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45" w:rsidRPr="00506A92" w:rsidRDefault="009814C0" w:rsidP="00A54292">
      <w:pPr>
        <w:widowControl w:val="0"/>
        <w:autoSpaceDE w:val="0"/>
        <w:autoSpaceDN w:val="0"/>
        <w:adjustRightInd w:val="0"/>
        <w:spacing w:after="0" w:line="240" w:lineRule="auto"/>
        <w:ind w:left="-360" w:right="-300"/>
        <w:jc w:val="center"/>
        <w:rPr>
          <w:rFonts w:ascii="Comic Sans MS" w:eastAsia="Times New Roman" w:hAnsi="Comic Sans MS" w:cs="Tahoma"/>
          <w:b/>
          <w:sz w:val="20"/>
          <w:szCs w:val="20"/>
          <w:lang w:eastAsia="el-GR"/>
        </w:rPr>
      </w:pPr>
      <w:r w:rsidRPr="00DA3843">
        <w:rPr>
          <w:rFonts w:ascii="Comic Sans MS" w:eastAsia="Times New Roman" w:hAnsi="Comic Sans MS" w:cs="Arial"/>
          <w:lang w:eastAsia="el-GR"/>
        </w:rPr>
        <w:tab/>
      </w:r>
      <w:r w:rsidRPr="00DA3843">
        <w:rPr>
          <w:rFonts w:ascii="Comic Sans MS" w:eastAsia="Times New Roman" w:hAnsi="Comic Sans MS" w:cs="Arial"/>
          <w:lang w:eastAsia="el-GR"/>
        </w:rPr>
        <w:tab/>
      </w:r>
      <w:r w:rsidRPr="00DA3843">
        <w:rPr>
          <w:rFonts w:ascii="Comic Sans MS" w:eastAsia="Times New Roman" w:hAnsi="Comic Sans MS" w:cs="Arial"/>
          <w:lang w:eastAsia="el-GR"/>
        </w:rPr>
        <w:tab/>
      </w:r>
      <w:r w:rsidRPr="00DA3843">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sidRPr="00E90B0E">
        <w:rPr>
          <w:rFonts w:ascii="Comic Sans MS" w:eastAsia="Times New Roman" w:hAnsi="Comic Sans MS" w:cs="Arial"/>
          <w:lang w:eastAsia="el-GR"/>
        </w:rPr>
        <w:t xml:space="preserve">    </w:t>
      </w:r>
      <w:r w:rsidR="00F606A7">
        <w:rPr>
          <w:rFonts w:ascii="Comic Sans MS" w:hAnsi="Comic Sans MS"/>
          <w:b/>
          <w:u w:val="single"/>
        </w:rPr>
        <w:t>ΟΡΘΗ ΕΠΑΝΑΛΗΨΗ</w:t>
      </w:r>
      <w:r w:rsidR="00A54292" w:rsidRPr="00506A92">
        <w:rPr>
          <w:rFonts w:ascii="Comic Sans MS" w:eastAsia="Times New Roman" w:hAnsi="Comic Sans MS" w:cs="Arial"/>
          <w:lang w:eastAsia="el-GR"/>
        </w:rPr>
        <w:tab/>
      </w:r>
      <w:r w:rsidR="00A54292" w:rsidRPr="00506A92">
        <w:rPr>
          <w:rFonts w:ascii="Comic Sans MS" w:eastAsia="Times New Roman" w:hAnsi="Comic Sans MS" w:cs="Arial"/>
          <w:lang w:eastAsia="el-GR"/>
        </w:rPr>
        <w:tab/>
      </w:r>
      <w:r w:rsidRPr="00DA3843">
        <w:rPr>
          <w:rFonts w:ascii="Comic Sans MS" w:eastAsia="Times New Roman" w:hAnsi="Comic Sans MS" w:cs="Arial"/>
          <w:lang w:eastAsia="el-GR"/>
        </w:rPr>
        <w:tab/>
      </w:r>
    </w:p>
    <w:p w:rsidR="00C92C45" w:rsidRPr="00F148A0" w:rsidRDefault="00C92C45" w:rsidP="00F148A0">
      <w:pPr>
        <w:widowControl w:val="0"/>
        <w:tabs>
          <w:tab w:val="center" w:pos="4153"/>
          <w:tab w:val="right" w:pos="8306"/>
        </w:tabs>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Arial"/>
          <w:lang w:eastAsia="el-GR"/>
        </w:rPr>
        <w:t xml:space="preserve">           </w:t>
      </w:r>
      <w:r w:rsidRPr="00F148A0">
        <w:rPr>
          <w:rFonts w:ascii="Comic Sans MS" w:eastAsia="Times New Roman" w:hAnsi="Comic Sans MS" w:cs="Arial"/>
          <w:noProof/>
          <w:lang w:eastAsia="el-GR"/>
        </w:rPr>
        <w:drawing>
          <wp:inline distT="0" distB="0" distL="0" distR="0" wp14:anchorId="5E6524E4" wp14:editId="69452028">
            <wp:extent cx="333375" cy="333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148A0">
        <w:rPr>
          <w:rFonts w:ascii="Comic Sans MS" w:eastAsia="Times New Roman" w:hAnsi="Comic Sans MS" w:cs="Arial"/>
          <w:lang w:eastAsia="el-GR"/>
        </w:rPr>
        <w:t xml:space="preserve">                                                </w:t>
      </w:r>
    </w:p>
    <w:p w:rsidR="00C92C45" w:rsidRPr="00871066" w:rsidRDefault="00C92C45" w:rsidP="00F148A0">
      <w:pPr>
        <w:widowControl w:val="0"/>
        <w:shd w:val="clear" w:color="auto" w:fill="FFFFFF"/>
        <w:tabs>
          <w:tab w:val="left" w:pos="5246"/>
        </w:tabs>
        <w:autoSpaceDE w:val="0"/>
        <w:autoSpaceDN w:val="0"/>
        <w:adjustRightInd w:val="0"/>
        <w:spacing w:after="0" w:line="240" w:lineRule="auto"/>
        <w:ind w:left="14"/>
        <w:rPr>
          <w:rFonts w:ascii="Comic Sans MS" w:eastAsia="Times New Roman" w:hAnsi="Comic Sans MS" w:cs="Arial"/>
          <w:b/>
          <w:lang w:val="en-US" w:eastAsia="el-GR"/>
        </w:rPr>
      </w:pPr>
      <w:r w:rsidRPr="00F148A0">
        <w:rPr>
          <w:rFonts w:ascii="Comic Sans MS" w:eastAsia="Times New Roman" w:hAnsi="Comic Sans MS" w:cs="Times New Roman"/>
          <w:b/>
          <w:bCs/>
          <w:spacing w:val="-3"/>
          <w:w w:val="131"/>
          <w:lang w:eastAsia="el-GR"/>
        </w:rPr>
        <w:t>ΕΛΛΗΝΙΚΗ</w:t>
      </w:r>
      <w:r w:rsidRPr="00F148A0">
        <w:rPr>
          <w:rFonts w:ascii="Comic Sans MS" w:eastAsia="Times New Roman" w:hAnsi="Comic Sans MS" w:cs="Arial"/>
          <w:b/>
          <w:bCs/>
          <w:spacing w:val="-3"/>
          <w:w w:val="131"/>
          <w:lang w:eastAsia="el-GR"/>
        </w:rPr>
        <w:t xml:space="preserve"> </w:t>
      </w:r>
      <w:r w:rsidRPr="00F148A0">
        <w:rPr>
          <w:rFonts w:ascii="Comic Sans MS" w:eastAsia="Times New Roman" w:hAnsi="Comic Sans MS" w:cs="Times New Roman"/>
          <w:b/>
          <w:bCs/>
          <w:spacing w:val="-3"/>
          <w:w w:val="131"/>
          <w:lang w:eastAsia="el-GR"/>
        </w:rPr>
        <w:t>ΔΗΜΟΚΡΑΤΙΑ</w:t>
      </w:r>
      <w:r w:rsidRPr="00F148A0">
        <w:rPr>
          <w:rFonts w:ascii="Comic Sans MS" w:eastAsia="Times New Roman" w:hAnsi="Comic Sans MS" w:cs="Arial"/>
          <w:b/>
          <w:bCs/>
          <w:lang w:eastAsia="el-GR"/>
        </w:rPr>
        <w:tab/>
      </w:r>
      <w:r w:rsidRPr="00F148A0">
        <w:rPr>
          <w:rFonts w:ascii="Comic Sans MS" w:eastAsia="Times New Roman" w:hAnsi="Comic Sans MS" w:cs="Arial"/>
          <w:b/>
          <w:bCs/>
          <w:lang w:eastAsia="el-GR"/>
        </w:rPr>
        <w:tab/>
      </w:r>
      <w:r w:rsidRPr="00F148A0">
        <w:rPr>
          <w:rFonts w:ascii="Comic Sans MS" w:eastAsia="Times New Roman" w:hAnsi="Comic Sans MS" w:cs="Arial"/>
          <w:b/>
          <w:bCs/>
          <w:lang w:eastAsia="el-GR"/>
        </w:rPr>
        <w:tab/>
      </w:r>
      <w:r w:rsidR="00F148A0" w:rsidRPr="00F148A0">
        <w:rPr>
          <w:rFonts w:ascii="Comic Sans MS" w:eastAsia="Times New Roman" w:hAnsi="Comic Sans MS" w:cs="Arial"/>
          <w:b/>
          <w:bCs/>
          <w:lang w:eastAsia="el-GR"/>
        </w:rPr>
        <w:t xml:space="preserve">       </w:t>
      </w:r>
      <w:r w:rsidRPr="00F148A0">
        <w:rPr>
          <w:rFonts w:ascii="Comic Sans MS" w:eastAsia="Times New Roman" w:hAnsi="Comic Sans MS" w:cs="Arial"/>
          <w:b/>
          <w:bCs/>
          <w:lang w:eastAsia="el-GR"/>
        </w:rPr>
        <w:t>Δράμα</w:t>
      </w:r>
      <w:r w:rsidRPr="00F148A0">
        <w:rPr>
          <w:rFonts w:ascii="Comic Sans MS" w:eastAsia="Times New Roman" w:hAnsi="Comic Sans MS" w:cs="Arial"/>
          <w:b/>
          <w:lang w:eastAsia="el-GR"/>
        </w:rPr>
        <w:t xml:space="preserve"> </w:t>
      </w:r>
      <w:r w:rsidR="00871066">
        <w:rPr>
          <w:rFonts w:ascii="Comic Sans MS" w:eastAsia="Times New Roman" w:hAnsi="Comic Sans MS" w:cs="Arial"/>
          <w:b/>
          <w:lang w:val="en-US" w:eastAsia="el-GR"/>
        </w:rPr>
        <w:t>14/06/2017</w:t>
      </w:r>
    </w:p>
    <w:p w:rsidR="00C92C45" w:rsidRPr="00871066" w:rsidRDefault="00C92C45" w:rsidP="00F148A0">
      <w:pPr>
        <w:widowControl w:val="0"/>
        <w:shd w:val="clear" w:color="auto" w:fill="FFFFFF"/>
        <w:tabs>
          <w:tab w:val="left" w:pos="5246"/>
        </w:tabs>
        <w:autoSpaceDE w:val="0"/>
        <w:autoSpaceDN w:val="0"/>
        <w:adjustRightInd w:val="0"/>
        <w:spacing w:after="0" w:line="240" w:lineRule="auto"/>
        <w:ind w:left="10"/>
        <w:rPr>
          <w:rFonts w:ascii="Comic Sans MS" w:eastAsia="Times New Roman" w:hAnsi="Comic Sans MS" w:cs="Arial"/>
          <w:b/>
          <w:lang w:val="en-US" w:eastAsia="el-GR"/>
        </w:rPr>
      </w:pPr>
      <w:r w:rsidRPr="00F148A0">
        <w:rPr>
          <w:rFonts w:ascii="Comic Sans MS" w:eastAsia="Times New Roman" w:hAnsi="Comic Sans MS" w:cs="Times New Roman"/>
          <w:b/>
          <w:bCs/>
          <w:spacing w:val="-3"/>
          <w:w w:val="131"/>
          <w:lang w:eastAsia="el-GR"/>
        </w:rPr>
        <w:t>ΠΕΡΙΦΕΡΕΙΑ ΑΝΑΤ. ΜΑΚΕΔΟΝΙΑΣ-ΘΡΑΚΗΣ</w:t>
      </w:r>
      <w:r w:rsidRPr="00F148A0">
        <w:rPr>
          <w:rFonts w:ascii="Comic Sans MS" w:eastAsia="Times New Roman" w:hAnsi="Comic Sans MS" w:cs="Arial"/>
          <w:b/>
          <w:bCs/>
          <w:lang w:eastAsia="el-GR"/>
        </w:rPr>
        <w:tab/>
      </w:r>
      <w:r w:rsidRPr="00F148A0">
        <w:rPr>
          <w:rFonts w:ascii="Comic Sans MS" w:eastAsia="Times New Roman" w:hAnsi="Comic Sans MS" w:cs="Arial"/>
          <w:b/>
          <w:bCs/>
          <w:lang w:eastAsia="el-GR"/>
        </w:rPr>
        <w:tab/>
      </w:r>
      <w:proofErr w:type="spellStart"/>
      <w:r w:rsidRPr="00F148A0">
        <w:rPr>
          <w:rFonts w:ascii="Comic Sans MS" w:eastAsia="Times New Roman" w:hAnsi="Comic Sans MS" w:cs="Times New Roman"/>
          <w:b/>
          <w:lang w:eastAsia="el-GR"/>
        </w:rPr>
        <w:t>Πρωτ</w:t>
      </w:r>
      <w:proofErr w:type="spellEnd"/>
      <w:r w:rsidRPr="00F148A0">
        <w:rPr>
          <w:rFonts w:ascii="Comic Sans MS" w:eastAsia="Times New Roman" w:hAnsi="Comic Sans MS" w:cs="Arial"/>
          <w:b/>
          <w:lang w:eastAsia="el-GR"/>
        </w:rPr>
        <w:t xml:space="preserve">.: </w:t>
      </w:r>
      <w:r w:rsidR="00871066">
        <w:rPr>
          <w:rFonts w:ascii="Comic Sans MS" w:eastAsia="Times New Roman" w:hAnsi="Comic Sans MS" w:cs="Arial"/>
          <w:b/>
          <w:lang w:val="en-US" w:eastAsia="el-GR"/>
        </w:rPr>
        <w:t>3124</w:t>
      </w:r>
      <w:bookmarkStart w:id="0" w:name="_GoBack"/>
      <w:bookmarkEnd w:id="0"/>
    </w:p>
    <w:p w:rsidR="00C92C45" w:rsidRPr="00F148A0" w:rsidRDefault="00C92C45" w:rsidP="00F148A0">
      <w:pPr>
        <w:widowControl w:val="0"/>
        <w:shd w:val="clear" w:color="auto" w:fill="FFFFFF"/>
        <w:autoSpaceDE w:val="0"/>
        <w:autoSpaceDN w:val="0"/>
        <w:adjustRightInd w:val="0"/>
        <w:spacing w:after="0" w:line="240" w:lineRule="auto"/>
        <w:ind w:right="4838"/>
        <w:rPr>
          <w:rFonts w:ascii="Comic Sans MS" w:eastAsia="Times New Roman" w:hAnsi="Comic Sans MS" w:cs="Times New Roman"/>
          <w:b/>
          <w:bCs/>
          <w:spacing w:val="-3"/>
          <w:w w:val="131"/>
          <w:lang w:eastAsia="el-GR"/>
        </w:rPr>
      </w:pPr>
      <w:r w:rsidRPr="00F148A0">
        <w:rPr>
          <w:rFonts w:ascii="Comic Sans MS" w:eastAsia="Times New Roman" w:hAnsi="Comic Sans MS" w:cs="Times New Roman"/>
          <w:b/>
          <w:bCs/>
          <w:spacing w:val="-3"/>
          <w:w w:val="131"/>
          <w:lang w:eastAsia="el-GR"/>
        </w:rPr>
        <w:t>ΓΕΝΙΚΗ ΔΙΕΥΘΥΝΣΗ ΕΣΩΤΕΡΙΚΗΣ ΛΕΙΤΟΥΡΓΙΑΣ</w:t>
      </w:r>
      <w:r w:rsidRPr="00F148A0">
        <w:rPr>
          <w:rFonts w:ascii="Comic Sans MS" w:eastAsia="Times New Roman" w:hAnsi="Comic Sans MS" w:cs="Times New Roman"/>
          <w:b/>
          <w:bCs/>
          <w:lang w:eastAsia="el-GR"/>
        </w:rPr>
        <w:t xml:space="preserve"> </w:t>
      </w:r>
      <w:r w:rsidRPr="00F148A0">
        <w:rPr>
          <w:rFonts w:ascii="Comic Sans MS" w:eastAsia="Times New Roman" w:hAnsi="Comic Sans MS" w:cs="Times New Roman"/>
          <w:b/>
          <w:bCs/>
          <w:spacing w:val="-3"/>
          <w:w w:val="131"/>
          <w:lang w:eastAsia="el-GR"/>
        </w:rPr>
        <w:t>ΔΙΕΥΘΥΝΣΗ ΔΙΟΙΚΗΤΙΚΟΥ-ΟΙΚΟΝΟΜΙΚΟΥ ΠΕΡΙΦΕΡΕΙΑΚΗΣ ΕΝΟΤΗΤΑΣ ΔΡΑΜΑΣ</w:t>
      </w:r>
    </w:p>
    <w:p w:rsidR="00C92C45" w:rsidRPr="00F148A0" w:rsidRDefault="00C92C45" w:rsidP="00F148A0">
      <w:pPr>
        <w:widowControl w:val="0"/>
        <w:shd w:val="clear" w:color="auto" w:fill="FFFFFF"/>
        <w:autoSpaceDE w:val="0"/>
        <w:autoSpaceDN w:val="0"/>
        <w:adjustRightInd w:val="0"/>
        <w:spacing w:after="0" w:line="240" w:lineRule="auto"/>
        <w:ind w:right="6050"/>
        <w:rPr>
          <w:rFonts w:ascii="Comic Sans MS" w:eastAsia="Times New Roman" w:hAnsi="Comic Sans MS" w:cs="Times New Roman"/>
          <w:b/>
          <w:bCs/>
          <w:spacing w:val="-3"/>
          <w:w w:val="131"/>
          <w:lang w:eastAsia="el-GR"/>
        </w:rPr>
      </w:pPr>
      <w:r w:rsidRPr="00F148A0">
        <w:rPr>
          <w:rFonts w:ascii="Comic Sans MS" w:eastAsia="Times New Roman" w:hAnsi="Comic Sans MS" w:cs="Times New Roman"/>
          <w:b/>
          <w:bCs/>
          <w:spacing w:val="-3"/>
          <w:w w:val="131"/>
          <w:lang w:eastAsia="el-GR"/>
        </w:rPr>
        <w:t xml:space="preserve">ΤΜΗΜΑ ΠΡΟΜΗΘΕΙΩΝ </w:t>
      </w:r>
    </w:p>
    <w:p w:rsidR="00C92C45" w:rsidRPr="00F148A0" w:rsidRDefault="00C92C45" w:rsidP="00F148A0">
      <w:pPr>
        <w:widowControl w:val="0"/>
        <w:shd w:val="clear" w:color="auto" w:fill="FFFFFF"/>
        <w:tabs>
          <w:tab w:val="left" w:pos="1418"/>
        </w:tabs>
        <w:autoSpaceDE w:val="0"/>
        <w:autoSpaceDN w:val="0"/>
        <w:adjustRightInd w:val="0"/>
        <w:spacing w:after="0" w:line="240" w:lineRule="auto"/>
        <w:ind w:right="6050"/>
        <w:rPr>
          <w:rFonts w:ascii="Comic Sans MS" w:eastAsia="Times New Roman" w:hAnsi="Comic Sans MS" w:cs="Arial"/>
          <w:b/>
          <w:spacing w:val="-1"/>
          <w:lang w:eastAsia="el-GR"/>
        </w:rPr>
      </w:pPr>
      <w:proofErr w:type="spellStart"/>
      <w:r w:rsidRPr="00F148A0">
        <w:rPr>
          <w:rFonts w:ascii="Comic Sans MS" w:eastAsia="Times New Roman" w:hAnsi="Comic Sans MS" w:cs="Times New Roman"/>
          <w:b/>
          <w:spacing w:val="-1"/>
          <w:lang w:eastAsia="el-GR"/>
        </w:rPr>
        <w:t>Ταχ</w:t>
      </w:r>
      <w:proofErr w:type="spellEnd"/>
      <w:r w:rsidRPr="00F148A0">
        <w:rPr>
          <w:rFonts w:ascii="Comic Sans MS" w:eastAsia="Times New Roman" w:hAnsi="Comic Sans MS" w:cs="Arial"/>
          <w:b/>
          <w:spacing w:val="-1"/>
          <w:lang w:eastAsia="el-GR"/>
        </w:rPr>
        <w:t xml:space="preserve">. </w:t>
      </w:r>
      <w:r w:rsidRPr="00F148A0">
        <w:rPr>
          <w:rFonts w:ascii="Comic Sans MS" w:eastAsia="Times New Roman" w:hAnsi="Comic Sans MS" w:cs="Times New Roman"/>
          <w:b/>
          <w:spacing w:val="-1"/>
          <w:lang w:eastAsia="el-GR"/>
        </w:rPr>
        <w:t>Δ</w:t>
      </w:r>
      <w:r w:rsidRPr="00F148A0">
        <w:rPr>
          <w:rFonts w:ascii="Comic Sans MS" w:eastAsia="Times New Roman" w:hAnsi="Comic Sans MS" w:cs="Arial"/>
          <w:b/>
          <w:spacing w:val="-1"/>
          <w:lang w:eastAsia="el-GR"/>
        </w:rPr>
        <w:t>/</w:t>
      </w:r>
      <w:r w:rsidRPr="00F148A0">
        <w:rPr>
          <w:rFonts w:ascii="Comic Sans MS" w:eastAsia="Times New Roman" w:hAnsi="Comic Sans MS" w:cs="Times New Roman"/>
          <w:b/>
          <w:spacing w:val="-1"/>
          <w:lang w:eastAsia="el-GR"/>
        </w:rPr>
        <w:t>ση</w:t>
      </w:r>
      <w:r w:rsidR="00F148A0">
        <w:rPr>
          <w:rFonts w:ascii="Comic Sans MS" w:eastAsia="Times New Roman" w:hAnsi="Comic Sans MS" w:cs="Arial"/>
          <w:b/>
          <w:spacing w:val="-1"/>
          <w:lang w:eastAsia="el-GR"/>
        </w:rPr>
        <w:t xml:space="preserve"> </w:t>
      </w:r>
      <w:r w:rsidRPr="00F148A0">
        <w:rPr>
          <w:rFonts w:ascii="Comic Sans MS" w:eastAsia="Times New Roman" w:hAnsi="Comic Sans MS" w:cs="Arial"/>
          <w:b/>
          <w:spacing w:val="-1"/>
          <w:lang w:eastAsia="el-GR"/>
        </w:rPr>
        <w:t>: 1</w:t>
      </w:r>
      <w:r w:rsidRPr="00F148A0">
        <w:rPr>
          <w:rFonts w:ascii="Comic Sans MS" w:eastAsia="Times New Roman" w:hAnsi="Comic Sans MS" w:cs="Arial"/>
          <w:b/>
          <w:spacing w:val="-1"/>
          <w:vertAlign w:val="superscript"/>
          <w:lang w:eastAsia="el-GR"/>
        </w:rPr>
        <w:t>ης</w:t>
      </w:r>
      <w:r w:rsidRPr="00F148A0">
        <w:rPr>
          <w:rFonts w:ascii="Comic Sans MS" w:eastAsia="Times New Roman" w:hAnsi="Comic Sans MS" w:cs="Arial"/>
          <w:b/>
          <w:spacing w:val="-1"/>
          <w:lang w:eastAsia="el-GR"/>
        </w:rPr>
        <w:t xml:space="preserve">  Ιουλίου  1 </w:t>
      </w:r>
    </w:p>
    <w:p w:rsidR="00C92C45" w:rsidRPr="00F148A0" w:rsidRDefault="00C92C45" w:rsidP="00F148A0">
      <w:pPr>
        <w:widowControl w:val="0"/>
        <w:shd w:val="clear" w:color="auto" w:fill="FFFFFF"/>
        <w:tabs>
          <w:tab w:val="left" w:pos="1418"/>
        </w:tabs>
        <w:autoSpaceDE w:val="0"/>
        <w:autoSpaceDN w:val="0"/>
        <w:adjustRightInd w:val="0"/>
        <w:spacing w:after="0" w:line="240" w:lineRule="auto"/>
        <w:ind w:right="6050"/>
        <w:rPr>
          <w:rFonts w:ascii="Comic Sans MS" w:eastAsia="Times New Roman" w:hAnsi="Comic Sans MS" w:cs="Times New Roman"/>
          <w:b/>
          <w:lang w:eastAsia="el-GR"/>
        </w:rPr>
      </w:pPr>
      <w:proofErr w:type="spellStart"/>
      <w:r w:rsidRPr="00F148A0">
        <w:rPr>
          <w:rFonts w:ascii="Comic Sans MS" w:eastAsia="Times New Roman" w:hAnsi="Comic Sans MS" w:cs="Times New Roman"/>
          <w:b/>
          <w:spacing w:val="-3"/>
          <w:lang w:eastAsia="el-GR"/>
        </w:rPr>
        <w:t>Ταχ</w:t>
      </w:r>
      <w:proofErr w:type="spellEnd"/>
      <w:r w:rsidRPr="00F148A0">
        <w:rPr>
          <w:rFonts w:ascii="Comic Sans MS" w:eastAsia="Times New Roman" w:hAnsi="Comic Sans MS" w:cs="Arial"/>
          <w:b/>
          <w:spacing w:val="-3"/>
          <w:lang w:eastAsia="el-GR"/>
        </w:rPr>
        <w:t xml:space="preserve">. </w:t>
      </w:r>
      <w:r w:rsidRPr="00F148A0">
        <w:rPr>
          <w:rFonts w:ascii="Comic Sans MS" w:eastAsia="Times New Roman" w:hAnsi="Comic Sans MS" w:cs="Times New Roman"/>
          <w:b/>
          <w:spacing w:val="-3"/>
          <w:lang w:eastAsia="el-GR"/>
        </w:rPr>
        <w:t>Κωδ</w:t>
      </w:r>
      <w:r w:rsidR="00F148A0">
        <w:rPr>
          <w:rFonts w:ascii="Comic Sans MS" w:eastAsia="Times New Roman" w:hAnsi="Comic Sans MS" w:cs="Arial"/>
          <w:b/>
          <w:spacing w:val="-3"/>
          <w:lang w:eastAsia="el-GR"/>
        </w:rPr>
        <w:t xml:space="preserve">. </w:t>
      </w:r>
      <w:r w:rsidR="00F148A0" w:rsidRPr="00F148A0">
        <w:rPr>
          <w:rFonts w:ascii="Comic Sans MS" w:eastAsia="Times New Roman" w:hAnsi="Comic Sans MS" w:cs="Arial"/>
          <w:b/>
          <w:spacing w:val="-3"/>
          <w:lang w:eastAsia="el-GR"/>
        </w:rPr>
        <w:t xml:space="preserve"> </w:t>
      </w:r>
      <w:r w:rsidRPr="00F148A0">
        <w:rPr>
          <w:rFonts w:ascii="Comic Sans MS" w:eastAsia="Times New Roman" w:hAnsi="Comic Sans MS" w:cs="Arial"/>
          <w:b/>
          <w:spacing w:val="-3"/>
          <w:lang w:eastAsia="el-GR"/>
        </w:rPr>
        <w:t>: 66100   ΔΡΑΜΑ</w:t>
      </w:r>
      <w:r w:rsidRPr="00F148A0">
        <w:rPr>
          <w:rFonts w:ascii="Comic Sans MS" w:eastAsia="Times New Roman" w:hAnsi="Comic Sans MS" w:cs="Times New Roman"/>
          <w:b/>
          <w:spacing w:val="-3"/>
          <w:lang w:eastAsia="el-GR"/>
        </w:rPr>
        <w:t xml:space="preserve"> </w:t>
      </w:r>
      <w:r w:rsidRPr="00F148A0">
        <w:rPr>
          <w:rFonts w:ascii="Comic Sans MS" w:eastAsia="Times New Roman" w:hAnsi="Comic Sans MS" w:cs="Times New Roman"/>
          <w:b/>
          <w:lang w:eastAsia="el-GR"/>
        </w:rPr>
        <w:t xml:space="preserve">Πληροφορίες : Δ. Βασιλειάδης  </w:t>
      </w:r>
    </w:p>
    <w:p w:rsidR="00C92C45" w:rsidRPr="00F148A0" w:rsidRDefault="00F148A0" w:rsidP="00F148A0">
      <w:pPr>
        <w:widowControl w:val="0"/>
        <w:shd w:val="clear" w:color="auto" w:fill="FFFFFF"/>
        <w:tabs>
          <w:tab w:val="left" w:pos="1418"/>
        </w:tabs>
        <w:autoSpaceDE w:val="0"/>
        <w:autoSpaceDN w:val="0"/>
        <w:adjustRightInd w:val="0"/>
        <w:spacing w:after="0" w:line="240" w:lineRule="auto"/>
        <w:ind w:right="6050"/>
        <w:rPr>
          <w:rFonts w:ascii="Comic Sans MS" w:eastAsia="Times New Roman" w:hAnsi="Comic Sans MS" w:cs="Arial"/>
          <w:b/>
          <w:lang w:eastAsia="el-GR"/>
        </w:rPr>
      </w:pPr>
      <w:r>
        <w:rPr>
          <w:rFonts w:ascii="Comic Sans MS" w:eastAsia="Times New Roman" w:hAnsi="Comic Sans MS" w:cs="Times New Roman"/>
          <w:b/>
          <w:lang w:eastAsia="el-GR"/>
        </w:rPr>
        <w:t xml:space="preserve">Τηλέφωνο </w:t>
      </w:r>
      <w:r w:rsidR="00C92C45" w:rsidRPr="00F148A0">
        <w:rPr>
          <w:rFonts w:ascii="Comic Sans MS" w:eastAsia="Times New Roman" w:hAnsi="Comic Sans MS" w:cs="Times New Roman"/>
          <w:b/>
          <w:lang w:eastAsia="el-GR"/>
        </w:rPr>
        <w:t>:</w:t>
      </w:r>
      <w:r w:rsidR="00D8215C">
        <w:rPr>
          <w:rFonts w:ascii="Comic Sans MS" w:eastAsia="Times New Roman" w:hAnsi="Comic Sans MS" w:cs="Arial"/>
          <w:b/>
          <w:lang w:eastAsia="el-GR"/>
        </w:rPr>
        <w:t xml:space="preserve"> 25213-5132</w:t>
      </w:r>
      <w:r w:rsidR="00D8215C" w:rsidRPr="00CC699E">
        <w:rPr>
          <w:rFonts w:ascii="Comic Sans MS" w:eastAsia="Times New Roman" w:hAnsi="Comic Sans MS" w:cs="Arial"/>
          <w:b/>
          <w:lang w:eastAsia="el-GR"/>
        </w:rPr>
        <w:t>6</w:t>
      </w:r>
      <w:r w:rsidR="00C92C45" w:rsidRPr="00F148A0">
        <w:rPr>
          <w:rFonts w:ascii="Comic Sans MS" w:eastAsia="Times New Roman" w:hAnsi="Comic Sans MS" w:cs="Arial"/>
          <w:b/>
          <w:lang w:eastAsia="el-GR"/>
        </w:rPr>
        <w:t xml:space="preserve"> </w:t>
      </w:r>
    </w:p>
    <w:p w:rsidR="00C92C45" w:rsidRPr="00D8215C" w:rsidRDefault="00C92C45"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b/>
          <w:lang w:eastAsia="el-GR"/>
        </w:rPr>
      </w:pPr>
      <w:r w:rsidRPr="00F148A0">
        <w:rPr>
          <w:rFonts w:ascii="Comic Sans MS" w:eastAsia="Times New Roman" w:hAnsi="Comic Sans MS" w:cs="Arial"/>
          <w:b/>
          <w:lang w:val="en-US" w:eastAsia="el-GR"/>
        </w:rPr>
        <w:t>e</w:t>
      </w:r>
      <w:r w:rsidRPr="00F148A0">
        <w:rPr>
          <w:rFonts w:ascii="Comic Sans MS" w:eastAsia="Times New Roman" w:hAnsi="Comic Sans MS" w:cs="Arial"/>
          <w:b/>
          <w:lang w:eastAsia="el-GR"/>
        </w:rPr>
        <w:t>-</w:t>
      </w:r>
      <w:r w:rsidRPr="00F148A0">
        <w:rPr>
          <w:rFonts w:ascii="Comic Sans MS" w:eastAsia="Times New Roman" w:hAnsi="Comic Sans MS" w:cs="Arial"/>
          <w:b/>
          <w:lang w:val="en-US" w:eastAsia="el-GR"/>
        </w:rPr>
        <w:t>mail</w:t>
      </w:r>
      <w:r w:rsidRPr="00F148A0">
        <w:rPr>
          <w:rFonts w:ascii="Comic Sans MS" w:eastAsia="Times New Roman" w:hAnsi="Comic Sans MS" w:cs="Arial"/>
          <w:b/>
          <w:lang w:eastAsia="el-GR"/>
        </w:rPr>
        <w:t>:</w:t>
      </w:r>
      <w:hyperlink r:id="rId10" w:history="1">
        <w:r w:rsidRPr="00F148A0">
          <w:rPr>
            <w:rFonts w:ascii="Comic Sans MS" w:eastAsia="Times New Roman" w:hAnsi="Comic Sans MS" w:cs="Arial"/>
            <w:b/>
            <w:color w:val="0000FF"/>
            <w:u w:val="single"/>
            <w:lang w:val="en-US" w:eastAsia="el-GR"/>
          </w:rPr>
          <w:t>Vasileiadisd</w:t>
        </w:r>
        <w:r w:rsidRPr="00F148A0">
          <w:rPr>
            <w:rFonts w:ascii="Comic Sans MS" w:eastAsia="Times New Roman" w:hAnsi="Comic Sans MS" w:cs="Arial"/>
            <w:b/>
            <w:color w:val="0000FF"/>
            <w:u w:val="single"/>
            <w:lang w:eastAsia="el-GR"/>
          </w:rPr>
          <w:t>@</w:t>
        </w:r>
        <w:r w:rsidRPr="00F148A0">
          <w:rPr>
            <w:rFonts w:ascii="Comic Sans MS" w:eastAsia="Times New Roman" w:hAnsi="Comic Sans MS" w:cs="Arial"/>
            <w:b/>
            <w:color w:val="0000FF"/>
            <w:u w:val="single"/>
            <w:lang w:val="en-US" w:eastAsia="el-GR"/>
          </w:rPr>
          <w:t>pamth</w:t>
        </w:r>
        <w:r w:rsidRPr="00F148A0">
          <w:rPr>
            <w:rFonts w:ascii="Comic Sans MS" w:eastAsia="Times New Roman" w:hAnsi="Comic Sans MS" w:cs="Arial"/>
            <w:b/>
            <w:color w:val="0000FF"/>
            <w:u w:val="single"/>
            <w:lang w:eastAsia="el-GR"/>
          </w:rPr>
          <w:t>.</w:t>
        </w:r>
        <w:r w:rsidRPr="00F148A0">
          <w:rPr>
            <w:rFonts w:ascii="Comic Sans MS" w:eastAsia="Times New Roman" w:hAnsi="Comic Sans MS" w:cs="Arial"/>
            <w:b/>
            <w:color w:val="0000FF"/>
            <w:u w:val="single"/>
            <w:lang w:val="en-US" w:eastAsia="el-GR"/>
          </w:rPr>
          <w:t>gov</w:t>
        </w:r>
        <w:r w:rsidRPr="00F148A0">
          <w:rPr>
            <w:rFonts w:ascii="Comic Sans MS" w:eastAsia="Times New Roman" w:hAnsi="Comic Sans MS" w:cs="Arial"/>
            <w:b/>
            <w:color w:val="0000FF"/>
            <w:u w:val="single"/>
            <w:lang w:eastAsia="el-GR"/>
          </w:rPr>
          <w:t>.</w:t>
        </w:r>
        <w:r w:rsidRPr="00F148A0">
          <w:rPr>
            <w:rFonts w:ascii="Comic Sans MS" w:eastAsia="Times New Roman" w:hAnsi="Comic Sans MS" w:cs="Arial"/>
            <w:b/>
            <w:color w:val="0000FF"/>
            <w:u w:val="single"/>
            <w:lang w:val="en-US" w:eastAsia="el-GR"/>
          </w:rPr>
          <w:t>gr</w:t>
        </w:r>
      </w:hyperlink>
      <w:r w:rsidRPr="00F148A0">
        <w:rPr>
          <w:rFonts w:ascii="Comic Sans MS" w:eastAsia="Times New Roman" w:hAnsi="Comic Sans MS" w:cs="Arial"/>
          <w:b/>
          <w:lang w:eastAsia="el-GR"/>
        </w:rPr>
        <w:t xml:space="preserve"> </w:t>
      </w:r>
    </w:p>
    <w:p w:rsidR="00F148A0" w:rsidRPr="009814C0" w:rsidRDefault="00F148A0"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lang w:eastAsia="el-GR"/>
        </w:rPr>
      </w:pPr>
    </w:p>
    <w:p w:rsidR="00EE7310" w:rsidRPr="00EE7310" w:rsidRDefault="00EE7310"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lang w:eastAsia="el-GR"/>
        </w:rPr>
      </w:pPr>
    </w:p>
    <w:p w:rsidR="00EE7310" w:rsidRPr="00EE7310" w:rsidRDefault="00EE7310"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lang w:eastAsia="el-GR"/>
        </w:rPr>
      </w:pPr>
    </w:p>
    <w:p w:rsidR="00C92C45" w:rsidRDefault="00EE7310"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Arial"/>
          <w:b/>
          <w:spacing w:val="29"/>
          <w:sz w:val="28"/>
          <w:szCs w:val="28"/>
          <w:u w:val="single"/>
          <w:lang w:eastAsia="el-GR"/>
        </w:rPr>
      </w:pPr>
      <w:r w:rsidRPr="00B115D2">
        <w:rPr>
          <w:rFonts w:ascii="Comic Sans MS" w:eastAsia="Times New Roman" w:hAnsi="Comic Sans MS" w:cs="Times New Roman"/>
          <w:b/>
          <w:sz w:val="28"/>
          <w:szCs w:val="28"/>
          <w:u w:val="single"/>
          <w:lang w:eastAsia="el-GR"/>
        </w:rPr>
        <w:t>ΠΡΟΚΗΡΥΞΗ</w:t>
      </w:r>
      <w:r w:rsidR="00C92C45" w:rsidRPr="00B115D2">
        <w:rPr>
          <w:rFonts w:ascii="Comic Sans MS" w:eastAsia="Times New Roman" w:hAnsi="Comic Sans MS" w:cs="Arial"/>
          <w:b/>
          <w:sz w:val="28"/>
          <w:szCs w:val="28"/>
          <w:u w:val="single"/>
          <w:lang w:eastAsia="el-GR"/>
        </w:rPr>
        <w:t xml:space="preserve"> </w:t>
      </w:r>
      <w:r w:rsidR="00C92C45" w:rsidRPr="008B1F49">
        <w:rPr>
          <w:rFonts w:ascii="Comic Sans MS" w:eastAsia="Times New Roman" w:hAnsi="Comic Sans MS" w:cs="Arial"/>
          <w:b/>
          <w:spacing w:val="29"/>
          <w:sz w:val="28"/>
          <w:szCs w:val="28"/>
          <w:u w:val="single"/>
          <w:lang w:eastAsia="el-GR"/>
        </w:rPr>
        <w:t>0</w:t>
      </w:r>
      <w:r w:rsidR="00D8215C" w:rsidRPr="008B1F49">
        <w:rPr>
          <w:rFonts w:ascii="Comic Sans MS" w:eastAsia="Times New Roman" w:hAnsi="Comic Sans MS" w:cs="Arial"/>
          <w:b/>
          <w:spacing w:val="29"/>
          <w:sz w:val="28"/>
          <w:szCs w:val="28"/>
          <w:u w:val="single"/>
          <w:lang w:eastAsia="el-GR"/>
        </w:rPr>
        <w:t>1/</w:t>
      </w:r>
      <w:r w:rsidR="00D8215C" w:rsidRPr="00B115D2">
        <w:rPr>
          <w:rFonts w:ascii="Comic Sans MS" w:eastAsia="Times New Roman" w:hAnsi="Comic Sans MS" w:cs="Arial"/>
          <w:b/>
          <w:spacing w:val="29"/>
          <w:sz w:val="28"/>
          <w:szCs w:val="28"/>
          <w:u w:val="single"/>
          <w:lang w:eastAsia="el-GR"/>
        </w:rPr>
        <w:t>201</w:t>
      </w:r>
      <w:r w:rsidR="00622077" w:rsidRPr="00B115D2">
        <w:rPr>
          <w:rFonts w:ascii="Comic Sans MS" w:eastAsia="Times New Roman" w:hAnsi="Comic Sans MS" w:cs="Arial"/>
          <w:b/>
          <w:spacing w:val="29"/>
          <w:sz w:val="28"/>
          <w:szCs w:val="28"/>
          <w:u w:val="single"/>
          <w:lang w:eastAsia="el-GR"/>
        </w:rPr>
        <w:t>7</w:t>
      </w:r>
    </w:p>
    <w:p w:rsidR="00B115D2" w:rsidRPr="00B115D2" w:rsidRDefault="00B115D2"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Arial"/>
          <w:b/>
          <w:sz w:val="28"/>
          <w:szCs w:val="28"/>
          <w:u w:val="single"/>
          <w:lang w:eastAsia="el-GR"/>
        </w:rPr>
      </w:pPr>
    </w:p>
    <w:p w:rsidR="00C92C45" w:rsidRDefault="00EE7310"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r w:rsidRPr="00EE7310">
        <w:rPr>
          <w:rFonts w:ascii="Comic Sans MS" w:eastAsia="Times New Roman" w:hAnsi="Comic Sans MS" w:cs="Times New Roman"/>
          <w:b/>
          <w:bCs/>
          <w:spacing w:val="35"/>
          <w:lang w:eastAsia="el-GR"/>
        </w:rPr>
        <w:t xml:space="preserve">ΗΛΕΚΤΡΟΝΙΚΟΥ, ΔΗΜΟΣΙΟΥ, ΔΙΕΘΝΗ </w:t>
      </w:r>
      <w:r w:rsidR="006C56D5">
        <w:rPr>
          <w:rFonts w:ascii="Comic Sans MS" w:eastAsia="Times New Roman" w:hAnsi="Comic Sans MS" w:cs="Times New Roman"/>
          <w:b/>
          <w:bCs/>
          <w:spacing w:val="35"/>
          <w:lang w:eastAsia="el-GR"/>
        </w:rPr>
        <w:t xml:space="preserve">ΑΝΟΙΚΤΟΥ </w:t>
      </w:r>
      <w:r w:rsidR="00BA7D8E">
        <w:rPr>
          <w:rFonts w:ascii="Comic Sans MS" w:eastAsia="Times New Roman" w:hAnsi="Comic Sans MS" w:cs="Times New Roman"/>
          <w:b/>
          <w:bCs/>
          <w:spacing w:val="35"/>
          <w:lang w:eastAsia="el-GR"/>
        </w:rPr>
        <w:t xml:space="preserve">ΜΕΙΟΔΟΤΙΚΟΥ </w:t>
      </w:r>
      <w:r w:rsidRPr="00EE7310">
        <w:rPr>
          <w:rFonts w:ascii="Comic Sans MS" w:eastAsia="Times New Roman" w:hAnsi="Comic Sans MS" w:cs="Times New Roman"/>
          <w:b/>
          <w:bCs/>
          <w:spacing w:val="35"/>
          <w:lang w:eastAsia="el-GR"/>
        </w:rPr>
        <w:t>ΔΙΑΓΩΝΙΣΜΟΥ</w:t>
      </w:r>
      <w:r w:rsidR="00C92C45" w:rsidRPr="00EE7310">
        <w:rPr>
          <w:rFonts w:ascii="Comic Sans MS" w:eastAsia="Times New Roman" w:hAnsi="Comic Sans MS" w:cs="Times New Roman"/>
          <w:b/>
          <w:bCs/>
          <w:spacing w:val="35"/>
          <w:lang w:eastAsia="el-GR"/>
        </w:rPr>
        <w:t xml:space="preserve"> ΓΙΑ ΤΗΝ ΠΡΟΜΗΘΕΙΑ ΓΡΑΦΙΚΗΣ ΥΛΗΣ ΚΑΙ ΦΩΤΟΑΝΤΙΓΡΑΦΙΚΟΥ ΧΑΡΤΙΟΥ ΓΙΑ ΤΙΣ ΑΝΑΓΚΕΣ Τ</w:t>
      </w:r>
      <w:r w:rsidR="00252CBD" w:rsidRPr="00EE7310">
        <w:rPr>
          <w:rFonts w:ascii="Comic Sans MS" w:eastAsia="Times New Roman" w:hAnsi="Comic Sans MS" w:cs="Times New Roman"/>
          <w:b/>
          <w:bCs/>
          <w:spacing w:val="35"/>
          <w:lang w:eastAsia="el-GR"/>
        </w:rPr>
        <w:t xml:space="preserve">ΗΣ ΠΕΡΙΦΕΡΕΙΑΚΗΣ ΕΝΟΤΗΤΑΣ ΔΡΑΜΑ ΓΙΑ </w:t>
      </w:r>
      <w:r w:rsidR="00B115D2">
        <w:rPr>
          <w:rFonts w:ascii="Comic Sans MS" w:eastAsia="Times New Roman" w:hAnsi="Comic Sans MS" w:cs="Times New Roman"/>
          <w:b/>
          <w:bCs/>
          <w:spacing w:val="35"/>
          <w:lang w:eastAsia="el-GR"/>
        </w:rPr>
        <w:t>ΔΥΟ (2) ΕΤΗ</w:t>
      </w:r>
      <w:r w:rsidR="00252CBD" w:rsidRPr="00EE7310">
        <w:rPr>
          <w:rFonts w:ascii="Comic Sans MS" w:eastAsia="Times New Roman" w:hAnsi="Comic Sans MS" w:cs="Times New Roman"/>
          <w:b/>
          <w:bCs/>
          <w:spacing w:val="35"/>
          <w:lang w:eastAsia="el-GR"/>
        </w:rPr>
        <w:t xml:space="preserve"> ΤΗΝ ΥΠΟΓΡΑΦΗ ΤΗΣ ΣΥΜΒΑΣΗΣ</w:t>
      </w:r>
    </w:p>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r>
        <w:rPr>
          <w:rFonts w:ascii="Comic Sans MS" w:eastAsia="Times New Roman" w:hAnsi="Comic Sans MS" w:cs="Times New Roman"/>
          <w:b/>
          <w:bCs/>
          <w:noProof/>
          <w:spacing w:val="35"/>
          <w:lang w:eastAsia="el-GR"/>
        </w:rPr>
        <mc:AlternateContent>
          <mc:Choice Requires="wps">
            <w:drawing>
              <wp:anchor distT="0" distB="0" distL="114300" distR="114300" simplePos="0" relativeHeight="251668480" behindDoc="0" locked="0" layoutInCell="1" allowOverlap="1">
                <wp:simplePos x="0" y="0"/>
                <wp:positionH relativeFrom="column">
                  <wp:posOffset>660400</wp:posOffset>
                </wp:positionH>
                <wp:positionV relativeFrom="paragraph">
                  <wp:posOffset>6623685</wp:posOffset>
                </wp:positionV>
                <wp:extent cx="6102350" cy="1828800"/>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28800"/>
                        </a:xfrm>
                        <a:prstGeom prst="rect">
                          <a:avLst/>
                        </a:prstGeom>
                        <a:solidFill>
                          <a:srgbClr val="D8D8D8"/>
                        </a:solidFill>
                        <a:ln w="9525">
                          <a:solidFill>
                            <a:srgbClr val="000000"/>
                          </a:solidFill>
                          <a:miter lim="800000"/>
                          <a:headEnd/>
                          <a:tailEnd/>
                        </a:ln>
                      </wps:spPr>
                      <wps:txbx>
                        <w:txbxContent>
                          <w:p w:rsidR="002D6A33" w:rsidRPr="00BD1A26" w:rsidRDefault="002D6A33"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2D6A33" w:rsidRPr="00BD1A26" w:rsidRDefault="002D6A33"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2D6A33" w:rsidRPr="00BD1A26" w:rsidRDefault="002D6A33"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2D6A33" w:rsidRPr="00BD1A26" w:rsidRDefault="002D6A33"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2D6A33" w:rsidRPr="00BD1A26" w:rsidRDefault="002D6A33"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2D6A33" w:rsidRPr="00BD1A26" w:rsidRDefault="002D6A33"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2D6A33" w:rsidRPr="00BD1A26" w:rsidRDefault="002D6A33" w:rsidP="00C46A54">
                            <w:pPr>
                              <w:spacing w:line="300" w:lineRule="exact"/>
                              <w:ind w:left="142"/>
                              <w:jc w:val="both"/>
                              <w:rPr>
                                <w:rFonts w:ascii="Comic Sans MS" w:hAnsi="Comic Sans MS"/>
                                <w:b/>
                                <w:highlight w:val="yellow"/>
                              </w:rPr>
                            </w:pPr>
                          </w:p>
                          <w:p w:rsidR="002D6A33" w:rsidRPr="00BD1A26" w:rsidRDefault="002D6A33" w:rsidP="00C46A54">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7" o:spid="_x0000_s1026" type="#_x0000_t202" style="position:absolute;left:0;text-align:left;margin-left:52pt;margin-top:521.55pt;width:480.5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" fillcolor="#d8d8d8">
                <v:textbox>
                  <w:txbxContent>
                    <w:p w:rsidR="00746258" w:rsidRPr="00BD1A26" w:rsidRDefault="00746258"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746258" w:rsidRPr="00BD1A26" w:rsidRDefault="00746258"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746258" w:rsidRPr="00BD1A26" w:rsidRDefault="00746258"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746258" w:rsidRPr="00BD1A26" w:rsidRDefault="00746258"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746258" w:rsidRPr="00BD1A26" w:rsidRDefault="00746258"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746258" w:rsidRPr="00BD1A26" w:rsidRDefault="00746258"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746258" w:rsidRPr="00BD1A26" w:rsidRDefault="00746258" w:rsidP="00C46A54">
                      <w:pPr>
                        <w:spacing w:line="300" w:lineRule="exact"/>
                        <w:ind w:left="142"/>
                        <w:jc w:val="both"/>
                        <w:rPr>
                          <w:rFonts w:ascii="Comic Sans MS" w:hAnsi="Comic Sans MS"/>
                          <w:b/>
                          <w:highlight w:val="yellow"/>
                        </w:rPr>
                      </w:pPr>
                    </w:p>
                    <w:p w:rsidR="00746258" w:rsidRPr="00BD1A26" w:rsidRDefault="00746258" w:rsidP="00C46A54">
                      <w:pPr>
                        <w:rPr>
                          <w:rFonts w:ascii="Comic Sans MS" w:hAnsi="Comic Sans MS"/>
                        </w:rPr>
                      </w:pPr>
                    </w:p>
                  </w:txbxContent>
                </v:textbox>
              </v:shape>
            </w:pict>
          </mc:Fallback>
        </mc:AlternateContent>
      </w:r>
    </w:p>
    <w:p w:rsidR="001B06ED" w:rsidRPr="00A94205" w:rsidRDefault="001B06ED" w:rsidP="001B06ED">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CPV</w:t>
      </w:r>
      <w:r w:rsidRPr="00A94205">
        <w:rPr>
          <w:rFonts w:ascii="Comic Sans MS" w:eastAsia="Times New Roman" w:hAnsi="Comic Sans MS" w:cs="Tahoma"/>
          <w:lang w:eastAsia="el-GR"/>
        </w:rPr>
        <w:tab/>
        <w:t xml:space="preserve">   </w:t>
      </w:r>
      <w:r w:rsidR="00A94205">
        <w:rPr>
          <w:rFonts w:ascii="Comic Sans MS" w:eastAsia="Times New Roman" w:hAnsi="Comic Sans MS" w:cs="Tahoma"/>
          <w:lang w:eastAsia="el-GR"/>
        </w:rPr>
        <w:t xml:space="preserve">  </w:t>
      </w:r>
      <w:r w:rsidRPr="00A94205">
        <w:rPr>
          <w:rFonts w:ascii="Comic Sans MS" w:eastAsia="Times New Roman" w:hAnsi="Comic Sans MS" w:cs="Tahoma"/>
          <w:lang w:eastAsia="el-GR"/>
        </w:rPr>
        <w:t xml:space="preserve"> : 30192700-8 (Γραφική ύλη)</w:t>
      </w:r>
    </w:p>
    <w:p w:rsidR="001B06ED" w:rsidRPr="00A94205" w:rsidRDefault="001B06ED" w:rsidP="001B06ED">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CPV</w:t>
      </w:r>
      <w:r w:rsidRPr="00A94205">
        <w:rPr>
          <w:rFonts w:ascii="Comic Sans MS" w:eastAsia="Times New Roman" w:hAnsi="Comic Sans MS" w:cs="Tahoma"/>
          <w:lang w:eastAsia="el-GR"/>
        </w:rPr>
        <w:tab/>
        <w:t xml:space="preserve">   </w:t>
      </w:r>
      <w:r w:rsidR="00A94205">
        <w:rPr>
          <w:rFonts w:ascii="Comic Sans MS" w:eastAsia="Times New Roman" w:hAnsi="Comic Sans MS" w:cs="Tahoma"/>
          <w:lang w:eastAsia="el-GR"/>
        </w:rPr>
        <w:t xml:space="preserve">  </w:t>
      </w:r>
      <w:r w:rsidRPr="00A94205">
        <w:rPr>
          <w:rFonts w:ascii="Comic Sans MS" w:eastAsia="Times New Roman" w:hAnsi="Comic Sans MS" w:cs="Tahoma"/>
          <w:lang w:eastAsia="el-GR"/>
        </w:rPr>
        <w:t xml:space="preserve"> : 30197643-5 (Φωτοαντιγραφικό Χαρτί) </w:t>
      </w:r>
    </w:p>
    <w:p w:rsidR="003D272B" w:rsidRPr="00A94205" w:rsidRDefault="001B06ED" w:rsidP="003D272B">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Προϋπολογισμός</w:t>
      </w:r>
      <w:r w:rsidRPr="00A94205">
        <w:rPr>
          <w:rFonts w:ascii="Comic Sans MS" w:eastAsia="Times New Roman" w:hAnsi="Comic Sans MS" w:cs="Tahoma"/>
          <w:lang w:eastAsia="el-GR"/>
        </w:rPr>
        <w:tab/>
      </w:r>
      <w:r w:rsidRPr="00A94205">
        <w:rPr>
          <w:rFonts w:ascii="Comic Sans MS" w:eastAsia="Times New Roman" w:hAnsi="Comic Sans MS" w:cs="Tahoma"/>
          <w:lang w:eastAsia="el-GR"/>
        </w:rPr>
        <w:tab/>
        <w:t xml:space="preserve">: </w:t>
      </w:r>
      <w:r w:rsidR="003D272B" w:rsidRPr="00A94205">
        <w:rPr>
          <w:rFonts w:ascii="Comic Sans MS" w:eastAsia="Times New Roman" w:hAnsi="Comic Sans MS" w:cs="Tahoma"/>
          <w:lang w:eastAsia="ar-SA"/>
        </w:rPr>
        <w:t>60.000,00</w:t>
      </w:r>
      <w:r w:rsidR="003D272B" w:rsidRPr="00A94205">
        <w:rPr>
          <w:rFonts w:ascii="Comic Sans MS" w:eastAsia="Times New Roman" w:hAnsi="Comic Sans MS" w:cs="Tahoma"/>
          <w:lang w:eastAsia="el-GR"/>
        </w:rPr>
        <w:t>€ (συμπεριλαμβανομένου Φ.Π.Α.)</w:t>
      </w:r>
    </w:p>
    <w:p w:rsidR="001B06ED" w:rsidRPr="00A94205" w:rsidRDefault="003D272B" w:rsidP="001B06ED">
      <w:pPr>
        <w:tabs>
          <w:tab w:val="left" w:pos="2410"/>
        </w:tabs>
        <w:spacing w:after="0" w:line="300" w:lineRule="exact"/>
        <w:ind w:left="142"/>
        <w:jc w:val="both"/>
        <w:rPr>
          <w:rFonts w:ascii="Comic Sans MS" w:eastAsia="Times New Roman" w:hAnsi="Comic Sans MS" w:cs="Tahoma"/>
          <w:bCs/>
          <w:snapToGrid w:val="0"/>
          <w:lang w:eastAsia="el-GR"/>
        </w:rPr>
      </w:pPr>
      <w:r w:rsidRPr="00A94205">
        <w:rPr>
          <w:rFonts w:ascii="Comic Sans MS" w:eastAsia="Times New Roman" w:hAnsi="Comic Sans MS" w:cs="Tahoma"/>
          <w:lang w:eastAsia="el-GR"/>
        </w:rPr>
        <w:t xml:space="preserve">Κριτήριο </w:t>
      </w:r>
      <w:r w:rsidR="001B06ED" w:rsidRPr="00A94205">
        <w:rPr>
          <w:rFonts w:ascii="Comic Sans MS" w:eastAsia="Times New Roman" w:hAnsi="Comic Sans MS" w:cs="Tahoma"/>
          <w:lang w:eastAsia="el-GR"/>
        </w:rPr>
        <w:t>Κατακύρωσης</w:t>
      </w:r>
      <w:r w:rsidR="00A94205">
        <w:rPr>
          <w:rFonts w:ascii="Comic Sans MS" w:eastAsia="Times New Roman" w:hAnsi="Comic Sans MS" w:cs="Tahoma"/>
          <w:lang w:eastAsia="el-GR"/>
        </w:rPr>
        <w:t xml:space="preserve"> </w:t>
      </w:r>
      <w:r w:rsidR="001B06ED" w:rsidRPr="00A94205">
        <w:rPr>
          <w:rFonts w:ascii="Comic Sans MS" w:eastAsia="Times New Roman" w:hAnsi="Comic Sans MS" w:cs="Tahoma"/>
          <w:lang w:eastAsia="el-GR"/>
        </w:rPr>
        <w:tab/>
        <w:t xml:space="preserve">: </w:t>
      </w:r>
      <w:r w:rsidRPr="00A94205">
        <w:rPr>
          <w:rFonts w:ascii="Comic Sans MS" w:eastAsia="Times New Roman" w:hAnsi="Comic Sans MS" w:cs="Tahoma"/>
          <w:lang w:eastAsia="el-GR"/>
        </w:rPr>
        <w:t xml:space="preserve">Χαμηλότερη Τιμή </w:t>
      </w:r>
      <w:r w:rsidRPr="00A94205">
        <w:rPr>
          <w:rFonts w:ascii="Comic Sans MS" w:eastAsia="Times New Roman" w:hAnsi="Comic Sans MS" w:cs="Tahoma"/>
          <w:bCs/>
          <w:snapToGrid w:val="0"/>
          <w:lang w:eastAsia="el-GR"/>
        </w:rPr>
        <w:t xml:space="preserve">σε € (ευρώ) (υψηλότερο ποσοστό έκπτωσης επί </w:t>
      </w:r>
      <w:r w:rsidR="001B06ED" w:rsidRPr="00A94205">
        <w:rPr>
          <w:rFonts w:ascii="Comic Sans MS" w:eastAsia="Times New Roman" w:hAnsi="Comic Sans MS" w:cs="Tahoma"/>
          <w:bCs/>
          <w:snapToGrid w:val="0"/>
          <w:lang w:eastAsia="el-GR"/>
        </w:rPr>
        <w:t xml:space="preserve"> </w:t>
      </w:r>
    </w:p>
    <w:p w:rsidR="003D272B" w:rsidRPr="00A94205" w:rsidRDefault="001B06ED" w:rsidP="001B06ED">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 xml:space="preserve">                          </w:t>
      </w:r>
      <w:r w:rsidR="00A94205" w:rsidRPr="00A94205">
        <w:rPr>
          <w:rFonts w:ascii="Comic Sans MS" w:eastAsia="Times New Roman" w:hAnsi="Comic Sans MS" w:cs="Tahoma"/>
          <w:lang w:eastAsia="el-GR"/>
        </w:rPr>
        <w:t xml:space="preserve">            </w:t>
      </w:r>
      <w:r w:rsidR="00A94205">
        <w:rPr>
          <w:rFonts w:ascii="Comic Sans MS" w:eastAsia="Times New Roman" w:hAnsi="Comic Sans MS" w:cs="Tahoma"/>
          <w:lang w:eastAsia="el-GR"/>
        </w:rPr>
        <w:t xml:space="preserve"> </w:t>
      </w:r>
      <w:r w:rsidR="003D272B" w:rsidRPr="00A94205">
        <w:rPr>
          <w:rFonts w:ascii="Comic Sans MS" w:eastAsia="Times New Roman" w:hAnsi="Comic Sans MS" w:cs="Tahoma"/>
          <w:bCs/>
          <w:snapToGrid w:val="0"/>
          <w:lang w:eastAsia="el-GR"/>
        </w:rPr>
        <w:t>τοις % επί της μέσης λιανικής τιμής της Π.Ε. Δράμας)</w:t>
      </w:r>
    </w:p>
    <w:p w:rsidR="003D272B" w:rsidRPr="00A94205" w:rsidRDefault="003D272B" w:rsidP="00A14EA4">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Cs/>
          <w:spacing w:val="35"/>
          <w:lang w:eastAsia="el-GR"/>
        </w:rPr>
      </w:pPr>
      <w:r w:rsidRPr="00A94205">
        <w:rPr>
          <w:rFonts w:ascii="Comic Sans MS" w:eastAsia="Times New Roman" w:hAnsi="Comic Sans MS" w:cs="Times New Roman"/>
          <w:bCs/>
          <w:noProof/>
          <w:spacing w:val="35"/>
          <w:lang w:eastAsia="el-GR"/>
        </w:rPr>
        <mc:AlternateContent>
          <mc:Choice Requires="wps">
            <w:drawing>
              <wp:anchor distT="0" distB="0" distL="114300" distR="114300" simplePos="0" relativeHeight="251669504" behindDoc="0" locked="0" layoutInCell="1" allowOverlap="1" wp14:anchorId="7F1F04B1" wp14:editId="6403F8DA">
                <wp:simplePos x="0" y="0"/>
                <wp:positionH relativeFrom="column">
                  <wp:posOffset>660400</wp:posOffset>
                </wp:positionH>
                <wp:positionV relativeFrom="paragraph">
                  <wp:posOffset>6623685</wp:posOffset>
                </wp:positionV>
                <wp:extent cx="6102350" cy="1828800"/>
                <wp:effectExtent l="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28800"/>
                        </a:xfrm>
                        <a:prstGeom prst="rect">
                          <a:avLst/>
                        </a:prstGeom>
                        <a:solidFill>
                          <a:srgbClr val="D8D8D8"/>
                        </a:solidFill>
                        <a:ln w="9525">
                          <a:solidFill>
                            <a:srgbClr val="000000"/>
                          </a:solidFill>
                          <a:miter lim="800000"/>
                          <a:headEnd/>
                          <a:tailEnd/>
                        </a:ln>
                      </wps:spPr>
                      <wps:txbx>
                        <w:txbxContent>
                          <w:p w:rsidR="002D6A33" w:rsidRPr="00BD1A26" w:rsidRDefault="002D6A33"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2D6A33" w:rsidRPr="00BD1A26" w:rsidRDefault="002D6A33"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2D6A33" w:rsidRPr="00BD1A26" w:rsidRDefault="002D6A33"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2D6A33" w:rsidRPr="00BD1A26" w:rsidRDefault="002D6A33"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2D6A33" w:rsidRPr="00BD1A26" w:rsidRDefault="002D6A33"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2D6A33" w:rsidRPr="00BD1A26" w:rsidRDefault="002D6A33"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2D6A33" w:rsidRPr="00BD1A26" w:rsidRDefault="002D6A33" w:rsidP="00C46A54">
                            <w:pPr>
                              <w:spacing w:line="300" w:lineRule="exact"/>
                              <w:ind w:left="142"/>
                              <w:jc w:val="both"/>
                              <w:rPr>
                                <w:rFonts w:ascii="Comic Sans MS" w:hAnsi="Comic Sans MS"/>
                                <w:b/>
                                <w:highlight w:val="yellow"/>
                              </w:rPr>
                            </w:pPr>
                          </w:p>
                          <w:p w:rsidR="002D6A33" w:rsidRPr="00BD1A26" w:rsidRDefault="002D6A33" w:rsidP="00C46A54">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 o:spid="_x0000_s1027" type="#_x0000_t202" style="position:absolute;left:0;text-align:left;margin-left:52pt;margin-top:521.55pt;width:480.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" fillcolor="#d8d8d8">
                <v:textbox>
                  <w:txbxContent>
                    <w:p w:rsidR="00746258" w:rsidRPr="00BD1A26" w:rsidRDefault="00746258"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746258" w:rsidRPr="00BD1A26" w:rsidRDefault="00746258"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746258" w:rsidRPr="00BD1A26" w:rsidRDefault="00746258"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746258" w:rsidRPr="00BD1A26" w:rsidRDefault="00746258"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746258" w:rsidRPr="00BD1A26" w:rsidRDefault="00746258"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746258" w:rsidRPr="00BD1A26" w:rsidRDefault="00746258"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746258" w:rsidRPr="00BD1A26" w:rsidRDefault="00746258" w:rsidP="00C46A54">
                      <w:pPr>
                        <w:spacing w:line="300" w:lineRule="exact"/>
                        <w:ind w:left="142"/>
                        <w:jc w:val="both"/>
                        <w:rPr>
                          <w:rFonts w:ascii="Comic Sans MS" w:hAnsi="Comic Sans MS"/>
                          <w:b/>
                          <w:highlight w:val="yellow"/>
                        </w:rPr>
                      </w:pPr>
                    </w:p>
                    <w:p w:rsidR="00746258" w:rsidRPr="00BD1A26" w:rsidRDefault="00746258" w:rsidP="00C46A54">
                      <w:pPr>
                        <w:rPr>
                          <w:rFonts w:ascii="Comic Sans MS" w:hAnsi="Comic Sans MS"/>
                        </w:rPr>
                      </w:pPr>
                    </w:p>
                  </w:txbxContent>
                </v:textbox>
              </v:shape>
            </w:pict>
          </mc:Fallback>
        </mc:AlternateContent>
      </w:r>
    </w:p>
    <w:tbl>
      <w:tblPr>
        <w:tblpPr w:leftFromText="180" w:rightFromText="180" w:vertAnchor="text" w:horzAnchor="margin" w:tblpXSpec="center" w:tblpY="-349"/>
        <w:tblW w:w="10018" w:type="dxa"/>
        <w:tblBorders>
          <w:top w:val="single" w:sz="18"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906"/>
        <w:gridCol w:w="5112"/>
      </w:tblGrid>
      <w:tr w:rsidR="003D272B" w:rsidRPr="003D272B" w:rsidTr="00A14EA4">
        <w:trPr>
          <w:trHeight w:hRule="exact" w:val="503"/>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lastRenderedPageBreak/>
              <w:t>ΑΠΟΚΕΝΤΡΩΜΕΝΗ ΔΙΟΙΚΗΣΗ</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caps/>
                <w:sz w:val="16"/>
                <w:szCs w:val="16"/>
                <w:lang w:eastAsia="ar-SA"/>
              </w:rPr>
            </w:pPr>
            <w:r w:rsidRPr="003D272B">
              <w:rPr>
                <w:rFonts w:ascii="Comic Sans MS" w:eastAsia="Times New Roman" w:hAnsi="Comic Sans MS" w:cs="Tahoma"/>
                <w:sz w:val="16"/>
                <w:szCs w:val="16"/>
                <w:lang w:eastAsia="ar-SA"/>
              </w:rPr>
              <w:t>Μακεδονίας - Θράκης</w:t>
            </w:r>
          </w:p>
        </w:tc>
      </w:tr>
      <w:tr w:rsidR="003D272B" w:rsidRPr="003D272B" w:rsidTr="00A14EA4">
        <w:trPr>
          <w:trHeight w:hRule="exact" w:val="401"/>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ΠΕΡΙΦΕΡΕΙΑ </w:t>
            </w:r>
          </w:p>
        </w:tc>
        <w:tc>
          <w:tcPr>
            <w:tcW w:w="5112" w:type="dxa"/>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Ανατολικής Μακεδονίας &amp; Θράκης</w:t>
            </w:r>
          </w:p>
        </w:tc>
      </w:tr>
      <w:tr w:rsidR="003D272B" w:rsidRPr="003D272B" w:rsidTr="00A14EA4">
        <w:trPr>
          <w:trHeight w:hRule="exact" w:val="452"/>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ΠΕΡΙΦΕΡΕΙΑΚΗ ΕΝΟΤΗΤΑ</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Δράμας</w:t>
            </w:r>
          </w:p>
        </w:tc>
      </w:tr>
      <w:tr w:rsidR="003D272B" w:rsidRPr="003D272B" w:rsidTr="00A14EA4">
        <w:trPr>
          <w:trHeight w:hRule="exact" w:val="459"/>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ΥΠΗΡΕΣΙΑ </w:t>
            </w:r>
          </w:p>
        </w:tc>
        <w:tc>
          <w:tcPr>
            <w:tcW w:w="5112" w:type="dxa"/>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Διεύθυνση Διοικητικού Οικονομικού</w:t>
            </w:r>
          </w:p>
        </w:tc>
      </w:tr>
      <w:tr w:rsidR="003D272B" w:rsidRPr="003D272B" w:rsidTr="00A14EA4">
        <w:trPr>
          <w:trHeight w:hRule="exact" w:val="450"/>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ΤΜΗΜΑ</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Προμηθειών</w:t>
            </w:r>
          </w:p>
        </w:tc>
      </w:tr>
      <w:tr w:rsidR="003D272B" w:rsidRPr="003D272B" w:rsidTr="00A14EA4">
        <w:trPr>
          <w:trHeight w:hRule="exact" w:val="456"/>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ΔΙΕΥΘΥΝΣΗ ΠΕ (ΟΔΟΣ – ΑΡΙΘΜΟΣ)</w:t>
            </w:r>
          </w:p>
        </w:tc>
        <w:tc>
          <w:tcPr>
            <w:tcW w:w="5112"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1</w:t>
            </w:r>
            <w:r w:rsidRPr="003D272B">
              <w:rPr>
                <w:rFonts w:ascii="Comic Sans MS" w:eastAsia="Times New Roman" w:hAnsi="Comic Sans MS" w:cs="Tahoma"/>
                <w:sz w:val="16"/>
                <w:szCs w:val="16"/>
                <w:vertAlign w:val="superscript"/>
                <w:lang w:eastAsia="ar-SA"/>
              </w:rPr>
              <w:t>ης</w:t>
            </w:r>
            <w:r w:rsidRPr="003D272B">
              <w:rPr>
                <w:rFonts w:ascii="Comic Sans MS" w:eastAsia="Times New Roman" w:hAnsi="Comic Sans MS" w:cs="Tahoma"/>
                <w:sz w:val="16"/>
                <w:szCs w:val="16"/>
                <w:lang w:eastAsia="ar-SA"/>
              </w:rPr>
              <w:t xml:space="preserve"> Ιουλίου Διοικητήριο Δράμα, 66100</w:t>
            </w:r>
          </w:p>
        </w:tc>
      </w:tr>
      <w:tr w:rsidR="003D272B" w:rsidRPr="003D272B" w:rsidTr="00A14EA4">
        <w:trPr>
          <w:trHeight w:hRule="exact" w:val="327"/>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ΕΔΡΑ Π.Ε.</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Δράμα</w:t>
            </w:r>
          </w:p>
        </w:tc>
      </w:tr>
      <w:tr w:rsidR="003D272B" w:rsidRPr="003D272B" w:rsidTr="00A14EA4">
        <w:trPr>
          <w:trHeight w:hRule="exact" w:val="440"/>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ΤΗΛΕΦΩΝΟ </w:t>
            </w:r>
          </w:p>
        </w:tc>
        <w:tc>
          <w:tcPr>
            <w:tcW w:w="5112"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val="en-US" w:eastAsia="ar-SA"/>
              </w:rPr>
            </w:pPr>
            <w:r w:rsidRPr="003D272B">
              <w:rPr>
                <w:rFonts w:ascii="Comic Sans MS" w:eastAsia="Times New Roman" w:hAnsi="Comic Sans MS" w:cs="Tahoma"/>
                <w:sz w:val="16"/>
                <w:szCs w:val="16"/>
                <w:lang w:eastAsia="ar-SA"/>
              </w:rPr>
              <w:t>252135132</w:t>
            </w:r>
            <w:r w:rsidRPr="003D272B">
              <w:rPr>
                <w:rFonts w:ascii="Comic Sans MS" w:eastAsia="Times New Roman" w:hAnsi="Comic Sans MS" w:cs="Tahoma"/>
                <w:sz w:val="16"/>
                <w:szCs w:val="16"/>
                <w:lang w:val="en-US" w:eastAsia="ar-SA"/>
              </w:rPr>
              <w:t>6</w:t>
            </w:r>
          </w:p>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p>
        </w:tc>
      </w:tr>
      <w:tr w:rsidR="003D272B" w:rsidRPr="003D272B" w:rsidTr="00A14EA4">
        <w:trPr>
          <w:trHeight w:hRule="exact" w:val="307"/>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val="en-US" w:eastAsia="ar-SA"/>
              </w:rPr>
              <w:t>FAX</w:t>
            </w:r>
            <w:r w:rsidRPr="003D272B">
              <w:rPr>
                <w:rFonts w:ascii="Comic Sans MS" w:eastAsia="Times New Roman" w:hAnsi="Comic Sans MS" w:cs="Tahoma"/>
                <w:sz w:val="16"/>
                <w:szCs w:val="16"/>
                <w:lang w:eastAsia="ar-SA"/>
              </w:rPr>
              <w:t xml:space="preserve"> </w:t>
            </w:r>
          </w:p>
        </w:tc>
        <w:tc>
          <w:tcPr>
            <w:tcW w:w="5112" w:type="dxa"/>
            <w:shd w:val="clear" w:color="auto" w:fill="D8D8D8"/>
            <w:vAlign w:val="center"/>
          </w:tcPr>
          <w:p w:rsidR="003D272B" w:rsidRPr="00B00B1C" w:rsidRDefault="00B00B1C" w:rsidP="003D272B">
            <w:pPr>
              <w:suppressAutoHyphens/>
              <w:snapToGrid w:val="0"/>
              <w:spacing w:after="60" w:line="240" w:lineRule="auto"/>
              <w:jc w:val="both"/>
              <w:rPr>
                <w:rFonts w:ascii="Comic Sans MS" w:eastAsia="Times New Roman" w:hAnsi="Comic Sans MS" w:cs="Tahoma"/>
                <w:sz w:val="16"/>
                <w:szCs w:val="16"/>
                <w:lang w:val="en-US" w:eastAsia="ar-SA"/>
              </w:rPr>
            </w:pPr>
            <w:r w:rsidRPr="00B00B1C">
              <w:rPr>
                <w:rFonts w:ascii="Comic Sans MS" w:eastAsia="Times New Roman" w:hAnsi="Comic Sans MS" w:cs="Tahoma"/>
                <w:sz w:val="16"/>
                <w:szCs w:val="16"/>
                <w:lang w:eastAsia="el-GR"/>
              </w:rPr>
              <w:t>2521062291</w:t>
            </w:r>
          </w:p>
        </w:tc>
      </w:tr>
      <w:tr w:rsidR="003D272B" w:rsidRPr="003D272B" w:rsidTr="00A14EA4">
        <w:trPr>
          <w:trHeight w:hRule="exact" w:val="471"/>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val="en-US" w:eastAsia="ar-SA"/>
              </w:rPr>
              <w:t>E</w:t>
            </w:r>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MAIL</w:t>
            </w:r>
            <w:r w:rsidRPr="003D272B">
              <w:rPr>
                <w:rFonts w:ascii="Comic Sans MS" w:eastAsia="Times New Roman" w:hAnsi="Comic Sans MS" w:cs="Tahoma"/>
                <w:sz w:val="16"/>
                <w:szCs w:val="16"/>
                <w:lang w:eastAsia="ar-SA"/>
              </w:rPr>
              <w:t xml:space="preserve"> </w:t>
            </w:r>
          </w:p>
        </w:tc>
        <w:tc>
          <w:tcPr>
            <w:tcW w:w="5112"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color w:val="FF0000"/>
                <w:sz w:val="16"/>
                <w:szCs w:val="16"/>
                <w:lang w:eastAsia="ar-SA"/>
              </w:rPr>
            </w:pPr>
            <w:r w:rsidRPr="003D272B">
              <w:rPr>
                <w:rFonts w:ascii="Comic Sans MS" w:eastAsia="Times New Roman" w:hAnsi="Comic Sans MS" w:cs="Tahoma"/>
                <w:color w:val="FF0000"/>
                <w:sz w:val="16"/>
                <w:szCs w:val="16"/>
                <w:shd w:val="clear" w:color="auto" w:fill="FFFFFF"/>
                <w:lang w:val="en-US" w:eastAsia="el-GR"/>
              </w:rPr>
              <w:t>Vasileiadisd@pamth.gov.gr</w:t>
            </w:r>
          </w:p>
          <w:p w:rsidR="003D272B" w:rsidRPr="003D272B" w:rsidRDefault="003D272B" w:rsidP="003D272B">
            <w:pPr>
              <w:suppressAutoHyphens/>
              <w:snapToGrid w:val="0"/>
              <w:spacing w:after="60" w:line="240" w:lineRule="auto"/>
              <w:jc w:val="both"/>
              <w:rPr>
                <w:rFonts w:ascii="Comic Sans MS" w:eastAsia="Times New Roman" w:hAnsi="Comic Sans MS" w:cs="Tahoma"/>
                <w:color w:val="FF0000"/>
                <w:sz w:val="16"/>
                <w:szCs w:val="16"/>
                <w:lang w:eastAsia="ar-SA"/>
              </w:rPr>
            </w:pPr>
          </w:p>
        </w:tc>
      </w:tr>
      <w:tr w:rsidR="003D272B" w:rsidRPr="003D272B" w:rsidTr="00A14EA4">
        <w:trPr>
          <w:trHeight w:hRule="exact" w:val="578"/>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ΙΣΤΟΣΕΛΙΔΑ ΔΗΜΟΣΙΕΥΣΗΣ ΤΗΣ ΠΡΟΚΗΡΥΞΗΣ ΚΑΙ ΤΩΝ ΛΟΙΠΩΝ ΤΕΥΧΩΝ</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color w:val="0000FF"/>
                <w:sz w:val="16"/>
                <w:szCs w:val="16"/>
                <w:u w:val="single"/>
                <w:lang w:val="en-US" w:eastAsia="ar-SA"/>
              </w:rPr>
              <w:t>h</w:t>
            </w:r>
            <w:proofErr w:type="spellStart"/>
            <w:r w:rsidRPr="003D272B">
              <w:rPr>
                <w:rFonts w:ascii="Comic Sans MS" w:eastAsia="Times New Roman" w:hAnsi="Comic Sans MS" w:cs="Tahoma"/>
                <w:color w:val="0000FF"/>
                <w:sz w:val="16"/>
                <w:szCs w:val="16"/>
                <w:u w:val="single"/>
                <w:lang w:eastAsia="ar-SA"/>
              </w:rPr>
              <w:t>ttp</w:t>
            </w:r>
            <w:proofErr w:type="spellEnd"/>
            <w:r w:rsidRPr="003D272B">
              <w:rPr>
                <w:rFonts w:ascii="Comic Sans MS" w:eastAsia="Times New Roman" w:hAnsi="Comic Sans MS" w:cs="Tahoma"/>
                <w:color w:val="0000FF"/>
                <w:sz w:val="16"/>
                <w:szCs w:val="16"/>
                <w:u w:val="single"/>
                <w:lang w:eastAsia="ar-SA"/>
              </w:rPr>
              <w:t>://</w:t>
            </w:r>
            <w:proofErr w:type="spellStart"/>
            <w:r w:rsidRPr="003D272B">
              <w:rPr>
                <w:rFonts w:ascii="Comic Sans MS" w:eastAsia="Times New Roman" w:hAnsi="Comic Sans MS" w:cs="Tahoma"/>
                <w:color w:val="0000FF"/>
                <w:sz w:val="16"/>
                <w:szCs w:val="16"/>
                <w:u w:val="single"/>
                <w:lang w:eastAsia="ar-SA"/>
              </w:rPr>
              <w:t>www.pamth.gov.gr</w:t>
            </w:r>
            <w:proofErr w:type="spellEnd"/>
          </w:p>
        </w:tc>
      </w:tr>
      <w:tr w:rsidR="003D272B" w:rsidRPr="003D272B" w:rsidTr="00A14EA4">
        <w:trPr>
          <w:trHeight w:hRule="exact" w:val="482"/>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ΑΡΜΟΔΙΟΣ ΥΠΑΛΛΗΛΟΣ</w:t>
            </w:r>
          </w:p>
        </w:tc>
        <w:tc>
          <w:tcPr>
            <w:tcW w:w="5112" w:type="dxa"/>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Βασιλειάδης Δημοσθένης</w:t>
            </w:r>
          </w:p>
        </w:tc>
      </w:tr>
      <w:tr w:rsidR="003D272B" w:rsidRPr="003D272B" w:rsidTr="00A14EA4">
        <w:trPr>
          <w:trHeight w:hRule="exact" w:val="288"/>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ΠΡΟΪΣΤΑΜΕΝΟΣ ΔΙΕΥΘΥΝΣΗΣ</w:t>
            </w:r>
          </w:p>
        </w:tc>
        <w:tc>
          <w:tcPr>
            <w:tcW w:w="5112" w:type="dxa"/>
            <w:shd w:val="clear" w:color="auto" w:fill="D9D9D9"/>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Παρδαλίδης Στέλιος </w:t>
            </w:r>
          </w:p>
        </w:tc>
      </w:tr>
      <w:tr w:rsidR="003D272B" w:rsidRPr="003D272B" w:rsidTr="00A14EA4">
        <w:trPr>
          <w:trHeight w:hRule="exact" w:val="431"/>
        </w:trPr>
        <w:tc>
          <w:tcPr>
            <w:tcW w:w="4906" w:type="dxa"/>
            <w:shd w:val="clear" w:color="auto" w:fill="auto"/>
            <w:vAlign w:val="center"/>
          </w:tcPr>
          <w:p w:rsidR="003D272B" w:rsidRPr="001B06ED"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ΠΡΟΫΠΟΛΟΓΙΣΜΟΣ (ΜΕ ΦΠΑ)</w:t>
            </w:r>
            <w:r w:rsidR="001B06ED" w:rsidRPr="001B06ED">
              <w:rPr>
                <w:rFonts w:ascii="Comic Sans MS" w:eastAsia="Times New Roman" w:hAnsi="Comic Sans MS" w:cs="Tahoma"/>
                <w:sz w:val="16"/>
                <w:szCs w:val="16"/>
                <w:lang w:eastAsia="ar-SA"/>
              </w:rPr>
              <w:t xml:space="preserve"> </w:t>
            </w:r>
            <w:r w:rsidR="001B06ED">
              <w:rPr>
                <w:rFonts w:ascii="Comic Sans MS" w:eastAsia="Times New Roman" w:hAnsi="Comic Sans MS" w:cs="Tahoma"/>
                <w:sz w:val="16"/>
                <w:szCs w:val="16"/>
                <w:lang w:eastAsia="ar-SA"/>
              </w:rPr>
              <w:t>ΓΙΑ 24 ΜΗΝΕΣ</w:t>
            </w:r>
          </w:p>
        </w:tc>
        <w:tc>
          <w:tcPr>
            <w:tcW w:w="5112" w:type="dxa"/>
            <w:shd w:val="clear" w:color="auto" w:fill="FFFFFF"/>
            <w:vAlign w:val="center"/>
          </w:tcPr>
          <w:p w:rsidR="003D272B" w:rsidRPr="003D272B" w:rsidRDefault="003D272B" w:rsidP="00B00B1C">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 </w:t>
            </w:r>
            <w:r w:rsidR="00B00B1C">
              <w:rPr>
                <w:rFonts w:ascii="Comic Sans MS" w:eastAsia="Times New Roman" w:hAnsi="Comic Sans MS" w:cs="Tahoma"/>
                <w:b/>
                <w:bCs/>
                <w:snapToGrid w:val="0"/>
                <w:sz w:val="20"/>
                <w:szCs w:val="20"/>
                <w:lang w:eastAsia="el-GR"/>
              </w:rPr>
              <w:t>60.000,00</w:t>
            </w:r>
            <w:r w:rsidRPr="003D272B">
              <w:rPr>
                <w:rFonts w:ascii="Comic Sans MS" w:eastAsia="Times New Roman" w:hAnsi="Comic Sans MS" w:cs="Tahoma"/>
                <w:b/>
                <w:bCs/>
                <w:snapToGrid w:val="0"/>
                <w:sz w:val="20"/>
                <w:szCs w:val="20"/>
                <w:lang w:eastAsia="el-GR"/>
              </w:rPr>
              <w:t>€</w:t>
            </w:r>
          </w:p>
        </w:tc>
      </w:tr>
      <w:tr w:rsidR="003D272B" w:rsidRPr="003D272B" w:rsidTr="00A14EA4">
        <w:trPr>
          <w:trHeight w:hRule="exact" w:val="301"/>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ΠΡΟΫΠΟΛΟΓΙΣΜΟΣ (ΧΩΡΙΣ ΦΠΑ)</w:t>
            </w:r>
          </w:p>
        </w:tc>
        <w:tc>
          <w:tcPr>
            <w:tcW w:w="5112" w:type="dxa"/>
            <w:shd w:val="clear" w:color="auto" w:fill="D9D9D9"/>
            <w:vAlign w:val="center"/>
          </w:tcPr>
          <w:p w:rsidR="003D272B" w:rsidRPr="003D272B" w:rsidRDefault="003D272B" w:rsidP="00B00B1C">
            <w:pPr>
              <w:suppressAutoHyphens/>
              <w:snapToGrid w:val="0"/>
              <w:spacing w:after="60" w:line="240" w:lineRule="auto"/>
              <w:jc w:val="both"/>
              <w:rPr>
                <w:rFonts w:ascii="Comic Sans MS" w:eastAsia="Times New Roman" w:hAnsi="Comic Sans MS" w:cs="Tahoma"/>
                <w:b/>
                <w:sz w:val="16"/>
                <w:szCs w:val="16"/>
                <w:lang w:eastAsia="ar-SA"/>
              </w:rPr>
            </w:pPr>
            <w:r w:rsidRPr="003D272B">
              <w:rPr>
                <w:rFonts w:ascii="Comic Sans MS" w:eastAsia="Times New Roman" w:hAnsi="Comic Sans MS" w:cs="Tahoma"/>
                <w:sz w:val="20"/>
                <w:szCs w:val="20"/>
                <w:lang w:eastAsia="ar-SA"/>
              </w:rPr>
              <w:t xml:space="preserve"> </w:t>
            </w:r>
            <w:r w:rsidR="00B00B1C">
              <w:rPr>
                <w:rFonts w:ascii="Comic Sans MS" w:eastAsia="Times New Roman" w:hAnsi="Comic Sans MS" w:cs="Tahoma"/>
                <w:b/>
                <w:sz w:val="20"/>
                <w:szCs w:val="20"/>
                <w:lang w:eastAsia="ar-SA"/>
              </w:rPr>
              <w:t>48.387,10</w:t>
            </w:r>
            <w:r w:rsidRPr="003D272B">
              <w:rPr>
                <w:rFonts w:ascii="Comic Sans MS" w:eastAsia="Times New Roman" w:hAnsi="Comic Sans MS" w:cs="Tahoma"/>
                <w:b/>
                <w:sz w:val="20"/>
                <w:szCs w:val="20"/>
                <w:lang w:eastAsia="ar-SA"/>
              </w:rPr>
              <w:t>€</w:t>
            </w:r>
          </w:p>
        </w:tc>
      </w:tr>
      <w:tr w:rsidR="003D272B" w:rsidRPr="003D272B" w:rsidTr="00A14EA4">
        <w:trPr>
          <w:trHeight w:hRule="exact" w:val="305"/>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ΦΠΑ</w:t>
            </w:r>
          </w:p>
        </w:tc>
        <w:tc>
          <w:tcPr>
            <w:tcW w:w="5112" w:type="dxa"/>
            <w:shd w:val="clear" w:color="auto" w:fill="FFFFFF"/>
            <w:vAlign w:val="center"/>
          </w:tcPr>
          <w:p w:rsidR="003D272B" w:rsidRPr="003D272B" w:rsidRDefault="00B00B1C" w:rsidP="00B00B1C">
            <w:pPr>
              <w:suppressAutoHyphens/>
              <w:spacing w:after="60" w:line="240" w:lineRule="auto"/>
              <w:jc w:val="both"/>
              <w:rPr>
                <w:rFonts w:ascii="Comic Sans MS" w:eastAsia="Times New Roman" w:hAnsi="Comic Sans MS" w:cs="Tahoma"/>
                <w:b/>
                <w:sz w:val="16"/>
                <w:szCs w:val="16"/>
                <w:lang w:eastAsia="ar-SA"/>
              </w:rPr>
            </w:pPr>
            <w:r>
              <w:rPr>
                <w:rFonts w:ascii="Comic Sans MS" w:eastAsia="Times New Roman" w:hAnsi="Comic Sans MS" w:cs="Tahoma"/>
                <w:b/>
                <w:sz w:val="16"/>
                <w:szCs w:val="16"/>
                <w:lang w:eastAsia="ar-SA"/>
              </w:rPr>
              <w:t xml:space="preserve"> </w:t>
            </w:r>
            <w:r>
              <w:rPr>
                <w:rFonts w:ascii="Comic Sans MS" w:eastAsia="Times New Roman" w:hAnsi="Comic Sans MS" w:cs="Tahoma"/>
                <w:b/>
                <w:sz w:val="20"/>
                <w:szCs w:val="20"/>
                <w:lang w:eastAsia="ar-SA"/>
              </w:rPr>
              <w:t>11.612,90</w:t>
            </w:r>
            <w:r w:rsidR="003D272B" w:rsidRPr="003D272B">
              <w:rPr>
                <w:rFonts w:ascii="Comic Sans MS" w:eastAsia="Times New Roman" w:hAnsi="Comic Sans MS" w:cs="Tahoma"/>
                <w:b/>
                <w:sz w:val="20"/>
                <w:szCs w:val="20"/>
                <w:lang w:eastAsia="ar-SA"/>
              </w:rPr>
              <w:t>€</w:t>
            </w:r>
          </w:p>
        </w:tc>
      </w:tr>
      <w:tr w:rsidR="003D272B" w:rsidRPr="003D272B" w:rsidTr="00A14EA4">
        <w:trPr>
          <w:trHeight w:hRule="exact" w:val="295"/>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ΦΠΑ (ΠΟΣΟΣΤΟ %)</w:t>
            </w:r>
          </w:p>
        </w:tc>
        <w:tc>
          <w:tcPr>
            <w:tcW w:w="5112" w:type="dxa"/>
            <w:shd w:val="clear" w:color="auto" w:fill="D9D9D9"/>
            <w:vAlign w:val="center"/>
          </w:tcPr>
          <w:p w:rsidR="003D272B" w:rsidRPr="003D272B" w:rsidRDefault="003D272B" w:rsidP="003D272B">
            <w:pPr>
              <w:suppressAutoHyphens/>
              <w:spacing w:after="60" w:line="240" w:lineRule="auto"/>
              <w:jc w:val="both"/>
              <w:rPr>
                <w:rFonts w:ascii="Comic Sans MS" w:eastAsia="Times New Roman" w:hAnsi="Comic Sans MS" w:cs="Tahoma"/>
                <w:b/>
                <w:sz w:val="16"/>
                <w:szCs w:val="16"/>
                <w:lang w:eastAsia="ar-SA"/>
              </w:rPr>
            </w:pPr>
            <w:r w:rsidRPr="003D272B">
              <w:rPr>
                <w:rFonts w:ascii="Comic Sans MS" w:eastAsia="Times New Roman" w:hAnsi="Comic Sans MS" w:cs="Tahoma"/>
                <w:sz w:val="16"/>
                <w:szCs w:val="16"/>
                <w:lang w:eastAsia="ar-SA"/>
              </w:rPr>
              <w:t>2</w:t>
            </w:r>
            <w:r w:rsidRPr="003D272B">
              <w:rPr>
                <w:rFonts w:ascii="Comic Sans MS" w:eastAsia="Times New Roman" w:hAnsi="Comic Sans MS" w:cs="Tahoma"/>
                <w:sz w:val="16"/>
                <w:szCs w:val="16"/>
                <w:lang w:val="en-US" w:eastAsia="ar-SA"/>
              </w:rPr>
              <w:t>4</w:t>
            </w:r>
            <w:r w:rsidRPr="003D272B">
              <w:rPr>
                <w:rFonts w:ascii="Comic Sans MS" w:eastAsia="Times New Roman" w:hAnsi="Comic Sans MS" w:cs="Tahoma"/>
                <w:sz w:val="16"/>
                <w:szCs w:val="16"/>
                <w:lang w:eastAsia="ar-SA"/>
              </w:rPr>
              <w:t xml:space="preserve"> %</w:t>
            </w:r>
          </w:p>
        </w:tc>
      </w:tr>
      <w:tr w:rsidR="003D272B" w:rsidRPr="003D272B" w:rsidTr="00A14EA4">
        <w:trPr>
          <w:trHeight w:hRule="exact" w:val="618"/>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ΚΩΔΙΚΟΣ ΕΓΓΡΑΦΗΣ ΣΤΟΝ ΠΡΟΥΠΟΛΟΓΙΣΜΟ ΤΩΝ Ν.Π.Δ.Δ. </w:t>
            </w:r>
          </w:p>
        </w:tc>
        <w:tc>
          <w:tcPr>
            <w:tcW w:w="5112" w:type="dxa"/>
            <w:shd w:val="clear" w:color="auto" w:fill="FFFFFF"/>
            <w:vAlign w:val="center"/>
          </w:tcPr>
          <w:p w:rsidR="003D272B" w:rsidRPr="003D272B" w:rsidRDefault="003D272B" w:rsidP="00B00B1C">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ΚΑΕ 1072.</w:t>
            </w:r>
            <w:r w:rsidR="00B00B1C">
              <w:rPr>
                <w:rFonts w:ascii="Comic Sans MS" w:eastAsia="Times New Roman" w:hAnsi="Comic Sans MS" w:cs="Tahoma"/>
                <w:sz w:val="16"/>
                <w:szCs w:val="16"/>
                <w:lang w:eastAsia="ar-SA"/>
              </w:rPr>
              <w:t>1111.0001</w:t>
            </w:r>
          </w:p>
        </w:tc>
      </w:tr>
      <w:tr w:rsidR="003D272B" w:rsidRPr="003D272B" w:rsidTr="00A14EA4">
        <w:trPr>
          <w:trHeight w:hRule="exact" w:val="612"/>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ΑΠΟΦΑΣΗ ΟΙΚΟΝΟΜΙΚΗΣ ΕΠΙΤΡΟΠΗΣ ΓΙΑ ΤΗΝ ΕΓΚΡΙΣΗ ΤΩΝ ΟΡΩΝ </w:t>
            </w:r>
          </w:p>
        </w:tc>
        <w:tc>
          <w:tcPr>
            <w:tcW w:w="5112" w:type="dxa"/>
            <w:shd w:val="clear" w:color="auto" w:fill="D9D9D9"/>
            <w:vAlign w:val="center"/>
          </w:tcPr>
          <w:p w:rsidR="003D272B" w:rsidRPr="002D6A33" w:rsidRDefault="002D6A33" w:rsidP="003D272B">
            <w:pPr>
              <w:suppressAutoHyphens/>
              <w:snapToGrid w:val="0"/>
              <w:spacing w:after="60" w:line="240" w:lineRule="auto"/>
              <w:jc w:val="both"/>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338/2017</w:t>
            </w:r>
          </w:p>
        </w:tc>
      </w:tr>
      <w:tr w:rsidR="003D272B" w:rsidRPr="003D272B" w:rsidTr="00A14EA4">
        <w:trPr>
          <w:trHeight w:hRule="exact" w:val="757"/>
        </w:trPr>
        <w:tc>
          <w:tcPr>
            <w:tcW w:w="4906" w:type="dxa"/>
            <w:shd w:val="clear" w:color="auto" w:fill="auto"/>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ΚΑΤΑΛΗΚΤΙΚΗ ΗΜΕΡΟΜΗΝΙΑ ΚΑΙ ΩΡΑ ΕΛΛΑΔΟΣ ΗΛΕΚΤΡΟΝΙΚΗΣ ΥΠΟΒΟΛΗΣ ΠΡΟΣΦΟΡΩΝ</w:t>
            </w:r>
          </w:p>
        </w:tc>
        <w:tc>
          <w:tcPr>
            <w:tcW w:w="5112" w:type="dxa"/>
            <w:shd w:val="clear" w:color="auto" w:fill="auto"/>
            <w:vAlign w:val="center"/>
          </w:tcPr>
          <w:p w:rsidR="003D272B" w:rsidRPr="003D272B" w:rsidRDefault="002D6A33" w:rsidP="003D272B">
            <w:pPr>
              <w:suppressAutoHyphens/>
              <w:snapToGrid w:val="0"/>
              <w:spacing w:after="60" w:line="240" w:lineRule="auto"/>
              <w:jc w:val="both"/>
              <w:rPr>
                <w:rFonts w:ascii="Comic Sans MS" w:eastAsia="Times New Roman" w:hAnsi="Comic Sans MS" w:cs="Tahoma"/>
                <w:sz w:val="16"/>
                <w:szCs w:val="16"/>
                <w:highlight w:val="yellow"/>
                <w:lang w:eastAsia="ar-SA"/>
              </w:rPr>
            </w:pPr>
            <w:r>
              <w:rPr>
                <w:rFonts w:ascii="Comic Sans MS" w:eastAsia="Tahoma" w:hAnsi="Comic Sans MS" w:cs="Tahoma"/>
                <w:bCs/>
                <w:sz w:val="16"/>
                <w:szCs w:val="16"/>
                <w:lang w:val="en-US" w:eastAsia="el-GR"/>
              </w:rPr>
              <w:t>08/7/2017,</w:t>
            </w:r>
            <w:r w:rsidR="003D272B" w:rsidRPr="003D272B">
              <w:rPr>
                <w:rFonts w:ascii="Comic Sans MS" w:eastAsia="Tahoma" w:hAnsi="Comic Sans MS" w:cs="Tahoma"/>
                <w:bCs/>
                <w:sz w:val="16"/>
                <w:szCs w:val="16"/>
                <w:lang w:eastAsia="el-GR"/>
              </w:rPr>
              <w:t xml:space="preserve"> ώρα</w:t>
            </w:r>
            <w:r w:rsidR="003D272B" w:rsidRPr="003D272B">
              <w:rPr>
                <w:rFonts w:ascii="Comic Sans MS" w:eastAsia="Tahoma" w:hAnsi="Comic Sans MS" w:cs="Tahoma"/>
                <w:bCs/>
                <w:sz w:val="16"/>
                <w:szCs w:val="16"/>
                <w:lang w:val="en-US" w:eastAsia="el-GR"/>
              </w:rPr>
              <w:t xml:space="preserve"> 10</w:t>
            </w:r>
            <w:r w:rsidR="003D272B" w:rsidRPr="003D272B">
              <w:rPr>
                <w:rFonts w:ascii="Comic Sans MS" w:eastAsia="Tahoma" w:hAnsi="Comic Sans MS" w:cs="Tahoma"/>
                <w:bCs/>
                <w:sz w:val="16"/>
                <w:szCs w:val="16"/>
                <w:lang w:eastAsia="el-GR"/>
              </w:rPr>
              <w:t xml:space="preserve">:00 </w:t>
            </w:r>
            <w:proofErr w:type="spellStart"/>
            <w:r w:rsidR="003D272B" w:rsidRPr="003D272B">
              <w:rPr>
                <w:rFonts w:ascii="Comic Sans MS" w:eastAsia="Tahoma" w:hAnsi="Comic Sans MS" w:cs="Tahoma"/>
                <w:bCs/>
                <w:sz w:val="16"/>
                <w:szCs w:val="16"/>
                <w:lang w:eastAsia="el-GR"/>
              </w:rPr>
              <w:t>π.μ</w:t>
            </w:r>
            <w:proofErr w:type="spellEnd"/>
          </w:p>
        </w:tc>
      </w:tr>
      <w:tr w:rsidR="003D272B" w:rsidRPr="003D272B" w:rsidTr="00A14EA4">
        <w:trPr>
          <w:trHeight w:hRule="exact" w:val="601"/>
        </w:trPr>
        <w:tc>
          <w:tcPr>
            <w:tcW w:w="4906" w:type="dxa"/>
            <w:shd w:val="clear" w:color="auto" w:fill="D8D8D8"/>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ΗΜΕΡΟΜΗΝΙΑ ΚΑΙ ΩΡΑ ΕΛΛΑΔΟΣ ΗΛΕΚΤΡΟΝΙΚΗΣ ΑΠΟΣΦΡΑΓΙΣΗΣ ΠΡΟΣΦΟΡΩΝ</w:t>
            </w:r>
          </w:p>
        </w:tc>
        <w:tc>
          <w:tcPr>
            <w:tcW w:w="5112" w:type="dxa"/>
            <w:shd w:val="clear" w:color="auto" w:fill="D9D9D9"/>
            <w:vAlign w:val="center"/>
          </w:tcPr>
          <w:p w:rsidR="003D272B" w:rsidRPr="003D272B" w:rsidRDefault="002D6A33" w:rsidP="003D272B">
            <w:pPr>
              <w:suppressAutoHyphens/>
              <w:snapToGrid w:val="0"/>
              <w:spacing w:after="60" w:line="240" w:lineRule="auto"/>
              <w:jc w:val="both"/>
              <w:rPr>
                <w:rFonts w:ascii="Comic Sans MS" w:eastAsia="Times New Roman" w:hAnsi="Comic Sans MS" w:cs="Tahoma"/>
                <w:sz w:val="16"/>
                <w:szCs w:val="16"/>
                <w:highlight w:val="yellow"/>
                <w:lang w:eastAsia="ar-SA"/>
              </w:rPr>
            </w:pPr>
            <w:r>
              <w:rPr>
                <w:rFonts w:ascii="Comic Sans MS" w:eastAsia="Times New Roman" w:hAnsi="Comic Sans MS" w:cs="Tahoma"/>
                <w:sz w:val="16"/>
                <w:szCs w:val="16"/>
                <w:lang w:val="en-US" w:eastAsia="el-GR"/>
              </w:rPr>
              <w:t>13/07/2017,</w:t>
            </w:r>
            <w:r w:rsidR="003D272B" w:rsidRPr="003D272B">
              <w:rPr>
                <w:rFonts w:ascii="Comic Sans MS" w:eastAsia="Times New Roman" w:hAnsi="Comic Sans MS" w:cs="Tahoma"/>
                <w:sz w:val="16"/>
                <w:szCs w:val="16"/>
                <w:lang w:eastAsia="el-GR"/>
              </w:rPr>
              <w:t xml:space="preserve"> ώρα 10:00π.μ</w:t>
            </w:r>
          </w:p>
        </w:tc>
      </w:tr>
      <w:tr w:rsidR="003D272B" w:rsidRPr="003D272B" w:rsidTr="00A14EA4">
        <w:trPr>
          <w:trHeight w:hRule="exact" w:val="457"/>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ΔΙΑΔΙΚΤΥΑΚΟΣ ΤΟΠΟΣ  ΥΠΟΒΟΛΗΣ ΠΡΟΣΦΟΡΑΣ ΔΙΑΓΩΝΙΣΜΟΥ </w:t>
            </w:r>
          </w:p>
        </w:tc>
        <w:tc>
          <w:tcPr>
            <w:tcW w:w="5112" w:type="dxa"/>
            <w:shd w:val="clear" w:color="auto" w:fill="FFFFFF"/>
            <w:vAlign w:val="center"/>
          </w:tcPr>
          <w:p w:rsidR="003D272B" w:rsidRPr="003D272B" w:rsidRDefault="003D272B" w:rsidP="003D272B">
            <w:pPr>
              <w:spacing w:after="0" w:line="240" w:lineRule="auto"/>
              <w:rPr>
                <w:rFonts w:ascii="Comic Sans MS" w:eastAsia="Times New Roman" w:hAnsi="Comic Sans MS" w:cs="Tahoma"/>
                <w:sz w:val="16"/>
                <w:szCs w:val="16"/>
                <w:lang w:eastAsia="el-GR"/>
              </w:rPr>
            </w:pPr>
            <w:r w:rsidRPr="003D272B">
              <w:rPr>
                <w:rFonts w:ascii="Comic Sans MS" w:eastAsia="Times New Roman" w:hAnsi="Comic Sans MS" w:cs="Tahoma"/>
                <w:sz w:val="16"/>
                <w:szCs w:val="16"/>
                <w:lang w:eastAsia="el-GR"/>
              </w:rPr>
              <w:t xml:space="preserve">ΔΙΑΔΙΚΤΥΑΚΗ ΠΥΛΗ TOY E.Σ.Η.ΔΗ.Σ. </w:t>
            </w:r>
            <w:proofErr w:type="spellStart"/>
            <w:r w:rsidRPr="003D272B">
              <w:rPr>
                <w:rFonts w:ascii="Comic Sans MS" w:eastAsia="Times New Roman" w:hAnsi="Comic Sans MS" w:cs="Tahoma"/>
                <w:sz w:val="16"/>
                <w:szCs w:val="16"/>
                <w:lang w:eastAsia="el-GR"/>
              </w:rPr>
              <w:t>www.promitheus.gov.gr</w:t>
            </w:r>
            <w:proofErr w:type="spellEnd"/>
            <w:r w:rsidRPr="003D272B">
              <w:rPr>
                <w:rFonts w:ascii="Comic Sans MS" w:eastAsia="Times New Roman" w:hAnsi="Comic Sans MS" w:cs="Tahoma"/>
                <w:sz w:val="16"/>
                <w:szCs w:val="16"/>
                <w:lang w:eastAsia="el-GR"/>
              </w:rPr>
              <w:t xml:space="preserve"> </w:t>
            </w:r>
          </w:p>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p>
        </w:tc>
      </w:tr>
      <w:tr w:rsidR="003D272B" w:rsidRPr="003D272B" w:rsidTr="00A14EA4">
        <w:trPr>
          <w:trHeight w:hRule="exact" w:val="464"/>
        </w:trPr>
        <w:tc>
          <w:tcPr>
            <w:tcW w:w="4906" w:type="dxa"/>
            <w:shd w:val="clear" w:color="auto" w:fill="D8D8D8"/>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ΗΜΕΡΟΜΗΝΙΑ ΑΠΟΣΤΟΛΗΣ ΣΤΗΝ ΥΠΗΡΕΣΙΑ ΕΠΙΣΗΜΩΝ ΕΚΔΟΣΕΩΝ ΤΩΝ Ε.Ε</w:t>
            </w:r>
          </w:p>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 </w:t>
            </w:r>
          </w:p>
        </w:tc>
        <w:tc>
          <w:tcPr>
            <w:tcW w:w="5112" w:type="dxa"/>
            <w:shd w:val="clear" w:color="auto" w:fill="D9D9D9"/>
            <w:vAlign w:val="center"/>
          </w:tcPr>
          <w:p w:rsidR="003D272B" w:rsidRPr="002D6A33" w:rsidRDefault="002D6A33" w:rsidP="002D6A33">
            <w:pPr>
              <w:suppressAutoHyphens/>
              <w:snapToGrid w:val="0"/>
              <w:spacing w:after="60" w:line="240" w:lineRule="auto"/>
              <w:jc w:val="both"/>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14/06/2017</w:t>
            </w:r>
          </w:p>
        </w:tc>
      </w:tr>
      <w:tr w:rsidR="003D272B" w:rsidRPr="003D272B" w:rsidTr="00A14EA4">
        <w:trPr>
          <w:trHeight w:hRule="exact" w:val="607"/>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ΗΜΕΡΟΜΗΝΙΑ ΔΗΜΟΣΙΕΥΣΗΣ ΣΤΟ ΤΕΥΧΟΣ ΦΕΚ ΔΙΑΚΗΡΥΞΕΩΝ ΔΗΜΟΣΙΩΝ ΣΥΜΒΑΣΕΩΝ</w:t>
            </w:r>
          </w:p>
        </w:tc>
        <w:tc>
          <w:tcPr>
            <w:tcW w:w="5112" w:type="dxa"/>
            <w:shd w:val="clear" w:color="auto" w:fill="FFFFFF"/>
            <w:vAlign w:val="center"/>
          </w:tcPr>
          <w:p w:rsidR="003D272B" w:rsidRPr="002D6A33" w:rsidRDefault="002D6A33" w:rsidP="003D272B">
            <w:pPr>
              <w:suppressAutoHyphens/>
              <w:snapToGrid w:val="0"/>
              <w:spacing w:after="60" w:line="240" w:lineRule="auto"/>
              <w:jc w:val="both"/>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16/06/2017</w:t>
            </w:r>
          </w:p>
        </w:tc>
      </w:tr>
      <w:tr w:rsidR="003D272B" w:rsidRPr="003D272B" w:rsidTr="00A14EA4">
        <w:trPr>
          <w:trHeight w:hRule="exact" w:val="449"/>
        </w:trPr>
        <w:tc>
          <w:tcPr>
            <w:tcW w:w="4906" w:type="dxa"/>
            <w:shd w:val="clear" w:color="auto" w:fill="D8D8D8"/>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ΤΕΛΕΥΤΑΙΑ ΗΜΕΡΟΜΗΝΙΑ ΔΗΜΟΣΙΕΥΣΗΣ ΣΕ ΕΛΛΗΝΙΚΕΣ ΕΦΗΜΕΡΙΔΕΣ</w:t>
            </w:r>
          </w:p>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p>
        </w:tc>
        <w:tc>
          <w:tcPr>
            <w:tcW w:w="5112" w:type="dxa"/>
            <w:shd w:val="clear" w:color="auto" w:fill="D9D9D9"/>
            <w:vAlign w:val="center"/>
          </w:tcPr>
          <w:p w:rsidR="003D272B" w:rsidRPr="002D6A33" w:rsidRDefault="002D6A33"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16/06/2017</w:t>
            </w:r>
          </w:p>
        </w:tc>
      </w:tr>
      <w:tr w:rsidR="003D272B" w:rsidRPr="003D272B" w:rsidTr="00A14EA4">
        <w:trPr>
          <w:trHeight w:hRule="exact" w:val="758"/>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ΗΜΕΡΟΜΗΝΙΑ ΔΗΜΟΣΙΕΥΣΗΣ ΣΤΗ ΔΙΑΔΙΚΤΥΑΚΗ ΠΥΛΗ ΤΟΥ Ε.ΣΗ.ΔΗ.Σ. </w:t>
            </w:r>
            <w:r w:rsidRPr="003D272B">
              <w:rPr>
                <w:rFonts w:ascii="Comic Sans MS" w:eastAsia="Times New Roman" w:hAnsi="Comic Sans MS" w:cs="Tahoma"/>
                <w:sz w:val="16"/>
                <w:szCs w:val="16"/>
                <w:lang w:val="en-US" w:eastAsia="ar-SA"/>
              </w:rPr>
              <w:t>www</w:t>
            </w:r>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promitheus</w:t>
            </w:r>
            <w:proofErr w:type="spellEnd"/>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gov</w:t>
            </w:r>
            <w:proofErr w:type="spellEnd"/>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gr</w:t>
            </w:r>
          </w:p>
        </w:tc>
        <w:tc>
          <w:tcPr>
            <w:tcW w:w="5112" w:type="dxa"/>
            <w:shd w:val="clear" w:color="auto" w:fill="FFFFFF"/>
            <w:vAlign w:val="center"/>
          </w:tcPr>
          <w:p w:rsidR="003D272B" w:rsidRPr="002D6A33" w:rsidRDefault="002D6A33"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16/06/2017</w:t>
            </w:r>
          </w:p>
        </w:tc>
      </w:tr>
      <w:tr w:rsidR="003D272B" w:rsidRPr="003D272B" w:rsidTr="00A14EA4">
        <w:trPr>
          <w:trHeight w:hRule="exact" w:val="618"/>
        </w:trPr>
        <w:tc>
          <w:tcPr>
            <w:tcW w:w="4906" w:type="dxa"/>
            <w:shd w:val="clear" w:color="auto" w:fill="CCCCCC"/>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ΗΜΕΡΟΜΗΝΙΑ ΔΗΜΟΣΙΕΥΣΗΣ ΣΤΗ ΔΙΑΔΙΚΤΥΑΚΗ ΠΥΛΗ ΤΟΥ Κ.Η.Μ.ΔΗ.Σ </w:t>
            </w:r>
            <w:r w:rsidRPr="003D272B">
              <w:rPr>
                <w:rFonts w:ascii="Comic Sans MS" w:eastAsia="Times New Roman" w:hAnsi="Comic Sans MS" w:cs="Tahoma"/>
                <w:sz w:val="16"/>
                <w:szCs w:val="16"/>
                <w:lang w:val="en-US" w:eastAsia="ar-SA"/>
              </w:rPr>
              <w:t>www</w:t>
            </w:r>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eprocurment</w:t>
            </w:r>
            <w:proofErr w:type="spellEnd"/>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gov</w:t>
            </w:r>
            <w:proofErr w:type="spellEnd"/>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gr</w:t>
            </w:r>
          </w:p>
        </w:tc>
        <w:tc>
          <w:tcPr>
            <w:tcW w:w="5112" w:type="dxa"/>
            <w:shd w:val="clear" w:color="auto" w:fill="CCCCCC"/>
            <w:vAlign w:val="center"/>
          </w:tcPr>
          <w:p w:rsidR="003D272B" w:rsidRPr="002D6A33" w:rsidRDefault="002D6A33"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14/06/2017</w:t>
            </w:r>
          </w:p>
        </w:tc>
      </w:tr>
      <w:tr w:rsidR="003D272B" w:rsidRPr="003D272B" w:rsidTr="00A14EA4">
        <w:trPr>
          <w:trHeight w:hRule="exact" w:val="900"/>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ΗΜΕΡΟΜΗΝΙΑ ΔΗΜΟΣΙΕΥΣΗΣ ΣΤΟΝ ΙΣΤΟΤΟΠΟ ΤΗΣ ΠΕΡΙΦΕΡΕΙΑΣ Α.Μ.Θ. </w:t>
            </w:r>
            <w:r w:rsidRPr="003D272B">
              <w:rPr>
                <w:rFonts w:ascii="Comic Sans MS" w:eastAsia="Times New Roman" w:hAnsi="Comic Sans MS" w:cs="Tahoma"/>
                <w:sz w:val="16"/>
                <w:szCs w:val="16"/>
                <w:lang w:val="en-US" w:eastAsia="ar-SA"/>
              </w:rPr>
              <w:t>www</w:t>
            </w:r>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pamth</w:t>
            </w:r>
            <w:proofErr w:type="spellEnd"/>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gov</w:t>
            </w:r>
            <w:proofErr w:type="spellEnd"/>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gr</w:t>
            </w:r>
            <w:r w:rsidRPr="003D272B">
              <w:rPr>
                <w:rFonts w:ascii="Comic Sans MS" w:eastAsia="Times New Roman" w:hAnsi="Comic Sans MS" w:cs="Tahoma"/>
                <w:sz w:val="16"/>
                <w:szCs w:val="16"/>
                <w:lang w:eastAsia="ar-SA"/>
              </w:rPr>
              <w:t xml:space="preserve"> </w:t>
            </w:r>
          </w:p>
        </w:tc>
        <w:tc>
          <w:tcPr>
            <w:tcW w:w="5112" w:type="dxa"/>
            <w:shd w:val="clear" w:color="auto" w:fill="FFFFFF"/>
            <w:vAlign w:val="center"/>
          </w:tcPr>
          <w:p w:rsidR="003D272B" w:rsidRPr="002D6A33" w:rsidRDefault="002D6A33"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val="en-US" w:eastAsia="ar-SA"/>
              </w:rPr>
              <w:t>14/06/2017</w:t>
            </w:r>
          </w:p>
        </w:tc>
      </w:tr>
    </w:tbl>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3D272B" w:rsidRPr="00EE7310"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F148A0" w:rsidRPr="00622077" w:rsidRDefault="00F148A0"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Arial"/>
          <w:highlight w:val="yellow"/>
          <w:lang w:eastAsia="el-GR"/>
        </w:rPr>
      </w:pPr>
    </w:p>
    <w:p w:rsidR="00C92C45" w:rsidRPr="00EE7310" w:rsidRDefault="00C92C45" w:rsidP="00F148A0">
      <w:pPr>
        <w:widowControl w:val="0"/>
        <w:shd w:val="clear" w:color="auto" w:fill="FFFFFF"/>
        <w:autoSpaceDE w:val="0"/>
        <w:autoSpaceDN w:val="0"/>
        <w:adjustRightInd w:val="0"/>
        <w:spacing w:after="0" w:line="240" w:lineRule="auto"/>
        <w:ind w:left="40" w:right="885" w:firstLine="420"/>
        <w:jc w:val="both"/>
        <w:rPr>
          <w:rFonts w:ascii="Comic Sans MS" w:eastAsia="Times New Roman" w:hAnsi="Comic Sans MS" w:cs="Arial"/>
          <w:lang w:eastAsia="el-GR"/>
        </w:rPr>
      </w:pPr>
      <w:r w:rsidRPr="00EE7310">
        <w:rPr>
          <w:rFonts w:ascii="Comic Sans MS" w:eastAsia="Times New Roman" w:hAnsi="Comic Sans MS" w:cs="Times New Roman"/>
          <w:lang w:eastAsia="el-GR"/>
        </w:rPr>
        <w:t>Η</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Οικονομική</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Επιτροπή</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της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Περιφέρειας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Ανατολικής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Μακεδονίας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Θράκης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έχοντας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υπόψη</w:t>
      </w:r>
      <w:r w:rsidRPr="00EE7310">
        <w:rPr>
          <w:rFonts w:ascii="Comic Sans MS" w:eastAsia="Times New Roman" w:hAnsi="Comic Sans MS" w:cs="Arial"/>
          <w:lang w:eastAsia="el-GR"/>
        </w:rPr>
        <w:t>:</w:t>
      </w:r>
    </w:p>
    <w:p w:rsidR="00EE7310" w:rsidRPr="00EE7310" w:rsidRDefault="00EE7310" w:rsidP="00EE7310">
      <w:pPr>
        <w:numPr>
          <w:ilvl w:val="0"/>
          <w:numId w:val="38"/>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Arial"/>
          <w:lang w:eastAsia="el-GR"/>
        </w:rPr>
        <w:t xml:space="preserve">Του Ν. </w:t>
      </w:r>
      <w:r w:rsidRPr="00EE7310">
        <w:rPr>
          <w:rFonts w:ascii="Comic Sans MS" w:eastAsia="Times New Roman" w:hAnsi="Comic Sans MS" w:cs="Times New Roman"/>
          <w:lang w:eastAsia="el-GR"/>
        </w:rPr>
        <w:t>4412/16 (ΦΕΚ-147 Α/8-8-16): Δημόσιες Συμβάσεις Έργων, Προμηθειών και Υπηρεσιών (προσαρμογή στις Οδηγίες 2014/24/ΕΕ και 2014/25/ΕΕ)</w:t>
      </w:r>
      <w:r w:rsidRPr="00EE7310">
        <w:rPr>
          <w:rFonts w:ascii="Comic Sans MS" w:eastAsia="Times New Roman" w:hAnsi="Comic Sans MS" w:cs="Arial"/>
          <w:lang w:eastAsia="el-GR"/>
        </w:rPr>
        <w:t>.</w:t>
      </w:r>
    </w:p>
    <w:p w:rsidR="00EE7310" w:rsidRPr="00EE7310" w:rsidRDefault="00EE7310" w:rsidP="00EE7310">
      <w:pPr>
        <w:numPr>
          <w:ilvl w:val="0"/>
          <w:numId w:val="38"/>
        </w:numPr>
        <w:spacing w:after="0" w:line="240" w:lineRule="auto"/>
        <w:ind w:right="42"/>
        <w:jc w:val="both"/>
        <w:rPr>
          <w:rFonts w:ascii="Comic Sans MS" w:eastAsia="Times New Roman" w:hAnsi="Comic Sans MS" w:cs="Arial"/>
          <w:lang w:eastAsia="el-GR"/>
        </w:rPr>
      </w:pPr>
      <w:r w:rsidRPr="00EE7310">
        <w:rPr>
          <w:rFonts w:ascii="Comic Sans MS" w:eastAsia="Times New Roman" w:hAnsi="Comic Sans MS" w:cs="Arial"/>
          <w:lang w:eastAsia="el-GR"/>
        </w:rPr>
        <w:t>Της από 12/12/2012 Πράξης Νομοθετικού Περιεχομένου που κυρώθηκε με το Ν 4111/2013(ΦΕΚ Α΄18)</w:t>
      </w:r>
    </w:p>
    <w:p w:rsidR="00EE7310" w:rsidRPr="00EE7310" w:rsidRDefault="00EE7310" w:rsidP="00EE7310">
      <w:pPr>
        <w:widowControl w:val="0"/>
        <w:numPr>
          <w:ilvl w:val="0"/>
          <w:numId w:val="38"/>
        </w:numPr>
        <w:spacing w:after="0" w:line="240" w:lineRule="auto"/>
        <w:ind w:right="235"/>
        <w:contextualSpacing/>
        <w:jc w:val="both"/>
        <w:rPr>
          <w:rFonts w:ascii="Comic Sans MS" w:eastAsia="Times New Roman" w:hAnsi="Comic Sans MS" w:cs="Times New Roman"/>
          <w:b/>
        </w:rPr>
      </w:pPr>
      <w:r w:rsidRPr="00EE7310">
        <w:rPr>
          <w:rFonts w:ascii="Comic Sans MS" w:eastAsia="Times New Roman" w:hAnsi="Comic Sans MS" w:cs="Times New Roman"/>
          <w:spacing w:val="2"/>
        </w:rPr>
        <w:t xml:space="preserve">Του </w:t>
      </w:r>
      <w:r w:rsidRPr="00EE7310">
        <w:rPr>
          <w:rFonts w:ascii="Comic Sans MS" w:eastAsia="Times New Roman" w:hAnsi="Comic Sans MS" w:cs="Times New Roman"/>
          <w:spacing w:val="-1"/>
        </w:rPr>
        <w:t>Ν</w:t>
      </w:r>
      <w:r w:rsidRPr="00EE7310">
        <w:rPr>
          <w:rFonts w:ascii="Comic Sans MS" w:eastAsia="Times New Roman" w:hAnsi="Comic Sans MS" w:cs="Times New Roman"/>
        </w:rPr>
        <w:t>.</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rPr>
        <w:t>41</w:t>
      </w:r>
      <w:r w:rsidRPr="00EE7310">
        <w:rPr>
          <w:rFonts w:ascii="Comic Sans MS" w:eastAsia="Times New Roman" w:hAnsi="Comic Sans MS" w:cs="Times New Roman"/>
          <w:spacing w:val="-2"/>
        </w:rPr>
        <w:t>5</w:t>
      </w:r>
      <w:r w:rsidRPr="00EE7310">
        <w:rPr>
          <w:rFonts w:ascii="Comic Sans MS" w:eastAsia="Times New Roman" w:hAnsi="Comic Sans MS" w:cs="Times New Roman"/>
        </w:rPr>
        <w:t>5</w:t>
      </w:r>
      <w:r w:rsidRPr="00EE7310">
        <w:rPr>
          <w:rFonts w:ascii="Comic Sans MS" w:eastAsia="Times New Roman" w:hAnsi="Comic Sans MS" w:cs="Times New Roman"/>
          <w:spacing w:val="1"/>
        </w:rPr>
        <w:t>/</w:t>
      </w:r>
      <w:r w:rsidRPr="00EE7310">
        <w:rPr>
          <w:rFonts w:ascii="Comic Sans MS" w:eastAsia="Times New Roman" w:hAnsi="Comic Sans MS" w:cs="Times New Roman"/>
        </w:rPr>
        <w:t xml:space="preserve">2013 </w:t>
      </w:r>
      <w:r w:rsidRPr="00EE7310">
        <w:rPr>
          <w:rFonts w:ascii="Comic Sans MS" w:eastAsia="Times New Roman" w:hAnsi="Comic Sans MS" w:cs="Times New Roman"/>
          <w:spacing w:val="1"/>
        </w:rPr>
        <w:t>(</w:t>
      </w:r>
      <w:r w:rsidRPr="00EE7310">
        <w:rPr>
          <w:rFonts w:ascii="Comic Sans MS" w:eastAsia="Times New Roman" w:hAnsi="Comic Sans MS" w:cs="Times New Roman"/>
        </w:rPr>
        <w:t>Φ</w:t>
      </w:r>
      <w:r w:rsidRPr="00EE7310">
        <w:rPr>
          <w:rFonts w:ascii="Comic Sans MS" w:eastAsia="Times New Roman" w:hAnsi="Comic Sans MS" w:cs="Times New Roman"/>
          <w:spacing w:val="-1"/>
        </w:rPr>
        <w:t>Ε</w:t>
      </w:r>
      <w:r w:rsidRPr="00EE7310">
        <w:rPr>
          <w:rFonts w:ascii="Comic Sans MS" w:eastAsia="Times New Roman" w:hAnsi="Comic Sans MS" w:cs="Times New Roman"/>
        </w:rPr>
        <w:t>Κ</w:t>
      </w:r>
      <w:r w:rsidRPr="00EE7310">
        <w:rPr>
          <w:rFonts w:ascii="Comic Sans MS" w:eastAsia="Times New Roman" w:hAnsi="Comic Sans MS" w:cs="Times New Roman"/>
          <w:spacing w:val="3"/>
        </w:rPr>
        <w:t xml:space="preserve"> </w:t>
      </w:r>
      <w:r w:rsidRPr="00EE7310">
        <w:rPr>
          <w:rFonts w:ascii="Comic Sans MS" w:eastAsia="Times New Roman" w:hAnsi="Comic Sans MS" w:cs="Times New Roman"/>
          <w:spacing w:val="-2"/>
        </w:rPr>
        <w:t>1</w:t>
      </w:r>
      <w:r w:rsidRPr="00EE7310">
        <w:rPr>
          <w:rFonts w:ascii="Comic Sans MS" w:eastAsia="Times New Roman" w:hAnsi="Comic Sans MS" w:cs="Times New Roman"/>
        </w:rPr>
        <w:t>20</w:t>
      </w:r>
      <w:r w:rsidRPr="00EE7310">
        <w:rPr>
          <w:rFonts w:ascii="Comic Sans MS" w:eastAsia="Times New Roman" w:hAnsi="Comic Sans MS" w:cs="Times New Roman"/>
          <w:spacing w:val="1"/>
        </w:rPr>
        <w:t>/</w:t>
      </w:r>
      <w:r w:rsidRPr="00EE7310">
        <w:rPr>
          <w:rFonts w:ascii="Comic Sans MS" w:eastAsia="Times New Roman" w:hAnsi="Comic Sans MS" w:cs="Times New Roman"/>
          <w:spacing w:val="-3"/>
        </w:rPr>
        <w:t>Α</w:t>
      </w:r>
      <w:r w:rsidRPr="00EE7310">
        <w:rPr>
          <w:rFonts w:ascii="Comic Sans MS" w:eastAsia="Times New Roman" w:hAnsi="Comic Sans MS" w:cs="Times New Roman"/>
          <w:spacing w:val="1"/>
        </w:rPr>
        <w:t>/</w:t>
      </w:r>
      <w:r w:rsidRPr="00EE7310">
        <w:rPr>
          <w:rFonts w:ascii="Comic Sans MS" w:eastAsia="Times New Roman" w:hAnsi="Comic Sans MS" w:cs="Times New Roman"/>
        </w:rPr>
        <w:t>201</w:t>
      </w:r>
      <w:r w:rsidRPr="00EE7310">
        <w:rPr>
          <w:rFonts w:ascii="Comic Sans MS" w:eastAsia="Times New Roman" w:hAnsi="Comic Sans MS" w:cs="Times New Roman"/>
          <w:spacing w:val="-2"/>
        </w:rPr>
        <w:t>3</w:t>
      </w:r>
      <w:r w:rsidRPr="00EE7310">
        <w:rPr>
          <w:rFonts w:ascii="Comic Sans MS" w:eastAsia="Times New Roman" w:hAnsi="Comic Sans MS" w:cs="Times New Roman"/>
        </w:rPr>
        <w:t>)</w:t>
      </w:r>
      <w:r w:rsidRPr="00EE7310">
        <w:rPr>
          <w:rFonts w:ascii="Comic Sans MS" w:eastAsia="Times New Roman" w:hAnsi="Comic Sans MS" w:cs="Times New Roman"/>
          <w:spacing w:val="5"/>
        </w:rPr>
        <w:t xml:space="preserve"> </w:t>
      </w:r>
      <w:r w:rsidRPr="00EE7310">
        <w:rPr>
          <w:rFonts w:ascii="Comic Sans MS" w:eastAsia="Times New Roman" w:hAnsi="Comic Sans MS" w:cs="Times New Roman"/>
          <w:spacing w:val="-5"/>
        </w:rPr>
        <w:t>«</w:t>
      </w:r>
      <w:r w:rsidRPr="00EE7310">
        <w:rPr>
          <w:rFonts w:ascii="Comic Sans MS" w:eastAsia="Times New Roman" w:hAnsi="Comic Sans MS" w:cs="Times New Roman"/>
        </w:rPr>
        <w:t>Ε</w:t>
      </w:r>
      <w:r w:rsidRPr="00EE7310">
        <w:rPr>
          <w:rFonts w:ascii="Comic Sans MS" w:eastAsia="Times New Roman" w:hAnsi="Comic Sans MS" w:cs="Times New Roman"/>
          <w:spacing w:val="-1"/>
        </w:rPr>
        <w:t>θ</w:t>
      </w:r>
      <w:r w:rsidRPr="00EE7310">
        <w:rPr>
          <w:rFonts w:ascii="Comic Sans MS" w:eastAsia="Times New Roman" w:hAnsi="Comic Sans MS" w:cs="Times New Roman"/>
          <w:spacing w:val="1"/>
        </w:rPr>
        <w:t>ν</w:t>
      </w:r>
      <w:r w:rsidRPr="00EE7310">
        <w:rPr>
          <w:rFonts w:ascii="Comic Sans MS" w:eastAsia="Times New Roman" w:hAnsi="Comic Sans MS" w:cs="Times New Roman"/>
        </w:rPr>
        <w:t>ικό</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ύ</w:t>
      </w:r>
      <w:r w:rsidRPr="00EE7310">
        <w:rPr>
          <w:rFonts w:ascii="Comic Sans MS" w:eastAsia="Times New Roman" w:hAnsi="Comic Sans MS" w:cs="Times New Roman"/>
          <w:spacing w:val="1"/>
        </w:rPr>
        <w:t>σ</w:t>
      </w:r>
      <w:r w:rsidRPr="00EE7310">
        <w:rPr>
          <w:rFonts w:ascii="Comic Sans MS" w:eastAsia="Times New Roman" w:hAnsi="Comic Sans MS" w:cs="Times New Roman"/>
        </w:rPr>
        <w:t>τη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α</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Η</w:t>
      </w:r>
      <w:r w:rsidRPr="00EE7310">
        <w:rPr>
          <w:rFonts w:ascii="Comic Sans MS" w:eastAsia="Times New Roman" w:hAnsi="Comic Sans MS" w:cs="Times New Roman"/>
          <w:spacing w:val="-2"/>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spacing w:val="-3"/>
        </w:rPr>
        <w:t>κ</w:t>
      </w:r>
      <w:r w:rsidRPr="00EE7310">
        <w:rPr>
          <w:rFonts w:ascii="Comic Sans MS" w:eastAsia="Times New Roman" w:hAnsi="Comic Sans MS" w:cs="Times New Roman"/>
        </w:rPr>
        <w:t>τρο</w:t>
      </w:r>
      <w:r w:rsidRPr="00EE7310">
        <w:rPr>
          <w:rFonts w:ascii="Comic Sans MS" w:eastAsia="Times New Roman" w:hAnsi="Comic Sans MS" w:cs="Times New Roman"/>
          <w:spacing w:val="1"/>
        </w:rPr>
        <w:t>ν</w:t>
      </w:r>
      <w:r w:rsidRPr="00EE7310">
        <w:rPr>
          <w:rFonts w:ascii="Comic Sans MS" w:eastAsia="Times New Roman" w:hAnsi="Comic Sans MS" w:cs="Times New Roman"/>
        </w:rPr>
        <w:t>ι</w:t>
      </w:r>
      <w:r w:rsidRPr="00EE7310">
        <w:rPr>
          <w:rFonts w:ascii="Comic Sans MS" w:eastAsia="Times New Roman" w:hAnsi="Comic Sans MS" w:cs="Times New Roman"/>
          <w:spacing w:val="-3"/>
        </w:rPr>
        <w:t>κ</w:t>
      </w:r>
      <w:r w:rsidRPr="00EE7310">
        <w:rPr>
          <w:rFonts w:ascii="Comic Sans MS" w:eastAsia="Times New Roman" w:hAnsi="Comic Sans MS" w:cs="Times New Roman"/>
          <w:spacing w:val="1"/>
        </w:rPr>
        <w:t>ώ</w:t>
      </w:r>
      <w:r w:rsidRPr="00EE7310">
        <w:rPr>
          <w:rFonts w:ascii="Comic Sans MS" w:eastAsia="Times New Roman" w:hAnsi="Comic Sans MS" w:cs="Times New Roman"/>
        </w:rPr>
        <w:t>ν Δη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ο</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ί</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υ</w:t>
      </w:r>
      <w:r w:rsidRPr="00EE7310">
        <w:rPr>
          <w:rFonts w:ascii="Comic Sans MS" w:eastAsia="Times New Roman" w:hAnsi="Comic Sans MS" w:cs="Times New Roman"/>
          <w:spacing w:val="-1"/>
        </w:rPr>
        <w:t>μ</w:t>
      </w:r>
      <w:r w:rsidRPr="00EE7310">
        <w:rPr>
          <w:rFonts w:ascii="Comic Sans MS" w:eastAsia="Times New Roman" w:hAnsi="Comic Sans MS" w:cs="Times New Roman"/>
        </w:rPr>
        <w:t>β</w:t>
      </w:r>
      <w:r w:rsidRPr="00EE7310">
        <w:rPr>
          <w:rFonts w:ascii="Comic Sans MS" w:eastAsia="Times New Roman" w:hAnsi="Comic Sans MS" w:cs="Times New Roman"/>
          <w:spacing w:val="-2"/>
        </w:rPr>
        <w:t>ά</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ε</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κ</w:t>
      </w:r>
      <w:r w:rsidRPr="00EE7310">
        <w:rPr>
          <w:rFonts w:ascii="Comic Sans MS" w:eastAsia="Times New Roman" w:hAnsi="Comic Sans MS" w:cs="Times New Roman"/>
        </w:rPr>
        <w:t>αι άλ</w:t>
      </w:r>
      <w:r w:rsidRPr="00EE7310">
        <w:rPr>
          <w:rFonts w:ascii="Comic Sans MS" w:eastAsia="Times New Roman" w:hAnsi="Comic Sans MS" w:cs="Times New Roman"/>
          <w:spacing w:val="-1"/>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rPr>
        <w:t>ς</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rPr>
        <w:t>Διατ</w:t>
      </w:r>
      <w:r w:rsidRPr="00EE7310">
        <w:rPr>
          <w:rFonts w:ascii="Comic Sans MS" w:eastAsia="Times New Roman" w:hAnsi="Comic Sans MS" w:cs="Times New Roman"/>
          <w:spacing w:val="-1"/>
        </w:rPr>
        <w:t>ά</w:t>
      </w:r>
      <w:r w:rsidRPr="00EE7310">
        <w:rPr>
          <w:rFonts w:ascii="Comic Sans MS" w:eastAsia="Times New Roman" w:hAnsi="Comic Sans MS" w:cs="Times New Roman"/>
        </w:rPr>
        <w:t>ξ</w:t>
      </w:r>
      <w:r w:rsidRPr="00EE7310">
        <w:rPr>
          <w:rFonts w:ascii="Comic Sans MS" w:eastAsia="Times New Roman" w:hAnsi="Comic Sans MS" w:cs="Times New Roman"/>
          <w:spacing w:val="1"/>
        </w:rPr>
        <w:t>ε</w:t>
      </w:r>
      <w:r w:rsidRPr="00EE7310">
        <w:rPr>
          <w:rFonts w:ascii="Comic Sans MS" w:eastAsia="Times New Roman" w:hAnsi="Comic Sans MS" w:cs="Times New Roman"/>
        </w:rPr>
        <w:t>ις</w:t>
      </w:r>
      <w:r w:rsidRPr="00EE7310">
        <w:rPr>
          <w:rFonts w:ascii="Comic Sans MS" w:eastAsia="Times New Roman" w:hAnsi="Comic Sans MS" w:cs="Times New Roman"/>
          <w:spacing w:val="-5"/>
        </w:rPr>
        <w:t>».</w:t>
      </w:r>
    </w:p>
    <w:p w:rsidR="00EE7310" w:rsidRPr="00EE7310" w:rsidRDefault="00EE7310" w:rsidP="00EE7310">
      <w:pPr>
        <w:widowControl w:val="0"/>
        <w:numPr>
          <w:ilvl w:val="0"/>
          <w:numId w:val="38"/>
        </w:numPr>
        <w:spacing w:after="0" w:line="240" w:lineRule="auto"/>
        <w:ind w:right="235"/>
        <w:contextualSpacing/>
        <w:jc w:val="both"/>
        <w:rPr>
          <w:rFonts w:ascii="Comic Sans MS" w:eastAsia="Times New Roman" w:hAnsi="Comic Sans MS" w:cs="Calibri"/>
          <w:b/>
        </w:rPr>
      </w:pPr>
      <w:r w:rsidRPr="00EE7310">
        <w:rPr>
          <w:rFonts w:ascii="Comic Sans MS" w:eastAsia="Times New Roman" w:hAnsi="Comic Sans MS" w:cs="Calibri"/>
          <w:spacing w:val="2"/>
        </w:rPr>
        <w:t>Του</w:t>
      </w:r>
      <w:r w:rsidRPr="00EE7310">
        <w:rPr>
          <w:rFonts w:ascii="Comic Sans MS" w:eastAsia="Times New Roman" w:hAnsi="Comic Sans MS" w:cs="Calibri"/>
        </w:rPr>
        <w:t xml:space="preserve"> </w:t>
      </w:r>
      <w:r w:rsidRPr="00EE7310">
        <w:rPr>
          <w:rFonts w:ascii="Comic Sans MS" w:eastAsia="Times New Roman" w:hAnsi="Comic Sans MS" w:cs="Calibri"/>
          <w:lang w:val="en-US"/>
        </w:rPr>
        <w:t>N</w:t>
      </w:r>
      <w:r w:rsidRPr="00EE7310">
        <w:rPr>
          <w:rFonts w:ascii="Comic Sans MS" w:eastAsia="Times New Roman" w:hAnsi="Comic Sans MS" w:cs="Calibri"/>
        </w:rPr>
        <w:t>. 4013/2011 (ΦΕΚ 204 Α/15-9-2011)  «Σύσταση ενιαίας Ανεξάρτητης Αρχής Δημοσίων Συμβάσεων και Κεντρικού Ηλεκτρονικού Μητρώου Δημοσίων Συμβάσεων»</w:t>
      </w:r>
    </w:p>
    <w:p w:rsidR="00EE7310" w:rsidRPr="00EE7310" w:rsidRDefault="00EE7310" w:rsidP="00EE7310">
      <w:pPr>
        <w:numPr>
          <w:ilvl w:val="0"/>
          <w:numId w:val="38"/>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lang w:eastAsia="el-GR"/>
        </w:rPr>
        <w:t>Του Ν. 3852/2010 (ΦΕΚ 87Α/7.6.2010) «Νέα Αρχιτεκτονική της Αυτοδιοίκησης και της Αποκεντρωμένης Διοίκησης – Πρόγραμμα Καλλικράτης».</w:t>
      </w:r>
    </w:p>
    <w:p w:rsidR="00EE7310" w:rsidRPr="009814C0" w:rsidRDefault="00EE7310" w:rsidP="00EE7310">
      <w:pPr>
        <w:numPr>
          <w:ilvl w:val="0"/>
          <w:numId w:val="38"/>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snapToGrid w:val="0"/>
          <w:lang w:eastAsia="el-GR"/>
        </w:rPr>
        <w:t>Του</w:t>
      </w:r>
      <w:r w:rsidR="009814C0" w:rsidRPr="009814C0">
        <w:rPr>
          <w:rFonts w:ascii="Comic Sans MS" w:eastAsia="Times New Roman" w:hAnsi="Comic Sans MS" w:cs="Tahoma"/>
          <w:b/>
          <w:bCs/>
          <w:lang w:eastAsia="el-GR"/>
        </w:rPr>
        <w:t xml:space="preserve"> </w:t>
      </w:r>
      <w:r w:rsidR="009814C0">
        <w:rPr>
          <w:rFonts w:ascii="Comic Sans MS" w:eastAsia="Times New Roman" w:hAnsi="Comic Sans MS" w:cs="Tahoma"/>
          <w:bCs/>
          <w:lang w:eastAsia="el-GR"/>
        </w:rPr>
        <w:t>Ν.</w:t>
      </w:r>
      <w:r w:rsidRPr="009814C0">
        <w:rPr>
          <w:rFonts w:ascii="Comic Sans MS" w:eastAsia="Times New Roman" w:hAnsi="Comic Sans MS" w:cs="Tahoma"/>
          <w:bCs/>
          <w:lang w:eastAsia="el-GR"/>
        </w:rPr>
        <w:t>3886/2010 (ΦΕΚ 173/30.09.2010 τεύχος Α’)</w:t>
      </w:r>
      <w:r w:rsidRPr="009814C0">
        <w:rPr>
          <w:rFonts w:ascii="Comic Sans MS" w:eastAsia="Times New Roman" w:hAnsi="Comic Sans MS" w:cs="Times New Roman"/>
          <w:lang w:eastAsia="el-GR"/>
        </w:rPr>
        <w:br/>
      </w:r>
      <w:r w:rsidRPr="009814C0">
        <w:rPr>
          <w:rFonts w:ascii="Comic Sans MS" w:eastAsia="Times New Roman" w:hAnsi="Comic Sans MS" w:cs="Tahoma"/>
          <w:bCs/>
          <w:lang w:eastAsia="el-GR"/>
        </w:rPr>
        <w:t>«Δικαστική προστασία κατά τη σύναψη δημόσιων συμβάσεων..» και έως την ημερομηνία παύσεως ισχύος του 31.12.2016.</w:t>
      </w:r>
    </w:p>
    <w:p w:rsidR="00EE7310" w:rsidRPr="00ED1746" w:rsidRDefault="00EE7310" w:rsidP="00EE7310">
      <w:pPr>
        <w:pStyle w:val="11"/>
        <w:numPr>
          <w:ilvl w:val="0"/>
          <w:numId w:val="38"/>
        </w:numPr>
        <w:spacing w:after="0" w:line="240" w:lineRule="auto"/>
        <w:ind w:right="241"/>
        <w:jc w:val="both"/>
        <w:rPr>
          <w:rFonts w:ascii="Comic Sans MS" w:hAnsi="Comic Sans MS"/>
          <w:lang w:val="el-GR"/>
        </w:rPr>
      </w:pPr>
      <w:r w:rsidRPr="00ED1746">
        <w:rPr>
          <w:rFonts w:ascii="Comic Sans MS" w:hAnsi="Comic Sans MS"/>
          <w:lang w:val="el-GR"/>
        </w:rPr>
        <w:t xml:space="preserve">Της </w:t>
      </w:r>
      <w:r w:rsidRPr="00ED1746">
        <w:rPr>
          <w:rFonts w:ascii="Comic Sans MS" w:hAnsi="Comic Sans MS"/>
          <w:spacing w:val="-1"/>
          <w:lang w:val="el-GR"/>
        </w:rPr>
        <w:t>Υ</w:t>
      </w:r>
      <w:r w:rsidRPr="00ED1746">
        <w:rPr>
          <w:rFonts w:ascii="Comic Sans MS" w:hAnsi="Comic Sans MS"/>
          <w:lang w:val="el-GR"/>
        </w:rPr>
        <w:t>.</w:t>
      </w:r>
      <w:r w:rsidRPr="00ED1746">
        <w:rPr>
          <w:rFonts w:ascii="Comic Sans MS" w:hAnsi="Comic Sans MS"/>
          <w:spacing w:val="-1"/>
          <w:lang w:val="el-GR"/>
        </w:rPr>
        <w:t>Α</w:t>
      </w:r>
      <w:r w:rsidRPr="00ED1746">
        <w:rPr>
          <w:rFonts w:ascii="Comic Sans MS" w:hAnsi="Comic Sans MS"/>
          <w:lang w:val="el-GR"/>
        </w:rPr>
        <w:t>.</w:t>
      </w:r>
      <w:r w:rsidRPr="00ED1746">
        <w:rPr>
          <w:rFonts w:ascii="Comic Sans MS" w:hAnsi="Comic Sans MS"/>
          <w:spacing w:val="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2390</w:t>
      </w:r>
      <w:r w:rsidRPr="00ED1746">
        <w:rPr>
          <w:rFonts w:ascii="Comic Sans MS" w:hAnsi="Comic Sans MS"/>
          <w:spacing w:val="1"/>
          <w:lang w:val="el-GR"/>
        </w:rPr>
        <w:t>/</w:t>
      </w:r>
      <w:r w:rsidRPr="00ED1746">
        <w:rPr>
          <w:rFonts w:ascii="Comic Sans MS" w:hAnsi="Comic Sans MS"/>
          <w:lang w:val="el-GR"/>
        </w:rPr>
        <w:t>1</w:t>
      </w:r>
      <w:r w:rsidRPr="00ED1746">
        <w:rPr>
          <w:rFonts w:ascii="Comic Sans MS" w:hAnsi="Comic Sans MS"/>
          <w:spacing w:val="2"/>
          <w:lang w:val="el-GR"/>
        </w:rPr>
        <w:t>6</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4"/>
          <w:lang w:val="el-GR"/>
        </w:rPr>
        <w:t>-</w:t>
      </w:r>
      <w:r w:rsidRPr="00ED1746">
        <w:rPr>
          <w:rFonts w:ascii="Comic Sans MS" w:hAnsi="Comic Sans MS"/>
          <w:spacing w:val="2"/>
          <w:lang w:val="el-GR"/>
        </w:rPr>
        <w:t>2</w:t>
      </w:r>
      <w:r w:rsidRPr="00ED1746">
        <w:rPr>
          <w:rFonts w:ascii="Comic Sans MS" w:hAnsi="Comic Sans MS"/>
          <w:lang w:val="el-GR"/>
        </w:rPr>
        <w:t>013</w:t>
      </w:r>
      <w:r w:rsidRPr="00ED1746">
        <w:rPr>
          <w:rFonts w:ascii="Comic Sans MS" w:hAnsi="Comic Sans MS"/>
          <w:spacing w:val="1"/>
          <w:lang w:val="el-GR"/>
        </w:rPr>
        <w:t xml:space="preserve"> (</w:t>
      </w:r>
      <w:r w:rsidRPr="00ED1746">
        <w:rPr>
          <w:rFonts w:ascii="Comic Sans MS" w:hAnsi="Comic Sans MS"/>
          <w:lang w:val="el-GR"/>
        </w:rPr>
        <w:t>Φ</w:t>
      </w:r>
      <w:r w:rsidRPr="00ED1746">
        <w:rPr>
          <w:rFonts w:ascii="Comic Sans MS" w:hAnsi="Comic Sans MS"/>
          <w:spacing w:val="-4"/>
          <w:lang w:val="el-GR"/>
        </w:rPr>
        <w:t>Ε</w:t>
      </w:r>
      <w:r w:rsidRPr="00ED1746">
        <w:rPr>
          <w:rFonts w:ascii="Comic Sans MS" w:hAnsi="Comic Sans MS"/>
          <w:lang w:val="el-GR"/>
        </w:rPr>
        <w:t>Κ</w:t>
      </w:r>
      <w:r w:rsidRPr="00ED1746">
        <w:rPr>
          <w:rFonts w:ascii="Comic Sans MS" w:hAnsi="Comic Sans MS"/>
          <w:spacing w:val="2"/>
          <w:lang w:val="el-GR"/>
        </w:rPr>
        <w:t xml:space="preserve"> </w:t>
      </w:r>
      <w:r w:rsidRPr="00ED1746">
        <w:rPr>
          <w:rFonts w:ascii="Comic Sans MS" w:hAnsi="Comic Sans MS"/>
          <w:lang w:val="el-GR"/>
        </w:rPr>
        <w:t>267</w:t>
      </w:r>
      <w:r w:rsidRPr="00ED1746">
        <w:rPr>
          <w:rFonts w:ascii="Comic Sans MS" w:hAnsi="Comic Sans MS"/>
          <w:spacing w:val="-2"/>
          <w:lang w:val="el-GR"/>
        </w:rPr>
        <w:t>7</w:t>
      </w:r>
      <w:r w:rsidRPr="00ED1746">
        <w:rPr>
          <w:rFonts w:ascii="Comic Sans MS" w:hAnsi="Comic Sans MS"/>
          <w:spacing w:val="1"/>
          <w:lang w:val="el-GR"/>
        </w:rPr>
        <w:t>/</w:t>
      </w:r>
      <w:r w:rsidRPr="00ED1746">
        <w:rPr>
          <w:rFonts w:ascii="Comic Sans MS" w:hAnsi="Comic Sans MS"/>
          <w:spacing w:val="-1"/>
          <w:lang w:val="el-GR"/>
        </w:rPr>
        <w:t>Β</w:t>
      </w:r>
      <w:r w:rsidRPr="00ED1746">
        <w:rPr>
          <w:rFonts w:ascii="Comic Sans MS" w:hAnsi="Comic Sans MS"/>
          <w:spacing w:val="1"/>
          <w:lang w:val="el-GR"/>
        </w:rPr>
        <w:t>/</w:t>
      </w:r>
      <w:r w:rsidRPr="00ED1746">
        <w:rPr>
          <w:rFonts w:ascii="Comic Sans MS" w:hAnsi="Comic Sans MS"/>
          <w:lang w:val="el-GR"/>
        </w:rPr>
        <w:t>2</w:t>
      </w:r>
      <w:r w:rsidRPr="00ED1746">
        <w:rPr>
          <w:rFonts w:ascii="Comic Sans MS" w:hAnsi="Comic Sans MS"/>
          <w:spacing w:val="2"/>
          <w:lang w:val="el-GR"/>
        </w:rPr>
        <w:t>1</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2"/>
          <w:lang w:val="el-GR"/>
        </w:rPr>
        <w:t>-</w:t>
      </w:r>
      <w:r w:rsidRPr="00ED1746">
        <w:rPr>
          <w:rFonts w:ascii="Comic Sans MS" w:hAnsi="Comic Sans MS"/>
          <w:lang w:val="el-GR"/>
        </w:rPr>
        <w:t>2013)</w:t>
      </w:r>
      <w:r w:rsidRPr="00ED1746">
        <w:rPr>
          <w:rFonts w:ascii="Comic Sans MS" w:hAnsi="Comic Sans MS"/>
          <w:spacing w:val="2"/>
          <w:lang w:val="el-GR"/>
        </w:rPr>
        <w:t xml:space="preserve"> </w:t>
      </w:r>
      <w:r w:rsidRPr="00ED1746">
        <w:rPr>
          <w:rFonts w:ascii="Comic Sans MS" w:hAnsi="Comic Sans MS"/>
          <w:spacing w:val="-5"/>
          <w:lang w:val="el-GR"/>
        </w:rPr>
        <w:t>«</w:t>
      </w:r>
      <w:r w:rsidRPr="00ED1746">
        <w:rPr>
          <w:rFonts w:ascii="Comic Sans MS" w:hAnsi="Comic Sans MS"/>
          <w:spacing w:val="2"/>
          <w:lang w:val="el-GR"/>
        </w:rPr>
        <w:t>Τ</w:t>
      </w:r>
      <w:r w:rsidRPr="00ED1746">
        <w:rPr>
          <w:rFonts w:ascii="Comic Sans MS" w:hAnsi="Comic Sans MS"/>
          <w:spacing w:val="1"/>
          <w:lang w:val="el-GR"/>
        </w:rPr>
        <w:t>ε</w:t>
      </w:r>
      <w:r w:rsidRPr="00ED1746">
        <w:rPr>
          <w:rFonts w:ascii="Comic Sans MS" w:hAnsi="Comic Sans MS"/>
          <w:spacing w:val="-2"/>
          <w:lang w:val="el-GR"/>
        </w:rPr>
        <w:t>χ</w:t>
      </w:r>
      <w:r w:rsidRPr="00ED1746">
        <w:rPr>
          <w:rFonts w:ascii="Comic Sans MS" w:hAnsi="Comic Sans MS"/>
          <w:spacing w:val="1"/>
          <w:lang w:val="el-GR"/>
        </w:rPr>
        <w:t>ν</w:t>
      </w:r>
      <w:r w:rsidRPr="00ED1746">
        <w:rPr>
          <w:rFonts w:ascii="Comic Sans MS" w:hAnsi="Comic Sans MS"/>
          <w:lang w:val="el-GR"/>
        </w:rPr>
        <w:t>ικές</w:t>
      </w:r>
      <w:r w:rsidRPr="00ED1746">
        <w:rPr>
          <w:rFonts w:ascii="Comic Sans MS" w:hAnsi="Comic Sans MS"/>
          <w:spacing w:val="1"/>
          <w:lang w:val="el-GR"/>
        </w:rPr>
        <w:t xml:space="preserve">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spacing w:val="-1"/>
          <w:lang w:val="el-GR"/>
        </w:rPr>
        <w:t>π</w:t>
      </w:r>
      <w:r w:rsidRPr="00ED1746">
        <w:rPr>
          <w:rFonts w:ascii="Comic Sans MS" w:hAnsi="Comic Sans MS"/>
          <w:lang w:val="el-GR"/>
        </w:rPr>
        <w:t>το</w:t>
      </w:r>
      <w:r w:rsidRPr="00ED1746">
        <w:rPr>
          <w:rFonts w:ascii="Comic Sans MS" w:hAnsi="Comic Sans MS"/>
          <w:spacing w:val="-1"/>
          <w:lang w:val="el-GR"/>
        </w:rPr>
        <w:t>μ</w:t>
      </w:r>
      <w:r w:rsidRPr="00ED1746">
        <w:rPr>
          <w:rFonts w:ascii="Comic Sans MS" w:hAnsi="Comic Sans MS"/>
          <w:spacing w:val="-2"/>
          <w:lang w:val="el-GR"/>
        </w:rPr>
        <w:t>έ</w:t>
      </w:r>
      <w:r w:rsidRPr="00ED1746">
        <w:rPr>
          <w:rFonts w:ascii="Comic Sans MS" w:hAnsi="Comic Sans MS"/>
          <w:lang w:val="el-GR"/>
        </w:rPr>
        <w:t>ρ</w:t>
      </w:r>
      <w:r w:rsidRPr="00ED1746">
        <w:rPr>
          <w:rFonts w:ascii="Comic Sans MS" w:hAnsi="Comic Sans MS"/>
          <w:spacing w:val="1"/>
          <w:lang w:val="el-GR"/>
        </w:rPr>
        <w:t>ε</w:t>
      </w:r>
      <w:r w:rsidRPr="00ED1746">
        <w:rPr>
          <w:rFonts w:ascii="Comic Sans MS" w:hAnsi="Comic Sans MS"/>
          <w:spacing w:val="-2"/>
          <w:lang w:val="el-GR"/>
        </w:rPr>
        <w:t>ι</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1"/>
          <w:lang w:val="el-GR"/>
        </w:rPr>
        <w:t>κ</w:t>
      </w:r>
      <w:r w:rsidRPr="00ED1746">
        <w:rPr>
          <w:rFonts w:ascii="Comic Sans MS" w:hAnsi="Comic Sans MS"/>
          <w:lang w:val="el-GR"/>
        </w:rPr>
        <w:t xml:space="preserve">αι </w:t>
      </w:r>
      <w:r w:rsidRPr="00ED1746">
        <w:rPr>
          <w:rFonts w:ascii="Comic Sans MS" w:hAnsi="Comic Sans MS"/>
          <w:spacing w:val="-1"/>
          <w:lang w:val="el-GR"/>
        </w:rPr>
        <w:t>δ</w:t>
      </w:r>
      <w:r w:rsidRPr="00ED1746">
        <w:rPr>
          <w:rFonts w:ascii="Comic Sans MS" w:hAnsi="Comic Sans MS"/>
          <w:lang w:val="el-GR"/>
        </w:rPr>
        <w:t>ια</w:t>
      </w:r>
      <w:r w:rsidRPr="00ED1746">
        <w:rPr>
          <w:rFonts w:ascii="Comic Sans MS" w:hAnsi="Comic Sans MS"/>
          <w:spacing w:val="-1"/>
          <w:lang w:val="el-GR"/>
        </w:rPr>
        <w:t>δ</w:t>
      </w:r>
      <w:r w:rsidRPr="00ED1746">
        <w:rPr>
          <w:rFonts w:ascii="Comic Sans MS" w:hAnsi="Comic Sans MS"/>
          <w:lang w:val="el-GR"/>
        </w:rPr>
        <w:t>ικ</w:t>
      </w:r>
      <w:r w:rsidRPr="00ED1746">
        <w:rPr>
          <w:rFonts w:ascii="Comic Sans MS" w:hAnsi="Comic Sans MS"/>
          <w:spacing w:val="-1"/>
          <w:lang w:val="el-GR"/>
        </w:rPr>
        <w:t>α</w:t>
      </w:r>
      <w:r w:rsidRPr="00ED1746">
        <w:rPr>
          <w:rFonts w:ascii="Comic Sans MS" w:hAnsi="Comic Sans MS"/>
          <w:spacing w:val="1"/>
          <w:lang w:val="el-GR"/>
        </w:rPr>
        <w:t>σ</w:t>
      </w:r>
      <w:r w:rsidRPr="00ED1746">
        <w:rPr>
          <w:rFonts w:ascii="Comic Sans MS" w:hAnsi="Comic Sans MS"/>
          <w:lang w:val="el-GR"/>
        </w:rPr>
        <w:t>ί</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lang w:val="el-GR"/>
        </w:rPr>
        <w:t>ιτ</w:t>
      </w:r>
      <w:r w:rsidRPr="00ED1746">
        <w:rPr>
          <w:rFonts w:ascii="Comic Sans MS" w:hAnsi="Comic Sans MS"/>
          <w:spacing w:val="-2"/>
          <w:lang w:val="el-GR"/>
        </w:rPr>
        <w:t>ο</w:t>
      </w:r>
      <w:r w:rsidRPr="00ED1746">
        <w:rPr>
          <w:rFonts w:ascii="Comic Sans MS" w:hAnsi="Comic Sans MS"/>
          <w:spacing w:val="1"/>
          <w:lang w:val="el-GR"/>
        </w:rPr>
        <w:t>υ</w:t>
      </w:r>
      <w:r w:rsidRPr="00ED1746">
        <w:rPr>
          <w:rFonts w:ascii="Comic Sans MS" w:hAnsi="Comic Sans MS"/>
          <w:spacing w:val="-2"/>
          <w:lang w:val="el-GR"/>
        </w:rPr>
        <w:t>ρ</w:t>
      </w:r>
      <w:r w:rsidRPr="00ED1746">
        <w:rPr>
          <w:rFonts w:ascii="Comic Sans MS" w:hAnsi="Comic Sans MS"/>
          <w:spacing w:val="1"/>
          <w:lang w:val="el-GR"/>
        </w:rPr>
        <w:t>γ</w:t>
      </w:r>
      <w:r w:rsidRPr="00ED1746">
        <w:rPr>
          <w:rFonts w:ascii="Comic Sans MS" w:hAnsi="Comic Sans MS"/>
          <w:lang w:val="el-GR"/>
        </w:rPr>
        <w:t>ίας τ</w:t>
      </w:r>
      <w:r w:rsidRPr="00ED1746">
        <w:rPr>
          <w:rFonts w:ascii="Comic Sans MS" w:hAnsi="Comic Sans MS"/>
          <w:spacing w:val="-2"/>
          <w:lang w:val="el-GR"/>
        </w:rPr>
        <w:t>ο</w:t>
      </w:r>
      <w:r w:rsidRPr="00ED1746">
        <w:rPr>
          <w:rFonts w:ascii="Comic Sans MS" w:hAnsi="Comic Sans MS"/>
          <w:lang w:val="el-GR"/>
        </w:rPr>
        <w:t>υ</w:t>
      </w:r>
      <w:r w:rsidRPr="00ED1746">
        <w:rPr>
          <w:rFonts w:ascii="Comic Sans MS" w:hAnsi="Comic Sans MS"/>
          <w:spacing w:val="2"/>
          <w:lang w:val="el-GR"/>
        </w:rPr>
        <w:t xml:space="preserve"> </w:t>
      </w:r>
      <w:r w:rsidRPr="00ED1746">
        <w:rPr>
          <w:rFonts w:ascii="Comic Sans MS" w:hAnsi="Comic Sans MS"/>
          <w:lang w:val="el-GR"/>
        </w:rPr>
        <w:t>Ε</w:t>
      </w:r>
      <w:r w:rsidRPr="00ED1746">
        <w:rPr>
          <w:rFonts w:ascii="Comic Sans MS" w:hAnsi="Comic Sans MS"/>
          <w:spacing w:val="-1"/>
          <w:lang w:val="el-GR"/>
        </w:rPr>
        <w:t>θ</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3"/>
          <w:lang w:val="el-GR"/>
        </w:rPr>
        <w:t>ο</w:t>
      </w:r>
      <w:r w:rsidRPr="00ED1746">
        <w:rPr>
          <w:rFonts w:ascii="Comic Sans MS" w:hAnsi="Comic Sans MS"/>
          <w:lang w:val="el-GR"/>
        </w:rPr>
        <w:t>ύ</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υσ</w:t>
      </w:r>
      <w:r w:rsidRPr="00ED1746">
        <w:rPr>
          <w:rFonts w:ascii="Comic Sans MS" w:hAnsi="Comic Sans MS"/>
          <w:lang w:val="el-GR"/>
        </w:rPr>
        <w:t>τή</w:t>
      </w:r>
      <w:r w:rsidRPr="00ED1746">
        <w:rPr>
          <w:rFonts w:ascii="Comic Sans MS" w:hAnsi="Comic Sans MS"/>
          <w:spacing w:val="-1"/>
          <w:lang w:val="el-GR"/>
        </w:rPr>
        <w:t>μ</w:t>
      </w:r>
      <w:r w:rsidRPr="00ED1746">
        <w:rPr>
          <w:rFonts w:ascii="Comic Sans MS" w:hAnsi="Comic Sans MS"/>
          <w:lang w:val="el-GR"/>
        </w:rPr>
        <w:t>α</w:t>
      </w:r>
      <w:r w:rsidRPr="00ED1746">
        <w:rPr>
          <w:rFonts w:ascii="Comic Sans MS" w:hAnsi="Comic Sans MS"/>
          <w:spacing w:val="-3"/>
          <w:lang w:val="el-GR"/>
        </w:rPr>
        <w:t>τ</w:t>
      </w:r>
      <w:r w:rsidRPr="00ED1746">
        <w:rPr>
          <w:rFonts w:ascii="Comic Sans MS" w:hAnsi="Comic Sans MS"/>
          <w:lang w:val="el-GR"/>
        </w:rPr>
        <w:t xml:space="preserve">ος </w:t>
      </w:r>
      <w:r w:rsidRPr="00ED1746">
        <w:rPr>
          <w:rFonts w:ascii="Comic Sans MS" w:hAnsi="Comic Sans MS"/>
          <w:spacing w:val="-1"/>
          <w:lang w:val="el-GR"/>
        </w:rPr>
        <w:t>Η</w:t>
      </w:r>
      <w:r w:rsidRPr="00ED1746">
        <w:rPr>
          <w:rFonts w:ascii="Comic Sans MS" w:hAnsi="Comic Sans MS"/>
          <w:spacing w:val="1"/>
          <w:lang w:val="el-GR"/>
        </w:rPr>
        <w:t>λε</w:t>
      </w:r>
      <w:r w:rsidRPr="00ED1746">
        <w:rPr>
          <w:rFonts w:ascii="Comic Sans MS" w:hAnsi="Comic Sans MS"/>
          <w:spacing w:val="-1"/>
          <w:lang w:val="el-GR"/>
        </w:rPr>
        <w:t>κ</w:t>
      </w:r>
      <w:r w:rsidRPr="00ED1746">
        <w:rPr>
          <w:rFonts w:ascii="Comic Sans MS" w:hAnsi="Comic Sans MS"/>
          <w:lang w:val="el-GR"/>
        </w:rPr>
        <w:t>τρο</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2"/>
          <w:lang w:val="el-GR"/>
        </w:rPr>
        <w:t>ώ</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lang w:val="el-GR"/>
        </w:rPr>
        <w:t>Δη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spacing w:val="1"/>
          <w:lang w:val="el-GR"/>
        </w:rPr>
        <w:t>Συ</w:t>
      </w:r>
      <w:r w:rsidRPr="00ED1746">
        <w:rPr>
          <w:rFonts w:ascii="Comic Sans MS" w:hAnsi="Comic Sans MS"/>
          <w:spacing w:val="-3"/>
          <w:lang w:val="el-GR"/>
        </w:rPr>
        <w:t>μ</w:t>
      </w:r>
      <w:r w:rsidRPr="00ED1746">
        <w:rPr>
          <w:rFonts w:ascii="Comic Sans MS" w:hAnsi="Comic Sans MS"/>
          <w:lang w:val="el-GR"/>
        </w:rPr>
        <w:t>βά</w:t>
      </w:r>
      <w:r w:rsidRPr="00ED1746">
        <w:rPr>
          <w:rFonts w:ascii="Comic Sans MS" w:hAnsi="Comic Sans MS"/>
          <w:spacing w:val="1"/>
          <w:lang w:val="el-GR"/>
        </w:rPr>
        <w:t>σ</w:t>
      </w:r>
      <w:r w:rsidRPr="00ED1746">
        <w:rPr>
          <w:rFonts w:ascii="Comic Sans MS" w:hAnsi="Comic Sans MS"/>
          <w:spacing w:val="-2"/>
          <w:lang w:val="el-GR"/>
        </w:rPr>
        <w:t>ε</w:t>
      </w:r>
      <w:r w:rsidRPr="00ED1746">
        <w:rPr>
          <w:rFonts w:ascii="Comic Sans MS" w:hAnsi="Comic Sans MS"/>
          <w:spacing w:val="-1"/>
          <w:lang w:val="el-GR"/>
        </w:rPr>
        <w:t>ω</w:t>
      </w:r>
      <w:r w:rsidRPr="00ED1746">
        <w:rPr>
          <w:rFonts w:ascii="Comic Sans MS" w:hAnsi="Comic Sans MS"/>
          <w:lang w:val="el-GR"/>
        </w:rPr>
        <w:t xml:space="preserve">ν </w:t>
      </w:r>
      <w:r w:rsidRPr="00ED1746">
        <w:rPr>
          <w:rFonts w:ascii="Comic Sans MS" w:hAnsi="Comic Sans MS"/>
          <w:spacing w:val="1"/>
          <w:lang w:val="el-GR"/>
        </w:rPr>
        <w:t>(</w:t>
      </w:r>
      <w:r w:rsidRPr="00ED1746">
        <w:rPr>
          <w:rFonts w:ascii="Comic Sans MS" w:hAnsi="Comic Sans MS"/>
          <w:lang w:val="el-GR"/>
        </w:rPr>
        <w:t>ΕΣΗ</w:t>
      </w:r>
      <w:r w:rsidRPr="00ED1746">
        <w:rPr>
          <w:rFonts w:ascii="Comic Sans MS" w:hAnsi="Comic Sans MS"/>
          <w:spacing w:val="-1"/>
          <w:lang w:val="el-GR"/>
        </w:rPr>
        <w:t>ΔΗ</w:t>
      </w:r>
      <w:r w:rsidRPr="00ED1746">
        <w:rPr>
          <w:rFonts w:ascii="Comic Sans MS" w:hAnsi="Comic Sans MS"/>
          <w:spacing w:val="1"/>
          <w:lang w:val="el-GR"/>
        </w:rPr>
        <w:t>Σ)</w:t>
      </w:r>
      <w:r w:rsidRPr="00ED1746">
        <w:rPr>
          <w:rFonts w:ascii="Comic Sans MS" w:hAnsi="Comic Sans MS"/>
          <w:lang w:val="el-GR"/>
        </w:rPr>
        <w:t>»</w:t>
      </w:r>
    </w:p>
    <w:p w:rsidR="00EE7310" w:rsidRPr="00ED1746" w:rsidRDefault="00EE7310" w:rsidP="00EE7310">
      <w:pPr>
        <w:pStyle w:val="11"/>
        <w:numPr>
          <w:ilvl w:val="0"/>
          <w:numId w:val="38"/>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w:t>
      </w:r>
      <w:r w:rsidRPr="00ED1746">
        <w:rPr>
          <w:rFonts w:ascii="Comic Sans MS" w:hAnsi="Comic Sans MS"/>
          <w:spacing w:val="38"/>
          <w:lang w:val="el-GR"/>
        </w:rPr>
        <w:t xml:space="preserve"> </w:t>
      </w:r>
      <w:proofErr w:type="spellStart"/>
      <w:r w:rsidRPr="00ED1746">
        <w:rPr>
          <w:rFonts w:ascii="Comic Sans MS" w:hAnsi="Comic Sans MS"/>
          <w:spacing w:val="-1"/>
          <w:lang w:val="el-GR"/>
        </w:rPr>
        <w:t>π</w:t>
      </w:r>
      <w:r w:rsidRPr="00ED1746">
        <w:rPr>
          <w:rFonts w:ascii="Comic Sans MS" w:hAnsi="Comic Sans MS"/>
          <w:lang w:val="el-GR"/>
        </w:rPr>
        <w:t>ρ</w:t>
      </w:r>
      <w:r w:rsidRPr="00ED1746">
        <w:rPr>
          <w:rFonts w:ascii="Comic Sans MS" w:hAnsi="Comic Sans MS"/>
          <w:spacing w:val="-1"/>
          <w:lang w:val="el-GR"/>
        </w:rPr>
        <w:t>ω</w:t>
      </w:r>
      <w:r w:rsidRPr="00ED1746">
        <w:rPr>
          <w:rFonts w:ascii="Comic Sans MS" w:hAnsi="Comic Sans MS"/>
          <w:lang w:val="el-GR"/>
        </w:rPr>
        <w:t>τ</w:t>
      </w:r>
      <w:proofErr w:type="spellEnd"/>
      <w:r w:rsidRPr="00ED1746">
        <w:rPr>
          <w:rFonts w:ascii="Comic Sans MS" w:hAnsi="Comic Sans MS"/>
          <w:lang w:val="el-GR"/>
        </w:rPr>
        <w:t xml:space="preserve">. </w:t>
      </w:r>
      <w:r w:rsidRPr="00ED1746">
        <w:rPr>
          <w:rFonts w:ascii="Comic Sans MS" w:hAnsi="Comic Sans MS"/>
          <w:spacing w:val="4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542/ 4</w:t>
      </w:r>
      <w:r w:rsidRPr="00ED1746">
        <w:rPr>
          <w:rFonts w:ascii="Comic Sans MS" w:hAnsi="Comic Sans MS"/>
          <w:spacing w:val="1"/>
          <w:lang w:val="el-GR"/>
        </w:rPr>
        <w:t>/</w:t>
      </w:r>
      <w:r w:rsidRPr="00ED1746">
        <w:rPr>
          <w:rFonts w:ascii="Comic Sans MS" w:hAnsi="Comic Sans MS"/>
          <w:spacing w:val="-2"/>
          <w:lang w:val="el-GR"/>
        </w:rPr>
        <w:t>3</w:t>
      </w:r>
      <w:r w:rsidRPr="00ED1746">
        <w:rPr>
          <w:rFonts w:ascii="Comic Sans MS" w:hAnsi="Comic Sans MS"/>
          <w:lang w:val="el-GR"/>
        </w:rPr>
        <w:t>/2</w:t>
      </w:r>
      <w:r w:rsidRPr="00ED1746">
        <w:rPr>
          <w:rFonts w:ascii="Comic Sans MS" w:hAnsi="Comic Sans MS"/>
          <w:spacing w:val="-2"/>
          <w:lang w:val="el-GR"/>
        </w:rPr>
        <w:t>0</w:t>
      </w:r>
      <w:r w:rsidRPr="00ED1746">
        <w:rPr>
          <w:rFonts w:ascii="Comic Sans MS" w:hAnsi="Comic Sans MS"/>
          <w:lang w:val="el-GR"/>
        </w:rPr>
        <w:t>14</w:t>
      </w:r>
      <w:r w:rsidRPr="00ED1746">
        <w:rPr>
          <w:rFonts w:ascii="Comic Sans MS" w:hAnsi="Comic Sans MS"/>
          <w:spacing w:val="39"/>
          <w:lang w:val="el-GR"/>
        </w:rPr>
        <w:t xml:space="preserve"> </w:t>
      </w:r>
      <w:r w:rsidRPr="00ED1746">
        <w:rPr>
          <w:rFonts w:ascii="Comic Sans MS" w:hAnsi="Comic Sans MS"/>
          <w:spacing w:val="1"/>
          <w:lang w:val="el-GR"/>
        </w:rPr>
        <w:t>(</w:t>
      </w:r>
      <w:r w:rsidRPr="00ED1746">
        <w:rPr>
          <w:rFonts w:ascii="Comic Sans MS" w:hAnsi="Comic Sans MS"/>
          <w:spacing w:val="-1"/>
          <w:lang w:val="el-GR"/>
        </w:rPr>
        <w:t>Α</w:t>
      </w:r>
      <w:r w:rsidRPr="00ED1746">
        <w:rPr>
          <w:rFonts w:ascii="Comic Sans MS" w:hAnsi="Comic Sans MS"/>
          <w:lang w:val="el-GR"/>
        </w:rPr>
        <w:t>Δ</w:t>
      </w:r>
      <w:r w:rsidRPr="00ED1746">
        <w:rPr>
          <w:rFonts w:ascii="Comic Sans MS" w:hAnsi="Comic Sans MS"/>
          <w:spacing w:val="-1"/>
          <w:lang w:val="el-GR"/>
        </w:rPr>
        <w:t>Α</w:t>
      </w:r>
      <w:r w:rsidRPr="00ED1746">
        <w:rPr>
          <w:rFonts w:ascii="Comic Sans MS" w:hAnsi="Comic Sans MS"/>
          <w:lang w:val="el-GR"/>
        </w:rPr>
        <w:t xml:space="preserve">: </w:t>
      </w:r>
      <w:r w:rsidRPr="00ED1746">
        <w:rPr>
          <w:rFonts w:ascii="Comic Sans MS" w:hAnsi="Comic Sans MS"/>
          <w:spacing w:val="1"/>
          <w:lang w:val="el-GR"/>
        </w:rPr>
        <w:t>Β</w:t>
      </w:r>
      <w:r w:rsidRPr="00ED1746">
        <w:rPr>
          <w:rFonts w:ascii="Comic Sans MS" w:hAnsi="Comic Sans MS"/>
          <w:spacing w:val="-4"/>
          <w:lang w:val="el-GR"/>
        </w:rPr>
        <w:t>Ι</w:t>
      </w:r>
      <w:r w:rsidRPr="00ED1746">
        <w:rPr>
          <w:rFonts w:ascii="Comic Sans MS" w:hAnsi="Comic Sans MS"/>
          <w:spacing w:val="1"/>
          <w:lang w:val="el-GR"/>
        </w:rPr>
        <w:t>Κ</w:t>
      </w:r>
      <w:r w:rsidRPr="00ED1746">
        <w:rPr>
          <w:rFonts w:ascii="Comic Sans MS" w:hAnsi="Comic Sans MS"/>
          <w:spacing w:val="2"/>
          <w:lang w:val="el-GR"/>
        </w:rPr>
        <w:t>Τ</w:t>
      </w:r>
      <w:r w:rsidRPr="00ED1746">
        <w:rPr>
          <w:rFonts w:ascii="Comic Sans MS" w:hAnsi="Comic Sans MS"/>
          <w:spacing w:val="4"/>
          <w:lang w:val="el-GR"/>
        </w:rPr>
        <w:t>Φ</w:t>
      </w:r>
      <w:r w:rsidRPr="00ED1746">
        <w:rPr>
          <w:rFonts w:ascii="Comic Sans MS" w:hAnsi="Comic Sans MS"/>
          <w:spacing w:val="-4"/>
          <w:lang w:val="el-GR"/>
        </w:rPr>
        <w:t>-</w:t>
      </w:r>
      <w:r w:rsidRPr="00ED1746">
        <w:rPr>
          <w:rFonts w:ascii="Comic Sans MS" w:hAnsi="Comic Sans MS"/>
          <w:spacing w:val="-1"/>
          <w:lang w:val="el-GR"/>
        </w:rPr>
        <w:t>Π</w:t>
      </w:r>
      <w:r w:rsidRPr="00ED1746">
        <w:rPr>
          <w:rFonts w:ascii="Comic Sans MS" w:hAnsi="Comic Sans MS"/>
          <w:lang w:val="el-GR"/>
        </w:rPr>
        <w:t>Ψ5)</w:t>
      </w:r>
      <w:r w:rsidRPr="00ED1746">
        <w:rPr>
          <w:rFonts w:ascii="Comic Sans MS" w:hAnsi="Comic Sans MS"/>
          <w:spacing w:val="42"/>
          <w:lang w:val="el-GR"/>
        </w:rPr>
        <w:t xml:space="preserve">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 μ</w:t>
      </w:r>
      <w:r w:rsidRPr="00ED1746">
        <w:rPr>
          <w:rFonts w:ascii="Comic Sans MS" w:hAnsi="Comic Sans MS"/>
          <w:lang w:val="el-GR"/>
        </w:rPr>
        <w:t xml:space="preserve">ε </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α «Ενημέρ</w:t>
      </w:r>
      <w:r w:rsidRPr="00ED1746">
        <w:rPr>
          <w:rFonts w:ascii="Comic Sans MS" w:hAnsi="Comic Sans MS"/>
          <w:spacing w:val="-1"/>
          <w:lang w:val="el-GR"/>
        </w:rPr>
        <w:t>ω</w:t>
      </w:r>
      <w:r w:rsidRPr="00ED1746">
        <w:rPr>
          <w:rFonts w:ascii="Comic Sans MS" w:hAnsi="Comic Sans MS"/>
          <w:spacing w:val="1"/>
          <w:lang w:val="el-GR"/>
        </w:rPr>
        <w:t>σ</w:t>
      </w:r>
      <w:r w:rsidRPr="00ED1746">
        <w:rPr>
          <w:rFonts w:ascii="Comic Sans MS" w:hAnsi="Comic Sans MS"/>
          <w:lang w:val="el-GR"/>
        </w:rPr>
        <w:t xml:space="preserve">η </w:t>
      </w:r>
      <w:r w:rsidRPr="00ED1746">
        <w:rPr>
          <w:rFonts w:ascii="Comic Sans MS" w:hAnsi="Comic Sans MS"/>
          <w:spacing w:val="-2"/>
          <w:lang w:val="el-GR"/>
        </w:rPr>
        <w:t>γ</w:t>
      </w:r>
      <w:r w:rsidRPr="00ED1746">
        <w:rPr>
          <w:rFonts w:ascii="Comic Sans MS" w:hAnsi="Comic Sans MS"/>
          <w:lang w:val="el-GR"/>
        </w:rPr>
        <w:t>ια το Ε</w:t>
      </w:r>
      <w:r w:rsidRPr="00ED1746">
        <w:rPr>
          <w:rFonts w:ascii="Comic Sans MS" w:hAnsi="Comic Sans MS"/>
          <w:spacing w:val="-3"/>
          <w:lang w:val="el-GR"/>
        </w:rPr>
        <w:t>θ</w:t>
      </w:r>
      <w:r w:rsidRPr="00ED1746">
        <w:rPr>
          <w:rFonts w:ascii="Comic Sans MS" w:hAnsi="Comic Sans MS"/>
          <w:spacing w:val="1"/>
          <w:lang w:val="el-GR"/>
        </w:rPr>
        <w:t>ν</w:t>
      </w:r>
      <w:r w:rsidRPr="00ED1746">
        <w:rPr>
          <w:rFonts w:ascii="Comic Sans MS" w:hAnsi="Comic Sans MS"/>
          <w:lang w:val="el-GR"/>
        </w:rPr>
        <w:t>ικό</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ύ</w:t>
      </w:r>
      <w:r w:rsidRPr="00ED1746">
        <w:rPr>
          <w:rFonts w:ascii="Comic Sans MS" w:hAnsi="Comic Sans MS"/>
          <w:spacing w:val="1"/>
          <w:lang w:val="el-GR"/>
        </w:rPr>
        <w:t>σ</w:t>
      </w:r>
      <w:r w:rsidRPr="00ED1746">
        <w:rPr>
          <w:rFonts w:ascii="Comic Sans MS" w:hAnsi="Comic Sans MS"/>
          <w:lang w:val="el-GR"/>
        </w:rPr>
        <w:t>τη</w:t>
      </w:r>
      <w:r w:rsidRPr="00ED1746">
        <w:rPr>
          <w:rFonts w:ascii="Comic Sans MS" w:hAnsi="Comic Sans MS"/>
          <w:spacing w:val="-1"/>
          <w:lang w:val="el-GR"/>
        </w:rPr>
        <w:t>μ</w:t>
      </w:r>
      <w:r w:rsidRPr="00ED1746">
        <w:rPr>
          <w:rFonts w:ascii="Comic Sans MS" w:hAnsi="Comic Sans MS"/>
          <w:lang w:val="el-GR"/>
        </w:rPr>
        <w:t xml:space="preserve">α </w:t>
      </w:r>
      <w:r w:rsidRPr="00ED1746">
        <w:rPr>
          <w:rFonts w:ascii="Comic Sans MS" w:hAnsi="Comic Sans MS"/>
          <w:spacing w:val="-2"/>
          <w:lang w:val="el-GR"/>
        </w:rPr>
        <w:t>Ηλ</w:t>
      </w:r>
      <w:r w:rsidRPr="00ED1746">
        <w:rPr>
          <w:rFonts w:ascii="Comic Sans MS" w:hAnsi="Comic Sans MS"/>
          <w:spacing w:val="3"/>
          <w:lang w:val="el-GR"/>
        </w:rPr>
        <w:t>ε</w:t>
      </w:r>
      <w:r w:rsidRPr="00ED1746">
        <w:rPr>
          <w:rFonts w:ascii="Comic Sans MS" w:hAnsi="Comic Sans MS"/>
          <w:spacing w:val="-1"/>
          <w:lang w:val="el-GR"/>
        </w:rPr>
        <w:t>κ</w:t>
      </w:r>
      <w:r w:rsidRPr="00ED1746">
        <w:rPr>
          <w:rFonts w:ascii="Comic Sans MS" w:hAnsi="Comic Sans MS"/>
          <w:lang w:val="el-GR"/>
        </w:rPr>
        <w:t>τρ</w:t>
      </w:r>
      <w:r w:rsidRPr="00ED1746">
        <w:rPr>
          <w:rFonts w:ascii="Comic Sans MS" w:hAnsi="Comic Sans MS"/>
          <w:spacing w:val="-2"/>
          <w:lang w:val="el-GR"/>
        </w:rPr>
        <w:t>ο</w:t>
      </w:r>
      <w:r w:rsidRPr="00ED1746">
        <w:rPr>
          <w:rFonts w:ascii="Comic Sans MS" w:hAnsi="Comic Sans MS"/>
          <w:spacing w:val="1"/>
          <w:lang w:val="el-GR"/>
        </w:rPr>
        <w:t>ν</w:t>
      </w:r>
      <w:r w:rsidRPr="00ED1746">
        <w:rPr>
          <w:rFonts w:ascii="Comic Sans MS" w:hAnsi="Comic Sans MS"/>
          <w:lang w:val="el-GR"/>
        </w:rPr>
        <w:t>ι</w:t>
      </w:r>
      <w:r w:rsidRPr="00ED1746">
        <w:rPr>
          <w:rFonts w:ascii="Comic Sans MS" w:hAnsi="Comic Sans MS"/>
          <w:spacing w:val="-3"/>
          <w:lang w:val="el-GR"/>
        </w:rPr>
        <w:t>κ</w:t>
      </w:r>
      <w:r w:rsidRPr="00ED1746">
        <w:rPr>
          <w:rFonts w:ascii="Comic Sans MS" w:hAnsi="Comic Sans MS"/>
          <w:spacing w:val="1"/>
          <w:lang w:val="el-GR"/>
        </w:rPr>
        <w:t>ώ</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3"/>
          <w:lang w:val="el-GR"/>
        </w:rPr>
        <w:t>Δ</w:t>
      </w:r>
      <w:r w:rsidRPr="00ED1746">
        <w:rPr>
          <w:rFonts w:ascii="Comic Sans MS" w:hAnsi="Comic Sans MS"/>
          <w:lang w:val="el-GR"/>
        </w:rPr>
        <w:t>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Σ</w:t>
      </w:r>
      <w:r w:rsidRPr="00ED1746">
        <w:rPr>
          <w:rFonts w:ascii="Comic Sans MS" w:hAnsi="Comic Sans MS"/>
          <w:spacing w:val="1"/>
          <w:lang w:val="el-GR"/>
        </w:rPr>
        <w:t>υ</w:t>
      </w:r>
      <w:r w:rsidRPr="00ED1746">
        <w:rPr>
          <w:rFonts w:ascii="Comic Sans MS" w:hAnsi="Comic Sans MS"/>
          <w:spacing w:val="-1"/>
          <w:lang w:val="el-GR"/>
        </w:rPr>
        <w:t>μ</w:t>
      </w:r>
      <w:r w:rsidRPr="00ED1746">
        <w:rPr>
          <w:rFonts w:ascii="Comic Sans MS" w:hAnsi="Comic Sans MS"/>
          <w:lang w:val="el-GR"/>
        </w:rPr>
        <w:t>βά</w:t>
      </w:r>
      <w:r w:rsidRPr="00ED1746">
        <w:rPr>
          <w:rFonts w:ascii="Comic Sans MS" w:hAnsi="Comic Sans MS"/>
          <w:spacing w:val="-2"/>
          <w:lang w:val="el-GR"/>
        </w:rPr>
        <w:t>σ</w:t>
      </w:r>
      <w:r w:rsidRPr="00ED1746">
        <w:rPr>
          <w:rFonts w:ascii="Comic Sans MS" w:hAnsi="Comic Sans MS"/>
          <w:spacing w:val="1"/>
          <w:lang w:val="el-GR"/>
        </w:rPr>
        <w:t>ε</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1"/>
          <w:lang w:val="el-GR"/>
        </w:rPr>
        <w:t>(</w:t>
      </w:r>
      <w:r w:rsidRPr="00ED1746">
        <w:rPr>
          <w:rFonts w:ascii="Comic Sans MS" w:hAnsi="Comic Sans MS"/>
          <w:lang w:val="el-GR"/>
        </w:rPr>
        <w:t>ΕΣ</w:t>
      </w:r>
      <w:r w:rsidRPr="00ED1746">
        <w:rPr>
          <w:rFonts w:ascii="Comic Sans MS" w:hAnsi="Comic Sans MS"/>
          <w:spacing w:val="-3"/>
          <w:lang w:val="el-GR"/>
        </w:rPr>
        <w:t>Η</w:t>
      </w:r>
      <w:r w:rsidRPr="00ED1746">
        <w:rPr>
          <w:rFonts w:ascii="Comic Sans MS" w:hAnsi="Comic Sans MS"/>
          <w:lang w:val="el-GR"/>
        </w:rPr>
        <w:t>Δ</w:t>
      </w:r>
      <w:r w:rsidRPr="00ED1746">
        <w:rPr>
          <w:rFonts w:ascii="Comic Sans MS" w:hAnsi="Comic Sans MS"/>
          <w:spacing w:val="-1"/>
          <w:lang w:val="el-GR"/>
        </w:rPr>
        <w:t>Η</w:t>
      </w:r>
      <w:r w:rsidRPr="00ED1746">
        <w:rPr>
          <w:rFonts w:ascii="Comic Sans MS" w:hAnsi="Comic Sans MS"/>
          <w:spacing w:val="1"/>
          <w:lang w:val="el-GR"/>
        </w:rPr>
        <w:t>Σ)</w:t>
      </w:r>
      <w:r w:rsidRPr="00ED1746">
        <w:rPr>
          <w:rFonts w:ascii="Comic Sans MS" w:hAnsi="Comic Sans MS"/>
          <w:lang w:val="el-GR"/>
        </w:rPr>
        <w:t>».</w:t>
      </w:r>
    </w:p>
    <w:p w:rsidR="00EE7310" w:rsidRPr="00ED1746" w:rsidRDefault="00EE7310" w:rsidP="00EE7310">
      <w:pPr>
        <w:pStyle w:val="11"/>
        <w:numPr>
          <w:ilvl w:val="0"/>
          <w:numId w:val="38"/>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11543/ΕΓΚ.3/26-3-13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w:t>
      </w:r>
      <w:r w:rsidRPr="00ED1746">
        <w:rPr>
          <w:rFonts w:ascii="Comic Sans MS" w:hAnsi="Comic Sans MS"/>
          <w:lang w:val="el-GR"/>
        </w:rPr>
        <w:t xml:space="preserve"> ΥΠ.ΕΣ</w:t>
      </w:r>
      <w:r w:rsidRPr="00ED1746">
        <w:rPr>
          <w:rFonts w:ascii="Comic Sans MS" w:hAnsi="Comic Sans MS" w:cs="MgHelveticaUCPol"/>
          <w:lang w:val="el-GR"/>
        </w:rPr>
        <w:t xml:space="preserve"> </w:t>
      </w:r>
      <w:r w:rsidRPr="00ED1746">
        <w:rPr>
          <w:rFonts w:ascii="Comic Sans MS" w:hAnsi="Comic Sans MS"/>
          <w:spacing w:val="-1"/>
          <w:lang w:val="el-GR"/>
        </w:rPr>
        <w:t>μ</w:t>
      </w:r>
      <w:r w:rsidRPr="00ED1746">
        <w:rPr>
          <w:rFonts w:ascii="Comic Sans MS" w:hAnsi="Comic Sans MS"/>
          <w:lang w:val="el-GR"/>
        </w:rPr>
        <w:t>ε</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 xml:space="preserve">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w:t>
      </w:r>
      <w:proofErr w:type="spellStart"/>
      <w:r w:rsidRPr="00ED1746">
        <w:rPr>
          <w:rFonts w:ascii="Comic Sans MS" w:hAnsi="Comic Sans MS"/>
          <w:lang w:val="el-GR"/>
        </w:rPr>
        <w:t>α΄</w:t>
      </w:r>
      <w:proofErr w:type="spellEnd"/>
      <w:r w:rsidRPr="00ED1746">
        <w:rPr>
          <w:rFonts w:ascii="Comic Sans MS" w:hAnsi="Comic Sans MS"/>
          <w:lang w:val="el-GR"/>
        </w:rPr>
        <w:t xml:space="preserve"> και </w:t>
      </w:r>
      <w:proofErr w:type="spellStart"/>
      <w:r w:rsidRPr="00ED1746">
        <w:rPr>
          <w:rFonts w:ascii="Comic Sans MS" w:hAnsi="Comic Sans MS"/>
          <w:lang w:val="el-GR"/>
        </w:rPr>
        <w:t>β΄</w:t>
      </w:r>
      <w:proofErr w:type="spellEnd"/>
      <w:r w:rsidRPr="00ED1746">
        <w:rPr>
          <w:rFonts w:ascii="Comic Sans MS" w:hAnsi="Comic Sans MS"/>
          <w:lang w:val="el-GR"/>
        </w:rPr>
        <w:t xml:space="preserve"> βαθμού».</w:t>
      </w:r>
    </w:p>
    <w:p w:rsidR="00EE7310" w:rsidRPr="00EE7310" w:rsidRDefault="00EE7310" w:rsidP="00EE7310">
      <w:pPr>
        <w:spacing w:after="0" w:line="240" w:lineRule="auto"/>
        <w:rPr>
          <w:rFonts w:ascii="Comic Sans MS" w:eastAsia="Times New Roman" w:hAnsi="Comic Sans MS" w:cs="Tahoma"/>
          <w:b/>
          <w:lang w:eastAsia="el-GR"/>
        </w:rPr>
      </w:pPr>
      <w:r w:rsidRPr="00EE7310">
        <w:rPr>
          <w:rFonts w:ascii="Comic Sans MS" w:eastAsia="Times New Roman" w:hAnsi="Comic Sans MS" w:cs="Tahoma"/>
          <w:b/>
          <w:lang w:eastAsia="el-GR"/>
        </w:rPr>
        <w:t xml:space="preserve">Και </w:t>
      </w:r>
    </w:p>
    <w:p w:rsidR="00DB4A12" w:rsidRPr="00DB4A12" w:rsidRDefault="00DB4A12" w:rsidP="00EE7310">
      <w:pPr>
        <w:widowControl w:val="0"/>
        <w:numPr>
          <w:ilvl w:val="0"/>
          <w:numId w:val="39"/>
        </w:numPr>
        <w:tabs>
          <w:tab w:val="left" w:pos="0"/>
          <w:tab w:val="num" w:pos="142"/>
          <w:tab w:val="left" w:pos="180"/>
        </w:tabs>
        <w:suppressAutoHyphens/>
        <w:spacing w:after="0" w:line="200" w:lineRule="atLeast"/>
        <w:ind w:left="284" w:hanging="284"/>
        <w:jc w:val="both"/>
        <w:rPr>
          <w:rFonts w:ascii="Comic Sans MS" w:eastAsia="Times New Roman" w:hAnsi="Comic Sans MS" w:cs="Tahoma"/>
          <w:lang w:eastAsia="el-GR"/>
        </w:rPr>
      </w:pPr>
      <w:r w:rsidRPr="00DB4A12">
        <w:rPr>
          <w:rFonts w:ascii="Comic Sans MS" w:eastAsia="Times New Roman" w:hAnsi="Comic Sans MS" w:cs="Tahoma"/>
          <w:lang w:eastAsia="el-GR"/>
        </w:rPr>
        <w:t xml:space="preserve">  </w:t>
      </w:r>
      <w:r>
        <w:rPr>
          <w:rFonts w:ascii="Comic Sans MS" w:eastAsia="Times New Roman" w:hAnsi="Comic Sans MS" w:cs="Tahoma"/>
          <w:lang w:eastAsia="el-GR"/>
        </w:rPr>
        <w:t xml:space="preserve">Το με αριθ. </w:t>
      </w:r>
      <w:r w:rsidR="00A94205" w:rsidRPr="00A94205">
        <w:rPr>
          <w:rFonts w:ascii="Comic Sans MS" w:hAnsi="Comic Sans MS" w:cs="Arial"/>
        </w:rPr>
        <w:t>17REQ006220543</w:t>
      </w:r>
      <w:r w:rsidR="00DF66F8" w:rsidRPr="00DF66F8">
        <w:rPr>
          <w:rFonts w:ascii="Comic Sans MS" w:hAnsi="Comic Sans MS" w:cs="Arial"/>
        </w:rPr>
        <w:t>,</w:t>
      </w:r>
      <w:r w:rsidR="00A94205" w:rsidRPr="00A94205">
        <w:rPr>
          <w:rFonts w:ascii="Comic Sans MS" w:hAnsi="Comic Sans MS" w:cs="Arial"/>
        </w:rPr>
        <w:t xml:space="preserve"> 2017-05-23 </w:t>
      </w:r>
      <w:r w:rsidRPr="00A94205">
        <w:rPr>
          <w:rFonts w:ascii="Comic Sans MS" w:eastAsia="Times New Roman" w:hAnsi="Comic Sans MS" w:cs="Tahoma"/>
          <w:lang w:eastAsia="el-GR"/>
        </w:rPr>
        <w:t>πρωτογενές</w:t>
      </w:r>
      <w:r>
        <w:rPr>
          <w:rFonts w:ascii="Comic Sans MS" w:eastAsia="Times New Roman" w:hAnsi="Comic Sans MS" w:cs="Tahoma"/>
          <w:lang w:eastAsia="el-GR"/>
        </w:rPr>
        <w:t xml:space="preserve"> αίτημα της Δ/</w:t>
      </w:r>
      <w:proofErr w:type="spellStart"/>
      <w:r>
        <w:rPr>
          <w:rFonts w:ascii="Comic Sans MS" w:eastAsia="Times New Roman" w:hAnsi="Comic Sans MS" w:cs="Tahoma"/>
          <w:lang w:eastAsia="el-GR"/>
        </w:rPr>
        <w:t>νσης</w:t>
      </w:r>
      <w:proofErr w:type="spellEnd"/>
      <w:r>
        <w:rPr>
          <w:rFonts w:ascii="Comic Sans MS" w:eastAsia="Times New Roman" w:hAnsi="Comic Sans MS" w:cs="Tahoma"/>
          <w:lang w:eastAsia="el-GR"/>
        </w:rPr>
        <w:t xml:space="preserve"> Διοικητικού – Οικονομικού για την προμήθεια γραφικής ύλης και φωτοαντιγραφικού χαρτιού </w:t>
      </w:r>
    </w:p>
    <w:p w:rsidR="008D32A6" w:rsidRPr="008D32A6" w:rsidRDefault="00DB4A12" w:rsidP="00DB4A12">
      <w:pPr>
        <w:widowControl w:val="0"/>
        <w:numPr>
          <w:ilvl w:val="0"/>
          <w:numId w:val="39"/>
        </w:numPr>
        <w:tabs>
          <w:tab w:val="clear" w:pos="720"/>
          <w:tab w:val="num" w:pos="284"/>
        </w:tabs>
        <w:suppressAutoHyphens/>
        <w:spacing w:after="0" w:line="200" w:lineRule="atLeast"/>
        <w:ind w:left="142" w:hanging="66"/>
        <w:jc w:val="both"/>
        <w:rPr>
          <w:rFonts w:ascii="Comic Sans MS" w:eastAsia="Times New Roman" w:hAnsi="Comic Sans MS" w:cs="Tahoma"/>
          <w:lang w:eastAsia="el-GR"/>
        </w:rPr>
      </w:pPr>
      <w:r w:rsidRPr="008D32A6">
        <w:rPr>
          <w:rFonts w:ascii="Comic Sans MS" w:eastAsia="Times New Roman" w:hAnsi="Comic Sans MS" w:cs="Arial"/>
          <w:lang w:eastAsia="el-GR"/>
        </w:rPr>
        <w:t xml:space="preserve">Η με αρ. </w:t>
      </w:r>
      <w:proofErr w:type="spellStart"/>
      <w:r w:rsidRPr="008D32A6">
        <w:rPr>
          <w:rFonts w:ascii="Comic Sans MS" w:eastAsia="Times New Roman" w:hAnsi="Comic Sans MS" w:cs="Arial"/>
          <w:lang w:eastAsia="el-GR"/>
        </w:rPr>
        <w:t>πρωτ</w:t>
      </w:r>
      <w:proofErr w:type="spellEnd"/>
      <w:r w:rsidRPr="008D32A6">
        <w:rPr>
          <w:rFonts w:ascii="Comic Sans MS" w:eastAsia="Times New Roman" w:hAnsi="Comic Sans MS" w:cs="Arial"/>
          <w:lang w:eastAsia="el-GR"/>
        </w:rPr>
        <w:t xml:space="preserve">. </w:t>
      </w:r>
      <w:r w:rsidR="008D32A6" w:rsidRPr="008D32A6">
        <w:rPr>
          <w:rFonts w:ascii="Comic Sans MS" w:eastAsia="Times New Roman" w:hAnsi="Comic Sans MS" w:cs="Arial"/>
          <w:lang w:eastAsia="el-GR"/>
        </w:rPr>
        <w:t>2788/25-5-2017</w:t>
      </w:r>
      <w:r w:rsidRPr="008D32A6">
        <w:rPr>
          <w:rFonts w:ascii="Comic Sans MS" w:eastAsia="Times New Roman" w:hAnsi="Comic Sans MS" w:cs="Arial"/>
          <w:lang w:eastAsia="el-GR"/>
        </w:rPr>
        <w:t xml:space="preserve"> </w:t>
      </w:r>
      <w:r w:rsidR="008D32A6" w:rsidRPr="008D32A6">
        <w:rPr>
          <w:rFonts w:ascii="Comic Sans MS" w:eastAsia="Times New Roman" w:hAnsi="Comic Sans MS" w:cs="Arial"/>
          <w:lang w:eastAsia="el-GR"/>
        </w:rPr>
        <w:t xml:space="preserve"> (ΑΔΑ Ω1ΗΧ7ΛΒ-ΟΨΓ) </w:t>
      </w:r>
      <w:r w:rsidRPr="008D32A6">
        <w:rPr>
          <w:rFonts w:ascii="Comic Sans MS" w:eastAsia="Times New Roman" w:hAnsi="Comic Sans MS" w:cs="Arial"/>
          <w:lang w:eastAsia="el-GR"/>
        </w:rPr>
        <w:t xml:space="preserve">Απόφαση Ανάληψης Υποχρέωσης η </w:t>
      </w:r>
      <w:r w:rsidR="008D32A6">
        <w:rPr>
          <w:rFonts w:ascii="Comic Sans MS" w:eastAsia="Times New Roman" w:hAnsi="Comic Sans MS" w:cs="Arial"/>
          <w:lang w:eastAsia="el-GR"/>
        </w:rPr>
        <w:t xml:space="preserve"> </w:t>
      </w:r>
    </w:p>
    <w:p w:rsidR="00DB4A12" w:rsidRPr="008D32A6" w:rsidRDefault="008D32A6" w:rsidP="008D32A6">
      <w:pPr>
        <w:widowControl w:val="0"/>
        <w:suppressAutoHyphens/>
        <w:spacing w:after="0" w:line="200" w:lineRule="atLeast"/>
        <w:ind w:left="142"/>
        <w:jc w:val="both"/>
        <w:rPr>
          <w:rFonts w:ascii="Comic Sans MS" w:eastAsia="Times New Roman" w:hAnsi="Comic Sans MS" w:cs="Tahoma"/>
          <w:lang w:eastAsia="el-GR"/>
        </w:rPr>
      </w:pPr>
      <w:r>
        <w:rPr>
          <w:rFonts w:ascii="Comic Sans MS" w:eastAsia="Times New Roman" w:hAnsi="Comic Sans MS" w:cs="Arial"/>
          <w:lang w:eastAsia="el-GR"/>
        </w:rPr>
        <w:t xml:space="preserve">  </w:t>
      </w:r>
      <w:r w:rsidR="00DB4A12" w:rsidRPr="008D32A6">
        <w:rPr>
          <w:rFonts w:ascii="Comic Sans MS" w:eastAsia="Times New Roman" w:hAnsi="Comic Sans MS" w:cs="Arial"/>
          <w:lang w:eastAsia="el-GR"/>
        </w:rPr>
        <w:t xml:space="preserve">οποία έλαβε α/α </w:t>
      </w:r>
      <w:r w:rsidRPr="008D32A6">
        <w:rPr>
          <w:rFonts w:ascii="Comic Sans MS" w:eastAsia="Times New Roman" w:hAnsi="Comic Sans MS" w:cs="Arial"/>
          <w:lang w:eastAsia="el-GR"/>
        </w:rPr>
        <w:t>2</w:t>
      </w:r>
      <w:r w:rsidR="00DB4A12" w:rsidRPr="008D32A6">
        <w:rPr>
          <w:rFonts w:ascii="Comic Sans MS" w:eastAsia="Times New Roman" w:hAnsi="Comic Sans MS" w:cs="Arial"/>
          <w:lang w:eastAsia="el-GR"/>
        </w:rPr>
        <w:t xml:space="preserve">&gt;&gt;&gt; στο βιβλίο εγκρίσεων και εντολών πληρωμής της Υ.Δ.Ε. </w:t>
      </w:r>
      <w:r>
        <w:rPr>
          <w:rFonts w:ascii="Comic Sans MS" w:eastAsia="Times New Roman" w:hAnsi="Comic Sans MS" w:cs="Arial"/>
          <w:lang w:eastAsia="el-GR"/>
        </w:rPr>
        <w:t>Νομού.</w:t>
      </w:r>
    </w:p>
    <w:p w:rsidR="00EE7310" w:rsidRPr="00EE7310" w:rsidRDefault="00EE7310" w:rsidP="00EE7310">
      <w:pPr>
        <w:widowControl w:val="0"/>
        <w:numPr>
          <w:ilvl w:val="0"/>
          <w:numId w:val="39"/>
        </w:numPr>
        <w:tabs>
          <w:tab w:val="left" w:pos="0"/>
          <w:tab w:val="num" w:pos="142"/>
          <w:tab w:val="left" w:pos="180"/>
        </w:tabs>
        <w:suppressAutoHyphens/>
        <w:spacing w:after="0" w:line="200" w:lineRule="atLeast"/>
        <w:ind w:left="284" w:hanging="284"/>
        <w:jc w:val="both"/>
        <w:rPr>
          <w:rFonts w:ascii="Comic Sans MS" w:eastAsia="Times New Roman" w:hAnsi="Comic Sans MS" w:cs="Tahoma"/>
          <w:lang w:eastAsia="el-GR"/>
        </w:rPr>
      </w:pPr>
      <w:r w:rsidRPr="00EE7310">
        <w:rPr>
          <w:rFonts w:ascii="Comic Sans MS" w:eastAsia="Times New Roman" w:hAnsi="Comic Sans MS" w:cs="Tahoma"/>
          <w:lang w:eastAsia="el-GR"/>
        </w:rPr>
        <w:t xml:space="preserve">Την </w:t>
      </w:r>
      <w:proofErr w:type="spellStart"/>
      <w:r w:rsidRPr="00EE7310">
        <w:rPr>
          <w:rFonts w:ascii="Comic Sans MS" w:eastAsia="Times New Roman" w:hAnsi="Comic Sans MS" w:cs="Tahoma"/>
          <w:lang w:eastAsia="el-GR"/>
        </w:rPr>
        <w:t>αριθμ</w:t>
      </w:r>
      <w:proofErr w:type="spellEnd"/>
      <w:r w:rsidRPr="00713AD8">
        <w:rPr>
          <w:rFonts w:ascii="Comic Sans MS" w:eastAsia="Times New Roman" w:hAnsi="Comic Sans MS" w:cs="Tahoma"/>
          <w:lang w:eastAsia="el-GR"/>
        </w:rPr>
        <w:t xml:space="preserve">. </w:t>
      </w:r>
      <w:r w:rsidR="00713AD8" w:rsidRPr="00713AD8">
        <w:rPr>
          <w:rFonts w:ascii="Comic Sans MS" w:eastAsia="Times New Roman" w:hAnsi="Comic Sans MS" w:cs="Tahoma"/>
          <w:lang w:eastAsia="el-GR"/>
        </w:rPr>
        <w:t>338/2017 (ΑΔΑ:Ω90Ω7ΛΒ-ΗΔΝ)</w:t>
      </w:r>
      <w:r w:rsidRPr="00713AD8">
        <w:rPr>
          <w:rFonts w:ascii="Comic Sans MS" w:eastAsia="Times New Roman" w:hAnsi="Comic Sans MS" w:cs="Tahoma"/>
          <w:lang w:eastAsia="el-GR"/>
        </w:rPr>
        <w:t xml:space="preserve"> απόφαση</w:t>
      </w:r>
      <w:r w:rsidRPr="00EE7310">
        <w:rPr>
          <w:rFonts w:ascii="Comic Sans MS" w:eastAsia="Times New Roman" w:hAnsi="Comic Sans MS" w:cs="Tahoma"/>
          <w:lang w:eastAsia="el-GR"/>
        </w:rPr>
        <w:t xml:space="preserve"> της Οικονομικής Επιτροπής της Π.Α.Μ.Θ. περί έγκρισης διενέργειας ηλεκτρονικού, δημόσιου, διεθνούς, μειοδοτικού διαγωνισμού και των όρων αυτού προμήθειας </w:t>
      </w:r>
      <w:r w:rsidR="00987446">
        <w:rPr>
          <w:rFonts w:ascii="Comic Sans MS" w:eastAsia="Times New Roman" w:hAnsi="Comic Sans MS" w:cs="Tahoma"/>
          <w:lang w:eastAsia="el-GR"/>
        </w:rPr>
        <w:t>γραφικής ύλης και φωτοαντιγραφικού χαρτιού</w:t>
      </w:r>
      <w:r w:rsidRPr="00EE7310">
        <w:rPr>
          <w:rFonts w:ascii="Comic Sans MS" w:eastAsia="Times New Roman" w:hAnsi="Comic Sans MS" w:cs="Tahoma"/>
          <w:lang w:eastAsia="el-GR"/>
        </w:rPr>
        <w:t xml:space="preserve"> για την κάλυψη</w:t>
      </w:r>
      <w:r w:rsidR="00B115D2">
        <w:rPr>
          <w:rFonts w:ascii="Comic Sans MS" w:eastAsia="Times New Roman" w:hAnsi="Comic Sans MS" w:cs="Tahoma"/>
          <w:lang w:eastAsia="el-GR"/>
        </w:rPr>
        <w:t xml:space="preserve"> αναγκών της Π.Ε. Δράμας  για δυο έτη</w:t>
      </w:r>
      <w:r w:rsidRPr="00EE7310">
        <w:rPr>
          <w:rFonts w:ascii="Comic Sans MS" w:eastAsia="Times New Roman" w:hAnsi="Comic Sans MS" w:cs="Tahoma"/>
          <w:lang w:eastAsia="el-GR"/>
        </w:rPr>
        <w:t xml:space="preserve"> </w:t>
      </w:r>
      <w:r w:rsidR="00B115D2">
        <w:rPr>
          <w:rFonts w:ascii="Comic Sans MS" w:eastAsia="Times New Roman" w:hAnsi="Comic Sans MS" w:cs="Tahoma"/>
          <w:lang w:eastAsia="el-GR"/>
        </w:rPr>
        <w:t>από την υπογραφή της σύμβασης</w:t>
      </w:r>
      <w:r w:rsidRPr="00EE7310">
        <w:rPr>
          <w:rFonts w:ascii="Comic Sans MS" w:eastAsia="Times New Roman" w:hAnsi="Comic Sans MS" w:cs="Tahoma"/>
          <w:lang w:eastAsia="el-GR"/>
        </w:rPr>
        <w:t xml:space="preserve"> με συνολική προϋπολογισθείσα δαπάνη </w:t>
      </w:r>
      <w:r w:rsidR="00B115D2">
        <w:rPr>
          <w:rFonts w:ascii="Comic Sans MS" w:eastAsia="Times New Roman" w:hAnsi="Comic Sans MS" w:cs="Tahoma"/>
          <w:b/>
          <w:lang w:eastAsia="ar-SA"/>
        </w:rPr>
        <w:t>6</w:t>
      </w:r>
      <w:r w:rsidR="00987446">
        <w:rPr>
          <w:rFonts w:ascii="Comic Sans MS" w:eastAsia="Times New Roman" w:hAnsi="Comic Sans MS" w:cs="Tahoma"/>
          <w:b/>
          <w:lang w:eastAsia="ar-SA"/>
        </w:rPr>
        <w:t>0.000,00</w:t>
      </w:r>
      <w:r w:rsidRPr="00EE7310">
        <w:rPr>
          <w:rFonts w:ascii="Comic Sans MS" w:eastAsia="Times New Roman" w:hAnsi="Comic Sans MS" w:cs="Tahoma"/>
          <w:b/>
          <w:lang w:eastAsia="ar-SA"/>
        </w:rPr>
        <w:t>€</w:t>
      </w:r>
      <w:r w:rsidRPr="00EE7310">
        <w:rPr>
          <w:rFonts w:ascii="Comic Sans MS" w:eastAsia="Times New Roman" w:hAnsi="Comic Sans MS" w:cs="Tahoma"/>
          <w:lang w:eastAsia="ar-SA"/>
        </w:rPr>
        <w:t xml:space="preserve"> </w:t>
      </w:r>
      <w:r w:rsidRPr="00EE7310">
        <w:rPr>
          <w:rFonts w:ascii="Comic Sans MS" w:eastAsia="Times New Roman" w:hAnsi="Comic Sans MS" w:cs="Tahoma"/>
          <w:lang w:eastAsia="el-GR"/>
        </w:rPr>
        <w:t xml:space="preserve">συμπεριλαμβανομένου του Φ.Π.Α. 24%, καθώς και την  υπ. </w:t>
      </w:r>
      <w:proofErr w:type="spellStart"/>
      <w:r w:rsidRPr="00EE7310">
        <w:rPr>
          <w:rFonts w:ascii="Comic Sans MS" w:eastAsia="Times New Roman" w:hAnsi="Comic Sans MS" w:cs="Tahoma"/>
          <w:lang w:eastAsia="el-GR"/>
        </w:rPr>
        <w:t>αριθμ</w:t>
      </w:r>
      <w:proofErr w:type="spellEnd"/>
      <w:r w:rsidRPr="00EE7310">
        <w:rPr>
          <w:rFonts w:ascii="Comic Sans MS" w:eastAsia="Times New Roman" w:hAnsi="Comic Sans MS" w:cs="Tahoma"/>
          <w:lang w:eastAsia="el-GR"/>
        </w:rPr>
        <w:t xml:space="preserve">. </w:t>
      </w:r>
      <w:r w:rsidR="00987446" w:rsidRPr="00987446">
        <w:rPr>
          <w:rFonts w:ascii="Comic Sans MS" w:eastAsia="Times New Roman" w:hAnsi="Comic Sans MS" w:cs="Tahoma"/>
          <w:lang w:eastAsia="el-GR"/>
        </w:rPr>
        <w:t>4/2017</w:t>
      </w:r>
      <w:r w:rsidR="00987446">
        <w:rPr>
          <w:rFonts w:ascii="Comic Sans MS" w:eastAsia="Times New Roman" w:hAnsi="Comic Sans MS" w:cs="Tahoma"/>
          <w:lang w:eastAsia="el-GR"/>
        </w:rPr>
        <w:t xml:space="preserve"> </w:t>
      </w:r>
      <w:r w:rsidRPr="00987446">
        <w:rPr>
          <w:rFonts w:ascii="Comic Sans MS" w:eastAsia="Times New Roman" w:hAnsi="Comic Sans MS" w:cs="Tahoma"/>
          <w:lang w:eastAsia="el-GR"/>
        </w:rPr>
        <w:t>(ΑΔΑ:</w:t>
      </w:r>
      <w:r w:rsidR="00987446" w:rsidRPr="00987446">
        <w:rPr>
          <w:rFonts w:ascii="Comic Sans MS" w:eastAsia="Times New Roman" w:hAnsi="Comic Sans MS" w:cs="Tahoma"/>
          <w:lang w:eastAsia="el-GR"/>
        </w:rPr>
        <w:t>ΩΚΓΨ7ΛΒ-ΤΗ3</w:t>
      </w:r>
      <w:r w:rsidRPr="00987446">
        <w:rPr>
          <w:rFonts w:ascii="Comic Sans MS" w:eastAsia="Times New Roman" w:hAnsi="Comic Sans MS" w:cs="Tahoma"/>
          <w:lang w:eastAsia="el-GR"/>
        </w:rPr>
        <w:t>)</w:t>
      </w:r>
      <w:r w:rsidRPr="00EE7310">
        <w:rPr>
          <w:rFonts w:ascii="Comic Sans MS" w:eastAsia="Times New Roman" w:hAnsi="Comic Sans MS" w:cs="Tahoma"/>
          <w:lang w:eastAsia="el-GR"/>
        </w:rPr>
        <w:t xml:space="preserve"> απόφαση της Οικονομικής Επιτροπής περί συγκρότησης επιτροπής αξιολόγησης αποτελεσμάτων και επιτροπής αξιολόγησης ενστάσεων και προσφυγών του διαγωνισμού.</w:t>
      </w:r>
    </w:p>
    <w:p w:rsidR="00A14EA4" w:rsidRPr="00A14EA4" w:rsidRDefault="00A14EA4" w:rsidP="00A14EA4">
      <w:pPr>
        <w:spacing w:after="0" w:line="240" w:lineRule="auto"/>
        <w:ind w:firstLine="720"/>
        <w:jc w:val="both"/>
        <w:rPr>
          <w:rFonts w:ascii="Comic Sans MS" w:hAnsi="Comic Sans MS" w:cs="Arial"/>
        </w:rPr>
      </w:pPr>
      <w:r>
        <w:rPr>
          <w:rFonts w:ascii="Comic Sans MS" w:eastAsia="Arial Unicode MS" w:hAnsi="Comic Sans MS" w:cs="Arial"/>
        </w:rPr>
        <w:t>Η δαπάνη θα βαρύνει τμηματικά τον προϋπολογισμό της ΠΕ Δράμας των ετών 2017, 2018 και 2019 Ειδικό Φορέα 1072 και ΚΑΕ 1111.0001</w:t>
      </w:r>
      <w:r>
        <w:rPr>
          <w:rFonts w:ascii="Comic Sans MS" w:hAnsi="Comic Sans MS" w:cs="Arial"/>
        </w:rPr>
        <w:t xml:space="preserve"> σύμφωνα με το παρακάτω πίνακα, για το λόγω ότι η σύμβαση για την προμήθεια γραφικής ύλης και φωτοτυπικού χαρτιού  της ΠΕ Δράμας έληξε στις 10/05/2017.</w:t>
      </w:r>
    </w:p>
    <w:p w:rsidR="00A14EA4" w:rsidRPr="00A94205" w:rsidRDefault="00A14EA4" w:rsidP="00A14EA4">
      <w:pPr>
        <w:spacing w:after="0" w:line="240" w:lineRule="auto"/>
        <w:ind w:firstLine="720"/>
        <w:jc w:val="both"/>
        <w:rPr>
          <w:rFonts w:ascii="Comic Sans MS" w:hAnsi="Comic Sans MS" w:cs="Arial"/>
        </w:rPr>
      </w:pPr>
    </w:p>
    <w:p w:rsidR="00A14EA4" w:rsidRPr="00A94205" w:rsidRDefault="00A14EA4" w:rsidP="00A14EA4">
      <w:pPr>
        <w:spacing w:after="0" w:line="240" w:lineRule="auto"/>
        <w:ind w:firstLine="720"/>
        <w:jc w:val="both"/>
        <w:rPr>
          <w:rFonts w:ascii="Comic Sans MS" w:hAnsi="Comic Sans MS" w:cs="Arial"/>
        </w:rPr>
      </w:pPr>
    </w:p>
    <w:p w:rsidR="00A14EA4" w:rsidRPr="00A14EA4" w:rsidRDefault="00A14EA4" w:rsidP="00A14EA4">
      <w:pPr>
        <w:spacing w:after="0" w:line="240" w:lineRule="auto"/>
        <w:ind w:firstLine="720"/>
        <w:jc w:val="both"/>
        <w:rPr>
          <w:rFonts w:ascii="Comic Sans MS" w:hAnsi="Comic Sans MS" w:cs="Arial"/>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277"/>
        <w:gridCol w:w="1277"/>
        <w:gridCol w:w="1276"/>
        <w:gridCol w:w="1419"/>
      </w:tblGrid>
      <w:tr w:rsidR="00A14EA4" w:rsidTr="008D32A6">
        <w:trPr>
          <w:trHeight w:val="792"/>
        </w:trPr>
        <w:tc>
          <w:tcPr>
            <w:tcW w:w="29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lastRenderedPageBreak/>
              <w:t>ΑΙΤΙΟΛΟΓΙΑ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Κ.Α.Ε. ΕΞΟΔΟΥ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 xml:space="preserve">ΣΥΝΟΛΙΚΟΣ ΠΡΟΫΠΟΛΟΓΙΣΜΟΣ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ΠΟΣΟ ΕΤΟΥΣ 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ΠΟΣΟ ΕΤΟΥΣ 2018</w:t>
            </w:r>
          </w:p>
        </w:tc>
        <w:tc>
          <w:tcPr>
            <w:tcW w:w="1418" w:type="dxa"/>
            <w:tcBorders>
              <w:top w:val="single" w:sz="4" w:space="0" w:color="auto"/>
              <w:left w:val="single" w:sz="4" w:space="0" w:color="auto"/>
              <w:bottom w:val="single" w:sz="4" w:space="0" w:color="auto"/>
              <w:right w:val="single" w:sz="4" w:space="0" w:color="auto"/>
            </w:tcBorders>
            <w:hideMark/>
          </w:tcPr>
          <w:p w:rsidR="00A14EA4" w:rsidRDefault="00A14EA4" w:rsidP="008D32A6">
            <w:pPr>
              <w:jc w:val="center"/>
              <w:rPr>
                <w:rFonts w:ascii="Comic Sans MS" w:hAnsi="Comic Sans MS" w:cs="Arial"/>
                <w:b/>
              </w:rPr>
            </w:pPr>
            <w:r>
              <w:rPr>
                <w:rFonts w:ascii="Comic Sans MS" w:hAnsi="Comic Sans MS" w:cs="Arial"/>
                <w:b/>
              </w:rPr>
              <w:t>ΠΟΣΟ ΕΤΟΥΣ 2019</w:t>
            </w:r>
          </w:p>
        </w:tc>
      </w:tr>
      <w:tr w:rsidR="00A14EA4" w:rsidTr="008D32A6">
        <w:trPr>
          <w:trHeight w:val="1100"/>
        </w:trPr>
        <w:tc>
          <w:tcPr>
            <w:tcW w:w="29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 xml:space="preserve">ΠΡΟΜΗΘΕΙΑ ΓΡΑΦΙΚΗΣ ΥΛΗΣ ΚΑΙ ΦΩΤΟΑΝΤΙΓΡΑΦΙΚΟΥ ΧΑΡΤΙΟΥ ΜΕ ΤΗ ΔΙΑΔΙΚΑΣΙΑ ΔΙΑΓΩΝΙΣΜΟΥ ΓΙΑ ΔΥΟ (2) ΕΤΗ ΑΠΟ ΤΗΝ ΥΠΟΓΡΑΦΗ ΤΗΣ ΣΥΜΒΑΣΗΣ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1072.1111.0001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10.000,00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30.000,00</w:t>
            </w:r>
          </w:p>
        </w:tc>
        <w:tc>
          <w:tcPr>
            <w:tcW w:w="1418" w:type="dxa"/>
            <w:tcBorders>
              <w:top w:val="single" w:sz="4" w:space="0" w:color="auto"/>
              <w:left w:val="single" w:sz="4" w:space="0" w:color="auto"/>
              <w:bottom w:val="single" w:sz="4" w:space="0" w:color="auto"/>
              <w:right w:val="single" w:sz="4" w:space="0" w:color="auto"/>
            </w:tcBorders>
          </w:tcPr>
          <w:p w:rsidR="00A14EA4" w:rsidRDefault="00A14EA4" w:rsidP="008D32A6">
            <w:pPr>
              <w:jc w:val="center"/>
              <w:rPr>
                <w:rFonts w:ascii="Comic Sans MS" w:hAnsi="Comic Sans MS" w:cs="Arial"/>
              </w:rPr>
            </w:pPr>
          </w:p>
          <w:p w:rsidR="00A14EA4" w:rsidRDefault="00A14EA4" w:rsidP="008D32A6">
            <w:pPr>
              <w:jc w:val="center"/>
              <w:rPr>
                <w:rFonts w:ascii="Comic Sans MS" w:hAnsi="Comic Sans MS" w:cs="Arial"/>
              </w:rPr>
            </w:pPr>
          </w:p>
          <w:p w:rsidR="00A14EA4" w:rsidRDefault="00A14EA4" w:rsidP="008D32A6">
            <w:pPr>
              <w:jc w:val="center"/>
              <w:rPr>
                <w:rFonts w:ascii="Comic Sans MS" w:hAnsi="Comic Sans MS" w:cs="Arial"/>
                <w:lang w:val="en-US"/>
              </w:rPr>
            </w:pPr>
          </w:p>
          <w:p w:rsidR="00A14EA4" w:rsidRDefault="00A14EA4" w:rsidP="008D32A6">
            <w:pPr>
              <w:jc w:val="center"/>
              <w:rPr>
                <w:rFonts w:ascii="Comic Sans MS" w:hAnsi="Comic Sans MS" w:cs="Arial"/>
                <w:lang w:val="en-US"/>
              </w:rPr>
            </w:pPr>
            <w:r>
              <w:rPr>
                <w:rFonts w:ascii="Comic Sans MS" w:hAnsi="Comic Sans MS" w:cs="Arial"/>
              </w:rPr>
              <w:t>20.000,00</w:t>
            </w:r>
          </w:p>
        </w:tc>
      </w:tr>
    </w:tbl>
    <w:p w:rsidR="00F148A0" w:rsidRPr="00D8215C" w:rsidRDefault="00F148A0"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Times New Roman"/>
          <w:lang w:eastAsia="el-GR"/>
        </w:rPr>
      </w:pPr>
    </w:p>
    <w:p w:rsidR="00FE3869" w:rsidRPr="00FE3869" w:rsidRDefault="00FE3869" w:rsidP="00FE3869">
      <w:pPr>
        <w:spacing w:after="60" w:line="240" w:lineRule="auto"/>
        <w:jc w:val="center"/>
        <w:rPr>
          <w:rFonts w:ascii="Comic Sans MS" w:eastAsia="Times New Roman" w:hAnsi="Comic Sans MS" w:cs="Tahoma"/>
          <w:b/>
          <w:bCs/>
          <w:snapToGrid w:val="0"/>
          <w:u w:val="single"/>
          <w:lang w:eastAsia="el-GR"/>
        </w:rPr>
      </w:pPr>
      <w:r w:rsidRPr="00FE3869">
        <w:rPr>
          <w:rFonts w:ascii="Comic Sans MS" w:eastAsia="Times New Roman" w:hAnsi="Comic Sans MS" w:cs="Tahoma"/>
          <w:b/>
          <w:bCs/>
          <w:snapToGrid w:val="0"/>
          <w:u w:val="single"/>
          <w:lang w:eastAsia="el-GR"/>
        </w:rPr>
        <w:t xml:space="preserve">Π Ρ Ο Κ Η Ρ Υ Σ </w:t>
      </w:r>
      <w:proofErr w:type="spellStart"/>
      <w:r w:rsidRPr="00FE3869">
        <w:rPr>
          <w:rFonts w:ascii="Comic Sans MS" w:eastAsia="Times New Roman" w:hAnsi="Comic Sans MS" w:cs="Tahoma"/>
          <w:b/>
          <w:bCs/>
          <w:snapToGrid w:val="0"/>
          <w:u w:val="single"/>
          <w:lang w:eastAsia="el-GR"/>
        </w:rPr>
        <w:t>Σ</w:t>
      </w:r>
      <w:proofErr w:type="spellEnd"/>
      <w:r w:rsidRPr="00FE3869">
        <w:rPr>
          <w:rFonts w:ascii="Comic Sans MS" w:eastAsia="Times New Roman" w:hAnsi="Comic Sans MS" w:cs="Tahoma"/>
          <w:b/>
          <w:bCs/>
          <w:snapToGrid w:val="0"/>
          <w:u w:val="single"/>
          <w:lang w:eastAsia="el-GR"/>
        </w:rPr>
        <w:t xml:space="preserve"> Ο Υ Μ Ε</w:t>
      </w:r>
    </w:p>
    <w:p w:rsidR="00F148A0" w:rsidRPr="00F148A0" w:rsidRDefault="00F148A0"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Arial"/>
          <w:lang w:eastAsia="el-GR"/>
        </w:rPr>
      </w:pPr>
    </w:p>
    <w:p w:rsidR="00C92C45" w:rsidRDefault="00FE3869" w:rsidP="00F148A0">
      <w:pPr>
        <w:widowControl w:val="0"/>
        <w:shd w:val="clear" w:color="auto" w:fill="FFFFFF"/>
        <w:autoSpaceDE w:val="0"/>
        <w:autoSpaceDN w:val="0"/>
        <w:adjustRightInd w:val="0"/>
        <w:spacing w:after="0" w:line="240" w:lineRule="auto"/>
        <w:ind w:left="67" w:right="14"/>
        <w:jc w:val="both"/>
        <w:rPr>
          <w:rFonts w:ascii="Comic Sans MS" w:eastAsia="Times New Roman" w:hAnsi="Comic Sans MS" w:cs="Arial"/>
          <w:b/>
          <w:bCs/>
          <w:lang w:eastAsia="el-GR"/>
        </w:rPr>
      </w:pPr>
      <w:r>
        <w:rPr>
          <w:rFonts w:ascii="Comic Sans MS" w:hAnsi="Comic Sans MS" w:cs="Tahoma"/>
          <w:b/>
          <w:bCs/>
          <w:snapToGrid w:val="0"/>
        </w:rPr>
        <w:t>Η</w:t>
      </w:r>
      <w:r w:rsidRPr="00FE3869">
        <w:rPr>
          <w:rFonts w:ascii="Comic Sans MS" w:hAnsi="Comic Sans MS" w:cs="Tahoma"/>
          <w:b/>
          <w:bCs/>
          <w:snapToGrid w:val="0"/>
        </w:rPr>
        <w:t xml:space="preserve">λεκτρονικό, δημόσιο, διεθνή </w:t>
      </w:r>
      <w:r w:rsidR="006C56D5">
        <w:rPr>
          <w:rFonts w:ascii="Comic Sans MS" w:hAnsi="Comic Sans MS" w:cs="Tahoma"/>
          <w:b/>
          <w:bCs/>
          <w:snapToGrid w:val="0"/>
        </w:rPr>
        <w:t xml:space="preserve">ανοικτό </w:t>
      </w:r>
      <w:r w:rsidRPr="00FE3869">
        <w:rPr>
          <w:rFonts w:ascii="Comic Sans MS" w:hAnsi="Comic Sans MS" w:cs="Tahoma"/>
          <w:b/>
          <w:bCs/>
          <w:snapToGrid w:val="0"/>
        </w:rPr>
        <w:t>μειοδοτικό διαγωνισμό επιλογής αναδόχου</w:t>
      </w:r>
      <w:r w:rsidR="00C92C45" w:rsidRPr="00FE3869">
        <w:rPr>
          <w:rFonts w:ascii="Comic Sans MS" w:eastAsia="Times New Roman" w:hAnsi="Comic Sans MS" w:cs="Arial"/>
          <w:b/>
          <w:bCs/>
          <w:lang w:eastAsia="el-GR"/>
        </w:rPr>
        <w:t xml:space="preserve"> </w:t>
      </w:r>
      <w:r w:rsidR="00C92C45" w:rsidRPr="00FE3869">
        <w:rPr>
          <w:rFonts w:ascii="Comic Sans MS" w:eastAsia="Times New Roman" w:hAnsi="Comic Sans MS" w:cs="Times New Roman"/>
          <w:b/>
          <w:bCs/>
          <w:lang w:eastAsia="el-GR"/>
        </w:rPr>
        <w:t>με</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κριτήριο</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κατακύρωσης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τη</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χαμηλότερη</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τιμή</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 xml:space="preserve">για το σύνολο των ειδών σε € για </w:t>
      </w:r>
      <w:r w:rsidR="00C92C45" w:rsidRPr="00F148A0">
        <w:rPr>
          <w:rFonts w:ascii="Comic Sans MS" w:eastAsia="Times New Roman" w:hAnsi="Comic Sans MS" w:cs="Arial"/>
          <w:b/>
          <w:bCs/>
          <w:lang w:eastAsia="el-GR"/>
        </w:rPr>
        <w:t>γ</w:t>
      </w:r>
      <w:r w:rsidR="00C92C45" w:rsidRPr="00F148A0">
        <w:rPr>
          <w:rFonts w:ascii="Comic Sans MS" w:eastAsia="Times New Roman" w:hAnsi="Comic Sans MS" w:cs="Times New Roman"/>
          <w:b/>
          <w:bCs/>
          <w:lang w:eastAsia="el-GR"/>
        </w:rPr>
        <w:t>ραφική</w:t>
      </w:r>
      <w:r w:rsidR="00C92C45" w:rsidRPr="00F148A0">
        <w:rPr>
          <w:rFonts w:ascii="Comic Sans MS" w:eastAsia="Times New Roman" w:hAnsi="Comic Sans MS" w:cs="Arial"/>
          <w:b/>
          <w:bCs/>
          <w:lang w:eastAsia="el-GR"/>
        </w:rPr>
        <w:t xml:space="preserve"> </w:t>
      </w:r>
      <w:r>
        <w:rPr>
          <w:rFonts w:ascii="Comic Sans MS" w:eastAsia="Times New Roman" w:hAnsi="Comic Sans MS" w:cs="Times New Roman"/>
          <w:b/>
          <w:bCs/>
          <w:lang w:eastAsia="el-GR"/>
        </w:rPr>
        <w:t>ύλη και φωτοαντιγραφικό χαρτί</w:t>
      </w:r>
      <w:r w:rsidR="00C92C45" w:rsidRPr="00F148A0">
        <w:rPr>
          <w:rFonts w:ascii="Comic Sans MS" w:eastAsia="Times New Roman" w:hAnsi="Comic Sans MS" w:cs="Times New Roman"/>
          <w:b/>
          <w:bCs/>
          <w:lang w:eastAsia="el-GR"/>
        </w:rPr>
        <w:t xml:space="preserve"> των</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υπηρεσιών</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της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Περιφέρειας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Ανατολικής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Μακεδονίας Θράκης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Περιφερειακής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Ενότητας</w:t>
      </w:r>
      <w:r w:rsidR="00C92C45" w:rsidRPr="00F148A0">
        <w:rPr>
          <w:rFonts w:ascii="Comic Sans MS" w:eastAsia="Times New Roman" w:hAnsi="Comic Sans MS" w:cs="Arial"/>
          <w:b/>
          <w:bCs/>
          <w:lang w:eastAsia="el-GR"/>
        </w:rPr>
        <w:t xml:space="preserve"> Δράμας) </w:t>
      </w:r>
      <w:r w:rsidR="00C92C45" w:rsidRPr="00F148A0">
        <w:rPr>
          <w:rFonts w:ascii="Comic Sans MS" w:eastAsia="Times New Roman" w:hAnsi="Comic Sans MS" w:cs="Times New Roman"/>
          <w:b/>
          <w:bCs/>
          <w:lang w:eastAsia="el-GR"/>
        </w:rPr>
        <w:t>συνολικού</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ενδεικτικού</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προϋπολογισμού</w:t>
      </w:r>
      <w:r w:rsidR="00B115D2">
        <w:rPr>
          <w:rFonts w:ascii="Comic Sans MS" w:eastAsia="Times New Roman" w:hAnsi="Comic Sans MS" w:cs="Arial"/>
          <w:b/>
          <w:bCs/>
          <w:lang w:eastAsia="el-GR"/>
        </w:rPr>
        <w:t xml:space="preserve"> 6</w:t>
      </w:r>
      <w:r w:rsidR="00C92C45" w:rsidRPr="00F148A0">
        <w:rPr>
          <w:rFonts w:ascii="Comic Sans MS" w:eastAsia="Times New Roman" w:hAnsi="Comic Sans MS" w:cs="Arial"/>
          <w:b/>
          <w:bCs/>
          <w:lang w:eastAsia="el-GR"/>
        </w:rPr>
        <w:t xml:space="preserve">0.000,00 </w:t>
      </w:r>
      <w:r w:rsidR="00C92C45" w:rsidRPr="00F148A0">
        <w:rPr>
          <w:rFonts w:ascii="Comic Sans MS" w:eastAsia="Times New Roman" w:hAnsi="Comic Sans MS" w:cs="Times New Roman"/>
          <w:b/>
          <w:bCs/>
          <w:lang w:eastAsia="el-GR"/>
        </w:rPr>
        <w:t>€ συμπεριλαμβανομένου</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του</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Φ</w:t>
      </w:r>
      <w:r w:rsidR="00C92C45" w:rsidRPr="00F148A0">
        <w:rPr>
          <w:rFonts w:ascii="Comic Sans MS" w:eastAsia="Times New Roman" w:hAnsi="Comic Sans MS" w:cs="Arial"/>
          <w:b/>
          <w:bCs/>
          <w:lang w:eastAsia="el-GR"/>
        </w:rPr>
        <w:t>.</w:t>
      </w:r>
      <w:r w:rsidR="00C92C45" w:rsidRPr="00F148A0">
        <w:rPr>
          <w:rFonts w:ascii="Comic Sans MS" w:eastAsia="Times New Roman" w:hAnsi="Comic Sans MS" w:cs="Times New Roman"/>
          <w:b/>
          <w:bCs/>
          <w:lang w:eastAsia="el-GR"/>
        </w:rPr>
        <w:t>Π</w:t>
      </w:r>
      <w:r w:rsidR="00C92C45" w:rsidRPr="00F148A0">
        <w:rPr>
          <w:rFonts w:ascii="Comic Sans MS" w:eastAsia="Times New Roman" w:hAnsi="Comic Sans MS" w:cs="Arial"/>
          <w:b/>
          <w:bCs/>
          <w:lang w:eastAsia="el-GR"/>
        </w:rPr>
        <w:t>.</w:t>
      </w:r>
      <w:r w:rsidR="00C92C45" w:rsidRPr="00F148A0">
        <w:rPr>
          <w:rFonts w:ascii="Comic Sans MS" w:eastAsia="Times New Roman" w:hAnsi="Comic Sans MS" w:cs="Times New Roman"/>
          <w:b/>
          <w:bCs/>
          <w:lang w:eastAsia="el-GR"/>
        </w:rPr>
        <w:t>Α</w:t>
      </w:r>
      <w:r w:rsidR="00C92C45" w:rsidRPr="00F148A0">
        <w:rPr>
          <w:rFonts w:ascii="Comic Sans MS" w:eastAsia="Times New Roman" w:hAnsi="Comic Sans MS" w:cs="Arial"/>
          <w:b/>
          <w:bCs/>
          <w:lang w:eastAsia="el-GR"/>
        </w:rPr>
        <w:t xml:space="preserve">. για </w:t>
      </w:r>
      <w:r w:rsidR="00B115D2">
        <w:rPr>
          <w:rFonts w:ascii="Comic Sans MS" w:eastAsia="Times New Roman" w:hAnsi="Comic Sans MS" w:cs="Arial"/>
          <w:b/>
          <w:bCs/>
          <w:lang w:eastAsia="el-GR"/>
        </w:rPr>
        <w:t>δύο έτη</w:t>
      </w:r>
      <w:r w:rsidR="00AE671F">
        <w:rPr>
          <w:rFonts w:ascii="Comic Sans MS" w:eastAsia="Times New Roman" w:hAnsi="Comic Sans MS" w:cs="Arial"/>
          <w:b/>
          <w:bCs/>
          <w:lang w:eastAsia="el-GR"/>
        </w:rPr>
        <w:t xml:space="preserve"> </w:t>
      </w:r>
      <w:r w:rsidR="00C92C45" w:rsidRPr="00F148A0">
        <w:rPr>
          <w:rFonts w:ascii="Comic Sans MS" w:eastAsia="Times New Roman" w:hAnsi="Comic Sans MS" w:cs="Arial"/>
          <w:b/>
          <w:bCs/>
          <w:lang w:eastAsia="el-GR"/>
        </w:rPr>
        <w:t xml:space="preserve">από την υπογραφή της σύμβασης. </w:t>
      </w:r>
      <w:r w:rsidRPr="00FE3869">
        <w:rPr>
          <w:rFonts w:ascii="Comic Sans MS" w:eastAsia="Times New Roman" w:hAnsi="Comic Sans MS" w:cs="Arial"/>
          <w:b/>
          <w:bCs/>
          <w:lang w:eastAsia="el-GR"/>
        </w:rPr>
        <w:t xml:space="preserve"> </w:t>
      </w:r>
    </w:p>
    <w:p w:rsidR="00C92C45" w:rsidRPr="00DA3843" w:rsidRDefault="00C92C45" w:rsidP="00F148A0">
      <w:pPr>
        <w:widowControl w:val="0"/>
        <w:shd w:val="clear" w:color="auto" w:fill="FFFFFF"/>
        <w:autoSpaceDE w:val="0"/>
        <w:autoSpaceDN w:val="0"/>
        <w:adjustRightInd w:val="0"/>
        <w:spacing w:after="0" w:line="240" w:lineRule="auto"/>
        <w:ind w:left="67" w:right="14"/>
        <w:jc w:val="both"/>
        <w:rPr>
          <w:rFonts w:ascii="Comic Sans MS" w:eastAsia="Times New Roman" w:hAnsi="Comic Sans MS" w:cs="Arial"/>
          <w:b/>
          <w:lang w:eastAsia="el-GR"/>
        </w:rPr>
      </w:pPr>
      <w:r w:rsidRPr="00E13BEE">
        <w:rPr>
          <w:rFonts w:ascii="Comic Sans MS" w:eastAsia="Times New Roman" w:hAnsi="Comic Sans MS" w:cs="Times New Roman"/>
          <w:b/>
          <w:lang w:eastAsia="el-GR"/>
        </w:rPr>
        <w:t>Η</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δαπάνη</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θα</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βαρύνει</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τον</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ειδικό</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Φορέα</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και</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ΚΑΕ</w:t>
      </w:r>
      <w:r w:rsidRPr="00E13BEE">
        <w:rPr>
          <w:rFonts w:ascii="Comic Sans MS" w:eastAsia="Times New Roman" w:hAnsi="Comic Sans MS" w:cs="Arial"/>
          <w:b/>
          <w:lang w:eastAsia="el-GR"/>
        </w:rPr>
        <w:t xml:space="preserve"> 1072.1111.0001 </w:t>
      </w:r>
      <w:r w:rsidR="00A94205">
        <w:rPr>
          <w:rFonts w:ascii="Comic Sans MS" w:eastAsia="Times New Roman" w:hAnsi="Comic Sans MS" w:cs="Times New Roman"/>
          <w:b/>
          <w:lang w:eastAsia="el-GR"/>
        </w:rPr>
        <w:t>των</w:t>
      </w:r>
      <w:r w:rsidRPr="00E13BEE">
        <w:rPr>
          <w:rFonts w:ascii="Comic Sans MS" w:eastAsia="Times New Roman" w:hAnsi="Comic Sans MS" w:cs="Arial"/>
          <w:b/>
          <w:lang w:eastAsia="el-GR"/>
        </w:rPr>
        <w:t xml:space="preserve"> </w:t>
      </w:r>
      <w:r w:rsidR="00A94205">
        <w:rPr>
          <w:rFonts w:ascii="Comic Sans MS" w:eastAsia="Times New Roman" w:hAnsi="Comic Sans MS" w:cs="Times New Roman"/>
          <w:b/>
          <w:lang w:eastAsia="el-GR"/>
        </w:rPr>
        <w:t>οικονομικών</w:t>
      </w:r>
      <w:r w:rsidRPr="00E13BEE">
        <w:rPr>
          <w:rFonts w:ascii="Comic Sans MS" w:eastAsia="Times New Roman" w:hAnsi="Comic Sans MS" w:cs="Arial"/>
          <w:b/>
          <w:lang w:eastAsia="el-GR"/>
        </w:rPr>
        <w:t xml:space="preserve"> </w:t>
      </w:r>
      <w:r w:rsidR="00A94205">
        <w:rPr>
          <w:rFonts w:ascii="Comic Sans MS" w:eastAsia="Times New Roman" w:hAnsi="Comic Sans MS" w:cs="Times New Roman"/>
          <w:b/>
          <w:lang w:eastAsia="el-GR"/>
        </w:rPr>
        <w:t>ετών</w:t>
      </w:r>
      <w:r w:rsidR="00FE3869" w:rsidRPr="00E13BEE">
        <w:rPr>
          <w:rFonts w:ascii="Comic Sans MS" w:eastAsia="Times New Roman" w:hAnsi="Comic Sans MS" w:cs="Arial"/>
          <w:b/>
          <w:lang w:eastAsia="el-GR"/>
        </w:rPr>
        <w:t xml:space="preserve"> 2017</w:t>
      </w:r>
      <w:r w:rsidR="00B115D2">
        <w:rPr>
          <w:rFonts w:ascii="Comic Sans MS" w:eastAsia="Times New Roman" w:hAnsi="Comic Sans MS" w:cs="Arial"/>
          <w:b/>
          <w:lang w:eastAsia="el-GR"/>
        </w:rPr>
        <w:t>-2018 και 2019</w:t>
      </w:r>
      <w:r w:rsidRPr="00E13BEE">
        <w:rPr>
          <w:rFonts w:ascii="Comic Sans MS" w:eastAsia="Times New Roman" w:hAnsi="Comic Sans MS" w:cs="Arial"/>
          <w:b/>
          <w:lang w:eastAsia="el-GR"/>
        </w:rPr>
        <w:t>.</w:t>
      </w:r>
    </w:p>
    <w:p w:rsidR="00DA3843" w:rsidRPr="00B115D2" w:rsidRDefault="00DA3843" w:rsidP="00F148A0">
      <w:pPr>
        <w:widowControl w:val="0"/>
        <w:shd w:val="clear" w:color="auto" w:fill="FFFFFF"/>
        <w:autoSpaceDE w:val="0"/>
        <w:autoSpaceDN w:val="0"/>
        <w:adjustRightInd w:val="0"/>
        <w:spacing w:after="0" w:line="240" w:lineRule="auto"/>
        <w:ind w:left="67" w:right="14"/>
        <w:jc w:val="both"/>
        <w:rPr>
          <w:rFonts w:ascii="Comic Sans MS" w:eastAsia="Times New Roman" w:hAnsi="Comic Sans MS" w:cs="Arial"/>
          <w:b/>
          <w:lang w:eastAsia="el-GR"/>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239"/>
        <w:gridCol w:w="1871"/>
        <w:gridCol w:w="1527"/>
      </w:tblGrid>
      <w:tr w:rsidR="00C92C45" w:rsidRPr="00121871" w:rsidTr="00DD492D">
        <w:trPr>
          <w:trHeight w:hRule="exact" w:val="379"/>
        </w:trPr>
        <w:tc>
          <w:tcPr>
            <w:tcW w:w="7938" w:type="dxa"/>
            <w:gridSpan w:val="3"/>
            <w:tcBorders>
              <w:top w:val="single" w:sz="6" w:space="0" w:color="auto"/>
              <w:left w:val="single" w:sz="6" w:space="0" w:color="auto"/>
              <w:bottom w:val="single" w:sz="6" w:space="0" w:color="auto"/>
              <w:right w:val="nil"/>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2213"/>
              <w:rPr>
                <w:rFonts w:ascii="Comic Sans MS" w:eastAsia="Times New Roman" w:hAnsi="Comic Sans MS" w:cs="Arial"/>
                <w:lang w:eastAsia="el-GR"/>
              </w:rPr>
            </w:pPr>
            <w:r w:rsidRPr="00121871">
              <w:rPr>
                <w:rFonts w:ascii="Comic Sans MS" w:eastAsia="Times New Roman" w:hAnsi="Comic Sans MS" w:cs="Times New Roman"/>
                <w:b/>
                <w:bCs/>
                <w:lang w:eastAsia="el-GR"/>
              </w:rPr>
              <w:t>ΤΟΠΟΣ</w:t>
            </w:r>
            <w:r w:rsidRPr="00121871">
              <w:rPr>
                <w:rFonts w:ascii="Comic Sans MS" w:eastAsia="Times New Roman" w:hAnsi="Comic Sans MS" w:cs="Arial"/>
                <w:b/>
                <w:bCs/>
                <w:lang w:eastAsia="el-GR"/>
              </w:rPr>
              <w:t xml:space="preserve"> &amp; </w:t>
            </w:r>
            <w:r w:rsidRPr="00121871">
              <w:rPr>
                <w:rFonts w:ascii="Comic Sans MS" w:eastAsia="Times New Roman" w:hAnsi="Comic Sans MS" w:cs="Times New Roman"/>
                <w:b/>
                <w:bCs/>
                <w:lang w:eastAsia="el-GR"/>
              </w:rPr>
              <w:t>ΧΡΟΝΟΣ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ΔΙΕΝΕΡΓΕΙΑΣ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ΔΙΑΓΩΝΙΣΜΟΥ</w:t>
            </w:r>
          </w:p>
        </w:tc>
        <w:tc>
          <w:tcPr>
            <w:tcW w:w="1527" w:type="dxa"/>
            <w:tcBorders>
              <w:top w:val="single" w:sz="6" w:space="0" w:color="auto"/>
              <w:left w:val="nil"/>
              <w:bottom w:val="single" w:sz="6"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92C45" w:rsidRPr="00121871" w:rsidTr="00DD492D">
        <w:trPr>
          <w:trHeight w:hRule="exact" w:val="1178"/>
        </w:trPr>
        <w:tc>
          <w:tcPr>
            <w:tcW w:w="3828"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211" w:right="216"/>
              <w:rPr>
                <w:rFonts w:ascii="Comic Sans MS" w:eastAsia="Times New Roman" w:hAnsi="Comic Sans MS" w:cs="Arial"/>
                <w:lang w:eastAsia="el-GR"/>
              </w:rPr>
            </w:pPr>
            <w:r w:rsidRPr="00121871">
              <w:rPr>
                <w:rFonts w:ascii="Comic Sans MS" w:eastAsia="Times New Roman" w:hAnsi="Comic Sans MS" w:cs="Times New Roman"/>
                <w:b/>
                <w:bCs/>
                <w:lang w:eastAsia="el-GR"/>
              </w:rPr>
              <w:t>ΤΟΠΟΣ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ΥΠΟΒΟΛΗΣ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ΠΡΟΣΦΟΡΑΣ</w:t>
            </w:r>
            <w:r w:rsidRPr="00121871">
              <w:rPr>
                <w:rFonts w:ascii="Comic Sans MS" w:eastAsia="Times New Roman" w:hAnsi="Comic Sans MS" w:cs="Arial"/>
                <w:b/>
                <w:bCs/>
                <w:lang w:eastAsia="el-GR"/>
              </w:rPr>
              <w:t xml:space="preserve"> &amp; </w:t>
            </w:r>
            <w:r w:rsidRPr="00121871">
              <w:rPr>
                <w:rFonts w:ascii="Comic Sans MS" w:eastAsia="Times New Roman" w:hAnsi="Comic Sans MS" w:cs="Times New Roman"/>
                <w:b/>
                <w:bCs/>
                <w:lang w:eastAsia="el-GR"/>
              </w:rPr>
              <w:t>ΔΙΕΝΕΡΓΕΙΑΣ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ΔΙΑΓΩΝΙΣΜΟΥ</w:t>
            </w:r>
          </w:p>
        </w:tc>
        <w:tc>
          <w:tcPr>
            <w:tcW w:w="2239"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DD492D">
            <w:pPr>
              <w:widowControl w:val="0"/>
              <w:shd w:val="clear" w:color="auto" w:fill="FFFFFF"/>
              <w:autoSpaceDE w:val="0"/>
              <w:autoSpaceDN w:val="0"/>
              <w:adjustRightInd w:val="0"/>
              <w:spacing w:after="0" w:line="240" w:lineRule="auto"/>
              <w:ind w:left="101" w:right="96" w:firstLine="14"/>
              <w:rPr>
                <w:rFonts w:ascii="Comic Sans MS" w:eastAsia="Times New Roman" w:hAnsi="Comic Sans MS" w:cs="Arial"/>
                <w:lang w:eastAsia="el-GR"/>
              </w:rPr>
            </w:pPr>
            <w:r w:rsidRPr="00121871">
              <w:rPr>
                <w:rFonts w:ascii="Comic Sans MS" w:eastAsia="Times New Roman" w:hAnsi="Comic Sans MS" w:cs="Times New Roman"/>
                <w:b/>
                <w:bCs/>
                <w:lang w:eastAsia="el-GR"/>
              </w:rPr>
              <w:t>ΗΜΕΡΟΜΗΝΙΑ ΔΙΑΓΩΝΙΣΜΟΥ</w:t>
            </w:r>
          </w:p>
        </w:tc>
        <w:tc>
          <w:tcPr>
            <w:tcW w:w="1871"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67" w:right="67"/>
              <w:jc w:val="center"/>
              <w:rPr>
                <w:rFonts w:ascii="Comic Sans MS" w:eastAsia="Times New Roman" w:hAnsi="Comic Sans MS" w:cs="Arial"/>
                <w:lang w:eastAsia="el-GR"/>
              </w:rPr>
            </w:pPr>
            <w:r w:rsidRPr="00121871">
              <w:rPr>
                <w:rFonts w:ascii="Comic Sans MS" w:eastAsia="Times New Roman" w:hAnsi="Comic Sans MS" w:cs="Times New Roman"/>
                <w:b/>
                <w:bCs/>
                <w:lang w:eastAsia="el-GR"/>
              </w:rPr>
              <w:t>ΗΜΕΡΑ</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ΤΗΣ ΕΒΔΟΜΑΔΑΣ</w:t>
            </w:r>
          </w:p>
        </w:tc>
        <w:tc>
          <w:tcPr>
            <w:tcW w:w="1527"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21871">
              <w:rPr>
                <w:rFonts w:ascii="Comic Sans MS" w:eastAsia="Times New Roman" w:hAnsi="Comic Sans MS" w:cs="Times New Roman"/>
                <w:b/>
                <w:bCs/>
                <w:lang w:eastAsia="el-GR"/>
              </w:rPr>
              <w:t>ΩΡΑ</w:t>
            </w:r>
          </w:p>
        </w:tc>
      </w:tr>
      <w:tr w:rsidR="00C92C45" w:rsidRPr="00121871" w:rsidTr="00DD492D">
        <w:trPr>
          <w:trHeight w:hRule="exact" w:val="743"/>
        </w:trPr>
        <w:tc>
          <w:tcPr>
            <w:tcW w:w="3828" w:type="dxa"/>
            <w:tcBorders>
              <w:top w:val="single" w:sz="4" w:space="0" w:color="auto"/>
              <w:left w:val="single" w:sz="4" w:space="0" w:color="auto"/>
              <w:right w:val="single" w:sz="4" w:space="0" w:color="auto"/>
            </w:tcBorders>
            <w:shd w:val="clear" w:color="auto" w:fill="FFFFFF"/>
          </w:tcPr>
          <w:p w:rsidR="00C92C45" w:rsidRPr="00121871" w:rsidRDefault="00C92C45" w:rsidP="00DD492D">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121871">
              <w:rPr>
                <w:rFonts w:ascii="Comic Sans MS" w:eastAsia="Times New Roman" w:hAnsi="Comic Sans MS" w:cs="Times New Roman"/>
                <w:b/>
                <w:bCs/>
                <w:lang w:eastAsia="el-GR"/>
              </w:rPr>
              <w:t>Τμήμα</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Προμηθειών</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της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Διεύθυνσης</w:t>
            </w:r>
          </w:p>
        </w:tc>
        <w:tc>
          <w:tcPr>
            <w:tcW w:w="2239" w:type="dxa"/>
            <w:tcBorders>
              <w:top w:val="single" w:sz="4" w:space="0" w:color="auto"/>
              <w:left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871" w:type="dxa"/>
            <w:tcBorders>
              <w:top w:val="single" w:sz="4" w:space="0" w:color="auto"/>
              <w:left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527" w:type="dxa"/>
            <w:tcBorders>
              <w:top w:val="single" w:sz="4" w:space="0" w:color="auto"/>
              <w:left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92C45" w:rsidRPr="00121871" w:rsidTr="00DD492D">
        <w:trPr>
          <w:trHeight w:hRule="exact" w:val="1218"/>
        </w:trPr>
        <w:tc>
          <w:tcPr>
            <w:tcW w:w="3828" w:type="dxa"/>
            <w:tcBorders>
              <w:left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38"/>
              <w:rPr>
                <w:rFonts w:ascii="Comic Sans MS" w:eastAsia="Times New Roman" w:hAnsi="Comic Sans MS" w:cs="Arial"/>
                <w:lang w:eastAsia="el-GR"/>
              </w:rPr>
            </w:pPr>
            <w:r w:rsidRPr="00121871">
              <w:rPr>
                <w:rFonts w:ascii="Comic Sans MS" w:eastAsia="Times New Roman" w:hAnsi="Comic Sans MS" w:cs="Times New Roman"/>
                <w:b/>
                <w:bCs/>
                <w:lang w:eastAsia="el-GR"/>
              </w:rPr>
              <w:t>Διοικητικού</w:t>
            </w:r>
            <w:r w:rsidRPr="00121871">
              <w:rPr>
                <w:rFonts w:ascii="Comic Sans MS" w:eastAsia="Times New Roman" w:hAnsi="Comic Sans MS" w:cs="Arial"/>
                <w:b/>
                <w:bCs/>
                <w:lang w:eastAsia="el-GR"/>
              </w:rPr>
              <w:t xml:space="preserve"> - </w:t>
            </w:r>
            <w:r w:rsidRPr="00121871">
              <w:rPr>
                <w:rFonts w:ascii="Comic Sans MS" w:eastAsia="Times New Roman" w:hAnsi="Comic Sans MS" w:cs="Times New Roman"/>
                <w:b/>
                <w:bCs/>
                <w:lang w:eastAsia="el-GR"/>
              </w:rPr>
              <w:t>Οικονομικού</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της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Π</w:t>
            </w:r>
            <w:r w:rsidRPr="00121871">
              <w:rPr>
                <w:rFonts w:ascii="Comic Sans MS" w:eastAsia="Times New Roman" w:hAnsi="Comic Sans MS" w:cs="Arial"/>
                <w:b/>
                <w:bCs/>
                <w:lang w:eastAsia="el-GR"/>
              </w:rPr>
              <w:t>.</w:t>
            </w:r>
            <w:r w:rsidRPr="00121871">
              <w:rPr>
                <w:rFonts w:ascii="Comic Sans MS" w:eastAsia="Times New Roman" w:hAnsi="Comic Sans MS" w:cs="Times New Roman"/>
                <w:b/>
                <w:bCs/>
                <w:lang w:eastAsia="el-GR"/>
              </w:rPr>
              <w:t>Α</w:t>
            </w:r>
            <w:r w:rsidRPr="00121871">
              <w:rPr>
                <w:rFonts w:ascii="Comic Sans MS" w:eastAsia="Times New Roman" w:hAnsi="Comic Sans MS" w:cs="Arial"/>
                <w:b/>
                <w:bCs/>
                <w:lang w:eastAsia="el-GR"/>
              </w:rPr>
              <w:t>.</w:t>
            </w:r>
            <w:r w:rsidRPr="00121871">
              <w:rPr>
                <w:rFonts w:ascii="Comic Sans MS" w:eastAsia="Times New Roman" w:hAnsi="Comic Sans MS" w:cs="Times New Roman"/>
                <w:b/>
                <w:bCs/>
                <w:lang w:eastAsia="el-GR"/>
              </w:rPr>
              <w:t>Μ</w:t>
            </w:r>
            <w:r w:rsidRPr="00121871">
              <w:rPr>
                <w:rFonts w:ascii="Comic Sans MS" w:eastAsia="Times New Roman" w:hAnsi="Comic Sans MS" w:cs="Arial"/>
                <w:b/>
                <w:bCs/>
                <w:lang w:eastAsia="el-GR"/>
              </w:rPr>
              <w:t>.</w:t>
            </w:r>
            <w:r w:rsidRPr="00121871">
              <w:rPr>
                <w:rFonts w:ascii="Comic Sans MS" w:eastAsia="Times New Roman" w:hAnsi="Comic Sans MS" w:cs="Times New Roman"/>
                <w:b/>
                <w:bCs/>
                <w:lang w:eastAsia="el-GR"/>
              </w:rPr>
              <w:t>Θ</w:t>
            </w:r>
            <w:r w:rsidRPr="00121871">
              <w:rPr>
                <w:rFonts w:ascii="Comic Sans MS" w:eastAsia="Times New Roman" w:hAnsi="Comic Sans MS" w:cs="Arial"/>
                <w:b/>
                <w:bCs/>
                <w:lang w:eastAsia="el-GR"/>
              </w:rPr>
              <w:t>.</w:t>
            </w:r>
          </w:p>
        </w:tc>
        <w:tc>
          <w:tcPr>
            <w:tcW w:w="2239" w:type="dxa"/>
            <w:tcBorders>
              <w:left w:val="single" w:sz="6" w:space="0" w:color="auto"/>
              <w:right w:val="single" w:sz="6" w:space="0" w:color="auto"/>
            </w:tcBorders>
            <w:shd w:val="clear" w:color="auto" w:fill="FFFFFF"/>
          </w:tcPr>
          <w:p w:rsidR="00C92C45" w:rsidRPr="00121871" w:rsidRDefault="00713AD8"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21871">
              <w:rPr>
                <w:rFonts w:ascii="Comic Sans MS" w:eastAsia="Times New Roman" w:hAnsi="Comic Sans MS" w:cs="Arial"/>
                <w:lang w:eastAsia="el-GR"/>
              </w:rPr>
              <w:t>16/06/2017</w:t>
            </w:r>
          </w:p>
        </w:tc>
        <w:tc>
          <w:tcPr>
            <w:tcW w:w="1871" w:type="dxa"/>
            <w:tcBorders>
              <w:left w:val="single" w:sz="6" w:space="0" w:color="auto"/>
              <w:right w:val="single" w:sz="6" w:space="0" w:color="auto"/>
            </w:tcBorders>
            <w:shd w:val="clear" w:color="auto" w:fill="FFFFFF"/>
          </w:tcPr>
          <w:p w:rsidR="00C92C45" w:rsidRPr="00121871" w:rsidRDefault="00713AD8"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21871">
              <w:rPr>
                <w:rFonts w:ascii="Comic Sans MS" w:eastAsia="Times New Roman" w:hAnsi="Comic Sans MS" w:cs="Arial"/>
                <w:lang w:eastAsia="el-GR"/>
              </w:rPr>
              <w:t>Παρασκευή</w:t>
            </w:r>
          </w:p>
        </w:tc>
        <w:tc>
          <w:tcPr>
            <w:tcW w:w="1527" w:type="dxa"/>
            <w:tcBorders>
              <w:left w:val="single" w:sz="6" w:space="0" w:color="auto"/>
              <w:right w:val="single" w:sz="4" w:space="0" w:color="auto"/>
            </w:tcBorders>
            <w:shd w:val="clear" w:color="auto" w:fill="FFFFFF"/>
          </w:tcPr>
          <w:p w:rsidR="00C92C45" w:rsidRPr="00121871" w:rsidRDefault="00713AD8"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21871">
              <w:rPr>
                <w:rFonts w:ascii="Comic Sans MS" w:eastAsia="Times New Roman" w:hAnsi="Comic Sans MS" w:cs="Arial"/>
                <w:lang w:eastAsia="el-GR"/>
              </w:rPr>
              <w:t xml:space="preserve">10.00 </w:t>
            </w:r>
            <w:proofErr w:type="spellStart"/>
            <w:r w:rsidRPr="00121871">
              <w:rPr>
                <w:rFonts w:ascii="Comic Sans MS" w:eastAsia="Times New Roman" w:hAnsi="Comic Sans MS" w:cs="Arial"/>
                <w:lang w:eastAsia="el-GR"/>
              </w:rPr>
              <w:t>π.μ</w:t>
            </w:r>
            <w:proofErr w:type="spellEnd"/>
          </w:p>
        </w:tc>
      </w:tr>
      <w:tr w:rsidR="00C92C45" w:rsidRPr="00121871" w:rsidTr="00DD492D">
        <w:trPr>
          <w:trHeight w:hRule="exact" w:val="1271"/>
        </w:trPr>
        <w:tc>
          <w:tcPr>
            <w:tcW w:w="3828" w:type="dxa"/>
            <w:tcBorders>
              <w:left w:val="single" w:sz="4" w:space="0" w:color="auto"/>
              <w:right w:val="single" w:sz="6" w:space="0" w:color="auto"/>
            </w:tcBorders>
            <w:shd w:val="clear" w:color="auto" w:fill="FFFFFF"/>
          </w:tcPr>
          <w:p w:rsidR="00C92C45" w:rsidRPr="00121871" w:rsidRDefault="00C92C45" w:rsidP="00DD492D">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121871">
              <w:rPr>
                <w:rFonts w:ascii="Comic Sans MS" w:eastAsia="Times New Roman" w:hAnsi="Comic Sans MS" w:cs="Times New Roman"/>
                <w:b/>
                <w:bCs/>
                <w:lang w:eastAsia="el-GR"/>
              </w:rPr>
              <w:t>Περιφερειακής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Ενότητας</w:t>
            </w:r>
            <w:r w:rsidRPr="00121871">
              <w:rPr>
                <w:rFonts w:ascii="Comic Sans MS" w:eastAsia="Times New Roman" w:hAnsi="Comic Sans MS" w:cs="Arial"/>
                <w:b/>
                <w:bCs/>
                <w:lang w:eastAsia="el-GR"/>
              </w:rPr>
              <w:t xml:space="preserve"> Δράμας </w:t>
            </w:r>
          </w:p>
        </w:tc>
        <w:tc>
          <w:tcPr>
            <w:tcW w:w="2239" w:type="dxa"/>
            <w:tcBorders>
              <w:left w:val="single" w:sz="6"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379"/>
              <w:rPr>
                <w:rFonts w:ascii="Comic Sans MS" w:eastAsia="Times New Roman" w:hAnsi="Comic Sans MS" w:cs="Arial"/>
                <w:lang w:eastAsia="el-GR"/>
              </w:rPr>
            </w:pPr>
          </w:p>
        </w:tc>
        <w:tc>
          <w:tcPr>
            <w:tcW w:w="1871" w:type="dxa"/>
            <w:tcBorders>
              <w:left w:val="single" w:sz="6"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p>
        </w:tc>
        <w:tc>
          <w:tcPr>
            <w:tcW w:w="1527" w:type="dxa"/>
            <w:tcBorders>
              <w:left w:val="single" w:sz="6"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p>
        </w:tc>
      </w:tr>
      <w:tr w:rsidR="00C92C45" w:rsidRPr="00121871" w:rsidTr="00DD492D">
        <w:trPr>
          <w:trHeight w:hRule="exact" w:val="80"/>
        </w:trPr>
        <w:tc>
          <w:tcPr>
            <w:tcW w:w="3828" w:type="dxa"/>
            <w:vMerge w:val="restart"/>
            <w:tcBorders>
              <w:left w:val="single" w:sz="4"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130"/>
              <w:rPr>
                <w:rFonts w:ascii="Comic Sans MS" w:eastAsia="Times New Roman" w:hAnsi="Comic Sans MS" w:cs="Arial"/>
                <w:b/>
                <w:lang w:eastAsia="el-GR"/>
              </w:rPr>
            </w:pPr>
            <w:r w:rsidRPr="00121871">
              <w:rPr>
                <w:rFonts w:ascii="Comic Sans MS" w:eastAsia="Times New Roman" w:hAnsi="Comic Sans MS" w:cs="Arial"/>
                <w:b/>
                <w:lang w:eastAsia="el-GR"/>
              </w:rPr>
              <w:t>(1</w:t>
            </w:r>
            <w:r w:rsidRPr="00121871">
              <w:rPr>
                <w:rFonts w:ascii="Comic Sans MS" w:eastAsia="Times New Roman" w:hAnsi="Comic Sans MS" w:cs="Arial"/>
                <w:b/>
                <w:vertAlign w:val="superscript"/>
                <w:lang w:eastAsia="el-GR"/>
              </w:rPr>
              <w:t>ης</w:t>
            </w:r>
            <w:r w:rsidRPr="00121871">
              <w:rPr>
                <w:rFonts w:ascii="Comic Sans MS" w:eastAsia="Times New Roman" w:hAnsi="Comic Sans MS" w:cs="Arial"/>
                <w:b/>
                <w:lang w:eastAsia="el-GR"/>
              </w:rPr>
              <w:t xml:space="preserve"> Ιουλίου 1 , Διοικητήριο </w:t>
            </w:r>
            <w:r w:rsidRPr="00121871">
              <w:rPr>
                <w:rFonts w:ascii="Comic Sans MS" w:eastAsia="Times New Roman" w:hAnsi="Comic Sans MS" w:cs="Arial"/>
                <w:b/>
                <w:lang w:eastAsia="el-GR"/>
              </w:rPr>
              <w:lastRenderedPageBreak/>
              <w:t>Δράμας Γραφ.325 3</w:t>
            </w:r>
            <w:r w:rsidRPr="00121871">
              <w:rPr>
                <w:rFonts w:ascii="Comic Sans MS" w:eastAsia="Times New Roman" w:hAnsi="Comic Sans MS" w:cs="Arial"/>
                <w:b/>
                <w:vertAlign w:val="superscript"/>
                <w:lang w:eastAsia="el-GR"/>
              </w:rPr>
              <w:t>ος</w:t>
            </w:r>
            <w:r w:rsidRPr="00121871">
              <w:rPr>
                <w:rFonts w:ascii="Comic Sans MS" w:eastAsia="Times New Roman" w:hAnsi="Comic Sans MS" w:cs="Arial"/>
                <w:b/>
                <w:lang w:eastAsia="el-GR"/>
              </w:rPr>
              <w:t xml:space="preserve"> Όροφος ΤΚ 66100 Δράμα)</w:t>
            </w:r>
          </w:p>
          <w:p w:rsidR="00C92C45" w:rsidRPr="00121871" w:rsidRDefault="00C92C45" w:rsidP="00F148A0">
            <w:pPr>
              <w:widowControl w:val="0"/>
              <w:shd w:val="clear" w:color="auto" w:fill="FFFFFF"/>
              <w:autoSpaceDE w:val="0"/>
              <w:autoSpaceDN w:val="0"/>
              <w:adjustRightInd w:val="0"/>
              <w:spacing w:after="0" w:line="240" w:lineRule="auto"/>
              <w:ind w:left="154"/>
              <w:rPr>
                <w:rFonts w:ascii="Comic Sans MS" w:eastAsia="Times New Roman" w:hAnsi="Comic Sans MS" w:cs="Arial"/>
                <w:lang w:eastAsia="el-GR"/>
              </w:rPr>
            </w:pPr>
          </w:p>
        </w:tc>
        <w:tc>
          <w:tcPr>
            <w:tcW w:w="2239" w:type="dxa"/>
            <w:tcBorders>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871" w:type="dxa"/>
            <w:tcBorders>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527" w:type="dxa"/>
            <w:tcBorders>
              <w:left w:val="single" w:sz="6"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92C45" w:rsidRPr="00121871" w:rsidTr="00DD492D">
        <w:trPr>
          <w:trHeight w:hRule="exact" w:val="1044"/>
        </w:trPr>
        <w:tc>
          <w:tcPr>
            <w:tcW w:w="3828" w:type="dxa"/>
            <w:vMerge/>
            <w:tcBorders>
              <w:top w:val="single" w:sz="4" w:space="0" w:color="auto"/>
              <w:left w:val="single" w:sz="4"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154"/>
              <w:rPr>
                <w:rFonts w:ascii="Comic Sans MS" w:eastAsia="Times New Roman" w:hAnsi="Comic Sans MS" w:cs="Arial"/>
                <w:lang w:eastAsia="el-GR"/>
              </w:rPr>
            </w:pPr>
          </w:p>
        </w:tc>
        <w:tc>
          <w:tcPr>
            <w:tcW w:w="2239" w:type="dxa"/>
            <w:tcBorders>
              <w:top w:val="single" w:sz="4"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871" w:type="dxa"/>
            <w:tcBorders>
              <w:top w:val="single" w:sz="4"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527" w:type="dxa"/>
            <w:tcBorders>
              <w:top w:val="single" w:sz="4" w:space="0" w:color="auto"/>
              <w:left w:val="single" w:sz="6"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bl>
    <w:p w:rsidR="00D8215C" w:rsidRPr="00CC699E" w:rsidRDefault="00D8215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DD492D" w:rsidRDefault="00DD492D" w:rsidP="00F148A0">
      <w:pPr>
        <w:widowControl w:val="0"/>
        <w:shd w:val="clear" w:color="auto" w:fill="FFFFFF"/>
        <w:autoSpaceDE w:val="0"/>
        <w:autoSpaceDN w:val="0"/>
        <w:adjustRightInd w:val="0"/>
        <w:spacing w:after="0" w:line="240" w:lineRule="auto"/>
        <w:ind w:left="34" w:right="11" w:firstLine="403"/>
        <w:jc w:val="both"/>
        <w:rPr>
          <w:rFonts w:ascii="Comic Sans MS" w:hAnsi="Comic Sans MS" w:cs="Tahoma"/>
          <w:bCs/>
          <w:snapToGrid w:val="0"/>
        </w:rPr>
      </w:pPr>
      <w:r w:rsidRPr="00C3311F">
        <w:rPr>
          <w:rFonts w:ascii="Comic Sans MS" w:hAnsi="Comic Sans MS" w:cs="Tahoma"/>
          <w:b/>
          <w:bCs/>
          <w:snapToGrid w:val="0"/>
        </w:rPr>
        <w:t>ΔΙΑΡΚΕΙΑ ΣΥΜΒΑΣΗΣ:</w:t>
      </w:r>
      <w:r w:rsidRPr="00C3311F">
        <w:rPr>
          <w:rFonts w:ascii="Comic Sans MS" w:hAnsi="Comic Sans MS" w:cs="Tahoma"/>
          <w:bCs/>
          <w:snapToGrid w:val="0"/>
        </w:rPr>
        <w:t xml:space="preserve">  Η ισχύς της παρούσης συμβάσεως αρχίζει από την υπογραφής της </w:t>
      </w:r>
      <w:r>
        <w:rPr>
          <w:rFonts w:ascii="Comic Sans MS" w:hAnsi="Comic Sans MS" w:cs="Tahoma"/>
          <w:bCs/>
          <w:snapToGrid w:val="0"/>
        </w:rPr>
        <w:t xml:space="preserve">και για </w:t>
      </w:r>
      <w:r w:rsidR="008B1F49">
        <w:rPr>
          <w:rFonts w:ascii="Comic Sans MS" w:hAnsi="Comic Sans MS" w:cs="Tahoma"/>
          <w:bCs/>
          <w:snapToGrid w:val="0"/>
        </w:rPr>
        <w:t>δύο χρόνια.</w:t>
      </w:r>
    </w:p>
    <w:p w:rsidR="00FF58FA" w:rsidRPr="00FF58FA" w:rsidRDefault="00FF58FA" w:rsidP="00FF58FA">
      <w:pPr>
        <w:spacing w:after="0" w:line="240" w:lineRule="auto"/>
        <w:jc w:val="both"/>
        <w:rPr>
          <w:rFonts w:ascii="Comic Sans MS" w:eastAsia="Times New Roman" w:hAnsi="Comic Sans MS" w:cs="Calibri"/>
          <w:spacing w:val="1"/>
          <w:lang w:eastAsia="el-GR"/>
        </w:rPr>
      </w:pPr>
      <w:r w:rsidRPr="00FF58FA">
        <w:rPr>
          <w:rFonts w:ascii="Comic Sans MS" w:eastAsia="Times New Roman" w:hAnsi="Comic Sans MS" w:cs="Tahoma"/>
          <w:b/>
          <w:bCs/>
          <w:snapToGrid w:val="0"/>
          <w:lang w:eastAsia="el-GR"/>
        </w:rPr>
        <w:t>1.</w:t>
      </w:r>
      <w:r w:rsidRPr="00FF58FA">
        <w:rPr>
          <w:rFonts w:ascii="Comic Sans MS" w:eastAsia="Times New Roman" w:hAnsi="Comic Sans MS" w:cs="Tahoma"/>
          <w:bCs/>
          <w:snapToGrid w:val="0"/>
          <w:lang w:eastAsia="el-GR"/>
        </w:rPr>
        <w:t xml:space="preserve"> </w:t>
      </w:r>
      <w:r w:rsidRPr="00FF58FA">
        <w:rPr>
          <w:rFonts w:ascii="Comic Sans MS" w:eastAsia="Times New Roman" w:hAnsi="Comic Sans MS" w:cs="Calibri"/>
          <w:lang w:eastAsia="el-GR"/>
        </w:rPr>
        <w:t>Ο διαγωνισμός θα πραγματοποιηθεί με χρήση της πλατφόρμας του Εθνικού Συστήματος Ηλεκτρονικών Δημοσίων Συμβάσεων (</w:t>
      </w:r>
      <w:r w:rsidRPr="00FF58FA">
        <w:rPr>
          <w:rFonts w:ascii="Comic Sans MS" w:eastAsia="Times New Roman" w:hAnsi="Comic Sans MS" w:cs="Calibri"/>
          <w:lang w:val="en-US" w:eastAsia="el-GR"/>
        </w:rPr>
        <w:t>E</w:t>
      </w:r>
      <w:r w:rsidRPr="00FF58FA">
        <w:rPr>
          <w:rFonts w:ascii="Comic Sans MS" w:eastAsia="Times New Roman" w:hAnsi="Comic Sans MS" w:cs="Calibri"/>
          <w:lang w:eastAsia="el-GR"/>
        </w:rPr>
        <w:t xml:space="preserve">ΣΗΔΗΣ) μέσω της διαδικτυακής πύλης </w:t>
      </w:r>
      <w:proofErr w:type="spellStart"/>
      <w:r w:rsidRPr="00FF58FA">
        <w:rPr>
          <w:rFonts w:ascii="Comic Sans MS" w:eastAsia="Times New Roman" w:hAnsi="Comic Sans MS" w:cs="Calibri"/>
          <w:lang w:eastAsia="el-GR"/>
        </w:rPr>
        <w:t>www.promitheus.gov.gr</w:t>
      </w:r>
      <w:proofErr w:type="spellEnd"/>
      <w:r w:rsidRPr="00FF58FA">
        <w:rPr>
          <w:rFonts w:ascii="Comic Sans MS" w:eastAsia="Times New Roman" w:hAnsi="Comic Sans MS" w:cs="Calibri"/>
          <w:lang w:eastAsia="el-GR"/>
        </w:rPr>
        <w:t xml:space="preserve">, ύστερα </w:t>
      </w:r>
      <w:r w:rsidRPr="00FF58FA">
        <w:rPr>
          <w:rFonts w:ascii="Comic Sans MS" w:eastAsia="Times New Roman" w:hAnsi="Comic Sans MS" w:cs="Calibri"/>
          <w:spacing w:val="-2"/>
          <w:lang w:eastAsia="el-GR"/>
        </w:rPr>
        <w:t>α</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 xml:space="preserve">ό </w:t>
      </w:r>
      <w:r w:rsidRPr="00FF58FA">
        <w:rPr>
          <w:rFonts w:ascii="Comic Sans MS" w:eastAsia="Times New Roman" w:hAnsi="Comic Sans MS" w:cs="Calibri"/>
          <w:spacing w:val="3"/>
          <w:lang w:eastAsia="el-GR"/>
        </w:rPr>
        <w:t xml:space="preserve"> </w:t>
      </w:r>
      <w:r w:rsidRPr="00FF58FA">
        <w:rPr>
          <w:rFonts w:ascii="Comic Sans MS" w:eastAsia="Times New Roman" w:hAnsi="Comic Sans MS" w:cs="Calibri"/>
          <w:lang w:eastAsia="el-GR"/>
        </w:rPr>
        <w:t>σ</w:t>
      </w:r>
      <w:r w:rsidRPr="00FF58FA">
        <w:rPr>
          <w:rFonts w:ascii="Comic Sans MS" w:eastAsia="Times New Roman" w:hAnsi="Comic Sans MS" w:cs="Calibri"/>
          <w:spacing w:val="-1"/>
          <w:lang w:eastAsia="el-GR"/>
        </w:rPr>
        <w:t>υν</w:t>
      </w:r>
      <w:r w:rsidRPr="00FF58FA">
        <w:rPr>
          <w:rFonts w:ascii="Comic Sans MS" w:eastAsia="Times New Roman" w:hAnsi="Comic Sans MS" w:cs="Calibri"/>
          <w:lang w:eastAsia="el-GR"/>
        </w:rPr>
        <w:t>τ</w:t>
      </w:r>
      <w:r w:rsidRPr="00FF58FA">
        <w:rPr>
          <w:rFonts w:ascii="Comic Sans MS" w:eastAsia="Times New Roman" w:hAnsi="Comic Sans MS" w:cs="Calibri"/>
          <w:spacing w:val="-1"/>
          <w:lang w:eastAsia="el-GR"/>
        </w:rPr>
        <w:t>ε</w:t>
      </w:r>
      <w:r w:rsidRPr="00FF58FA">
        <w:rPr>
          <w:rFonts w:ascii="Comic Sans MS" w:eastAsia="Times New Roman" w:hAnsi="Comic Sans MS" w:cs="Calibri"/>
          <w:lang w:eastAsia="el-GR"/>
        </w:rPr>
        <w:t>τ</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η</w:t>
      </w:r>
      <w:r w:rsidRPr="00FF58FA">
        <w:rPr>
          <w:rFonts w:ascii="Comic Sans MS" w:eastAsia="Times New Roman" w:hAnsi="Comic Sans MS" w:cs="Calibri"/>
          <w:spacing w:val="-1"/>
          <w:lang w:eastAsia="el-GR"/>
        </w:rPr>
        <w:t>μέν</w:t>
      </w:r>
      <w:r w:rsidRPr="00FF58FA">
        <w:rPr>
          <w:rFonts w:ascii="Comic Sans MS" w:eastAsia="Times New Roman" w:hAnsi="Comic Sans MS" w:cs="Calibri"/>
          <w:lang w:eastAsia="el-GR"/>
        </w:rPr>
        <w:t xml:space="preserve">η </w:t>
      </w:r>
      <w:r w:rsidRPr="00FF58FA">
        <w:rPr>
          <w:rFonts w:ascii="Comic Sans MS" w:eastAsia="Times New Roman" w:hAnsi="Comic Sans MS" w:cs="Calibri"/>
          <w:spacing w:val="3"/>
          <w:lang w:eastAsia="el-GR"/>
        </w:rPr>
        <w:t xml:space="preserve"> </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ρο</w:t>
      </w:r>
      <w:r w:rsidRPr="00FF58FA">
        <w:rPr>
          <w:rFonts w:ascii="Comic Sans MS" w:eastAsia="Times New Roman" w:hAnsi="Comic Sans MS" w:cs="Calibri"/>
          <w:spacing w:val="-1"/>
          <w:lang w:eastAsia="el-GR"/>
        </w:rPr>
        <w:t>θε</w:t>
      </w:r>
      <w:r w:rsidRPr="00FF58FA">
        <w:rPr>
          <w:rFonts w:ascii="Comic Sans MS" w:eastAsia="Times New Roman" w:hAnsi="Comic Sans MS" w:cs="Calibri"/>
          <w:lang w:eastAsia="el-GR"/>
        </w:rPr>
        <w:t>σ</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ία</w:t>
      </w:r>
      <w:r w:rsidRPr="00FF58FA">
        <w:rPr>
          <w:rFonts w:ascii="Comic Sans MS" w:eastAsia="Times New Roman" w:hAnsi="Comic Sans MS" w:cs="Calibri"/>
          <w:spacing w:val="1"/>
          <w:lang w:eastAsia="el-GR"/>
        </w:rPr>
        <w:t xml:space="preserve"> </w:t>
      </w:r>
      <w:r w:rsidR="003D272B">
        <w:rPr>
          <w:rFonts w:ascii="Comic Sans MS" w:eastAsia="Times New Roman" w:hAnsi="Comic Sans MS" w:cs="Calibri"/>
          <w:b/>
          <w:lang w:eastAsia="el-GR"/>
        </w:rPr>
        <w:t xml:space="preserve">είκοσι δύο </w:t>
      </w:r>
      <w:r w:rsidRPr="00FF58FA">
        <w:rPr>
          <w:rFonts w:ascii="Comic Sans MS" w:eastAsia="Times New Roman" w:hAnsi="Comic Sans MS" w:cs="Calibri"/>
          <w:b/>
          <w:lang w:eastAsia="el-GR"/>
        </w:rPr>
        <w:t xml:space="preserve"> (</w:t>
      </w:r>
      <w:r w:rsidR="003D272B">
        <w:rPr>
          <w:rFonts w:ascii="Comic Sans MS" w:eastAsia="Times New Roman" w:hAnsi="Comic Sans MS" w:cs="Calibri"/>
          <w:b/>
          <w:lang w:eastAsia="el-GR"/>
        </w:rPr>
        <w:t>22</w:t>
      </w:r>
      <w:r w:rsidRPr="00FF58FA">
        <w:rPr>
          <w:rFonts w:ascii="Comic Sans MS" w:eastAsia="Times New Roman" w:hAnsi="Comic Sans MS" w:cs="Calibri"/>
          <w:b/>
          <w:lang w:eastAsia="el-GR"/>
        </w:rPr>
        <w:t xml:space="preserve">) </w:t>
      </w:r>
      <w:r w:rsidRPr="006C56D5">
        <w:rPr>
          <w:rFonts w:ascii="Comic Sans MS" w:eastAsia="Times New Roman" w:hAnsi="Comic Sans MS" w:cs="Calibri"/>
          <w:b/>
          <w:lang w:eastAsia="el-GR"/>
        </w:rPr>
        <w:t>ημ</w:t>
      </w:r>
      <w:r w:rsidRPr="006C56D5">
        <w:rPr>
          <w:rFonts w:ascii="Comic Sans MS" w:eastAsia="Times New Roman" w:hAnsi="Comic Sans MS" w:cs="Calibri"/>
          <w:b/>
          <w:spacing w:val="-1"/>
          <w:lang w:eastAsia="el-GR"/>
        </w:rPr>
        <w:t>ερ</w:t>
      </w:r>
      <w:r w:rsidRPr="006C56D5">
        <w:rPr>
          <w:rFonts w:ascii="Comic Sans MS" w:eastAsia="Times New Roman" w:hAnsi="Comic Sans MS" w:cs="Calibri"/>
          <w:b/>
          <w:spacing w:val="-3"/>
          <w:lang w:eastAsia="el-GR"/>
        </w:rPr>
        <w:t>ώ</w:t>
      </w:r>
      <w:r w:rsidRPr="006C56D5">
        <w:rPr>
          <w:rFonts w:ascii="Comic Sans MS" w:eastAsia="Times New Roman" w:hAnsi="Comic Sans MS" w:cs="Calibri"/>
          <w:b/>
          <w:spacing w:val="1"/>
          <w:lang w:eastAsia="el-GR"/>
        </w:rPr>
        <w:t>ν</w:t>
      </w:r>
      <w:r w:rsidRPr="00FF58FA">
        <w:rPr>
          <w:rFonts w:ascii="Comic Sans MS" w:eastAsia="Times New Roman" w:hAnsi="Comic Sans MS" w:cs="Calibri"/>
          <w:lang w:eastAsia="el-GR"/>
        </w:rPr>
        <w:t xml:space="preserve">, </w:t>
      </w:r>
      <w:r w:rsidRPr="00FF58FA">
        <w:rPr>
          <w:rFonts w:ascii="Comic Sans MS" w:eastAsia="Times New Roman" w:hAnsi="Comic Sans MS" w:cs="Calibri"/>
          <w:spacing w:val="1"/>
          <w:lang w:eastAsia="el-GR"/>
        </w:rPr>
        <w:t xml:space="preserve"> </w:t>
      </w:r>
      <w:r w:rsidRPr="00FF58FA">
        <w:rPr>
          <w:rFonts w:ascii="Comic Sans MS" w:eastAsia="Times New Roman" w:hAnsi="Comic Sans MS" w:cs="Calibri"/>
          <w:spacing w:val="-2"/>
          <w:lang w:eastAsia="el-GR"/>
        </w:rPr>
        <w:t>α</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 xml:space="preserve">ό </w:t>
      </w:r>
      <w:r w:rsidRPr="00FF58FA">
        <w:rPr>
          <w:rFonts w:ascii="Comic Sans MS" w:eastAsia="Times New Roman" w:hAnsi="Comic Sans MS" w:cs="Calibri"/>
          <w:spacing w:val="1"/>
          <w:lang w:eastAsia="el-GR"/>
        </w:rPr>
        <w:t xml:space="preserve"> </w:t>
      </w:r>
      <w:r w:rsidRPr="00FF58FA">
        <w:rPr>
          <w:rFonts w:ascii="Comic Sans MS" w:eastAsia="Times New Roman" w:hAnsi="Comic Sans MS" w:cs="Calibri"/>
          <w:lang w:eastAsia="el-GR"/>
        </w:rPr>
        <w:t>την επόμενη της η</w:t>
      </w:r>
      <w:r w:rsidRPr="00FF58FA">
        <w:rPr>
          <w:rFonts w:ascii="Comic Sans MS" w:eastAsia="Times New Roman" w:hAnsi="Comic Sans MS" w:cs="Calibri"/>
          <w:spacing w:val="-1"/>
          <w:lang w:eastAsia="el-GR"/>
        </w:rPr>
        <w:t>με</w:t>
      </w:r>
      <w:r w:rsidRPr="00FF58FA">
        <w:rPr>
          <w:rFonts w:ascii="Comic Sans MS" w:eastAsia="Times New Roman" w:hAnsi="Comic Sans MS" w:cs="Calibri"/>
          <w:lang w:eastAsia="el-GR"/>
        </w:rPr>
        <w:t>ρο</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η</w:t>
      </w:r>
      <w:r w:rsidRPr="00FF58FA">
        <w:rPr>
          <w:rFonts w:ascii="Comic Sans MS" w:eastAsia="Times New Roman" w:hAnsi="Comic Sans MS" w:cs="Calibri"/>
          <w:spacing w:val="-1"/>
          <w:lang w:eastAsia="el-GR"/>
        </w:rPr>
        <w:t>ν</w:t>
      </w:r>
      <w:r w:rsidRPr="00FF58FA">
        <w:rPr>
          <w:rFonts w:ascii="Comic Sans MS" w:eastAsia="Times New Roman" w:hAnsi="Comic Sans MS" w:cs="Calibri"/>
          <w:lang w:eastAsia="el-GR"/>
        </w:rPr>
        <w:t>ίας ηλ</w:t>
      </w:r>
      <w:r w:rsidRPr="00FF58FA">
        <w:rPr>
          <w:rFonts w:ascii="Comic Sans MS" w:eastAsia="Times New Roman" w:hAnsi="Comic Sans MS" w:cs="Calibri"/>
          <w:spacing w:val="-1"/>
          <w:lang w:eastAsia="el-GR"/>
        </w:rPr>
        <w:t>εκ</w:t>
      </w:r>
      <w:r w:rsidRPr="00FF58FA">
        <w:rPr>
          <w:rFonts w:ascii="Comic Sans MS" w:eastAsia="Times New Roman" w:hAnsi="Comic Sans MS" w:cs="Calibri"/>
          <w:lang w:eastAsia="el-GR"/>
        </w:rPr>
        <w:t>τρο</w:t>
      </w:r>
      <w:r w:rsidRPr="00FF58FA">
        <w:rPr>
          <w:rFonts w:ascii="Comic Sans MS" w:eastAsia="Times New Roman" w:hAnsi="Comic Sans MS" w:cs="Calibri"/>
          <w:spacing w:val="-1"/>
          <w:lang w:eastAsia="el-GR"/>
        </w:rPr>
        <w:t>ν</w:t>
      </w:r>
      <w:r w:rsidRPr="00FF58FA">
        <w:rPr>
          <w:rFonts w:ascii="Comic Sans MS" w:eastAsia="Times New Roman" w:hAnsi="Comic Sans MS" w:cs="Calibri"/>
          <w:spacing w:val="1"/>
          <w:lang w:eastAsia="el-GR"/>
        </w:rPr>
        <w:t>ι</w:t>
      </w:r>
      <w:r w:rsidRPr="00FF58FA">
        <w:rPr>
          <w:rFonts w:ascii="Comic Sans MS" w:eastAsia="Times New Roman" w:hAnsi="Comic Sans MS" w:cs="Calibri"/>
          <w:spacing w:val="-1"/>
          <w:lang w:eastAsia="el-GR"/>
        </w:rPr>
        <w:t>κ</w:t>
      </w:r>
      <w:r w:rsidRPr="00FF58FA">
        <w:rPr>
          <w:rFonts w:ascii="Comic Sans MS" w:eastAsia="Times New Roman" w:hAnsi="Comic Sans MS" w:cs="Calibri"/>
          <w:lang w:eastAsia="el-GR"/>
        </w:rPr>
        <w:t xml:space="preserve">ής </w:t>
      </w:r>
      <w:r w:rsidRPr="00FF58FA">
        <w:rPr>
          <w:rFonts w:ascii="Comic Sans MS" w:eastAsia="Times New Roman" w:hAnsi="Comic Sans MS" w:cs="Calibri"/>
          <w:spacing w:val="-2"/>
          <w:lang w:eastAsia="el-GR"/>
        </w:rPr>
        <w:t>α</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οστολής</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lang w:eastAsia="el-GR"/>
        </w:rPr>
        <w:t>της</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ρο</w:t>
      </w:r>
      <w:r w:rsidRPr="00FF58FA">
        <w:rPr>
          <w:rFonts w:ascii="Comic Sans MS" w:eastAsia="Times New Roman" w:hAnsi="Comic Sans MS" w:cs="Calibri"/>
          <w:spacing w:val="-1"/>
          <w:lang w:eastAsia="el-GR"/>
        </w:rPr>
        <w:t>κ</w:t>
      </w:r>
      <w:r w:rsidRPr="00FF58FA">
        <w:rPr>
          <w:rFonts w:ascii="Comic Sans MS" w:eastAsia="Times New Roman" w:hAnsi="Comic Sans MS" w:cs="Calibri"/>
          <w:lang w:eastAsia="el-GR"/>
        </w:rPr>
        <w:t>ήρ</w:t>
      </w:r>
      <w:r w:rsidRPr="00FF58FA">
        <w:rPr>
          <w:rFonts w:ascii="Comic Sans MS" w:eastAsia="Times New Roman" w:hAnsi="Comic Sans MS" w:cs="Calibri"/>
          <w:spacing w:val="-1"/>
          <w:lang w:eastAsia="el-GR"/>
        </w:rPr>
        <w:t>υξ</w:t>
      </w:r>
      <w:r w:rsidRPr="00FF58FA">
        <w:rPr>
          <w:rFonts w:ascii="Comic Sans MS" w:eastAsia="Times New Roman" w:hAnsi="Comic Sans MS" w:cs="Calibri"/>
          <w:lang w:eastAsia="el-GR"/>
        </w:rPr>
        <w:t>ης</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lang w:eastAsia="el-GR"/>
        </w:rPr>
        <w:t>στην</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spacing w:val="-1"/>
          <w:lang w:eastAsia="el-GR"/>
        </w:rPr>
        <w:t>Υ</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ηρ</w:t>
      </w:r>
      <w:r w:rsidRPr="00FF58FA">
        <w:rPr>
          <w:rFonts w:ascii="Comic Sans MS" w:eastAsia="Times New Roman" w:hAnsi="Comic Sans MS" w:cs="Calibri"/>
          <w:spacing w:val="-1"/>
          <w:lang w:eastAsia="el-GR"/>
        </w:rPr>
        <w:t>ε</w:t>
      </w:r>
      <w:r w:rsidRPr="00FF58FA">
        <w:rPr>
          <w:rFonts w:ascii="Comic Sans MS" w:eastAsia="Times New Roman" w:hAnsi="Comic Sans MS" w:cs="Calibri"/>
          <w:lang w:eastAsia="el-GR"/>
        </w:rPr>
        <w:t>σία</w:t>
      </w:r>
      <w:r w:rsidRPr="00FF58FA">
        <w:rPr>
          <w:rFonts w:ascii="Comic Sans MS" w:eastAsia="Times New Roman" w:hAnsi="Comic Sans MS" w:cs="Calibri"/>
          <w:spacing w:val="58"/>
          <w:lang w:eastAsia="el-GR"/>
        </w:rPr>
        <w:t xml:space="preserve"> </w:t>
      </w:r>
      <w:r w:rsidRPr="00FF58FA">
        <w:rPr>
          <w:rFonts w:ascii="Comic Sans MS" w:eastAsia="Times New Roman" w:hAnsi="Comic Sans MS" w:cs="Calibri"/>
          <w:spacing w:val="-1"/>
          <w:lang w:eastAsia="el-GR"/>
        </w:rPr>
        <w:t>Ε</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ισή</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ων</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spacing w:val="-1"/>
          <w:lang w:eastAsia="el-GR"/>
        </w:rPr>
        <w:t>Εκ</w:t>
      </w:r>
      <w:r w:rsidRPr="00FF58FA">
        <w:rPr>
          <w:rFonts w:ascii="Comic Sans MS" w:eastAsia="Times New Roman" w:hAnsi="Comic Sans MS" w:cs="Calibri"/>
          <w:spacing w:val="1"/>
          <w:lang w:eastAsia="el-GR"/>
        </w:rPr>
        <w:t>δ</w:t>
      </w:r>
      <w:r w:rsidRPr="00FF58FA">
        <w:rPr>
          <w:rFonts w:ascii="Comic Sans MS" w:eastAsia="Times New Roman" w:hAnsi="Comic Sans MS" w:cs="Calibri"/>
          <w:lang w:eastAsia="el-GR"/>
        </w:rPr>
        <w:t>όσ</w:t>
      </w:r>
      <w:r w:rsidRPr="00FF58FA">
        <w:rPr>
          <w:rFonts w:ascii="Comic Sans MS" w:eastAsia="Times New Roman" w:hAnsi="Comic Sans MS" w:cs="Calibri"/>
          <w:spacing w:val="-1"/>
          <w:lang w:eastAsia="el-GR"/>
        </w:rPr>
        <w:t>ε</w:t>
      </w:r>
      <w:r w:rsidRPr="00FF58FA">
        <w:rPr>
          <w:rFonts w:ascii="Comic Sans MS" w:eastAsia="Times New Roman" w:hAnsi="Comic Sans MS" w:cs="Calibri"/>
          <w:lang w:eastAsia="el-GR"/>
        </w:rPr>
        <w:t>ων</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lang w:eastAsia="el-GR"/>
        </w:rPr>
        <w:t xml:space="preserve">των </w:t>
      </w:r>
      <w:r w:rsidRPr="00FF58FA">
        <w:rPr>
          <w:rFonts w:ascii="Comic Sans MS" w:eastAsia="Times New Roman" w:hAnsi="Comic Sans MS" w:cs="Calibri"/>
          <w:spacing w:val="-1"/>
          <w:lang w:eastAsia="el-GR"/>
        </w:rPr>
        <w:t>Ευ</w:t>
      </w:r>
      <w:r w:rsidRPr="00FF58FA">
        <w:rPr>
          <w:rFonts w:ascii="Comic Sans MS" w:eastAsia="Times New Roman" w:hAnsi="Comic Sans MS" w:cs="Calibri"/>
          <w:lang w:eastAsia="el-GR"/>
        </w:rPr>
        <w:t>ρωπαϊ</w:t>
      </w:r>
      <w:r w:rsidRPr="00FF58FA">
        <w:rPr>
          <w:rFonts w:ascii="Comic Sans MS" w:eastAsia="Times New Roman" w:hAnsi="Comic Sans MS" w:cs="Calibri"/>
          <w:spacing w:val="-1"/>
          <w:lang w:eastAsia="el-GR"/>
        </w:rPr>
        <w:t>κ</w:t>
      </w:r>
      <w:r w:rsidRPr="00FF58FA">
        <w:rPr>
          <w:rFonts w:ascii="Comic Sans MS" w:eastAsia="Times New Roman" w:hAnsi="Comic Sans MS" w:cs="Calibri"/>
          <w:lang w:eastAsia="el-GR"/>
        </w:rPr>
        <w:t>ών</w:t>
      </w:r>
      <w:r w:rsidRPr="00FF58FA">
        <w:rPr>
          <w:rFonts w:ascii="Comic Sans MS" w:eastAsia="Times New Roman" w:hAnsi="Comic Sans MS" w:cs="Calibri"/>
          <w:spacing w:val="2"/>
          <w:lang w:eastAsia="el-GR"/>
        </w:rPr>
        <w:t xml:space="preserve"> </w:t>
      </w:r>
      <w:r w:rsidRPr="00FF58FA">
        <w:rPr>
          <w:rFonts w:ascii="Comic Sans MS" w:eastAsia="Times New Roman" w:hAnsi="Comic Sans MS" w:cs="Calibri"/>
          <w:lang w:eastAsia="el-GR"/>
        </w:rPr>
        <w:t>Κοι</w:t>
      </w:r>
      <w:r w:rsidRPr="00FF58FA">
        <w:rPr>
          <w:rFonts w:ascii="Comic Sans MS" w:eastAsia="Times New Roman" w:hAnsi="Comic Sans MS" w:cs="Calibri"/>
          <w:spacing w:val="-1"/>
          <w:lang w:eastAsia="el-GR"/>
        </w:rPr>
        <w:t>ν</w:t>
      </w:r>
      <w:r w:rsidRPr="00FF58FA">
        <w:rPr>
          <w:rFonts w:ascii="Comic Sans MS" w:eastAsia="Times New Roman" w:hAnsi="Comic Sans MS" w:cs="Calibri"/>
          <w:lang w:eastAsia="el-GR"/>
        </w:rPr>
        <w:t>οτήτων (άρ</w:t>
      </w:r>
      <w:r w:rsidRPr="00FF58FA">
        <w:rPr>
          <w:rFonts w:ascii="Comic Sans MS" w:eastAsia="Times New Roman" w:hAnsi="Comic Sans MS" w:cs="Calibri"/>
          <w:spacing w:val="-1"/>
          <w:lang w:eastAsia="el-GR"/>
        </w:rPr>
        <w:t>θ</w:t>
      </w:r>
      <w:r w:rsidRPr="00FF58FA">
        <w:rPr>
          <w:rFonts w:ascii="Comic Sans MS" w:eastAsia="Times New Roman" w:hAnsi="Comic Sans MS" w:cs="Calibri"/>
          <w:lang w:eastAsia="el-GR"/>
        </w:rPr>
        <w:t xml:space="preserve">ρο </w:t>
      </w:r>
      <w:r w:rsidRPr="00FF58FA">
        <w:rPr>
          <w:rFonts w:ascii="Comic Sans MS" w:eastAsia="Times New Roman" w:hAnsi="Comic Sans MS" w:cs="Calibri"/>
          <w:spacing w:val="1"/>
          <w:lang w:eastAsia="el-GR"/>
        </w:rPr>
        <w:t xml:space="preserve"> 27 παρ.1 &amp; 4 του Ν. 4412/2016).</w:t>
      </w:r>
    </w:p>
    <w:p w:rsidR="00FF58FA" w:rsidRPr="00FF58FA" w:rsidRDefault="00FF58FA" w:rsidP="00FF58FA">
      <w:pPr>
        <w:spacing w:after="0" w:line="240" w:lineRule="auto"/>
        <w:jc w:val="both"/>
        <w:rPr>
          <w:rFonts w:ascii="Comic Sans MS" w:eastAsia="Times New Roman" w:hAnsi="Comic Sans MS" w:cs="Calibri"/>
          <w:spacing w:val="1"/>
          <w:lang w:eastAsia="el-GR"/>
        </w:rPr>
      </w:pPr>
      <w:r w:rsidRPr="00FF58FA">
        <w:rPr>
          <w:rFonts w:ascii="Comic Sans MS" w:eastAsia="Times New Roman" w:hAnsi="Comic Sans MS" w:cs="Calibri"/>
          <w:noProof/>
          <w:lang w:eastAsia="el-GR"/>
        </w:rPr>
        <w:t xml:space="preserve">Οι ανωτέρω διαδικασίες δημοσίευσης και πρόσβασης στις πληροφορίες  είναι σύμφωνες με τις διατάξεις του άρθρ. </w:t>
      </w:r>
      <w:r w:rsidRPr="00FF58FA">
        <w:rPr>
          <w:rFonts w:ascii="Comic Sans MS" w:eastAsia="Times New Roman" w:hAnsi="Comic Sans MS" w:cs="Calibri"/>
          <w:lang w:eastAsia="el-GR"/>
        </w:rPr>
        <w:t xml:space="preserve">22  παρ.1 &amp; 5 και του άρθρο 37 </w:t>
      </w:r>
      <w:r w:rsidRPr="00FF58FA">
        <w:rPr>
          <w:rFonts w:ascii="Comic Sans MS" w:eastAsia="Times New Roman" w:hAnsi="Comic Sans MS" w:cs="Calibri"/>
          <w:spacing w:val="1"/>
          <w:lang w:eastAsia="el-GR"/>
        </w:rPr>
        <w:t xml:space="preserve">του Ν. 4412/2016 </w:t>
      </w:r>
      <w:r w:rsidRPr="00FF58FA">
        <w:rPr>
          <w:rFonts w:ascii="Comic Sans MS" w:eastAsia="Times New Roman" w:hAnsi="Comic Sans MS" w:cs="Calibri"/>
          <w:noProof/>
          <w:lang w:eastAsia="el-GR"/>
        </w:rPr>
        <w:t xml:space="preserve">και για το λόγο αυτό η προθεσμία παραλαβής των προσφορών μετά την αποστολή </w:t>
      </w:r>
      <w:r w:rsidRPr="00FF58FA">
        <w:rPr>
          <w:rFonts w:ascii="Comic Sans MS" w:eastAsia="Times New Roman" w:hAnsi="Comic Sans MS" w:cs="Calibri"/>
          <w:lang w:eastAsia="el-GR"/>
        </w:rPr>
        <w:t xml:space="preserve">της προκήρυξης στην επίσημη εφημερίδα της Ε.Ε, </w:t>
      </w:r>
      <w:r w:rsidRPr="00FF58FA">
        <w:rPr>
          <w:rFonts w:ascii="Comic Sans MS" w:eastAsia="Times New Roman" w:hAnsi="Comic Sans MS" w:cs="Calibri"/>
          <w:noProof/>
          <w:lang w:eastAsia="el-GR"/>
        </w:rPr>
        <w:t>περιορίζεται κατά πέντε (5) ημέρες.</w:t>
      </w: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imes New Roman"/>
          <w:lang w:eastAsia="el-GR"/>
        </w:rPr>
        <w:t>Η προθεσμία εκκινεί από την επομένη της η</w:t>
      </w:r>
      <w:r w:rsidRPr="00FF58FA">
        <w:rPr>
          <w:rFonts w:ascii="Comic Sans MS" w:eastAsia="Times New Roman" w:hAnsi="Comic Sans MS" w:cs="Times New Roman"/>
          <w:spacing w:val="-1"/>
          <w:lang w:eastAsia="el-GR"/>
        </w:rPr>
        <w:t>με</w:t>
      </w:r>
      <w:r w:rsidRPr="00FF58FA">
        <w:rPr>
          <w:rFonts w:ascii="Comic Sans MS" w:eastAsia="Times New Roman" w:hAnsi="Comic Sans MS" w:cs="Times New Roman"/>
          <w:lang w:eastAsia="el-GR"/>
        </w:rPr>
        <w:t>ρο</w:t>
      </w:r>
      <w:r w:rsidRPr="00FF58FA">
        <w:rPr>
          <w:rFonts w:ascii="Comic Sans MS" w:eastAsia="Times New Roman" w:hAnsi="Comic Sans MS" w:cs="Times New Roman"/>
          <w:spacing w:val="-1"/>
          <w:lang w:eastAsia="el-GR"/>
        </w:rPr>
        <w:t>μ</w:t>
      </w:r>
      <w:r w:rsidRPr="00FF58FA">
        <w:rPr>
          <w:rFonts w:ascii="Comic Sans MS" w:eastAsia="Times New Roman" w:hAnsi="Comic Sans MS" w:cs="Times New Roman"/>
          <w:lang w:eastAsia="el-GR"/>
        </w:rPr>
        <w:t>η</w:t>
      </w:r>
      <w:r w:rsidRPr="00FF58FA">
        <w:rPr>
          <w:rFonts w:ascii="Comic Sans MS" w:eastAsia="Times New Roman" w:hAnsi="Comic Sans MS" w:cs="Times New Roman"/>
          <w:spacing w:val="-1"/>
          <w:lang w:eastAsia="el-GR"/>
        </w:rPr>
        <w:t>ν</w:t>
      </w:r>
      <w:r w:rsidRPr="00FF58FA">
        <w:rPr>
          <w:rFonts w:ascii="Comic Sans MS" w:eastAsia="Times New Roman" w:hAnsi="Comic Sans MS" w:cs="Times New Roman"/>
          <w:lang w:eastAsia="el-GR"/>
        </w:rPr>
        <w:t xml:space="preserve">ίας  </w:t>
      </w:r>
      <w:r w:rsidRPr="00FF58FA">
        <w:rPr>
          <w:rFonts w:ascii="Comic Sans MS" w:eastAsia="Times New Roman" w:hAnsi="Comic Sans MS" w:cs="Times New Roman"/>
          <w:spacing w:val="-2"/>
          <w:lang w:eastAsia="el-GR"/>
        </w:rPr>
        <w:t>α</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οστολής</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lang w:eastAsia="el-GR"/>
        </w:rPr>
        <w:t>της</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ρο</w:t>
      </w:r>
      <w:r w:rsidRPr="00FF58FA">
        <w:rPr>
          <w:rFonts w:ascii="Comic Sans MS" w:eastAsia="Times New Roman" w:hAnsi="Comic Sans MS" w:cs="Times New Roman"/>
          <w:spacing w:val="-1"/>
          <w:lang w:eastAsia="el-GR"/>
        </w:rPr>
        <w:t>κ</w:t>
      </w:r>
      <w:r w:rsidRPr="00FF58FA">
        <w:rPr>
          <w:rFonts w:ascii="Comic Sans MS" w:eastAsia="Times New Roman" w:hAnsi="Comic Sans MS" w:cs="Times New Roman"/>
          <w:lang w:eastAsia="el-GR"/>
        </w:rPr>
        <w:t>ήρ</w:t>
      </w:r>
      <w:r w:rsidRPr="00FF58FA">
        <w:rPr>
          <w:rFonts w:ascii="Comic Sans MS" w:eastAsia="Times New Roman" w:hAnsi="Comic Sans MS" w:cs="Times New Roman"/>
          <w:spacing w:val="-1"/>
          <w:lang w:eastAsia="el-GR"/>
        </w:rPr>
        <w:t>υξ</w:t>
      </w:r>
      <w:r w:rsidRPr="00FF58FA">
        <w:rPr>
          <w:rFonts w:ascii="Comic Sans MS" w:eastAsia="Times New Roman" w:hAnsi="Comic Sans MS" w:cs="Times New Roman"/>
          <w:lang w:eastAsia="el-GR"/>
        </w:rPr>
        <w:t>ης</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lang w:eastAsia="el-GR"/>
        </w:rPr>
        <w:t>στην</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spacing w:val="-1"/>
          <w:lang w:eastAsia="el-GR"/>
        </w:rPr>
        <w:t>Υ</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ηρ</w:t>
      </w:r>
      <w:r w:rsidRPr="00FF58FA">
        <w:rPr>
          <w:rFonts w:ascii="Comic Sans MS" w:eastAsia="Times New Roman" w:hAnsi="Comic Sans MS" w:cs="Times New Roman"/>
          <w:spacing w:val="-1"/>
          <w:lang w:eastAsia="el-GR"/>
        </w:rPr>
        <w:t>ε</w:t>
      </w:r>
      <w:r w:rsidRPr="00FF58FA">
        <w:rPr>
          <w:rFonts w:ascii="Comic Sans MS" w:eastAsia="Times New Roman" w:hAnsi="Comic Sans MS" w:cs="Times New Roman"/>
          <w:lang w:eastAsia="el-GR"/>
        </w:rPr>
        <w:t>σία</w:t>
      </w:r>
      <w:r w:rsidRPr="00FF58FA">
        <w:rPr>
          <w:rFonts w:ascii="Comic Sans MS" w:eastAsia="Times New Roman" w:hAnsi="Comic Sans MS" w:cs="Times New Roman"/>
          <w:spacing w:val="58"/>
          <w:lang w:eastAsia="el-GR"/>
        </w:rPr>
        <w:t xml:space="preserve"> </w:t>
      </w:r>
      <w:r w:rsidRPr="00FF58FA">
        <w:rPr>
          <w:rFonts w:ascii="Comic Sans MS" w:eastAsia="Times New Roman" w:hAnsi="Comic Sans MS" w:cs="Times New Roman"/>
          <w:spacing w:val="-1"/>
          <w:lang w:eastAsia="el-GR"/>
        </w:rPr>
        <w:t>Ε</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ισή</w:t>
      </w:r>
      <w:r w:rsidRPr="00FF58FA">
        <w:rPr>
          <w:rFonts w:ascii="Comic Sans MS" w:eastAsia="Times New Roman" w:hAnsi="Comic Sans MS" w:cs="Times New Roman"/>
          <w:spacing w:val="-1"/>
          <w:lang w:eastAsia="el-GR"/>
        </w:rPr>
        <w:t>μ</w:t>
      </w:r>
      <w:r w:rsidRPr="00FF58FA">
        <w:rPr>
          <w:rFonts w:ascii="Comic Sans MS" w:eastAsia="Times New Roman" w:hAnsi="Comic Sans MS" w:cs="Times New Roman"/>
          <w:lang w:eastAsia="el-GR"/>
        </w:rPr>
        <w:t>ων</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spacing w:val="-1"/>
          <w:lang w:eastAsia="el-GR"/>
        </w:rPr>
        <w:t>Εκ</w:t>
      </w:r>
      <w:r w:rsidRPr="00FF58FA">
        <w:rPr>
          <w:rFonts w:ascii="Comic Sans MS" w:eastAsia="Times New Roman" w:hAnsi="Comic Sans MS" w:cs="Times New Roman"/>
          <w:spacing w:val="1"/>
          <w:lang w:eastAsia="el-GR"/>
        </w:rPr>
        <w:t>δ</w:t>
      </w:r>
      <w:r w:rsidRPr="00FF58FA">
        <w:rPr>
          <w:rFonts w:ascii="Comic Sans MS" w:eastAsia="Times New Roman" w:hAnsi="Comic Sans MS" w:cs="Times New Roman"/>
          <w:lang w:eastAsia="el-GR"/>
        </w:rPr>
        <w:t>όσ</w:t>
      </w:r>
      <w:r w:rsidRPr="00FF58FA">
        <w:rPr>
          <w:rFonts w:ascii="Comic Sans MS" w:eastAsia="Times New Roman" w:hAnsi="Comic Sans MS" w:cs="Times New Roman"/>
          <w:spacing w:val="-1"/>
          <w:lang w:eastAsia="el-GR"/>
        </w:rPr>
        <w:t>ε</w:t>
      </w:r>
      <w:r w:rsidRPr="00FF58FA">
        <w:rPr>
          <w:rFonts w:ascii="Comic Sans MS" w:eastAsia="Times New Roman" w:hAnsi="Comic Sans MS" w:cs="Times New Roman"/>
          <w:lang w:eastAsia="el-GR"/>
        </w:rPr>
        <w:t>ων</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lang w:eastAsia="el-GR"/>
        </w:rPr>
        <w:t xml:space="preserve">των </w:t>
      </w:r>
      <w:r w:rsidRPr="00FF58FA">
        <w:rPr>
          <w:rFonts w:ascii="Comic Sans MS" w:eastAsia="Times New Roman" w:hAnsi="Comic Sans MS" w:cs="Times New Roman"/>
          <w:spacing w:val="-1"/>
          <w:lang w:eastAsia="el-GR"/>
        </w:rPr>
        <w:t>Ευ</w:t>
      </w:r>
      <w:r w:rsidRPr="00FF58FA">
        <w:rPr>
          <w:rFonts w:ascii="Comic Sans MS" w:eastAsia="Times New Roman" w:hAnsi="Comic Sans MS" w:cs="Times New Roman"/>
          <w:lang w:eastAsia="el-GR"/>
        </w:rPr>
        <w:t>ρωπαϊ</w:t>
      </w:r>
      <w:r w:rsidRPr="00FF58FA">
        <w:rPr>
          <w:rFonts w:ascii="Comic Sans MS" w:eastAsia="Times New Roman" w:hAnsi="Comic Sans MS" w:cs="Times New Roman"/>
          <w:spacing w:val="-1"/>
          <w:lang w:eastAsia="el-GR"/>
        </w:rPr>
        <w:t>κ</w:t>
      </w:r>
      <w:r w:rsidRPr="00FF58FA">
        <w:rPr>
          <w:rFonts w:ascii="Comic Sans MS" w:eastAsia="Times New Roman" w:hAnsi="Comic Sans MS" w:cs="Times New Roman"/>
          <w:lang w:eastAsia="el-GR"/>
        </w:rPr>
        <w:t>ών</w:t>
      </w:r>
      <w:r w:rsidRPr="00FF58FA">
        <w:rPr>
          <w:rFonts w:ascii="Comic Sans MS" w:eastAsia="Times New Roman" w:hAnsi="Comic Sans MS" w:cs="Times New Roman"/>
          <w:spacing w:val="2"/>
          <w:lang w:eastAsia="el-GR"/>
        </w:rPr>
        <w:t xml:space="preserve"> </w:t>
      </w:r>
      <w:r w:rsidRPr="00FF58FA">
        <w:rPr>
          <w:rFonts w:ascii="Comic Sans MS" w:eastAsia="Times New Roman" w:hAnsi="Comic Sans MS" w:cs="Times New Roman"/>
          <w:lang w:eastAsia="el-GR"/>
        </w:rPr>
        <w:t>Κοι</w:t>
      </w:r>
      <w:r w:rsidRPr="00FF58FA">
        <w:rPr>
          <w:rFonts w:ascii="Comic Sans MS" w:eastAsia="Times New Roman" w:hAnsi="Comic Sans MS" w:cs="Times New Roman"/>
          <w:spacing w:val="-1"/>
          <w:lang w:eastAsia="el-GR"/>
        </w:rPr>
        <w:t>ν</w:t>
      </w:r>
      <w:r w:rsidRPr="00FF58FA">
        <w:rPr>
          <w:rFonts w:ascii="Comic Sans MS" w:eastAsia="Times New Roman" w:hAnsi="Comic Sans MS" w:cs="Times New Roman"/>
          <w:lang w:eastAsia="el-GR"/>
        </w:rPr>
        <w:t>οτήτων και λήγει με την παρέλευση της τελευταίας ώρας  της τελευταίας ημέρας της προθεσμίας, όπως ορίζεται πάρα κάτω</w:t>
      </w:r>
      <w:r w:rsidRPr="00FF58FA">
        <w:rPr>
          <w:rFonts w:ascii="Comic Sans MS" w:eastAsia="Times New Roman" w:hAnsi="Comic Sans MS" w:cs="Tahoma"/>
          <w:bCs/>
          <w:snapToGrid w:val="0"/>
          <w:lang w:eastAsia="el-GR"/>
        </w:rPr>
        <w:t>.</w:t>
      </w:r>
    </w:p>
    <w:tbl>
      <w:tblPr>
        <w:tblpPr w:leftFromText="180" w:rightFromText="180" w:vertAnchor="text" w:horzAnchor="margin" w:tblpXSpec="center" w:tblpY="274"/>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07"/>
        <w:gridCol w:w="2268"/>
        <w:gridCol w:w="2268"/>
        <w:gridCol w:w="1984"/>
      </w:tblGrid>
      <w:tr w:rsidR="00FF58FA" w:rsidRPr="001B06ED" w:rsidTr="00BC7109">
        <w:trPr>
          <w:trHeight w:val="1277"/>
        </w:trPr>
        <w:tc>
          <w:tcPr>
            <w:tcW w:w="2607"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Tahoma"/>
                <w:b/>
                <w:bCs/>
                <w:kern w:val="1"/>
                <w:lang w:eastAsia="zh-CN" w:bidi="hi-IN"/>
              </w:rPr>
            </w:pPr>
            <w:r w:rsidRPr="001B06ED">
              <w:rPr>
                <w:rFonts w:ascii="Comic Sans MS" w:eastAsia="Lucida Sans Unicode" w:hAnsi="Comic Sans MS" w:cs="Tahoma"/>
                <w:b/>
                <w:bCs/>
                <w:kern w:val="1"/>
                <w:lang w:eastAsia="zh-CN" w:bidi="hi-IN"/>
              </w:rPr>
              <w:t>ΔΙΚΤΥΑΚΟΣ ΤΟΠΟΣ ΥΠΟΒΟΛΗΣ ΠΡΟΣΦΟΡΑΣ</w:t>
            </w:r>
          </w:p>
        </w:tc>
        <w:tc>
          <w:tcPr>
            <w:tcW w:w="2268"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Tahoma"/>
                <w:b/>
                <w:bCs/>
                <w:kern w:val="1"/>
                <w:lang w:eastAsia="zh-CN" w:bidi="hi-IN"/>
              </w:rPr>
            </w:pPr>
            <w:r w:rsidRPr="001B06ED">
              <w:rPr>
                <w:rFonts w:ascii="Comic Sans MS" w:eastAsia="Lucida Sans Unicode" w:hAnsi="Comic Sans MS" w:cs="Tahoma"/>
                <w:b/>
                <w:bCs/>
                <w:kern w:val="1"/>
                <w:lang w:eastAsia="zh-CN" w:bidi="hi-IN"/>
              </w:rPr>
              <w:t>ΗΜΕΡΟΜΗΝΙΑ ΔΗΜΟΣΙΕΥΣΗΣ ΤΗΣ ΔΙΑΚΗΡΥΞΗΣ ΣΤΗ ΔΙΑΔΙΚΤΥΑΚΗ ΠΥΛΗ ΤΟΥ ΕΣΗΔΗΣ</w:t>
            </w:r>
          </w:p>
        </w:tc>
        <w:tc>
          <w:tcPr>
            <w:tcW w:w="2268"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Tahoma"/>
                <w:b/>
                <w:bCs/>
                <w:kern w:val="1"/>
                <w:lang w:eastAsia="zh-CN" w:bidi="hi-IN"/>
              </w:rPr>
            </w:pPr>
            <w:r w:rsidRPr="001B06ED">
              <w:rPr>
                <w:rFonts w:ascii="Comic Sans MS" w:eastAsia="Lucida Sans Unicode" w:hAnsi="Comic Sans MS" w:cs="Tahoma"/>
                <w:b/>
                <w:bCs/>
                <w:kern w:val="1"/>
                <w:lang w:eastAsia="zh-CN" w:bidi="hi-IN"/>
              </w:rPr>
              <w:t>ΗΜΕΡΟΜΗΝΙΑ ΕΝΑΡΞΗΣ ΥΠΟΒΟΛΗΣ ΠΡΟΣΦΟΡΩΝ</w:t>
            </w:r>
          </w:p>
        </w:tc>
        <w:tc>
          <w:tcPr>
            <w:tcW w:w="1984"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Mangal"/>
                <w:kern w:val="1"/>
                <w:lang w:eastAsia="zh-CN" w:bidi="hi-IN"/>
              </w:rPr>
            </w:pPr>
            <w:r w:rsidRPr="001B06ED">
              <w:rPr>
                <w:rFonts w:ascii="Comic Sans MS" w:eastAsia="Lucida Sans Unicode" w:hAnsi="Comic Sans MS" w:cs="Tahoma"/>
                <w:b/>
                <w:bCs/>
                <w:kern w:val="1"/>
                <w:lang w:eastAsia="zh-CN" w:bidi="hi-IN"/>
              </w:rPr>
              <w:t>ΚΑΤΑΛΗΚΤΙΚΗ ΗΜΕΡΟΜΗΝΙΑ ΚΑΙ ΩΡΑ ΥΠΟΒΟΛΗΣ ΠΡΟΣΦΟΡΩΝ</w:t>
            </w:r>
          </w:p>
        </w:tc>
      </w:tr>
      <w:tr w:rsidR="00FF58FA" w:rsidRPr="001B06ED" w:rsidTr="00BC7109">
        <w:trPr>
          <w:trHeight w:val="1038"/>
        </w:trPr>
        <w:tc>
          <w:tcPr>
            <w:tcW w:w="2607" w:type="dxa"/>
            <w:shd w:val="clear" w:color="auto" w:fill="auto"/>
          </w:tcPr>
          <w:p w:rsidR="00FF58FA" w:rsidRPr="001B06ED" w:rsidRDefault="00FF58FA" w:rsidP="00FF58FA">
            <w:pPr>
              <w:spacing w:after="0" w:line="240" w:lineRule="auto"/>
              <w:jc w:val="center"/>
              <w:rPr>
                <w:rFonts w:ascii="Comic Sans MS" w:eastAsia="Times New Roman" w:hAnsi="Comic Sans MS" w:cs="Tahoma"/>
                <w:lang w:eastAsia="el-GR"/>
              </w:rPr>
            </w:pPr>
            <w:r w:rsidRPr="001B06ED">
              <w:rPr>
                <w:rFonts w:ascii="Comic Sans MS" w:eastAsia="Times New Roman" w:hAnsi="Comic Sans MS" w:cs="Tahoma"/>
                <w:lang w:eastAsia="el-GR"/>
              </w:rPr>
              <w:t>Διαδικτυακή πύλη</w:t>
            </w:r>
          </w:p>
          <w:p w:rsidR="00FF58FA" w:rsidRPr="001B06ED" w:rsidRDefault="00FF58FA" w:rsidP="00FF58FA">
            <w:pPr>
              <w:spacing w:after="0" w:line="240" w:lineRule="auto"/>
              <w:jc w:val="center"/>
              <w:rPr>
                <w:rFonts w:ascii="Comic Sans MS" w:eastAsia="Times New Roman" w:hAnsi="Comic Sans MS" w:cs="Tahoma"/>
                <w:lang w:eastAsia="el-GR"/>
              </w:rPr>
            </w:pPr>
            <w:proofErr w:type="spellStart"/>
            <w:r w:rsidRPr="001B06ED">
              <w:rPr>
                <w:rFonts w:ascii="Comic Sans MS" w:eastAsia="Times New Roman" w:hAnsi="Comic Sans MS" w:cs="Tahoma"/>
                <w:lang w:eastAsia="el-GR"/>
              </w:rPr>
              <w:t>www.promitheus.gov.gr</w:t>
            </w:r>
            <w:proofErr w:type="spellEnd"/>
          </w:p>
          <w:p w:rsidR="00FF58FA" w:rsidRPr="001B06ED" w:rsidRDefault="00FF58FA" w:rsidP="00FF58FA">
            <w:pPr>
              <w:spacing w:after="0" w:line="240" w:lineRule="auto"/>
              <w:jc w:val="center"/>
              <w:rPr>
                <w:rFonts w:ascii="Comic Sans MS" w:eastAsia="Times New Roman" w:hAnsi="Comic Sans MS" w:cs="Tahoma"/>
                <w:lang w:eastAsia="el-GR"/>
              </w:rPr>
            </w:pPr>
            <w:r w:rsidRPr="001B06ED">
              <w:rPr>
                <w:rFonts w:ascii="Comic Sans MS" w:eastAsia="Times New Roman" w:hAnsi="Comic Sans MS" w:cs="Tahoma"/>
                <w:lang w:eastAsia="el-GR"/>
              </w:rPr>
              <w:t>του ΕΣΗΔΗΣ</w:t>
            </w:r>
          </w:p>
          <w:p w:rsidR="00FF58FA" w:rsidRPr="001B06ED" w:rsidRDefault="00FF58FA" w:rsidP="00FF58FA">
            <w:pPr>
              <w:widowControl w:val="0"/>
              <w:suppressLineNumbers/>
              <w:suppressAutoHyphens/>
              <w:spacing w:after="0" w:line="240" w:lineRule="auto"/>
              <w:rPr>
                <w:rFonts w:ascii="Comic Sans MS" w:eastAsia="Lucida Sans Unicode" w:hAnsi="Comic Sans MS" w:cs="Tahoma"/>
                <w:kern w:val="1"/>
                <w:lang w:eastAsia="zh-CN" w:bidi="hi-IN"/>
              </w:rPr>
            </w:pPr>
          </w:p>
        </w:tc>
        <w:tc>
          <w:tcPr>
            <w:tcW w:w="2268" w:type="dxa"/>
            <w:shd w:val="clear" w:color="auto" w:fill="auto"/>
            <w:vAlign w:val="center"/>
          </w:tcPr>
          <w:p w:rsidR="00FF58FA" w:rsidRPr="00713AD8" w:rsidRDefault="00713AD8" w:rsidP="00FF58FA">
            <w:pPr>
              <w:widowControl w:val="0"/>
              <w:suppressLineNumbers/>
              <w:suppressAutoHyphens/>
              <w:spacing w:after="0" w:line="240" w:lineRule="auto"/>
              <w:ind w:hanging="229"/>
              <w:jc w:val="center"/>
              <w:rPr>
                <w:rFonts w:ascii="Comic Sans MS" w:eastAsia="Lucida Sans Unicode" w:hAnsi="Comic Sans MS" w:cs="Tahoma"/>
                <w:kern w:val="1"/>
                <w:lang w:val="en-US" w:eastAsia="zh-CN" w:bidi="hi-IN"/>
              </w:rPr>
            </w:pPr>
            <w:r w:rsidRPr="00713AD8">
              <w:rPr>
                <w:rFonts w:ascii="Comic Sans MS" w:eastAsia="Lucida Sans Unicode" w:hAnsi="Comic Sans MS" w:cs="Tahoma"/>
                <w:kern w:val="1"/>
                <w:lang w:eastAsia="zh-CN" w:bidi="hi-IN"/>
              </w:rPr>
              <w:t>16/06/2017</w:t>
            </w:r>
            <w:r w:rsidR="00FF58FA" w:rsidRPr="00713AD8">
              <w:rPr>
                <w:rFonts w:ascii="Comic Sans MS" w:eastAsia="Lucida Sans Unicode" w:hAnsi="Comic Sans MS" w:cs="Tahoma"/>
                <w:kern w:val="1"/>
                <w:lang w:eastAsia="zh-CN" w:bidi="hi-IN"/>
              </w:rPr>
              <w:t xml:space="preserve"> </w:t>
            </w:r>
          </w:p>
        </w:tc>
        <w:tc>
          <w:tcPr>
            <w:tcW w:w="2268" w:type="dxa"/>
            <w:shd w:val="clear" w:color="auto" w:fill="auto"/>
            <w:vAlign w:val="center"/>
          </w:tcPr>
          <w:p w:rsidR="00FF58FA" w:rsidRPr="00713AD8" w:rsidRDefault="00713AD8" w:rsidP="00FF58FA">
            <w:pPr>
              <w:widowControl w:val="0"/>
              <w:suppressLineNumbers/>
              <w:suppressAutoHyphens/>
              <w:spacing w:after="0" w:line="240" w:lineRule="auto"/>
              <w:jc w:val="center"/>
              <w:rPr>
                <w:rFonts w:ascii="Comic Sans MS" w:eastAsia="Lucida Sans Unicode" w:hAnsi="Comic Sans MS" w:cs="Tahoma"/>
                <w:kern w:val="1"/>
                <w:lang w:eastAsia="zh-CN" w:bidi="hi-IN"/>
              </w:rPr>
            </w:pPr>
            <w:r w:rsidRPr="00713AD8">
              <w:rPr>
                <w:rFonts w:ascii="Comic Sans MS" w:eastAsia="Lucida Sans Unicode" w:hAnsi="Comic Sans MS" w:cs="Tahoma"/>
                <w:kern w:val="1"/>
                <w:lang w:eastAsia="zh-CN" w:bidi="hi-IN"/>
              </w:rPr>
              <w:t>16/06/2017</w:t>
            </w:r>
          </w:p>
        </w:tc>
        <w:tc>
          <w:tcPr>
            <w:tcW w:w="1984" w:type="dxa"/>
            <w:shd w:val="clear" w:color="auto" w:fill="auto"/>
            <w:vAlign w:val="center"/>
          </w:tcPr>
          <w:p w:rsidR="00FF58FA" w:rsidRPr="00713AD8" w:rsidRDefault="00713AD8" w:rsidP="00713AD8">
            <w:pPr>
              <w:widowControl w:val="0"/>
              <w:suppressLineNumbers/>
              <w:suppressAutoHyphens/>
              <w:spacing w:after="0" w:line="240" w:lineRule="auto"/>
              <w:jc w:val="center"/>
              <w:rPr>
                <w:rFonts w:ascii="Comic Sans MS" w:eastAsia="Lucida Sans Unicode" w:hAnsi="Comic Sans MS" w:cs="Tahoma"/>
                <w:kern w:val="1"/>
                <w:lang w:eastAsia="zh-CN" w:bidi="hi-IN"/>
              </w:rPr>
            </w:pPr>
            <w:r w:rsidRPr="00713AD8">
              <w:rPr>
                <w:rFonts w:ascii="Comic Sans MS" w:eastAsia="Lucida Sans Unicode" w:hAnsi="Comic Sans MS" w:cs="Tahoma"/>
                <w:kern w:val="1"/>
                <w:lang w:eastAsia="zh-CN" w:bidi="hi-IN"/>
              </w:rPr>
              <w:t>08/07/2017</w:t>
            </w:r>
            <w:r w:rsidR="00FF58FA" w:rsidRPr="00713AD8">
              <w:rPr>
                <w:rFonts w:ascii="Comic Sans MS" w:eastAsia="Lucida Sans Unicode" w:hAnsi="Comic Sans MS" w:cs="Tahoma"/>
                <w:kern w:val="1"/>
                <w:lang w:eastAsia="zh-CN" w:bidi="hi-IN"/>
              </w:rPr>
              <w:t xml:space="preserve">  και ώρα </w:t>
            </w:r>
            <w:r w:rsidRPr="00713AD8">
              <w:rPr>
                <w:rFonts w:ascii="Comic Sans MS" w:eastAsia="Lucida Sans Unicode" w:hAnsi="Comic Sans MS" w:cs="Tahoma"/>
                <w:kern w:val="1"/>
                <w:lang w:eastAsia="zh-CN" w:bidi="hi-IN"/>
              </w:rPr>
              <w:t>10:00</w:t>
            </w:r>
            <w:r w:rsidR="00FF58FA" w:rsidRPr="00713AD8">
              <w:rPr>
                <w:rFonts w:ascii="Comic Sans MS" w:eastAsia="Lucida Sans Unicode" w:hAnsi="Comic Sans MS" w:cs="Tahoma"/>
                <w:kern w:val="1"/>
                <w:lang w:eastAsia="zh-CN" w:bidi="hi-IN"/>
              </w:rPr>
              <w:t xml:space="preserve"> </w:t>
            </w:r>
            <w:proofErr w:type="spellStart"/>
            <w:r w:rsidR="00FF58FA" w:rsidRPr="00713AD8">
              <w:rPr>
                <w:rFonts w:ascii="Comic Sans MS" w:eastAsia="Lucida Sans Unicode" w:hAnsi="Comic Sans MS" w:cs="Tahoma"/>
                <w:kern w:val="1"/>
                <w:lang w:eastAsia="zh-CN" w:bidi="hi-IN"/>
              </w:rPr>
              <w:t>π.μ</w:t>
            </w:r>
            <w:proofErr w:type="spellEnd"/>
          </w:p>
        </w:tc>
      </w:tr>
    </w:tbl>
    <w:p w:rsidR="00FF58FA" w:rsidRPr="00FF58FA" w:rsidRDefault="00FF58FA" w:rsidP="00FF58FA">
      <w:pPr>
        <w:spacing w:after="0" w:line="240" w:lineRule="auto"/>
        <w:jc w:val="both"/>
        <w:rPr>
          <w:rFonts w:ascii="Comic Sans MS" w:eastAsia="Times New Roman" w:hAnsi="Comic Sans MS" w:cs="Times New Roman"/>
          <w:lang w:eastAsia="el-GR"/>
        </w:rPr>
      </w:pPr>
      <w:r w:rsidRPr="00FF58FA">
        <w:rPr>
          <w:rFonts w:ascii="Comic Sans MS" w:eastAsia="Times New Roman" w:hAnsi="Comic Sans MS" w:cs="Tahoma"/>
          <w:b/>
          <w:bCs/>
          <w:snapToGrid w:val="0"/>
          <w:lang w:eastAsia="el-GR"/>
        </w:rPr>
        <w:t>2.</w:t>
      </w:r>
      <w:r w:rsidRPr="00FF58FA">
        <w:rPr>
          <w:rFonts w:ascii="Comic Sans MS" w:eastAsia="Times New Roman" w:hAnsi="Comic Sans MS" w:cs="Tahoma"/>
          <w:bCs/>
          <w:snapToGrid w:val="0"/>
          <w:lang w:eastAsia="el-GR"/>
        </w:rPr>
        <w:t xml:space="preserve"> </w:t>
      </w:r>
      <w:r w:rsidRPr="00FF58FA">
        <w:rPr>
          <w:rFonts w:ascii="Comic Sans MS" w:eastAsia="Times New Roman" w:hAnsi="Comic Sans MS" w:cs="Times New Roman"/>
          <w:lang w:eastAsia="el-GR"/>
        </w:rPr>
        <w:t xml:space="preserve">Μετά την παρέλευση της καταληκτικής ημερομηνίας και ώρας, δεν υπάρχει η δυνατότητα υποβολής προσφοράς στο Σύστημα. </w:t>
      </w:r>
    </w:p>
    <w:p w:rsidR="00FF58FA" w:rsidRPr="00FF58FA" w:rsidRDefault="00FF58FA" w:rsidP="00FF58FA">
      <w:pPr>
        <w:spacing w:after="0" w:line="240" w:lineRule="auto"/>
        <w:jc w:val="both"/>
        <w:rPr>
          <w:rFonts w:ascii="Comic Sans MS" w:eastAsia="Times New Roman" w:hAnsi="Comic Sans MS" w:cs="Times New Roman"/>
          <w:lang w:eastAsia="el-GR"/>
        </w:rPr>
      </w:pPr>
      <w:r w:rsidRPr="00FF58FA">
        <w:rPr>
          <w:rFonts w:ascii="Comic Sans MS" w:eastAsia="Times New Roman" w:hAnsi="Comic Sans MS" w:cs="Times New Roman"/>
          <w:lang w:eastAsia="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Calibri"/>
          <w:lang w:eastAsia="el-GR"/>
        </w:rPr>
        <w:t>Σε περίπτωση που ο διαγωνισμός αποβεί άγονος στο σύνολό του ή εν μέρει η Περιφέρεια διατηρεί το δικαίωμα προσφυγής σε διαδικασία διαπραγμάτευσης χωρίς δημοσίευση σχετικής προκήρυξης (άρθρ. 32 παρ. 2</w:t>
      </w:r>
      <w:r w:rsidRPr="00FF58FA">
        <w:rPr>
          <w:rFonts w:ascii="Comic Sans MS" w:eastAsia="Times New Roman" w:hAnsi="Comic Sans MS" w:cs="Calibri"/>
          <w:vertAlign w:val="superscript"/>
          <w:lang w:eastAsia="el-GR"/>
        </w:rPr>
        <w:t>α</w:t>
      </w:r>
      <w:r w:rsidRPr="00FF58FA">
        <w:rPr>
          <w:rFonts w:ascii="Comic Sans MS" w:eastAsia="Times New Roman" w:hAnsi="Comic Sans MS" w:cs="Calibri"/>
          <w:lang w:eastAsia="el-GR"/>
        </w:rPr>
        <w:t xml:space="preserve">  Ν. </w:t>
      </w:r>
      <w:r w:rsidRPr="00FF58FA">
        <w:rPr>
          <w:rFonts w:ascii="Comic Sans MS" w:eastAsia="Times New Roman" w:hAnsi="Comic Sans MS" w:cs="Calibri"/>
          <w:spacing w:val="1"/>
          <w:lang w:eastAsia="el-GR"/>
        </w:rPr>
        <w:t xml:space="preserve">Ν. 4412/2016) </w:t>
      </w:r>
      <w:r w:rsidRPr="00FF58FA">
        <w:rPr>
          <w:rFonts w:ascii="Comic Sans MS" w:eastAsia="Times New Roman" w:hAnsi="Comic Sans MS" w:cs="Calibri"/>
          <w:lang w:eastAsia="el-GR"/>
        </w:rPr>
        <w:t>μετά από σύμφωνη γνώμη της Ενιαίας Ανεξάρτητης Αρχής Δημοσίων Συμβάσεων</w:t>
      </w:r>
      <w:r w:rsidRPr="00FF58FA">
        <w:rPr>
          <w:rFonts w:ascii="Comic Sans MS" w:eastAsia="Times New Roman" w:hAnsi="Comic Sans MS" w:cs="Tahoma"/>
          <w:bCs/>
          <w:snapToGrid w:val="0"/>
          <w:lang w:eastAsia="el-GR"/>
        </w:rPr>
        <w:t>.</w:t>
      </w:r>
    </w:p>
    <w:p w:rsidR="00FF58FA" w:rsidRPr="00FF58FA" w:rsidRDefault="00FF58FA" w:rsidP="00FF58FA">
      <w:pPr>
        <w:spacing w:after="60" w:line="240" w:lineRule="auto"/>
        <w:ind w:left="-142"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3.</w:t>
      </w:r>
      <w:r w:rsidRPr="00FF58FA">
        <w:rPr>
          <w:rFonts w:ascii="Comic Sans MS" w:eastAsia="Times New Roman" w:hAnsi="Comic Sans MS" w:cs="Tahoma"/>
          <w:bCs/>
          <w:snapToGrid w:val="0"/>
          <w:lang w:eastAsia="el-GR"/>
        </w:rPr>
        <w:t xml:space="preserve"> Μετά την παρέλευση της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w:t>
      </w:r>
      <w:r w:rsidRPr="00FF58FA">
        <w:rPr>
          <w:rFonts w:ascii="Comic Sans MS" w:eastAsia="Times New Roman" w:hAnsi="Comic Sans MS" w:cs="Tahoma"/>
          <w:bCs/>
          <w:snapToGrid w:val="0"/>
          <w:lang w:eastAsia="el-GR"/>
        </w:rPr>
        <w:lastRenderedPageBreak/>
        <w:t xml:space="preserve">υπηρεσίες χρονοσήμανσης σύμφωνα με τα οριζόμενα στην παρ. 3 του άρθρου 6 του Ν. 4155/13 και το άρθρο 6 της υπ’ </w:t>
      </w:r>
      <w:proofErr w:type="spellStart"/>
      <w:r w:rsidRPr="00FF58FA">
        <w:rPr>
          <w:rFonts w:ascii="Comic Sans MS" w:eastAsia="Times New Roman" w:hAnsi="Comic Sans MS" w:cs="Tahoma"/>
          <w:bCs/>
          <w:snapToGrid w:val="0"/>
          <w:lang w:eastAsia="el-GR"/>
        </w:rPr>
        <w:t>αριθμ</w:t>
      </w:r>
      <w:proofErr w:type="spellEnd"/>
      <w:r w:rsidRPr="00FF58FA">
        <w:rPr>
          <w:rFonts w:ascii="Comic Sans MS" w:eastAsia="Times New Roman" w:hAnsi="Comic Sans MS" w:cs="Tahoma"/>
          <w:bCs/>
          <w:snapToGrid w:val="0"/>
          <w:lang w:eastAsia="el-GR"/>
        </w:rPr>
        <w:t>. Π1/2390/16-10-2013 (ΑΔΑ: ΒΛΛΥΦ-6Φ1) Απόφασης του Υπουργείου Ανάπτυξης και Ανταγωνιστικότητας  σχετικά με τις «Τεχνικές λεπτομέρειες και διαδικασίες λειτουργίας του Εθνικού Συστήματος Ηλεκτρονικών Δημοσίων Συμβάσεων (Ε.Σ.Η.ΔΗ.Σ.)» (ΦΕΚ 2677 Β΄/ 21.10.2013). Η αποσφράγιση των προσφορών γίνεται, όπως περιγράφεται στο Κεφάλαιο 4.1 “ Ηλεκτρονική Αποσφράγιση Προσφορών” της παρούσας.</w:t>
      </w:r>
    </w:p>
    <w:p w:rsidR="00FF58FA" w:rsidRP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color w:val="FF0000"/>
          <w:lang w:eastAsia="el-GR"/>
        </w:rPr>
      </w:pPr>
      <w:r w:rsidRPr="00FF58FA">
        <w:rPr>
          <w:rFonts w:ascii="Comic Sans MS" w:eastAsia="Times New Roman" w:hAnsi="Comic Sans MS" w:cs="Tahoma"/>
          <w:b/>
          <w:bCs/>
          <w:snapToGrid w:val="0"/>
          <w:lang w:eastAsia="el-GR"/>
        </w:rPr>
        <w:t>4.</w:t>
      </w:r>
      <w:r w:rsidRPr="00FF58FA">
        <w:rPr>
          <w:rFonts w:ascii="Comic Sans MS" w:eastAsia="Times New Roman" w:hAnsi="Comic Sans MS" w:cs="Tahoma"/>
          <w:bCs/>
          <w:snapToGrid w:val="0"/>
          <w:lang w:eastAsia="el-GR"/>
        </w:rPr>
        <w:t xml:space="preserve"> Η ηλεκτρονική αποσφράγιση των προσφορών γίνεται τέσσερις εργάσιμες ημέρες μετά την καταληκτική ημερομηνία υποβολής των προσφορών, ήτοι στις </w:t>
      </w:r>
      <w:r w:rsidR="00713AD8">
        <w:rPr>
          <w:rFonts w:ascii="Comic Sans MS" w:eastAsia="Times New Roman" w:hAnsi="Comic Sans MS" w:cs="Tahoma"/>
          <w:bCs/>
          <w:snapToGrid w:val="0"/>
          <w:lang w:eastAsia="el-GR"/>
        </w:rPr>
        <w:t>13/07/2017</w:t>
      </w:r>
      <w:r w:rsidRPr="00FF58FA">
        <w:rPr>
          <w:rFonts w:ascii="Comic Sans MS" w:eastAsia="Tahoma" w:hAnsi="Comic Sans MS" w:cs="Tahoma"/>
          <w:bCs/>
          <w:lang w:eastAsia="el-GR"/>
        </w:rPr>
        <w:t xml:space="preserve"> ημέρα </w:t>
      </w:r>
      <w:r w:rsidR="00713AD8">
        <w:rPr>
          <w:rFonts w:ascii="Comic Sans MS" w:eastAsia="Tahoma" w:hAnsi="Comic Sans MS" w:cs="Tahoma"/>
          <w:bCs/>
          <w:lang w:eastAsia="el-GR"/>
        </w:rPr>
        <w:t>Πέμπτη</w:t>
      </w:r>
      <w:r w:rsidRPr="00FF58FA">
        <w:rPr>
          <w:rFonts w:ascii="Comic Sans MS" w:eastAsia="Tahoma" w:hAnsi="Comic Sans MS" w:cs="Tahoma"/>
          <w:bCs/>
          <w:lang w:eastAsia="el-GR"/>
        </w:rPr>
        <w:t xml:space="preserve">  και ώρα </w:t>
      </w:r>
      <w:r w:rsidR="00713AD8">
        <w:rPr>
          <w:rFonts w:ascii="Comic Sans MS" w:eastAsia="Tahoma" w:hAnsi="Comic Sans MS" w:cs="Tahoma"/>
          <w:bCs/>
          <w:lang w:eastAsia="el-GR"/>
        </w:rPr>
        <w:t>10:00</w:t>
      </w:r>
      <w:r w:rsidRPr="00FF58FA">
        <w:rPr>
          <w:rFonts w:ascii="Comic Sans MS" w:eastAsia="Tahoma" w:hAnsi="Comic Sans MS" w:cs="Tahoma"/>
          <w:bCs/>
          <w:lang w:eastAsia="el-GR"/>
        </w:rPr>
        <w:t xml:space="preserve"> </w:t>
      </w:r>
      <w:proofErr w:type="spellStart"/>
      <w:r w:rsidRPr="00FF58FA">
        <w:rPr>
          <w:rFonts w:ascii="Comic Sans MS" w:eastAsia="Tahoma" w:hAnsi="Comic Sans MS" w:cs="Tahoma"/>
          <w:bCs/>
          <w:lang w:eastAsia="el-GR"/>
        </w:rPr>
        <w:t>π</w:t>
      </w:r>
      <w:r w:rsidRPr="00FF58FA">
        <w:rPr>
          <w:rFonts w:ascii="Comic Sans MS" w:eastAsia="Times New Roman" w:hAnsi="Comic Sans MS" w:cs="Tahoma"/>
          <w:bCs/>
          <w:snapToGrid w:val="0"/>
          <w:lang w:eastAsia="el-GR"/>
        </w:rPr>
        <w:t>.μ</w:t>
      </w:r>
      <w:proofErr w:type="spellEnd"/>
      <w:r w:rsidRPr="00FF58FA">
        <w:rPr>
          <w:rFonts w:ascii="Comic Sans MS" w:eastAsia="Times New Roman" w:hAnsi="Comic Sans MS" w:cs="Tahoma"/>
          <w:bCs/>
          <w:snapToGrid w:val="0"/>
          <w:lang w:eastAsia="el-GR"/>
        </w:rPr>
        <w:t>.,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στο γραφείο 325 της Π.Ε. Δράμας, Διοικητήριο.</w:t>
      </w:r>
    </w:p>
    <w:p w:rsidR="00FF58FA" w:rsidRPr="00FF58FA" w:rsidRDefault="00FF58FA" w:rsidP="00FF58FA">
      <w:pPr>
        <w:spacing w:after="60" w:line="240" w:lineRule="auto"/>
        <w:ind w:left="-426" w:right="-142"/>
        <w:jc w:val="center"/>
        <w:rPr>
          <w:rFonts w:ascii="Comic Sans MS" w:eastAsia="Times New Roman" w:hAnsi="Comic Sans MS" w:cs="Tahoma"/>
          <w:bCs/>
          <w:snapToGrid w:val="0"/>
          <w:lang w:eastAsia="el-GR"/>
        </w:rPr>
      </w:pPr>
    </w:p>
    <w:p w:rsidR="00FF58FA" w:rsidRPr="00FF58FA" w:rsidRDefault="00FF58FA" w:rsidP="00FF58FA">
      <w:pPr>
        <w:spacing w:after="0" w:line="240" w:lineRule="auto"/>
        <w:jc w:val="both"/>
        <w:rPr>
          <w:rFonts w:ascii="Comic Sans MS" w:eastAsia="Times New Roman" w:hAnsi="Comic Sans MS" w:cs="Tahoma"/>
          <w:lang w:eastAsia="el-GR"/>
        </w:rPr>
      </w:pPr>
      <w:r w:rsidRPr="00FF58FA">
        <w:rPr>
          <w:rFonts w:ascii="Comic Sans MS" w:eastAsia="Times New Roman" w:hAnsi="Comic Sans MS" w:cs="Tahoma"/>
          <w:b/>
          <w:lang w:eastAsia="el-GR"/>
        </w:rPr>
        <w:t>5.</w:t>
      </w:r>
      <w:r w:rsidRPr="00FF58FA">
        <w:rPr>
          <w:rFonts w:ascii="Comic Sans MS" w:eastAsia="Times New Roman" w:hAnsi="Comic Sans MS" w:cs="Tahoma"/>
          <w:lang w:eastAsia="el-GR"/>
        </w:rPr>
        <w:t xml:space="preserve"> Δικαίωμα συμμετοχής στο διαγωνισμό έχουν:</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όλα τα φυσικά ή νομικά πρόσωπα</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Συνεταιρισμοί</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Ενώσεις προμηθευτών που υποβάλλουν κοινή προσφορά</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Κοινοπραξίες προμηθευτών</w:t>
      </w:r>
    </w:p>
    <w:p w:rsidR="00FF58FA" w:rsidRPr="00FF58FA" w:rsidRDefault="00FF58FA" w:rsidP="00FF58FA">
      <w:pPr>
        <w:spacing w:after="60" w:line="240" w:lineRule="auto"/>
        <w:ind w:left="-426" w:right="-142" w:hanging="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6.</w:t>
      </w:r>
      <w:r w:rsidRPr="00FF58FA">
        <w:rPr>
          <w:rFonts w:ascii="Comic Sans MS" w:eastAsia="Times New Roman" w:hAnsi="Comic Sans MS" w:cs="Tahoma"/>
          <w:bCs/>
          <w:snapToGrid w:val="0"/>
          <w:lang w:eastAsia="el-GR"/>
        </w:rPr>
        <w:t xml:space="preserve"> Ο χρόνος ισχύος των προσφορών είναι εκατόν ογδόντα (180) ημερολογιακές ημέρες, προσμετρούμενες από την επομένη της ημέρας διενέργειας του διαγωνισμού, της δε εγγυητικής συμμετοχής διακόσιες δέκα (210) ημερολογιακές ημέρες.</w:t>
      </w:r>
    </w:p>
    <w:p w:rsidR="00FF58FA" w:rsidRPr="00FF58FA" w:rsidRDefault="00FF58FA" w:rsidP="00FF58FA">
      <w:pPr>
        <w:spacing w:after="60" w:line="240" w:lineRule="auto"/>
        <w:ind w:lef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7.</w:t>
      </w:r>
      <w:r w:rsidRPr="00FF58FA">
        <w:rPr>
          <w:rFonts w:ascii="Comic Sans MS" w:eastAsia="Times New Roman" w:hAnsi="Comic Sans MS" w:cs="Tahoma"/>
          <w:bCs/>
          <w:snapToGrid w:val="0"/>
          <w:lang w:eastAsia="el-GR"/>
        </w:rPr>
        <w:t xml:space="preserve"> Προσφορά ή εγγύηση που ορίζει χρόνο μικρότερο του παραπάνω αναφερόμενου απορρίπτεται ως απαράδεκτη.</w:t>
      </w:r>
    </w:p>
    <w:p w:rsidR="00FF58FA" w:rsidRP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FF58FA" w:rsidRPr="00E46B88" w:rsidRDefault="00FF58FA" w:rsidP="00FF58FA">
      <w:pPr>
        <w:spacing w:after="0" w:line="240" w:lineRule="auto"/>
        <w:jc w:val="both"/>
        <w:rPr>
          <w:rFonts w:ascii="Comic Sans MS" w:eastAsia="Times New Roman" w:hAnsi="Comic Sans MS" w:cs="Tahoma"/>
          <w:lang w:eastAsia="el-GR"/>
        </w:rPr>
      </w:pPr>
      <w:r w:rsidRPr="00E46B88">
        <w:rPr>
          <w:rFonts w:ascii="Comic Sans MS" w:eastAsia="Times New Roman" w:hAnsi="Comic Sans MS" w:cs="Tahoma"/>
          <w:b/>
          <w:lang w:eastAsia="el-GR"/>
        </w:rPr>
        <w:t>8.</w:t>
      </w:r>
      <w:r w:rsidRPr="00E46B88">
        <w:rPr>
          <w:rFonts w:ascii="Comic Sans MS" w:eastAsia="Times New Roman" w:hAnsi="Comic Sans MS" w:cs="Tahoma"/>
          <w:lang w:eastAsia="el-GR"/>
        </w:rPr>
        <w:t xml:space="preserve"> Η Περίληψη της Διακήρυξης θα δημοσιευτεί:  </w:t>
      </w:r>
    </w:p>
    <w:p w:rsidR="00FF58FA" w:rsidRPr="00E46B88"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E46B88">
        <w:rPr>
          <w:rFonts w:ascii="Comic Sans MS" w:eastAsia="Times New Roman" w:hAnsi="Comic Sans MS" w:cs="Tahoma"/>
          <w:lang w:eastAsia="el-GR"/>
        </w:rPr>
        <w:t xml:space="preserve">Στην Υπηρεσία Επισήμων Εκδόσεων των Ευρωπαϊκών Κοινοτήτων </w:t>
      </w:r>
    </w:p>
    <w:p w:rsidR="00FF58FA" w:rsidRPr="00E46B88"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E46B88">
        <w:rPr>
          <w:rFonts w:ascii="Comic Sans MS" w:eastAsia="Times New Roman" w:hAnsi="Comic Sans MS" w:cs="Tahoma"/>
          <w:lang w:eastAsia="el-GR"/>
        </w:rPr>
        <w:t xml:space="preserve">Στο Τεύχος Διακηρύξεων Δημοσίων Συμβάσεων της Εφημερίδας της Κυβέρνησης </w:t>
      </w:r>
    </w:p>
    <w:p w:rsidR="00FF58FA" w:rsidRPr="003F0BA5"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3F0BA5">
        <w:rPr>
          <w:rFonts w:ascii="Comic Sans MS" w:eastAsia="Times New Roman" w:hAnsi="Comic Sans MS" w:cs="Tahoma"/>
          <w:lang w:eastAsia="el-GR"/>
        </w:rPr>
        <w:t xml:space="preserve">Σε δύο (2) ημερήσιες οικονομικές πανελλήνιες εφημερίδες, ΗΧΩ των Δημοπρασιών και </w:t>
      </w:r>
      <w:r w:rsidR="003F0BA5">
        <w:rPr>
          <w:rFonts w:ascii="Comic Sans MS" w:eastAsia="Times New Roman" w:hAnsi="Comic Sans MS" w:cs="Tahoma"/>
          <w:lang w:eastAsia="el-GR"/>
        </w:rPr>
        <w:t xml:space="preserve">Δημοπρασιών και </w:t>
      </w:r>
      <w:r w:rsidR="00CC5A9B">
        <w:rPr>
          <w:rFonts w:ascii="Comic Sans MS" w:eastAsia="Times New Roman" w:hAnsi="Comic Sans MS" w:cs="Tahoma"/>
          <w:lang w:eastAsia="el-GR"/>
        </w:rPr>
        <w:t>Πλειστηριασμών</w:t>
      </w:r>
      <w:r w:rsidR="003F0BA5" w:rsidRPr="003F0BA5">
        <w:rPr>
          <w:rFonts w:ascii="Comic Sans MS" w:eastAsia="Times New Roman" w:hAnsi="Comic Sans MS" w:cs="Tahoma"/>
          <w:lang w:eastAsia="el-GR"/>
        </w:rPr>
        <w:t xml:space="preserve"> </w:t>
      </w:r>
    </w:p>
    <w:p w:rsidR="00FF58FA" w:rsidRPr="003F0BA5"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3F0BA5">
        <w:rPr>
          <w:rFonts w:ascii="Comic Sans MS" w:eastAsia="Times New Roman" w:hAnsi="Comic Sans MS" w:cs="Tahoma"/>
          <w:lang w:eastAsia="el-GR"/>
        </w:rPr>
        <w:t>Σε δύο (2) ημερήσιες τοπικές  εφημερίδες της Π.Ε. Δράμας Πρωινός Τύπος και Χρονικά Δράμας</w:t>
      </w:r>
    </w:p>
    <w:p w:rsidR="00FF58FA" w:rsidRPr="003F0BA5"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3F0BA5">
        <w:rPr>
          <w:rFonts w:ascii="Comic Sans MS" w:eastAsia="Times New Roman" w:hAnsi="Comic Sans MS" w:cs="Tahoma"/>
          <w:lang w:eastAsia="el-GR"/>
        </w:rPr>
        <w:t xml:space="preserve">Σε μία (1) εβδομαδιαία τοπική εφημερίδα της Π.Ε. Δράμας Ψίθυροι Δράμας </w:t>
      </w:r>
    </w:p>
    <w:p w:rsidR="00FF58FA" w:rsidRPr="00FF58FA" w:rsidRDefault="00FF58FA" w:rsidP="00FF58FA">
      <w:pPr>
        <w:spacing w:after="60" w:line="240" w:lineRule="auto"/>
        <w:ind w:right="-142"/>
        <w:jc w:val="both"/>
        <w:rPr>
          <w:rFonts w:ascii="Comic Sans MS" w:eastAsia="Times New Roman" w:hAnsi="Comic Sans MS" w:cs="Tahoma"/>
          <w:bCs/>
          <w:snapToGrid w:val="0"/>
          <w:lang w:eastAsia="el-GR"/>
        </w:rPr>
      </w:pPr>
      <w:r w:rsidRPr="00FF58FA">
        <w:rPr>
          <w:rFonts w:ascii="Comic Sans MS" w:eastAsia="Times New Roman" w:hAnsi="Comic Sans MS" w:cs="Tahoma"/>
          <w:bCs/>
          <w:snapToGrid w:val="0"/>
          <w:lang w:eastAsia="el-GR"/>
        </w:rPr>
        <w:t xml:space="preserve"> και θα αναρτηθεί:</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πρόγραμμα «ΔΙΑΥΓΕΙΑ» (</w:t>
      </w:r>
      <w:hyperlink r:id="rId11" w:history="1">
        <w:r w:rsidRPr="00FF58FA">
          <w:rPr>
            <w:rFonts w:ascii="Comic Sans MS" w:eastAsia="Times New Roman" w:hAnsi="Comic Sans MS" w:cs="Tahoma"/>
            <w:lang w:eastAsia="el-GR"/>
          </w:rPr>
          <w:t>www.diavgeia.gov.gr</w:t>
        </w:r>
      </w:hyperlink>
      <w:r w:rsidRPr="00FF58FA">
        <w:rPr>
          <w:rFonts w:ascii="Comic Sans MS" w:eastAsia="Times New Roman" w:hAnsi="Comic Sans MS" w:cs="Tahoma"/>
          <w:lang w:eastAsia="el-GR"/>
        </w:rPr>
        <w:t>), σύμφωνα με τις διατάξεις του Ν. 3861/2010 (Αρ. Φ. 112/13-7-2010), τεύχος 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Επιμελητήριο Δράμας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Περιφέρειας Α.Μ.Θ  </w:t>
      </w:r>
      <w:hyperlink r:id="rId12" w:history="1">
        <w:r w:rsidRPr="00FF58FA">
          <w:rPr>
            <w:rFonts w:ascii="Comic Sans MS" w:eastAsia="Times New Roman" w:hAnsi="Comic Sans MS" w:cs="Tahoma"/>
            <w:lang w:eastAsia="el-GR"/>
          </w:rPr>
          <w:t>www.pamth.gov.gr</w:t>
        </w:r>
      </w:hyperlink>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Π.Α.Μ.Θ – Π.Ε. Δράμας </w:t>
      </w:r>
      <w:r w:rsidRPr="00FF58FA">
        <w:rPr>
          <w:rFonts w:ascii="Comic Sans MS" w:eastAsia="Times New Roman" w:hAnsi="Comic Sans MS" w:cs="Tahoma"/>
          <w:lang w:val="en-US" w:eastAsia="el-GR"/>
        </w:rPr>
        <w:t>www</w:t>
      </w:r>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pedramas</w:t>
      </w:r>
      <w:proofErr w:type="spellEnd"/>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eu</w:t>
      </w:r>
      <w:proofErr w:type="spellEnd"/>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Στον πίνακα ανακοινώσεων της Π.Α.Μ.Θ -Π.Ε. Δράμας</w:t>
      </w:r>
    </w:p>
    <w:p w:rsid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751E4F" w:rsidRPr="00FF58FA" w:rsidRDefault="00751E4F" w:rsidP="00FF58FA">
      <w:pPr>
        <w:spacing w:after="60" w:line="240" w:lineRule="auto"/>
        <w:ind w:left="-426"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ind w:right="-142"/>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9.</w:t>
      </w:r>
      <w:r w:rsidRPr="00FF58FA">
        <w:rPr>
          <w:rFonts w:ascii="Comic Sans MS" w:eastAsia="Times New Roman" w:hAnsi="Comic Sans MS" w:cs="Tahoma"/>
          <w:bCs/>
          <w:snapToGrid w:val="0"/>
          <w:lang w:eastAsia="el-GR"/>
        </w:rPr>
        <w:t xml:space="preserve"> Το τεύχος της Διακήρυξης θα αναρτηθεί:</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Στον διαδικτυακό τόπο </w:t>
      </w:r>
      <w:hyperlink r:id="rId13" w:history="1">
        <w:r w:rsidRPr="00FF58FA">
          <w:rPr>
            <w:rFonts w:ascii="Comic Sans MS" w:eastAsia="Times New Roman" w:hAnsi="Comic Sans MS" w:cs="Tahoma"/>
            <w:lang w:eastAsia="el-GR"/>
          </w:rPr>
          <w:t>www.promitheus.gov.gr</w:t>
        </w:r>
      </w:hyperlink>
      <w:r w:rsidRPr="00FF58FA">
        <w:rPr>
          <w:rFonts w:ascii="Comic Sans MS" w:eastAsia="Times New Roman" w:hAnsi="Comic Sans MS" w:cs="Tahoma"/>
          <w:lang w:eastAsia="el-GR"/>
        </w:rPr>
        <w:t xml:space="preserve"> του Εθνικού Συστήματος Ηλεκτρονικών Δημοσίων Συμβάσεων (Ε.Σ.Η.ΔΗ.Σ.) </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Περιφέρειας Αν. Μακεδονίας-Θράκης </w:t>
      </w:r>
      <w:hyperlink r:id="rId14" w:history="1">
        <w:r w:rsidRPr="00FF58FA">
          <w:rPr>
            <w:rFonts w:ascii="Comic Sans MS" w:eastAsia="Times New Roman" w:hAnsi="Comic Sans MS" w:cs="Tahoma"/>
            <w:lang w:eastAsia="el-GR"/>
          </w:rPr>
          <w:t>www.pamth.gov.gr</w:t>
        </w:r>
      </w:hyperlink>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Π.Α.Μ.Θ – Π.Ε. Δράμας </w:t>
      </w:r>
      <w:r w:rsidRPr="00FF58FA">
        <w:rPr>
          <w:rFonts w:ascii="Comic Sans MS" w:eastAsia="Times New Roman" w:hAnsi="Comic Sans MS" w:cs="Tahoma"/>
          <w:lang w:val="en-US" w:eastAsia="el-GR"/>
        </w:rPr>
        <w:t>www</w:t>
      </w:r>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pedramas</w:t>
      </w:r>
      <w:proofErr w:type="spellEnd"/>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eu</w:t>
      </w:r>
      <w:proofErr w:type="spellEnd"/>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Στον πίνακα ανακοινώσεων  της Περιφερειακής Ενότητας Δράμας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πρόγραμμα «Κ.Η.Μ.ΔΗ.Σ»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πρόγραμμα ΔΙΑΥΓΕΙΑ (</w:t>
      </w:r>
      <w:hyperlink r:id="rId15" w:history="1">
        <w:r w:rsidRPr="00FF58FA">
          <w:rPr>
            <w:rFonts w:ascii="Comic Sans MS" w:eastAsia="Times New Roman" w:hAnsi="Comic Sans MS" w:cs="Tahoma"/>
            <w:lang w:eastAsia="el-GR"/>
          </w:rPr>
          <w:t>www.diavgeia.gov.gr</w:t>
        </w:r>
      </w:hyperlink>
      <w:r w:rsidRPr="00FF58FA">
        <w:rPr>
          <w:rFonts w:ascii="Comic Sans MS" w:eastAsia="Times New Roman" w:hAnsi="Comic Sans MS" w:cs="Tahoma"/>
          <w:lang w:eastAsia="el-GR"/>
        </w:rPr>
        <w:t>)</w:t>
      </w:r>
    </w:p>
    <w:p w:rsidR="00FF58FA" w:rsidRP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Lucida Sans Unicode" w:hAnsi="Comic Sans MS" w:cs="Tahoma"/>
          <w:kern w:val="1"/>
          <w:lang w:eastAsia="zh-CN" w:bidi="hi-IN"/>
        </w:rPr>
      </w:pPr>
      <w:r w:rsidRPr="00FF58FA">
        <w:rPr>
          <w:rFonts w:ascii="Comic Sans MS" w:eastAsia="Lucida Sans Unicode" w:hAnsi="Comic Sans MS" w:cs="Tahoma"/>
          <w:b/>
          <w:kern w:val="1"/>
          <w:lang w:eastAsia="zh-CN" w:bidi="hi-IN"/>
        </w:rPr>
        <w:t>10.</w:t>
      </w:r>
      <w:r w:rsidRPr="00FF58FA">
        <w:rPr>
          <w:rFonts w:ascii="Comic Sans MS" w:eastAsia="Lucida Sans Unicode" w:hAnsi="Comic Sans MS" w:cs="Tahoma"/>
          <w:kern w:val="1"/>
          <w:lang w:eastAsia="zh-CN" w:bidi="hi-IN"/>
        </w:rPr>
        <w:t xml:space="preserve"> Η δαπάνη δη</w:t>
      </w:r>
      <w:r w:rsidR="00751E4F">
        <w:rPr>
          <w:rFonts w:ascii="Comic Sans MS" w:eastAsia="Lucida Sans Unicode" w:hAnsi="Comic Sans MS" w:cs="Tahoma"/>
          <w:kern w:val="1"/>
          <w:lang w:eastAsia="zh-CN" w:bidi="hi-IN"/>
        </w:rPr>
        <w:t>μοσίευσης στον τύπο βαρύνει την αναθέτουσα αρχή</w:t>
      </w:r>
      <w:r w:rsidR="00ED5D8D">
        <w:rPr>
          <w:rFonts w:ascii="Comic Sans MS" w:eastAsia="Lucida Sans Unicode" w:hAnsi="Comic Sans MS" w:cs="Tahoma"/>
          <w:kern w:val="1"/>
          <w:lang w:eastAsia="zh-CN" w:bidi="hi-IN"/>
        </w:rPr>
        <w:t xml:space="preserve"> σύμφωνα με τα άρθρα 377 και 379 του  Ν4412/2016</w:t>
      </w:r>
      <w:r w:rsidR="00751E4F">
        <w:rPr>
          <w:rFonts w:ascii="Comic Sans MS" w:eastAsia="Lucida Sans Unicode" w:hAnsi="Comic Sans MS" w:cs="Tahoma"/>
          <w:kern w:val="1"/>
          <w:lang w:eastAsia="zh-CN" w:bidi="hi-IN"/>
        </w:rPr>
        <w:t>.</w:t>
      </w:r>
    </w:p>
    <w:p w:rsidR="00FF58FA" w:rsidRPr="00FF58FA" w:rsidRDefault="00FF58FA" w:rsidP="00FF58FA">
      <w:pPr>
        <w:spacing w:after="60" w:line="240" w:lineRule="auto"/>
        <w:jc w:val="both"/>
        <w:rPr>
          <w:rFonts w:ascii="Comic Sans MS" w:eastAsia="Lucida Sans Unicode" w:hAnsi="Comic Sans MS" w:cs="Tahoma"/>
          <w:b/>
          <w:kern w:val="1"/>
          <w:lang w:eastAsia="zh-CN" w:bidi="hi-IN"/>
        </w:rPr>
      </w:pPr>
    </w:p>
    <w:p w:rsidR="00FF58FA" w:rsidRPr="00FF58FA" w:rsidRDefault="00FF58FA" w:rsidP="00FF58FA">
      <w:pPr>
        <w:spacing w:after="60" w:line="240" w:lineRule="auto"/>
        <w:jc w:val="both"/>
        <w:rPr>
          <w:rFonts w:ascii="Comic Sans MS" w:eastAsia="Lucida Sans Unicode" w:hAnsi="Comic Sans MS" w:cs="Tahoma"/>
          <w:kern w:val="1"/>
          <w:lang w:eastAsia="zh-CN" w:bidi="hi-IN"/>
        </w:rPr>
      </w:pPr>
      <w:r w:rsidRPr="00FF58FA">
        <w:rPr>
          <w:rFonts w:ascii="Comic Sans MS" w:eastAsia="Lucida Sans Unicode" w:hAnsi="Comic Sans MS" w:cs="Tahoma"/>
          <w:b/>
          <w:kern w:val="1"/>
          <w:lang w:eastAsia="zh-CN" w:bidi="hi-IN"/>
        </w:rPr>
        <w:t>11.</w:t>
      </w:r>
      <w:r w:rsidRPr="00FF58FA">
        <w:rPr>
          <w:rFonts w:ascii="Comic Sans MS" w:eastAsia="Lucida Sans Unicode" w:hAnsi="Comic Sans MS" w:cs="Tahoma"/>
          <w:kern w:val="1"/>
          <w:lang w:eastAsia="zh-CN" w:bidi="hi-IN"/>
        </w:rPr>
        <w:t xml:space="preserve"> Η δαπάνη δημοσίευσης στην Επίσημη Εφημερίδα Ευρωπαϊκών Κοινοτήτων βαρύνει την Ευρωπαϊκή Ένωση και στο τεύχος Διακηρύξεων Δημοσίων Συμβάσεων της Εφημερίδας της Κυβέρνησης που βαρύνει το Ελληνικό δημόσιο.</w:t>
      </w:r>
    </w:p>
    <w:p w:rsidR="00B00B1C" w:rsidRDefault="00B00B1C" w:rsidP="00B00B1C">
      <w:pPr>
        <w:keepNext/>
        <w:widowControl w:val="0"/>
        <w:suppressAutoHyphens/>
        <w:spacing w:after="0" w:line="240" w:lineRule="auto"/>
        <w:jc w:val="center"/>
        <w:outlineLvl w:val="1"/>
        <w:rPr>
          <w:rFonts w:ascii="Comic Sans MS" w:eastAsia="Times New Roman" w:hAnsi="Comic Sans MS" w:cs="Tahoma"/>
          <w:b/>
          <w:bCs/>
          <w:u w:val="single"/>
          <w:lang w:eastAsia="el-GR"/>
        </w:rPr>
      </w:pPr>
    </w:p>
    <w:p w:rsidR="006C56D5" w:rsidRPr="00506A92" w:rsidRDefault="006C56D5" w:rsidP="00B00B1C">
      <w:pPr>
        <w:keepNext/>
        <w:widowControl w:val="0"/>
        <w:suppressAutoHyphens/>
        <w:spacing w:after="0" w:line="240" w:lineRule="auto"/>
        <w:jc w:val="center"/>
        <w:outlineLvl w:val="1"/>
        <w:rPr>
          <w:rFonts w:ascii="Comic Sans MS" w:eastAsia="Times New Roman" w:hAnsi="Comic Sans MS" w:cs="Tahoma"/>
          <w:b/>
          <w:bCs/>
          <w:u w:val="single"/>
          <w:lang w:eastAsia="el-GR"/>
        </w:rPr>
      </w:pPr>
    </w:p>
    <w:p w:rsidR="00B564C0" w:rsidRPr="00B564C0" w:rsidRDefault="00B564C0" w:rsidP="00B564C0">
      <w:pPr>
        <w:keepNext/>
        <w:widowControl w:val="0"/>
        <w:numPr>
          <w:ilvl w:val="1"/>
          <w:numId w:val="33"/>
        </w:numPr>
        <w:suppressAutoHyphens/>
        <w:spacing w:after="0" w:line="240" w:lineRule="auto"/>
        <w:jc w:val="center"/>
        <w:outlineLvl w:val="1"/>
        <w:rPr>
          <w:rFonts w:ascii="Comic Sans MS" w:eastAsia="Times New Roman" w:hAnsi="Comic Sans MS" w:cs="Tahoma"/>
          <w:b/>
          <w:bCs/>
          <w:u w:val="single"/>
          <w:lang w:eastAsia="el-GR"/>
        </w:rPr>
      </w:pPr>
      <w:r w:rsidRPr="00B564C0">
        <w:rPr>
          <w:rFonts w:ascii="Comic Sans MS" w:eastAsia="Times New Roman" w:hAnsi="Comic Sans MS" w:cs="Tahoma"/>
          <w:b/>
          <w:bCs/>
          <w:u w:val="single"/>
          <w:lang w:eastAsia="el-GR"/>
        </w:rPr>
        <w:t>ΑΡΘΡΟ 1.</w:t>
      </w:r>
    </w:p>
    <w:p w:rsidR="00B564C0" w:rsidRPr="00B564C0" w:rsidRDefault="00B564C0" w:rsidP="00B564C0">
      <w:pPr>
        <w:spacing w:after="0" w:line="240" w:lineRule="auto"/>
        <w:jc w:val="center"/>
        <w:rPr>
          <w:rFonts w:ascii="Comic Sans MS" w:eastAsia="Times New Roman" w:hAnsi="Comic Sans MS" w:cs="Tahoma"/>
          <w:b/>
          <w:u w:val="single"/>
          <w:lang w:eastAsia="el-GR"/>
        </w:rPr>
      </w:pPr>
      <w:r w:rsidRPr="00B564C0">
        <w:rPr>
          <w:rFonts w:ascii="Comic Sans MS" w:eastAsia="Times New Roman" w:hAnsi="Comic Sans MS" w:cs="Tahoma"/>
          <w:b/>
          <w:u w:val="single"/>
          <w:lang w:eastAsia="el-GR"/>
        </w:rPr>
        <w:t>ΓΕΝΙΚΕΣ ΑΡΧΕΣ</w:t>
      </w:r>
    </w:p>
    <w:p w:rsidR="00B564C0" w:rsidRPr="00B564C0" w:rsidRDefault="00B564C0" w:rsidP="00B564C0">
      <w:pPr>
        <w:spacing w:after="0" w:line="240" w:lineRule="auto"/>
        <w:jc w:val="center"/>
        <w:rPr>
          <w:rFonts w:ascii="Comic Sans MS" w:eastAsia="Times New Roman" w:hAnsi="Comic Sans MS" w:cs="Times New Roman"/>
          <w:b/>
          <w:lang w:eastAsia="el-GR"/>
        </w:rPr>
      </w:pPr>
    </w:p>
    <w:p w:rsidR="00B564C0" w:rsidRPr="00B564C0" w:rsidRDefault="00B564C0" w:rsidP="00B564C0">
      <w:pPr>
        <w:keepNext/>
        <w:widowControl w:val="0"/>
        <w:numPr>
          <w:ilvl w:val="1"/>
          <w:numId w:val="33"/>
        </w:numPr>
        <w:suppressAutoHyphens/>
        <w:spacing w:after="0" w:line="240" w:lineRule="auto"/>
        <w:ind w:right="-341"/>
        <w:jc w:val="both"/>
        <w:outlineLvl w:val="1"/>
        <w:rPr>
          <w:rFonts w:ascii="Comic Sans MS" w:eastAsia="Times New Roman" w:hAnsi="Comic Sans MS" w:cs="Tahoma"/>
          <w:b/>
          <w:bCs/>
          <w:lang w:eastAsia="el-GR"/>
        </w:rPr>
      </w:pPr>
      <w:r w:rsidRPr="00B564C0">
        <w:rPr>
          <w:rFonts w:ascii="Comic Sans MS" w:eastAsia="Times New Roman" w:hAnsi="Comic Sans MS" w:cs="Tahoma"/>
          <w:b/>
          <w:bCs/>
          <w:lang w:eastAsia="el-GR"/>
        </w:rPr>
        <w:t>1.1 ΕΙΣΑΓΩΓΗ</w:t>
      </w:r>
    </w:p>
    <w:p w:rsidR="00B564C0" w:rsidRPr="00B564C0" w:rsidRDefault="00B564C0" w:rsidP="00B564C0">
      <w:pPr>
        <w:widowControl w:val="0"/>
        <w:tabs>
          <w:tab w:val="left" w:pos="2877"/>
          <w:tab w:val="left" w:pos="4137"/>
          <w:tab w:val="left" w:pos="4317"/>
          <w:tab w:val="left" w:pos="5397"/>
          <w:tab w:val="left" w:pos="9537"/>
        </w:tabs>
        <w:suppressAutoHyphens/>
        <w:spacing w:after="0" w:line="240" w:lineRule="auto"/>
        <w:ind w:left="357" w:right="357"/>
        <w:jc w:val="both"/>
        <w:rPr>
          <w:rFonts w:ascii="Comic Sans MS" w:eastAsia="Lucida Sans Unicode" w:hAnsi="Comic Sans MS" w:cs="Tahoma"/>
          <w:b/>
          <w:kern w:val="1"/>
          <w:lang w:eastAsia="zh-CN" w:bidi="hi-IN"/>
        </w:rPr>
      </w:pPr>
    </w:p>
    <w:p w:rsidR="00B564C0" w:rsidRPr="00B564C0" w:rsidRDefault="00B564C0" w:rsidP="00B564C0">
      <w:pPr>
        <w:widowControl w:val="0"/>
        <w:tabs>
          <w:tab w:val="left" w:pos="6660"/>
        </w:tabs>
        <w:suppressAutoHyphens/>
        <w:spacing w:after="0" w:line="240" w:lineRule="auto"/>
        <w:jc w:val="both"/>
        <w:rPr>
          <w:rFonts w:ascii="Comic Sans MS" w:eastAsia="Tahoma" w:hAnsi="Comic Sans MS" w:cs="Tahoma"/>
          <w:bCs/>
          <w:kern w:val="1"/>
          <w:lang w:eastAsia="zh-CN" w:bidi="hi-IN"/>
        </w:rPr>
      </w:pPr>
      <w:r w:rsidRPr="00B564C0">
        <w:rPr>
          <w:rFonts w:ascii="Comic Sans MS" w:eastAsia="Lucida Sans Unicode" w:hAnsi="Comic Sans MS" w:cs="Tahoma"/>
          <w:kern w:val="1"/>
          <w:lang w:eastAsia="zh-CN" w:bidi="hi-IN"/>
        </w:rPr>
        <w:t>Η Οικονομική Επιτροπή της Περιφέρειας Ανατολικής Μακεδονίας και Θράκης</w:t>
      </w:r>
      <w:r w:rsidRPr="00B564C0">
        <w:rPr>
          <w:rFonts w:ascii="Comic Sans MS" w:eastAsia="Lucida Sans Unicode" w:hAnsi="Comic Sans MS" w:cs="Tahoma"/>
          <w:color w:val="0000FF"/>
          <w:kern w:val="1"/>
          <w:lang w:eastAsia="zh-CN" w:bidi="hi-IN"/>
        </w:rPr>
        <w:t xml:space="preserve"> </w:t>
      </w:r>
      <w:r w:rsidRPr="00B564C0">
        <w:rPr>
          <w:rFonts w:ascii="Comic Sans MS" w:eastAsia="Lucida Sans Unicode" w:hAnsi="Comic Sans MS" w:cs="Tahoma"/>
          <w:kern w:val="1"/>
          <w:lang w:eastAsia="zh-CN" w:bidi="hi-IN"/>
        </w:rPr>
        <w:t xml:space="preserve">(στο εξής: η Αναθέτουσα Αρχή) προκηρύσσει ηλεκτρονικό, δημόσιο, διεθνή, </w:t>
      </w:r>
      <w:r w:rsidR="006C56D5">
        <w:rPr>
          <w:rFonts w:ascii="Comic Sans MS" w:eastAsia="Lucida Sans Unicode" w:hAnsi="Comic Sans MS" w:cs="Tahoma"/>
          <w:kern w:val="1"/>
          <w:lang w:eastAsia="zh-CN" w:bidi="hi-IN"/>
        </w:rPr>
        <w:t xml:space="preserve">ανοικτό </w:t>
      </w:r>
      <w:r w:rsidRPr="00B564C0">
        <w:rPr>
          <w:rFonts w:ascii="Comic Sans MS" w:eastAsia="Lucida Sans Unicode" w:hAnsi="Comic Sans MS" w:cs="Tahoma"/>
          <w:kern w:val="1"/>
          <w:lang w:eastAsia="zh-CN" w:bidi="hi-IN"/>
        </w:rPr>
        <w:t xml:space="preserve">μειοδοτικό διαγωνισμό προμήθειας </w:t>
      </w:r>
      <w:r>
        <w:rPr>
          <w:rFonts w:ascii="Comic Sans MS" w:eastAsia="Lucida Sans Unicode" w:hAnsi="Comic Sans MS" w:cs="Tahoma"/>
          <w:kern w:val="1"/>
          <w:lang w:eastAsia="zh-CN" w:bidi="hi-IN"/>
        </w:rPr>
        <w:t>γραφικής ύλης και φωτοτυπικού χαρτιού</w:t>
      </w:r>
      <w:r w:rsidRPr="00B564C0">
        <w:rPr>
          <w:rFonts w:ascii="Comic Sans MS" w:eastAsia="Lucida Sans Unicode" w:hAnsi="Comic Sans MS" w:cs="Tahoma"/>
          <w:kern w:val="1"/>
          <w:lang w:eastAsia="zh-CN" w:bidi="hi-IN"/>
        </w:rPr>
        <w:t xml:space="preserve"> για την κάλυψη αναγκών της Περιφερειακής Ενότητας Δράμας</w:t>
      </w:r>
      <w:r w:rsidRPr="00B564C0">
        <w:rPr>
          <w:rFonts w:ascii="Comic Sans MS" w:eastAsia="Lucida Sans Unicode" w:hAnsi="Comic Sans MS" w:cs="Tahoma"/>
          <w:bCs/>
          <w:kern w:val="1"/>
          <w:lang w:eastAsia="zh-CN" w:bidi="hi-IN"/>
        </w:rPr>
        <w:t xml:space="preserve"> </w:t>
      </w:r>
      <w:r w:rsidRPr="00B564C0">
        <w:rPr>
          <w:rFonts w:ascii="Comic Sans MS" w:eastAsia="Lucida Sans Unicode" w:hAnsi="Comic Sans MS" w:cs="Tahoma"/>
          <w:kern w:val="1"/>
          <w:lang w:eastAsia="zh-CN" w:bidi="hi-IN"/>
        </w:rPr>
        <w:t xml:space="preserve">για </w:t>
      </w:r>
      <w:r w:rsidR="00E46B88">
        <w:rPr>
          <w:rFonts w:ascii="Comic Sans MS" w:eastAsia="Lucida Sans Unicode" w:hAnsi="Comic Sans MS" w:cs="Tahoma"/>
          <w:kern w:val="1"/>
          <w:lang w:eastAsia="zh-CN" w:bidi="hi-IN"/>
        </w:rPr>
        <w:t>δύο (2) έτη</w:t>
      </w:r>
      <w:r w:rsidRPr="00B564C0">
        <w:rPr>
          <w:rFonts w:ascii="Comic Sans MS" w:eastAsia="Lucida Sans Unicode" w:hAnsi="Comic Sans MS" w:cs="Tahoma"/>
          <w:kern w:val="1"/>
          <w:lang w:eastAsia="zh-CN" w:bidi="hi-IN"/>
        </w:rPr>
        <w:t xml:space="preserve"> από την υπογραφή της σύμβασης.</w:t>
      </w:r>
    </w:p>
    <w:p w:rsidR="00B564C0" w:rsidRPr="00B564C0" w:rsidRDefault="00B564C0" w:rsidP="00B564C0">
      <w:pPr>
        <w:widowControl w:val="0"/>
        <w:tabs>
          <w:tab w:val="left" w:pos="2520"/>
          <w:tab w:val="left" w:pos="3780"/>
          <w:tab w:val="left" w:pos="3960"/>
          <w:tab w:val="left" w:pos="5040"/>
          <w:tab w:val="left" w:pos="9180"/>
        </w:tabs>
        <w:suppressAutoHyphens/>
        <w:spacing w:after="0" w:line="240" w:lineRule="auto"/>
        <w:ind w:right="357"/>
        <w:jc w:val="both"/>
        <w:rPr>
          <w:rFonts w:ascii="Comic Sans MS" w:eastAsia="Lucida Sans Unicode" w:hAnsi="Comic Sans MS" w:cs="Tahoma"/>
          <w:kern w:val="1"/>
          <w:lang w:eastAsia="zh-CN" w:bidi="hi-IN"/>
        </w:rPr>
      </w:pPr>
      <w:r w:rsidRPr="00B564C0">
        <w:rPr>
          <w:rFonts w:ascii="Comic Sans MS" w:eastAsia="Tahoma" w:hAnsi="Comic Sans MS" w:cs="Tahoma"/>
          <w:bCs/>
          <w:kern w:val="1"/>
          <w:lang w:eastAsia="zh-CN" w:bidi="hi-IN"/>
        </w:rPr>
        <w:t xml:space="preserve">  </w:t>
      </w: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r w:rsidRPr="00B564C0">
        <w:rPr>
          <w:rFonts w:ascii="Comic Sans MS" w:eastAsia="Lucida Sans Unicode" w:hAnsi="Comic Sans MS" w:cs="Tahoma"/>
          <w:kern w:val="1"/>
          <w:lang w:eastAsia="zh-CN" w:bidi="hi-IN"/>
        </w:rPr>
        <w:t>Στη διαδικασία γίνονται δεκτές οι προσφορές που είναι σύμφωνες με όλους τους όρους, τις προϋποθέσεις και τις προδιαγραφές της Προκήρυξης, ενώ είναι δυνατό, κατά την κρίση της Επιτροπής Διαγωνισμού, να θεωρηθούν αποδεκτές και προσφορές που παρουσιάζουν ασήμαντες αποκλίσεις ή περιορισμούς. Ως ασήμαντες αποκλίσεις ή περιορισμοί, νοούνται οι αποκλίσεις και οι περιορισμοί που δεν επηρεάζουν την έκταση της προμήθειας ή την ποιότητα εκτέλεσής της, δεν περιορίζουν, σε κανένα σημείο, τα δικαιώματα της Αναθέτουσας Αρχής ή τις υποχρεώσεις του προσφέροντος και δεν θίγουν την αρχή της ίσης μεταχείρισης των προσφερόντων.</w:t>
      </w: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r w:rsidRPr="00B564C0">
        <w:rPr>
          <w:rFonts w:ascii="Comic Sans MS" w:eastAsia="Lucida Sans Unicode" w:hAnsi="Comic Sans MS" w:cs="Tahoma"/>
          <w:kern w:val="1"/>
          <w:lang w:eastAsia="zh-CN" w:bidi="hi-IN"/>
        </w:rPr>
        <w:t>Προσφορές που, κατά την κρίση της Επιτροπής Διαγωνισμού, είναι αόριστες και ανεπίδεκτες εκτίμησης ή περιέχουν όρους αντίθετους προς την Προκήρυξη ή και αιρέσεις, χαρακτηρίζονται ως μη αποδεκτές και απορρίπτονται.</w:t>
      </w: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Τα έγγραφα της προσφοράς και της Σύμβασης καθώς και όλη η σχετική αλληλογραφία που είναι δυνατό να απαιτηθεί κατά τη διάρκεια της διαδικασίας, συντάσσονται στην ελληνική γλώσσα.</w:t>
      </w:r>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8D32A6" w:rsidRDefault="008D32A6"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8D32A6" w:rsidRDefault="008D32A6"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8D32A6" w:rsidRDefault="008D32A6"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51E4F" w:rsidRDefault="00751E4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51E4F" w:rsidRDefault="00751E4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B564C0" w:rsidRPr="00B564C0" w:rsidRDefault="00B564C0" w:rsidP="00B564C0">
      <w:pPr>
        <w:keepNext/>
        <w:widowControl w:val="0"/>
        <w:numPr>
          <w:ilvl w:val="1"/>
          <w:numId w:val="33"/>
        </w:numPr>
        <w:tabs>
          <w:tab w:val="left" w:pos="1620"/>
        </w:tabs>
        <w:suppressAutoHyphens/>
        <w:spacing w:after="0" w:line="240" w:lineRule="auto"/>
        <w:ind w:hanging="851"/>
        <w:jc w:val="both"/>
        <w:outlineLvl w:val="1"/>
        <w:rPr>
          <w:rFonts w:ascii="Comic Sans MS" w:eastAsia="Times New Roman" w:hAnsi="Comic Sans MS" w:cs="Tahoma"/>
          <w:b/>
          <w:bCs/>
          <w:lang w:eastAsia="el-GR"/>
        </w:rPr>
      </w:pPr>
      <w:r w:rsidRPr="00B564C0">
        <w:rPr>
          <w:rFonts w:ascii="Comic Sans MS" w:eastAsia="Times New Roman" w:hAnsi="Comic Sans MS" w:cs="Tahoma"/>
          <w:b/>
          <w:bCs/>
          <w:lang w:eastAsia="el-GR"/>
        </w:rPr>
        <w:t>1.2 ΠΑΡΟΧΗ ΔΙΕΥΚΡΙΝΙΣΕΩΝ</w:t>
      </w:r>
    </w:p>
    <w:p w:rsidR="00B564C0" w:rsidRPr="00B564C0" w:rsidRDefault="00B564C0" w:rsidP="00B564C0">
      <w:pPr>
        <w:spacing w:after="0" w:line="240" w:lineRule="auto"/>
        <w:jc w:val="both"/>
        <w:rPr>
          <w:rFonts w:ascii="Comic Sans MS" w:eastAsia="Times New Roman" w:hAnsi="Comic Sans MS" w:cs="Tahoma"/>
          <w:lang w:eastAsia="el-GR"/>
        </w:rPr>
      </w:pPr>
    </w:p>
    <w:p w:rsidR="00B564C0" w:rsidRPr="00B564C0" w:rsidRDefault="00B564C0" w:rsidP="00B564C0">
      <w:pPr>
        <w:keepNext/>
        <w:widowControl w:val="0"/>
        <w:numPr>
          <w:ilvl w:val="2"/>
          <w:numId w:val="33"/>
        </w:numPr>
        <w:tabs>
          <w:tab w:val="left" w:pos="360"/>
          <w:tab w:val="left" w:pos="851"/>
        </w:tabs>
        <w:suppressAutoHyphens/>
        <w:spacing w:after="0" w:line="240" w:lineRule="auto"/>
        <w:jc w:val="both"/>
        <w:outlineLvl w:val="2"/>
        <w:rPr>
          <w:rFonts w:ascii="Comic Sans MS" w:eastAsia="Times New Roman" w:hAnsi="Comic Sans MS" w:cs="Tahoma"/>
          <w:u w:val="single"/>
          <w:lang w:eastAsia="el-GR"/>
        </w:rPr>
      </w:pPr>
      <w:r w:rsidRPr="00B564C0">
        <w:rPr>
          <w:rFonts w:ascii="Comic Sans MS" w:eastAsia="Times New Roman" w:hAnsi="Comic Sans MS" w:cs="Tahoma"/>
          <w:b/>
          <w:bCs/>
          <w:u w:val="single"/>
          <w:lang w:eastAsia="el-GR"/>
        </w:rPr>
        <w:t>Παροχή Διευκρινίσεων επί της Διακήρυξης</w:t>
      </w:r>
    </w:p>
    <w:p w:rsidR="00B564C0" w:rsidRPr="00B564C0" w:rsidRDefault="00B564C0" w:rsidP="00B564C0">
      <w:pPr>
        <w:snapToGrid w:val="0"/>
        <w:spacing w:after="0" w:line="240" w:lineRule="auto"/>
        <w:jc w:val="both"/>
        <w:rPr>
          <w:rFonts w:ascii="Comic Sans MS" w:eastAsia="Times New Roman" w:hAnsi="Comic Sans MS" w:cs="Times New Roman"/>
          <w:lang w:eastAsia="el-GR"/>
        </w:rPr>
      </w:pPr>
      <w:r w:rsidRPr="00B564C0">
        <w:rPr>
          <w:rFonts w:ascii="Comic Sans MS" w:eastAsia="Times New Roman" w:hAnsi="Comic Sans MS" w:cs="Times New Roman"/>
          <w:spacing w:val="-1"/>
          <w:lang w:eastAsia="el-GR"/>
        </w:rPr>
        <w:t>Εφ</w:t>
      </w:r>
      <w:r w:rsidRPr="00B564C0">
        <w:rPr>
          <w:rFonts w:ascii="Comic Sans MS" w:eastAsia="Times New Roman" w:hAnsi="Comic Sans MS" w:cs="Times New Roman"/>
          <w:lang w:eastAsia="el-GR"/>
        </w:rPr>
        <w:t>όσον οι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εν</w:t>
      </w:r>
      <w:r w:rsidRPr="00B564C0">
        <w:rPr>
          <w:rFonts w:ascii="Comic Sans MS" w:eastAsia="Times New Roman" w:hAnsi="Comic Sans MS" w:cs="Times New Roman"/>
          <w:spacing w:val="1"/>
          <w:lang w:eastAsia="el-GR"/>
        </w:rPr>
        <w:t>δ</w:t>
      </w:r>
      <w:r w:rsidRPr="00B564C0">
        <w:rPr>
          <w:rFonts w:ascii="Comic Sans MS" w:eastAsia="Times New Roman" w:hAnsi="Comic Sans MS" w:cs="Times New Roman"/>
          <w:lang w:eastAsia="el-GR"/>
        </w:rPr>
        <w:t>ια</w:t>
      </w:r>
      <w:r w:rsidRPr="00B564C0">
        <w:rPr>
          <w:rFonts w:ascii="Comic Sans MS" w:eastAsia="Times New Roman" w:hAnsi="Comic Sans MS" w:cs="Times New Roman"/>
          <w:spacing w:val="-1"/>
          <w:lang w:eastAsia="el-GR"/>
        </w:rPr>
        <w:t>φε</w:t>
      </w:r>
      <w:r w:rsidRPr="00B564C0">
        <w:rPr>
          <w:rFonts w:ascii="Comic Sans MS" w:eastAsia="Times New Roman" w:hAnsi="Comic Sans MS" w:cs="Times New Roman"/>
          <w:lang w:eastAsia="el-GR"/>
        </w:rPr>
        <w:t>ρό</w:t>
      </w:r>
      <w:r w:rsidRPr="00B564C0">
        <w:rPr>
          <w:rFonts w:ascii="Comic Sans MS" w:eastAsia="Times New Roman" w:hAnsi="Comic Sans MS" w:cs="Times New Roman"/>
          <w:spacing w:val="-1"/>
          <w:lang w:eastAsia="el-GR"/>
        </w:rPr>
        <w:t>μεν</w:t>
      </w:r>
      <w:r w:rsidRPr="00B564C0">
        <w:rPr>
          <w:rFonts w:ascii="Comic Sans MS" w:eastAsia="Times New Roman" w:hAnsi="Comic Sans MS" w:cs="Times New Roman"/>
          <w:lang w:eastAsia="el-GR"/>
        </w:rPr>
        <w:t>οι</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spacing w:val="-1"/>
          <w:lang w:eastAsia="el-GR"/>
        </w:rPr>
        <w:t>ζ</w:t>
      </w:r>
      <w:r w:rsidRPr="00B564C0">
        <w:rPr>
          <w:rFonts w:ascii="Comic Sans MS" w:eastAsia="Times New Roman" w:hAnsi="Comic Sans MS" w:cs="Times New Roman"/>
          <w:lang w:eastAsia="el-GR"/>
        </w:rPr>
        <w:t>ητήσο</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ν σ</w:t>
      </w:r>
      <w:r w:rsidRPr="00B564C0">
        <w:rPr>
          <w:rFonts w:ascii="Comic Sans MS" w:eastAsia="Times New Roman" w:hAnsi="Comic Sans MS" w:cs="Times New Roman"/>
          <w:spacing w:val="-1"/>
          <w:lang w:eastAsia="el-GR"/>
        </w:rPr>
        <w:t>υμ</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ληρω</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ατι</w:t>
      </w:r>
      <w:r w:rsidRPr="00B564C0">
        <w:rPr>
          <w:rFonts w:ascii="Comic Sans MS" w:eastAsia="Times New Roman" w:hAnsi="Comic Sans MS" w:cs="Times New Roman"/>
          <w:spacing w:val="-1"/>
          <w:lang w:eastAsia="el-GR"/>
        </w:rPr>
        <w:t>κέ</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ληρο</w:t>
      </w:r>
      <w:r w:rsidRPr="00B564C0">
        <w:rPr>
          <w:rFonts w:ascii="Comic Sans MS" w:eastAsia="Times New Roman" w:hAnsi="Comic Sans MS" w:cs="Times New Roman"/>
          <w:spacing w:val="-1"/>
          <w:lang w:eastAsia="el-GR"/>
        </w:rPr>
        <w:t>φ</w:t>
      </w:r>
      <w:r w:rsidRPr="00B564C0">
        <w:rPr>
          <w:rFonts w:ascii="Comic Sans MS" w:eastAsia="Times New Roman" w:hAnsi="Comic Sans MS" w:cs="Times New Roman"/>
          <w:lang w:eastAsia="el-GR"/>
        </w:rPr>
        <w:t>ορί</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ή</w:t>
      </w:r>
      <w:r w:rsidRPr="00B564C0">
        <w:rPr>
          <w:rFonts w:ascii="Comic Sans MS" w:eastAsia="Times New Roman" w:hAnsi="Comic Sans MS" w:cs="Times New Roman"/>
          <w:spacing w:val="1"/>
          <w:lang w:eastAsia="el-GR"/>
        </w:rPr>
        <w:t xml:space="preserve"> δ</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ευκ</w:t>
      </w:r>
      <w:r w:rsidRPr="00B564C0">
        <w:rPr>
          <w:rFonts w:ascii="Comic Sans MS" w:eastAsia="Times New Roman" w:hAnsi="Comic Sans MS" w:cs="Times New Roman"/>
          <w:lang w:eastAsia="el-GR"/>
        </w:rPr>
        <w:t>ρι</w:t>
      </w:r>
      <w:r w:rsidRPr="00B564C0">
        <w:rPr>
          <w:rFonts w:ascii="Comic Sans MS" w:eastAsia="Times New Roman" w:hAnsi="Comic Sans MS" w:cs="Times New Roman"/>
          <w:spacing w:val="-1"/>
          <w:lang w:eastAsia="el-GR"/>
        </w:rPr>
        <w:t>ν</w:t>
      </w:r>
      <w:r w:rsidRPr="00B564C0">
        <w:rPr>
          <w:rFonts w:ascii="Comic Sans MS" w:eastAsia="Times New Roman" w:hAnsi="Comic Sans MS" w:cs="Times New Roman"/>
          <w:lang w:eastAsia="el-GR"/>
        </w:rPr>
        <w:t>ίσ</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ις</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lang w:eastAsia="el-GR"/>
        </w:rPr>
        <w:t>γ</w:t>
      </w:r>
      <w:r w:rsidRPr="00B564C0">
        <w:rPr>
          <w:rFonts w:ascii="Comic Sans MS" w:eastAsia="Times New Roman" w:hAnsi="Comic Sans MS" w:cs="Times New Roman"/>
          <w:spacing w:val="-1"/>
          <w:lang w:eastAsia="el-GR"/>
        </w:rPr>
        <w:t>ι</w:t>
      </w:r>
      <w:r w:rsidRPr="00B564C0">
        <w:rPr>
          <w:rFonts w:ascii="Comic Sans MS" w:eastAsia="Times New Roman" w:hAnsi="Comic Sans MS" w:cs="Times New Roman"/>
          <w:lang w:eastAsia="el-GR"/>
        </w:rPr>
        <w:t>α</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το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ρι</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χό</w:t>
      </w:r>
      <w:r w:rsidRPr="00B564C0">
        <w:rPr>
          <w:rFonts w:ascii="Comic Sans MS" w:eastAsia="Times New Roman" w:hAnsi="Comic Sans MS" w:cs="Times New Roman"/>
          <w:spacing w:val="-1"/>
          <w:lang w:eastAsia="el-GR"/>
        </w:rPr>
        <w:t>μεν</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της</w:t>
      </w:r>
      <w:r w:rsidRPr="00B564C0">
        <w:rPr>
          <w:rFonts w:ascii="Comic Sans MS" w:eastAsia="Times New Roman" w:hAnsi="Comic Sans MS" w:cs="Times New Roman"/>
          <w:spacing w:val="1"/>
          <w:lang w:eastAsia="el-GR"/>
        </w:rPr>
        <w:t xml:space="preserve"> π</w:t>
      </w:r>
      <w:r w:rsidRPr="00B564C0">
        <w:rPr>
          <w:rFonts w:ascii="Comic Sans MS" w:eastAsia="Times New Roman" w:hAnsi="Comic Sans MS" w:cs="Times New Roman"/>
          <w:spacing w:val="-2"/>
          <w:lang w:eastAsia="el-GR"/>
        </w:rPr>
        <w:t>α</w:t>
      </w:r>
      <w:r w:rsidRPr="00B564C0">
        <w:rPr>
          <w:rFonts w:ascii="Comic Sans MS" w:eastAsia="Times New Roman" w:hAnsi="Comic Sans MS" w:cs="Times New Roman"/>
          <w:lang w:eastAsia="el-GR"/>
        </w:rPr>
        <w:t>ρο</w:t>
      </w:r>
      <w:r w:rsidRPr="00B564C0">
        <w:rPr>
          <w:rFonts w:ascii="Comic Sans MS" w:eastAsia="Times New Roman" w:hAnsi="Comic Sans MS" w:cs="Times New Roman"/>
          <w:spacing w:val="-1"/>
          <w:lang w:eastAsia="el-GR"/>
        </w:rPr>
        <w:t>ύ</w:t>
      </w:r>
      <w:r w:rsidRPr="00B564C0">
        <w:rPr>
          <w:rFonts w:ascii="Comic Sans MS" w:eastAsia="Times New Roman" w:hAnsi="Comic Sans MS" w:cs="Times New Roman"/>
          <w:lang w:eastAsia="el-GR"/>
        </w:rPr>
        <w:t>σας</w:t>
      </w:r>
      <w:r w:rsidRPr="00B564C0">
        <w:rPr>
          <w:rFonts w:ascii="Comic Sans MS" w:eastAsia="Times New Roman" w:hAnsi="Comic Sans MS" w:cs="Times New Roman"/>
          <w:spacing w:val="1"/>
          <w:lang w:eastAsia="el-GR"/>
        </w:rPr>
        <w:t xml:space="preserve"> δ</w:t>
      </w:r>
      <w:r w:rsidRPr="00B564C0">
        <w:rPr>
          <w:rFonts w:ascii="Comic Sans MS" w:eastAsia="Times New Roman" w:hAnsi="Comic Sans MS" w:cs="Times New Roman"/>
          <w:lang w:eastAsia="el-GR"/>
        </w:rPr>
        <w:t>ια</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ήρ</w:t>
      </w:r>
      <w:r w:rsidRPr="00B564C0">
        <w:rPr>
          <w:rFonts w:ascii="Comic Sans MS" w:eastAsia="Times New Roman" w:hAnsi="Comic Sans MS" w:cs="Times New Roman"/>
          <w:spacing w:val="-1"/>
          <w:lang w:eastAsia="el-GR"/>
        </w:rPr>
        <w:t>υξ</w:t>
      </w:r>
      <w:r w:rsidRPr="00B564C0">
        <w:rPr>
          <w:rFonts w:ascii="Comic Sans MS" w:eastAsia="Times New Roman" w:hAnsi="Comic Sans MS" w:cs="Times New Roman"/>
          <w:lang w:eastAsia="el-GR"/>
        </w:rPr>
        <w:t>η</w:t>
      </w:r>
      <w:r w:rsidRPr="00B564C0">
        <w:rPr>
          <w:rFonts w:ascii="Comic Sans MS" w:eastAsia="Times New Roman" w:hAnsi="Comic Sans MS" w:cs="Times New Roman"/>
          <w:spacing w:val="1"/>
          <w:lang w:eastAsia="el-GR"/>
        </w:rPr>
        <w:t>ς</w:t>
      </w:r>
      <w:r w:rsidRPr="00B564C0">
        <w:rPr>
          <w:rFonts w:ascii="Comic Sans MS" w:eastAsia="Times New Roman" w:hAnsi="Comic Sans MS" w:cs="Times New Roman"/>
          <w:lang w:eastAsia="el-GR"/>
        </w:rPr>
        <w:t>,</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α</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 xml:space="preserve">τές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αρ</w:t>
      </w:r>
      <w:r w:rsidRPr="00B564C0">
        <w:rPr>
          <w:rFonts w:ascii="Comic Sans MS" w:eastAsia="Times New Roman" w:hAnsi="Comic Sans MS" w:cs="Times New Roman"/>
          <w:spacing w:val="-1"/>
          <w:lang w:eastAsia="el-GR"/>
        </w:rPr>
        <w:t>έ</w:t>
      </w:r>
      <w:r w:rsidRPr="00B564C0">
        <w:rPr>
          <w:rFonts w:ascii="Comic Sans MS" w:eastAsia="Times New Roman" w:hAnsi="Comic Sans MS" w:cs="Times New Roman"/>
          <w:lang w:eastAsia="el-GR"/>
        </w:rPr>
        <w:t>χο</w:t>
      </w:r>
      <w:r w:rsidRPr="00B564C0">
        <w:rPr>
          <w:rFonts w:ascii="Comic Sans MS" w:eastAsia="Times New Roman" w:hAnsi="Comic Sans MS" w:cs="Times New Roman"/>
          <w:spacing w:val="-1"/>
          <w:lang w:eastAsia="el-GR"/>
        </w:rPr>
        <w:t>ν</w:t>
      </w:r>
      <w:r w:rsidRPr="00B564C0">
        <w:rPr>
          <w:rFonts w:ascii="Comic Sans MS" w:eastAsia="Times New Roman" w:hAnsi="Comic Sans MS" w:cs="Times New Roman"/>
          <w:lang w:eastAsia="el-GR"/>
        </w:rPr>
        <w:t>ται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μέ</w:t>
      </w:r>
      <w:r w:rsidRPr="00B564C0">
        <w:rPr>
          <w:rFonts w:ascii="Comic Sans MS" w:eastAsia="Times New Roman" w:hAnsi="Comic Sans MS" w:cs="Times New Roman"/>
          <w:lang w:eastAsia="el-GR"/>
        </w:rPr>
        <w:t>χρι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έξ</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(6)</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μέ</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 xml:space="preserve">ς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ριν</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την </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αταλη</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τι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ή</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lang w:eastAsia="el-GR"/>
        </w:rPr>
        <w:t>η</w:t>
      </w:r>
      <w:r w:rsidRPr="00B564C0">
        <w:rPr>
          <w:rFonts w:ascii="Comic Sans MS" w:eastAsia="Times New Roman" w:hAnsi="Comic Sans MS" w:cs="Times New Roman"/>
          <w:spacing w:val="-1"/>
          <w:lang w:eastAsia="el-GR"/>
        </w:rPr>
        <w:t>με</w:t>
      </w:r>
      <w:r w:rsidRPr="00B564C0">
        <w:rPr>
          <w:rFonts w:ascii="Comic Sans MS" w:eastAsia="Times New Roman" w:hAnsi="Comic Sans MS" w:cs="Times New Roman"/>
          <w:lang w:eastAsia="el-GR"/>
        </w:rPr>
        <w:t>ρο</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η</w:t>
      </w:r>
      <w:r w:rsidRPr="00B564C0">
        <w:rPr>
          <w:rFonts w:ascii="Comic Sans MS" w:eastAsia="Times New Roman" w:hAnsi="Comic Sans MS" w:cs="Times New Roman"/>
          <w:spacing w:val="-1"/>
          <w:lang w:eastAsia="el-GR"/>
        </w:rPr>
        <w:t>ν</w:t>
      </w:r>
      <w:r w:rsidRPr="00B564C0">
        <w:rPr>
          <w:rFonts w:ascii="Comic Sans MS" w:eastAsia="Times New Roman" w:hAnsi="Comic Sans MS" w:cs="Times New Roman"/>
          <w:lang w:eastAsia="el-GR"/>
        </w:rPr>
        <w:t xml:space="preserve">ία  </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οβο</w:t>
      </w:r>
      <w:r w:rsidRPr="00B564C0">
        <w:rPr>
          <w:rFonts w:ascii="Comic Sans MS" w:eastAsia="Times New Roman" w:hAnsi="Comic Sans MS" w:cs="Times New Roman"/>
          <w:spacing w:val="-1"/>
          <w:lang w:eastAsia="el-GR"/>
        </w:rPr>
        <w:t>λ</w:t>
      </w:r>
      <w:r w:rsidRPr="00B564C0">
        <w:rPr>
          <w:rFonts w:ascii="Comic Sans MS" w:eastAsia="Times New Roman" w:hAnsi="Comic Sans MS" w:cs="Times New Roman"/>
          <w:lang w:eastAsia="el-GR"/>
        </w:rPr>
        <w:t>ής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των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ροσ</w:t>
      </w:r>
      <w:r w:rsidRPr="00B564C0">
        <w:rPr>
          <w:rFonts w:ascii="Comic Sans MS" w:eastAsia="Times New Roman" w:hAnsi="Comic Sans MS" w:cs="Times New Roman"/>
          <w:spacing w:val="-1"/>
          <w:lang w:eastAsia="el-GR"/>
        </w:rPr>
        <w:t>φ</w:t>
      </w:r>
      <w:r w:rsidRPr="00B564C0">
        <w:rPr>
          <w:rFonts w:ascii="Comic Sans MS" w:eastAsia="Times New Roman" w:hAnsi="Comic Sans MS" w:cs="Times New Roman"/>
          <w:lang w:eastAsia="el-GR"/>
        </w:rPr>
        <w:t>ορώ</w:t>
      </w:r>
      <w:r w:rsidRPr="00B564C0">
        <w:rPr>
          <w:rFonts w:ascii="Comic Sans MS" w:eastAsia="Times New Roman" w:hAnsi="Comic Sans MS" w:cs="Times New Roman"/>
          <w:spacing w:val="-1"/>
          <w:lang w:eastAsia="el-GR"/>
        </w:rPr>
        <w:t xml:space="preserve">ν </w:t>
      </w:r>
      <w:r w:rsidR="00713AD8">
        <w:rPr>
          <w:rFonts w:ascii="Comic Sans MS" w:eastAsia="Times New Roman" w:hAnsi="Comic Sans MS" w:cs="Times New Roman"/>
          <w:spacing w:val="-1"/>
          <w:lang w:eastAsia="el-GR"/>
        </w:rPr>
        <w:t>02/07/2017</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&amp; ώρα </w:t>
      </w:r>
      <w:r w:rsidR="00713AD8">
        <w:rPr>
          <w:rFonts w:ascii="Comic Sans MS" w:eastAsia="Times New Roman" w:hAnsi="Comic Sans MS" w:cs="Times New Roman"/>
          <w:lang w:eastAsia="el-GR"/>
        </w:rPr>
        <w:t>10:00</w:t>
      </w:r>
      <w:r w:rsidRPr="00B564C0">
        <w:rPr>
          <w:rFonts w:ascii="Comic Sans MS" w:eastAsia="Times New Roman" w:hAnsi="Comic Sans MS" w:cs="Times New Roman"/>
          <w:lang w:eastAsia="el-GR"/>
        </w:rPr>
        <w:t xml:space="preserve"> </w:t>
      </w:r>
      <w:proofErr w:type="spellStart"/>
      <w:r w:rsidRPr="00B564C0">
        <w:rPr>
          <w:rFonts w:ascii="Comic Sans MS" w:eastAsia="Times New Roman" w:hAnsi="Comic Sans MS" w:cs="Times New Roman"/>
          <w:lang w:eastAsia="el-GR"/>
        </w:rPr>
        <w:t>π.μ</w:t>
      </w:r>
      <w:proofErr w:type="spellEnd"/>
    </w:p>
    <w:p w:rsidR="00B564C0" w:rsidRPr="00B564C0" w:rsidRDefault="00B564C0" w:rsidP="00B564C0">
      <w:pPr>
        <w:spacing w:after="0" w:line="240" w:lineRule="auto"/>
        <w:jc w:val="both"/>
        <w:rPr>
          <w:rFonts w:ascii="Comic Sans MS" w:eastAsia="Times New Roman" w:hAnsi="Comic Sans MS" w:cs="Verdana"/>
          <w:lang w:eastAsia="el-GR"/>
        </w:rPr>
      </w:pPr>
      <w:r w:rsidRPr="00B564C0">
        <w:rPr>
          <w:rFonts w:ascii="Comic Sans MS" w:eastAsia="Times New Roman" w:hAnsi="Comic Sans MS" w:cs="Verdana"/>
          <w:lang w:eastAsia="el-GR"/>
        </w:rPr>
        <w:t xml:space="preserve">Τα σχετικά αιτήματα υποβάλλονται ηλεκτρονικά μόνο στο δικτυακό τόπο του διαγωνισμού μέσω της Διαδικτυακής πύλης </w:t>
      </w:r>
      <w:hyperlink r:id="rId16" w:history="1">
        <w:r w:rsidRPr="00B564C0">
          <w:rPr>
            <w:rFonts w:ascii="Comic Sans MS" w:eastAsia="Times New Roman" w:hAnsi="Comic Sans MS" w:cs="Verdana"/>
            <w:color w:val="0000FF"/>
            <w:u w:val="single"/>
            <w:lang w:val="en-GB" w:eastAsia="el-GR"/>
          </w:rPr>
          <w:t>www</w:t>
        </w:r>
        <w:r w:rsidRPr="00B564C0">
          <w:rPr>
            <w:rFonts w:ascii="Comic Sans MS" w:eastAsia="Times New Roman" w:hAnsi="Comic Sans MS" w:cs="Verdana"/>
            <w:color w:val="0000FF"/>
            <w:u w:val="single"/>
            <w:lang w:eastAsia="el-GR"/>
          </w:rPr>
          <w:t>.</w:t>
        </w:r>
        <w:proofErr w:type="spellStart"/>
        <w:r w:rsidRPr="00B564C0">
          <w:rPr>
            <w:rFonts w:ascii="Comic Sans MS" w:eastAsia="Times New Roman" w:hAnsi="Comic Sans MS" w:cs="Verdana"/>
            <w:color w:val="0000FF"/>
            <w:u w:val="single"/>
            <w:lang w:val="en-GB" w:eastAsia="el-GR"/>
          </w:rPr>
          <w:t>promitheus</w:t>
        </w:r>
        <w:proofErr w:type="spellEnd"/>
        <w:r w:rsidRPr="00B564C0">
          <w:rPr>
            <w:rFonts w:ascii="Comic Sans MS" w:eastAsia="Times New Roman" w:hAnsi="Comic Sans MS" w:cs="Verdana"/>
            <w:color w:val="0000FF"/>
            <w:u w:val="single"/>
            <w:lang w:eastAsia="el-GR"/>
          </w:rPr>
          <w:t>.</w:t>
        </w:r>
        <w:proofErr w:type="spellStart"/>
        <w:r w:rsidRPr="00B564C0">
          <w:rPr>
            <w:rFonts w:ascii="Comic Sans MS" w:eastAsia="Times New Roman" w:hAnsi="Comic Sans MS" w:cs="Verdana"/>
            <w:color w:val="0000FF"/>
            <w:u w:val="single"/>
            <w:lang w:val="en-GB" w:eastAsia="el-GR"/>
          </w:rPr>
          <w:t>gov</w:t>
        </w:r>
        <w:proofErr w:type="spellEnd"/>
        <w:r w:rsidRPr="00B564C0">
          <w:rPr>
            <w:rFonts w:ascii="Comic Sans MS" w:eastAsia="Times New Roman" w:hAnsi="Comic Sans MS" w:cs="Verdana"/>
            <w:color w:val="0000FF"/>
            <w:u w:val="single"/>
            <w:lang w:eastAsia="el-GR"/>
          </w:rPr>
          <w:t>.</w:t>
        </w:r>
        <w:r w:rsidRPr="00B564C0">
          <w:rPr>
            <w:rFonts w:ascii="Comic Sans MS" w:eastAsia="Times New Roman" w:hAnsi="Comic Sans MS" w:cs="Verdana"/>
            <w:color w:val="0000FF"/>
            <w:u w:val="single"/>
            <w:lang w:val="en-GB" w:eastAsia="el-GR"/>
          </w:rPr>
          <w:t>gr</w:t>
        </w:r>
      </w:hyperlink>
      <w:r w:rsidRPr="00B564C0">
        <w:rPr>
          <w:rFonts w:ascii="Comic Sans MS" w:eastAsia="Times New Roman" w:hAnsi="Comic Sans MS" w:cs="Verdana"/>
          <w:lang w:eastAsia="el-GR"/>
        </w:rPr>
        <w:t xml:space="preserve">, του ΕΣΗΔΗΣ.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w:t>
      </w:r>
      <w:proofErr w:type="spellStart"/>
      <w:r w:rsidRPr="00B564C0">
        <w:rPr>
          <w:rFonts w:ascii="Comic Sans MS" w:eastAsia="Times New Roman" w:hAnsi="Comic Sans MS" w:cs="Verdana"/>
          <w:lang w:val="en-GB" w:eastAsia="el-GR"/>
        </w:rPr>
        <w:t>pdf</w:t>
      </w:r>
      <w:proofErr w:type="spellEnd"/>
      <w:r w:rsidRPr="00B564C0">
        <w:rPr>
          <w:rFonts w:ascii="Comic Sans MS" w:eastAsia="Times New Roman" w:hAnsi="Comic Sans MS" w:cs="Verdana"/>
          <w:lang w:eastAsia="el-GR"/>
        </w:rPr>
        <w:t>,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rsidR="00FF58FA" w:rsidRDefault="00B564C0" w:rsidP="00506A92">
      <w:pPr>
        <w:spacing w:after="0" w:line="240" w:lineRule="auto"/>
        <w:ind w:right="58"/>
        <w:jc w:val="both"/>
        <w:rPr>
          <w:rFonts w:ascii="Comic Sans MS" w:eastAsia="Times New Roman" w:hAnsi="Comic Sans MS" w:cs="Times New Roman"/>
          <w:lang w:eastAsia="el-GR"/>
        </w:rPr>
      </w:pPr>
      <w:r w:rsidRPr="00B564C0">
        <w:rPr>
          <w:rFonts w:ascii="Comic Sans MS" w:eastAsia="Times New Roman" w:hAnsi="Comic Sans MS" w:cs="Times New Roman"/>
          <w:lang w:eastAsia="el-GR"/>
        </w:rPr>
        <w:t>Οι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οι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ονομι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οί</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φο</w:t>
      </w:r>
      <w:r w:rsidRPr="00B564C0">
        <w:rPr>
          <w:rFonts w:ascii="Comic Sans MS" w:eastAsia="Times New Roman" w:hAnsi="Comic Sans MS" w:cs="Times New Roman"/>
          <w:spacing w:val="1"/>
          <w:lang w:eastAsia="el-GR"/>
        </w:rPr>
        <w:t>ρ</w:t>
      </w:r>
      <w:r w:rsidRPr="00B564C0">
        <w:rPr>
          <w:rFonts w:ascii="Comic Sans MS" w:eastAsia="Times New Roman" w:hAnsi="Comic Sans MS" w:cs="Times New Roman"/>
          <w:lang w:eastAsia="el-GR"/>
        </w:rPr>
        <w:t>είς</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ου</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σ</w:t>
      </w:r>
      <w:r w:rsidRPr="00B564C0">
        <w:rPr>
          <w:rFonts w:ascii="Comic Sans MS" w:eastAsia="Times New Roman" w:hAnsi="Comic Sans MS" w:cs="Times New Roman"/>
          <w:spacing w:val="1"/>
          <w:lang w:eastAsia="el-GR"/>
        </w:rPr>
        <w:t>υμμ</w:t>
      </w:r>
      <w:r w:rsidRPr="00B564C0">
        <w:rPr>
          <w:rFonts w:ascii="Comic Sans MS" w:eastAsia="Times New Roman" w:hAnsi="Comic Sans MS" w:cs="Times New Roman"/>
          <w:lang w:eastAsia="el-GR"/>
        </w:rPr>
        <w:t>ετέ</w:t>
      </w:r>
      <w:r w:rsidRPr="00B564C0">
        <w:rPr>
          <w:rFonts w:ascii="Comic Sans MS" w:eastAsia="Times New Roman" w:hAnsi="Comic Sans MS" w:cs="Times New Roman"/>
          <w:spacing w:val="-1"/>
          <w:lang w:eastAsia="el-GR"/>
        </w:rPr>
        <w:t>χ</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ν στη 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γωνιστι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ή</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δι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σία</w:t>
      </w:r>
      <w:r w:rsidRPr="00B564C0">
        <w:rPr>
          <w:rFonts w:ascii="Comic Sans MS" w:eastAsia="Times New Roman" w:hAnsi="Comic Sans MS" w:cs="Times New Roman"/>
          <w:spacing w:val="10"/>
          <w:lang w:eastAsia="el-GR"/>
        </w:rPr>
        <w:t xml:space="preserve"> </w:t>
      </w:r>
      <w:r w:rsidRPr="00B564C0">
        <w:rPr>
          <w:rFonts w:ascii="Comic Sans MS" w:eastAsia="Times New Roman" w:hAnsi="Comic Sans MS" w:cs="Times New Roman"/>
          <w:lang w:eastAsia="el-GR"/>
        </w:rPr>
        <w:t>έ</w:t>
      </w:r>
      <w:r w:rsidRPr="00B564C0">
        <w:rPr>
          <w:rFonts w:ascii="Comic Sans MS" w:eastAsia="Times New Roman" w:hAnsi="Comic Sans MS" w:cs="Times New Roman"/>
          <w:spacing w:val="-1"/>
          <w:lang w:eastAsia="el-GR"/>
        </w:rPr>
        <w:t>χ</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 xml:space="preserve">ν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ρόσβ</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ση στα έ</w:t>
      </w:r>
      <w:r w:rsidRPr="00B564C0">
        <w:rPr>
          <w:rFonts w:ascii="Comic Sans MS" w:eastAsia="Times New Roman" w:hAnsi="Comic Sans MS" w:cs="Times New Roman"/>
          <w:spacing w:val="2"/>
          <w:lang w:eastAsia="el-GR"/>
        </w:rPr>
        <w:t>γ</w:t>
      </w:r>
      <w:r w:rsidRPr="00B564C0">
        <w:rPr>
          <w:rFonts w:ascii="Comic Sans MS" w:eastAsia="Times New Roman" w:hAnsi="Comic Sans MS" w:cs="Times New Roman"/>
          <w:lang w:eastAsia="el-GR"/>
        </w:rPr>
        <w:t>γρ</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φα</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ου</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πα</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γ</w:t>
      </w:r>
      <w:r w:rsidRPr="00B564C0">
        <w:rPr>
          <w:rFonts w:ascii="Comic Sans MS" w:eastAsia="Times New Roman" w:hAnsi="Comic Sans MS" w:cs="Times New Roman"/>
          <w:spacing w:val="2"/>
          <w:lang w:eastAsia="el-GR"/>
        </w:rPr>
        <w:t>ο</w:t>
      </w:r>
      <w:r w:rsidRPr="00B564C0">
        <w:rPr>
          <w:rFonts w:ascii="Comic Sans MS" w:eastAsia="Times New Roman" w:hAnsi="Comic Sans MS" w:cs="Times New Roman"/>
          <w:lang w:eastAsia="el-GR"/>
        </w:rPr>
        <w:t>ν</w:t>
      </w:r>
      <w:r w:rsidRPr="00B564C0">
        <w:rPr>
          <w:rFonts w:ascii="Comic Sans MS" w:eastAsia="Times New Roman" w:hAnsi="Comic Sans MS" w:cs="Times New Roman"/>
          <w:spacing w:val="-1"/>
          <w:lang w:eastAsia="el-GR"/>
        </w:rPr>
        <w:t>τα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στο</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lang w:eastAsia="el-GR"/>
        </w:rPr>
        <w:t>σ</w:t>
      </w:r>
      <w:r w:rsidRPr="00B564C0">
        <w:rPr>
          <w:rFonts w:ascii="Comic Sans MS" w:eastAsia="Times New Roman" w:hAnsi="Comic Sans MS" w:cs="Times New Roman"/>
          <w:spacing w:val="1"/>
          <w:lang w:eastAsia="el-GR"/>
        </w:rPr>
        <w:t>ύ</w:t>
      </w:r>
      <w:r w:rsidRPr="00B564C0">
        <w:rPr>
          <w:rFonts w:ascii="Comic Sans MS" w:eastAsia="Times New Roman" w:hAnsi="Comic Sans MS" w:cs="Times New Roman"/>
          <w:lang w:eastAsia="el-GR"/>
        </w:rPr>
        <w:t>στ</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 xml:space="preserve">α </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ε</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τον τρό</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 xml:space="preserve"> κ</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στο</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χ</w:t>
      </w:r>
      <w:r w:rsidRPr="00B564C0">
        <w:rPr>
          <w:rFonts w:ascii="Comic Sans MS" w:eastAsia="Times New Roman" w:hAnsi="Comic Sans MS" w:cs="Times New Roman"/>
          <w:lang w:eastAsia="el-GR"/>
        </w:rPr>
        <w:t>ρόνο</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ου ορίζε</w:t>
      </w:r>
      <w:r w:rsidRPr="00B564C0">
        <w:rPr>
          <w:rFonts w:ascii="Comic Sans MS" w:eastAsia="Times New Roman" w:hAnsi="Comic Sans MS" w:cs="Times New Roman"/>
          <w:spacing w:val="-1"/>
          <w:lang w:eastAsia="el-GR"/>
        </w:rPr>
        <w:t>τα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ό</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τις</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κα</w:t>
      </w:r>
      <w:r w:rsidRPr="00B564C0">
        <w:rPr>
          <w:rFonts w:ascii="Comic Sans MS" w:eastAsia="Times New Roman" w:hAnsi="Comic Sans MS" w:cs="Times New Roman"/>
          <w:spacing w:val="2"/>
          <w:lang w:eastAsia="el-GR"/>
        </w:rPr>
        <w:t>τ</w:t>
      </w:r>
      <w:r w:rsidRPr="00B564C0">
        <w:rPr>
          <w:rFonts w:ascii="Comic Sans MS" w:eastAsia="Times New Roman" w:hAnsi="Comic Sans MS" w:cs="Times New Roman"/>
          <w:lang w:eastAsia="el-GR"/>
        </w:rPr>
        <w:t xml:space="preserve">ά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spacing w:val="2"/>
          <w:lang w:eastAsia="el-GR"/>
        </w:rPr>
        <w:t>ε</w:t>
      </w:r>
      <w:r w:rsidRPr="00B564C0">
        <w:rPr>
          <w:rFonts w:ascii="Comic Sans MS" w:eastAsia="Times New Roman" w:hAnsi="Comic Sans MS" w:cs="Times New Roman"/>
          <w:lang w:eastAsia="el-GR"/>
        </w:rPr>
        <w:t>ρί</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τωση</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εί</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ενες</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spacing w:val="3"/>
          <w:lang w:eastAsia="el-GR"/>
        </w:rPr>
        <w:t>ξ</w:t>
      </w:r>
      <w:r w:rsidRPr="00B564C0">
        <w:rPr>
          <w:rFonts w:ascii="Comic Sans MS" w:eastAsia="Times New Roman" w:hAnsi="Comic Sans MS" w:cs="Times New Roman"/>
          <w:lang w:eastAsia="el-GR"/>
        </w:rPr>
        <w:t>ει</w:t>
      </w:r>
      <w:r w:rsidRPr="00B564C0">
        <w:rPr>
          <w:rFonts w:ascii="Comic Sans MS" w:eastAsia="Times New Roman" w:hAnsi="Comic Sans MS" w:cs="Times New Roman"/>
          <w:spacing w:val="1"/>
          <w:lang w:eastAsia="el-GR"/>
        </w:rPr>
        <w:t>ς</w:t>
      </w:r>
      <w:r w:rsidRPr="00B564C0">
        <w:rPr>
          <w:rFonts w:ascii="Comic Sans MS" w:eastAsia="Times New Roman" w:hAnsi="Comic Sans MS" w:cs="Times New Roman"/>
          <w:lang w:eastAsia="el-GR"/>
        </w:rPr>
        <w:t>,</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εφ</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ζ</w:t>
      </w:r>
      <w:r w:rsidRPr="00B564C0">
        <w:rPr>
          <w:rFonts w:ascii="Comic Sans MS" w:eastAsia="Times New Roman" w:hAnsi="Comic Sans MS" w:cs="Times New Roman"/>
          <w:lang w:eastAsia="el-GR"/>
        </w:rPr>
        <w:t>ό</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ενων</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κα</w:t>
      </w:r>
      <w:r w:rsidRPr="00B564C0">
        <w:rPr>
          <w:rFonts w:ascii="Comic Sans MS" w:eastAsia="Times New Roman" w:hAnsi="Comic Sans MS" w:cs="Times New Roman"/>
          <w:lang w:eastAsia="el-GR"/>
        </w:rPr>
        <w:t xml:space="preserve">τά τα </w:t>
      </w:r>
      <w:r w:rsidRPr="00B564C0">
        <w:rPr>
          <w:rFonts w:ascii="Comic Sans MS" w:eastAsia="Times New Roman" w:hAnsi="Comic Sans MS" w:cs="Times New Roman"/>
          <w:spacing w:val="-1"/>
          <w:lang w:eastAsia="el-GR"/>
        </w:rPr>
        <w:t>λ</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2"/>
          <w:lang w:eastAsia="el-GR"/>
        </w:rPr>
        <w:t>ι</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ά των 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spacing w:val="1"/>
          <w:lang w:eastAsia="el-GR"/>
        </w:rPr>
        <w:t>ξ</w:t>
      </w:r>
      <w:r w:rsidRPr="00B564C0">
        <w:rPr>
          <w:rFonts w:ascii="Comic Sans MS" w:eastAsia="Times New Roman" w:hAnsi="Comic Sans MS" w:cs="Times New Roman"/>
          <w:lang w:eastAsia="el-GR"/>
        </w:rPr>
        <w:t>εων</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του</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ρθρου</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lang w:eastAsia="el-GR"/>
        </w:rPr>
        <w:t>5</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του</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lang w:eastAsia="el-GR"/>
        </w:rPr>
        <w:t>Ν.</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2690/1999,</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lang w:eastAsia="el-GR"/>
        </w:rPr>
        <w:t>των 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spacing w:val="1"/>
          <w:lang w:eastAsia="el-GR"/>
        </w:rPr>
        <w:t>ξ</w:t>
      </w:r>
      <w:r w:rsidRPr="00B564C0">
        <w:rPr>
          <w:rFonts w:ascii="Comic Sans MS" w:eastAsia="Times New Roman" w:hAnsi="Comic Sans MS" w:cs="Times New Roman"/>
          <w:lang w:eastAsia="el-GR"/>
        </w:rPr>
        <w:t>εων</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για</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lang w:eastAsia="el-GR"/>
        </w:rPr>
        <w:t>το</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spacing w:val="-1"/>
          <w:lang w:eastAsia="el-GR"/>
        </w:rPr>
        <w:t>ηλ</w:t>
      </w:r>
      <w:r w:rsidRPr="00B564C0">
        <w:rPr>
          <w:rFonts w:ascii="Comic Sans MS" w:eastAsia="Times New Roman" w:hAnsi="Comic Sans MS" w:cs="Times New Roman"/>
          <w:spacing w:val="2"/>
          <w:lang w:eastAsia="el-GR"/>
        </w:rPr>
        <w:t>ε</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2"/>
          <w:lang w:eastAsia="el-GR"/>
        </w:rPr>
        <w:t>ρ</w:t>
      </w:r>
      <w:r w:rsidRPr="00B564C0">
        <w:rPr>
          <w:rFonts w:ascii="Comic Sans MS" w:eastAsia="Times New Roman" w:hAnsi="Comic Sans MS" w:cs="Times New Roman"/>
          <w:lang w:eastAsia="el-GR"/>
        </w:rPr>
        <w:t>ονι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ό</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δ</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όσιο έγ</w:t>
      </w:r>
      <w:r w:rsidRPr="00B564C0">
        <w:rPr>
          <w:rFonts w:ascii="Comic Sans MS" w:eastAsia="Times New Roman" w:hAnsi="Comic Sans MS" w:cs="Times New Roman"/>
          <w:spacing w:val="-1"/>
          <w:lang w:eastAsia="el-GR"/>
        </w:rPr>
        <w:t>γ</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φο</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Α</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/Φ.40.4/</w:t>
      </w:r>
      <w:r w:rsidRPr="00B564C0">
        <w:rPr>
          <w:rFonts w:ascii="Comic Sans MS" w:eastAsia="Times New Roman" w:hAnsi="Comic Sans MS" w:cs="Times New Roman"/>
          <w:spacing w:val="3"/>
          <w:lang w:eastAsia="el-GR"/>
        </w:rPr>
        <w:t>3</w:t>
      </w:r>
      <w:r w:rsidRPr="00B564C0">
        <w:rPr>
          <w:rFonts w:ascii="Comic Sans MS" w:eastAsia="Times New Roman" w:hAnsi="Comic Sans MS" w:cs="Times New Roman"/>
          <w:lang w:eastAsia="el-GR"/>
        </w:rPr>
        <w:t>/1031</w:t>
      </w:r>
      <w:r w:rsidRPr="00B564C0">
        <w:rPr>
          <w:rFonts w:ascii="Comic Sans MS" w:eastAsia="Times New Roman" w:hAnsi="Comic Sans MS" w:cs="Times New Roman"/>
          <w:spacing w:val="1"/>
          <w:lang w:eastAsia="el-GR"/>
        </w:rPr>
        <w:t>/</w:t>
      </w:r>
      <w:r w:rsidRPr="00B564C0">
        <w:rPr>
          <w:rFonts w:ascii="Comic Sans MS" w:eastAsia="Times New Roman" w:hAnsi="Comic Sans MS" w:cs="Times New Roman"/>
          <w:lang w:eastAsia="el-GR"/>
        </w:rPr>
        <w:t>2012</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ΦΕΚ </w:t>
      </w:r>
      <w:r w:rsidRPr="00B564C0">
        <w:rPr>
          <w:rFonts w:ascii="Comic Sans MS" w:eastAsia="Times New Roman" w:hAnsi="Comic Sans MS" w:cs="Times New Roman"/>
          <w:spacing w:val="-2"/>
          <w:lang w:eastAsia="el-GR"/>
        </w:rPr>
        <w:t>Β</w:t>
      </w:r>
      <w:r w:rsidRPr="00B564C0">
        <w:rPr>
          <w:rFonts w:ascii="Comic Sans MS" w:eastAsia="Times New Roman" w:hAnsi="Comic Sans MS" w:cs="Times New Roman"/>
          <w:lang w:eastAsia="el-GR"/>
        </w:rPr>
        <w:t>’ 13</w:t>
      </w:r>
      <w:r w:rsidRPr="00B564C0">
        <w:rPr>
          <w:rFonts w:ascii="Comic Sans MS" w:eastAsia="Times New Roman" w:hAnsi="Comic Sans MS" w:cs="Times New Roman"/>
          <w:spacing w:val="2"/>
          <w:lang w:eastAsia="el-GR"/>
        </w:rPr>
        <w:t>1</w:t>
      </w:r>
      <w:r w:rsidRPr="00B564C0">
        <w:rPr>
          <w:rFonts w:ascii="Comic Sans MS" w:eastAsia="Times New Roman" w:hAnsi="Comic Sans MS" w:cs="Times New Roman"/>
          <w:lang w:eastAsia="el-GR"/>
        </w:rPr>
        <w:t xml:space="preserve">7/23.04.2012) </w:t>
      </w:r>
      <w:r w:rsidRPr="00B564C0">
        <w:rPr>
          <w:rFonts w:ascii="Comic Sans MS" w:eastAsia="Times New Roman" w:hAnsi="Comic Sans MS" w:cs="Times New Roman"/>
          <w:spacing w:val="-1"/>
          <w:lang w:eastAsia="el-GR"/>
        </w:rPr>
        <w:t>κα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τών</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ερί</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τωσης β τ</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πα</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γ</w:t>
      </w:r>
      <w:r w:rsidRPr="00B564C0">
        <w:rPr>
          <w:rFonts w:ascii="Comic Sans MS" w:eastAsia="Times New Roman" w:hAnsi="Comic Sans MS" w:cs="Times New Roman"/>
          <w:spacing w:val="2"/>
          <w:lang w:eastAsia="el-GR"/>
        </w:rPr>
        <w:t>ρ</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φου</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 xml:space="preserve">2 του </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ρθρου</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6 του</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lang w:eastAsia="el-GR"/>
        </w:rPr>
        <w:t>Ν. 4155/2</w:t>
      </w:r>
      <w:r w:rsidRPr="00B564C0">
        <w:rPr>
          <w:rFonts w:ascii="Comic Sans MS" w:eastAsia="Times New Roman" w:hAnsi="Comic Sans MS" w:cs="Times New Roman"/>
          <w:spacing w:val="-2"/>
          <w:lang w:eastAsia="el-GR"/>
        </w:rPr>
        <w:t>0</w:t>
      </w:r>
      <w:r w:rsidRPr="00B564C0">
        <w:rPr>
          <w:rFonts w:ascii="Comic Sans MS" w:eastAsia="Times New Roman" w:hAnsi="Comic Sans MS" w:cs="Times New Roman"/>
          <w:lang w:eastAsia="el-GR"/>
        </w:rPr>
        <w:t>13.</w:t>
      </w:r>
    </w:p>
    <w:p w:rsidR="00B564C0" w:rsidRPr="00B564C0" w:rsidRDefault="00B564C0" w:rsidP="00B564C0">
      <w:pPr>
        <w:spacing w:after="0" w:line="240" w:lineRule="auto"/>
        <w:jc w:val="center"/>
        <w:rPr>
          <w:rFonts w:ascii="Comic Sans MS" w:eastAsia="Times New Roman" w:hAnsi="Comic Sans MS" w:cs="Tahoma"/>
          <w:b/>
          <w:smallCaps/>
          <w:u w:val="single"/>
        </w:rPr>
      </w:pPr>
      <w:r w:rsidRPr="00B564C0">
        <w:rPr>
          <w:rFonts w:ascii="Comic Sans MS" w:eastAsia="Calibri" w:hAnsi="Comic Sans MS" w:cs="Tahoma"/>
          <w:b/>
          <w:color w:val="000000"/>
          <w:u w:val="single"/>
          <w:lang w:eastAsia="el-GR"/>
        </w:rPr>
        <w:t>ΑΡΘΡΟ</w:t>
      </w:r>
      <w:r w:rsidRPr="00B564C0">
        <w:rPr>
          <w:rFonts w:ascii="Comic Sans MS" w:eastAsia="Times New Roman" w:hAnsi="Comic Sans MS" w:cs="Tahoma"/>
          <w:b/>
          <w:smallCaps/>
          <w:u w:val="single"/>
        </w:rPr>
        <w:t xml:space="preserve"> 2.</w:t>
      </w:r>
    </w:p>
    <w:p w:rsidR="00B564C0" w:rsidRPr="00B564C0" w:rsidRDefault="00B564C0" w:rsidP="00B564C0">
      <w:pPr>
        <w:spacing w:after="0" w:line="240" w:lineRule="auto"/>
        <w:jc w:val="center"/>
        <w:rPr>
          <w:rFonts w:ascii="Comic Sans MS" w:eastAsia="Times New Roman" w:hAnsi="Comic Sans MS" w:cs="Tahoma"/>
          <w:b/>
          <w:u w:val="single"/>
          <w:lang w:eastAsia="el-GR"/>
        </w:rPr>
      </w:pPr>
      <w:r w:rsidRPr="00B564C0">
        <w:rPr>
          <w:rFonts w:ascii="Comic Sans MS" w:eastAsia="Times New Roman" w:hAnsi="Comic Sans MS" w:cs="Tahoma"/>
          <w:b/>
          <w:smallCaps/>
          <w:u w:val="single"/>
        </w:rPr>
        <w:t xml:space="preserve"> ΣΤΟΙΧΕΙΑ ΣΥΜΜΕΤΟΧΗΣ</w:t>
      </w:r>
    </w:p>
    <w:p w:rsidR="00B564C0" w:rsidRPr="00B564C0" w:rsidRDefault="00B564C0" w:rsidP="00B564C0">
      <w:pPr>
        <w:spacing w:after="0" w:line="240" w:lineRule="auto"/>
        <w:rPr>
          <w:rFonts w:ascii="Comic Sans MS" w:eastAsia="Times New Roman" w:hAnsi="Comic Sans MS" w:cs="Tahoma"/>
          <w:lang w:eastAsia="el-GR"/>
        </w:rPr>
      </w:pPr>
    </w:p>
    <w:p w:rsidR="00B564C0" w:rsidRPr="00B564C0" w:rsidRDefault="00B564C0" w:rsidP="00B564C0">
      <w:pPr>
        <w:keepNext/>
        <w:widowControl w:val="0"/>
        <w:numPr>
          <w:ilvl w:val="1"/>
          <w:numId w:val="33"/>
        </w:numPr>
        <w:tabs>
          <w:tab w:val="left" w:pos="2471"/>
        </w:tabs>
        <w:suppressAutoHyphens/>
        <w:spacing w:after="0" w:line="240" w:lineRule="auto"/>
        <w:ind w:left="851" w:right="-341" w:hanging="851"/>
        <w:outlineLvl w:val="1"/>
        <w:rPr>
          <w:rFonts w:ascii="Comic Sans MS" w:eastAsia="Times New Roman" w:hAnsi="Comic Sans MS" w:cs="Tahoma"/>
          <w:b/>
          <w:bCs/>
          <w:lang w:eastAsia="el-GR"/>
        </w:rPr>
      </w:pPr>
      <w:r w:rsidRPr="00B564C0">
        <w:rPr>
          <w:rFonts w:ascii="Comic Sans MS" w:eastAsia="Times New Roman" w:hAnsi="Comic Sans MS" w:cs="Tahoma"/>
          <w:b/>
          <w:bCs/>
          <w:lang w:eastAsia="el-GR"/>
        </w:rPr>
        <w:t>2.1 ΔΙΚΑΙΩΜΑ ΣΥΜΜΕΤΟΧΗΣ</w:t>
      </w:r>
    </w:p>
    <w:p w:rsidR="00B564C0" w:rsidRPr="00B564C0" w:rsidRDefault="00B564C0" w:rsidP="00B564C0">
      <w:pPr>
        <w:keepNext/>
        <w:widowControl w:val="0"/>
        <w:numPr>
          <w:ilvl w:val="2"/>
          <w:numId w:val="33"/>
        </w:numPr>
        <w:suppressAutoHyphens/>
        <w:spacing w:after="0" w:line="240" w:lineRule="auto"/>
        <w:jc w:val="both"/>
        <w:outlineLvl w:val="2"/>
        <w:rPr>
          <w:rFonts w:ascii="Comic Sans MS" w:eastAsia="Times New Roman" w:hAnsi="Comic Sans MS" w:cs="Tahoma"/>
          <w:lang w:eastAsia="el-GR"/>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Δικαίωμα συμμετοχής στο διαγωνισμό έχουν:</w:t>
      </w: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  α) Όλα τα φυσικά ή νομικά πρόσωπα, ημεδαπά ή αλλοδαπά </w:t>
      </w: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  β) Ενώσεις προμηθευτών που υποβάλλουν ηλεκτρονικά κοινή προσφορά, με τις παρακάτω προϋποθέσεις:</w:t>
      </w:r>
    </w:p>
    <w:p w:rsidR="00B564C0" w:rsidRPr="00B564C0" w:rsidRDefault="00B564C0" w:rsidP="00B564C0">
      <w:pPr>
        <w:widowControl w:val="0"/>
        <w:numPr>
          <w:ilvl w:val="0"/>
          <w:numId w:val="34"/>
        </w:numPr>
        <w:tabs>
          <w:tab w:val="left" w:pos="284"/>
          <w:tab w:val="left" w:pos="1620"/>
        </w:tabs>
        <w:suppressAutoHyphens/>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Ότι στην προσφορά αναγράφεται απαραιτήτως το ποσοστό συμμετοχής κάθε προσώπου και το ειδικό μέρος της προμήθειας με το οποίο θα ασχοληθεί στα πλαίσια της υλοποίησής της</w:t>
      </w:r>
    </w:p>
    <w:p w:rsidR="00B564C0" w:rsidRPr="00B564C0" w:rsidRDefault="00B564C0" w:rsidP="00B564C0">
      <w:pPr>
        <w:widowControl w:val="0"/>
        <w:numPr>
          <w:ilvl w:val="0"/>
          <w:numId w:val="34"/>
        </w:numPr>
        <w:tabs>
          <w:tab w:val="left" w:pos="284"/>
          <w:tab w:val="left" w:pos="1620"/>
        </w:tabs>
        <w:suppressAutoHyphens/>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Ότι όλα τα πρόσωπα της ένωσης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Παγκόσμιου Οργανισμού Εμπορίου</w:t>
      </w:r>
    </w:p>
    <w:p w:rsidR="00B564C0" w:rsidRPr="00B564C0" w:rsidRDefault="00B564C0" w:rsidP="00B564C0">
      <w:pPr>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γ) Συνεταιρισμοί.</w:t>
      </w:r>
    </w:p>
    <w:p w:rsidR="00B564C0" w:rsidRPr="00B564C0" w:rsidRDefault="00B564C0" w:rsidP="00B564C0">
      <w:pPr>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δ) Κοινοπραξίες προμηθευτών</w:t>
      </w:r>
    </w:p>
    <w:p w:rsidR="00B564C0" w:rsidRPr="00B564C0" w:rsidRDefault="00B564C0" w:rsidP="00B564C0">
      <w:pPr>
        <w:spacing w:after="0" w:line="240" w:lineRule="auto"/>
        <w:jc w:val="both"/>
        <w:rPr>
          <w:rFonts w:ascii="Comic Sans MS" w:eastAsia="Times New Roman" w:hAnsi="Comic Sans MS" w:cs="Tahoma"/>
          <w:lang w:eastAsia="el-GR"/>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Οι ενώσεις προσώπων δεν υποχρεούνται να περιβληθούν ορισμένη νομική μορφή για την ηλεκτρονική υποβολή της προσφοράς τους,  ωστόσο, σε περίπτωση που το </w:t>
      </w:r>
      <w:proofErr w:type="spellStart"/>
      <w:r w:rsidRPr="00B564C0">
        <w:rPr>
          <w:rFonts w:ascii="Comic Sans MS" w:eastAsia="Times New Roman" w:hAnsi="Comic Sans MS" w:cs="Tahoma"/>
          <w:lang w:eastAsia="el-GR"/>
        </w:rPr>
        <w:t>προκηρυσσόμενο</w:t>
      </w:r>
      <w:proofErr w:type="spellEnd"/>
      <w:r w:rsidRPr="00B564C0">
        <w:rPr>
          <w:rFonts w:ascii="Comic Sans MS" w:eastAsia="Times New Roman" w:hAnsi="Comic Sans MS" w:cs="Tahoma"/>
          <w:lang w:eastAsia="el-GR"/>
        </w:rPr>
        <w:t xml:space="preserve"> με την παρούσα Έργο κατακυρωθεί σε ένωση προσώπων, η Αναθέτουσα Αρχή δικαιούται, εφ’ όσον το θεωρήσει αναγκαίο για την ικανοποιητική εκτέλεση της Σύμβασης, να ζητήσει από την ένωση να περιβληθεί ορισμένη νομική μορφή (τουλάχιστον κατάθεση ιδιωτικού εγγράφου που να αναφέρεται </w:t>
      </w:r>
      <w:r w:rsidRPr="00B564C0">
        <w:rPr>
          <w:rFonts w:ascii="Comic Sans MS" w:eastAsia="Times New Roman" w:hAnsi="Comic Sans MS" w:cs="Tahoma"/>
          <w:lang w:eastAsia="el-GR"/>
        </w:rPr>
        <w:lastRenderedPageBreak/>
        <w:t>στη σύμπραξη των προσώπων σε ένωση, κοινό εκπρόσωπο, διανομή κερδών) και η ένωση, στην περίπτωση αυτή, υποχρεούται να το πράξει.</w:t>
      </w:r>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8D32A6" w:rsidRDefault="008D32A6" w:rsidP="008D32A6">
      <w:pPr>
        <w:widowControl w:val="0"/>
        <w:shd w:val="clear" w:color="auto" w:fill="FFFFFF"/>
        <w:autoSpaceDE w:val="0"/>
        <w:autoSpaceDN w:val="0"/>
        <w:adjustRightInd w:val="0"/>
        <w:spacing w:after="0" w:line="240" w:lineRule="auto"/>
        <w:ind w:left="34" w:right="11" w:firstLine="108"/>
        <w:jc w:val="both"/>
        <w:rPr>
          <w:rFonts w:ascii="Comic Sans MS" w:eastAsia="Times New Roman" w:hAnsi="Comic Sans MS" w:cs="Times New Roman"/>
          <w:lang w:eastAsia="el-GR"/>
        </w:rPr>
      </w:pPr>
    </w:p>
    <w:p w:rsidR="00B564C0" w:rsidRPr="00B564C0" w:rsidRDefault="00B564C0" w:rsidP="00B564C0">
      <w:pPr>
        <w:suppressAutoHyphens/>
        <w:spacing w:after="0" w:line="240" w:lineRule="auto"/>
        <w:jc w:val="both"/>
        <w:rPr>
          <w:rFonts w:ascii="Comic Sans MS" w:eastAsia="Lucida Sans Unicode" w:hAnsi="Comic Sans MS" w:cs="Tahoma"/>
          <w:b/>
          <w:bCs/>
          <w:kern w:val="1"/>
          <w:lang w:eastAsia="zh-CN" w:bidi="hi-IN"/>
        </w:rPr>
      </w:pPr>
      <w:r w:rsidRPr="00B564C0">
        <w:rPr>
          <w:rFonts w:ascii="Comic Sans MS" w:eastAsia="Lucida Sans Unicode" w:hAnsi="Comic Sans MS" w:cs="Tahoma"/>
          <w:b/>
          <w:kern w:val="1"/>
          <w:lang w:eastAsia="zh-CN" w:bidi="hi-IN"/>
        </w:rPr>
        <w:t>2.2 ΑΠΟΚΛΕΙΣΜΟΣ ΣΥΜΜΕΤΟΧΗΣ</w:t>
      </w:r>
    </w:p>
    <w:p w:rsidR="00B564C0" w:rsidRPr="00B564C0" w:rsidRDefault="00B564C0" w:rsidP="00B564C0">
      <w:pPr>
        <w:spacing w:after="0" w:line="240" w:lineRule="auto"/>
        <w:jc w:val="both"/>
        <w:rPr>
          <w:rFonts w:ascii="Comic Sans MS" w:eastAsia="Times New Roman" w:hAnsi="Comic Sans MS" w:cs="Tahoma"/>
          <w:b/>
          <w:bCs/>
          <w:lang w:eastAsia="el-GR"/>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Στον διαγωνισμό δε γίνονται δεκτοί:</w:t>
      </w:r>
    </w:p>
    <w:p w:rsidR="00B564C0" w:rsidRPr="00B564C0" w:rsidRDefault="00B564C0" w:rsidP="00B564C0">
      <w:pPr>
        <w:spacing w:after="0" w:line="240" w:lineRule="auto"/>
        <w:jc w:val="both"/>
        <w:rPr>
          <w:rFonts w:ascii="Comic Sans MS" w:eastAsia="Times New Roman" w:hAnsi="Comic Sans MS" w:cs="Tahoma"/>
          <w:lang w:eastAsia="el-GR"/>
        </w:rPr>
      </w:pP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Όσοι αποκλείστηκαν τελεσίδικα από διαγωνισμούς για προμήθειες του Δημοσίου, με απόφαση της Γενικής Γραμματείας Εμπορίου του Υπουργείου Ανάπτυξης.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Όσοι κηρύχθηκαν έκπτωτοι με τελεσίδικη απόφαση από συμβάσεις άλλης Δημόσιας Υπηρεσίας ή Ν.Π.Δ.Δ., Ν.Π.Ι.Δ. ή Α.Ε. του Δημοσίου Τομέα γιατί δεν εκπλήρωσαν τις συμβατικές τους υποχρεώσεις.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Όσα φυσικά ή νομικά πρόσωπα του εξωτερικού έχουν υποστεί αντίστοιχες με τις παραπάνω κυρώσεις.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Κάθε υποψήφιος εφόσον έχει εκδοθεί σε βάρος του τελεσίδικη καταδικαστική απόφαση που αφορά τα παρακάτω αδικήματα:</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Συμμετοχή σε εγκληματική οργάνωση, όπως αυτή ορίζεται στο άρθρο 2 παράγραφος 1 της κοινής δράσης της 98/773/ΔΕΥ του Συμβουλίου.</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Απάτη, κατά την έννοια του άρθρου 1 της σύμβασης σχετικά με την προστασία των οικονομικών συμφερόντων των Ευρωπαϊκών Κοινοτήτων.</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Νομιμοποίηση εσόδων από παράνομες δραστηριότητες, όπως ορίζεται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B564C0" w:rsidRPr="00B564C0" w:rsidRDefault="00B564C0" w:rsidP="00B564C0">
      <w:pPr>
        <w:suppressAutoHyphens/>
        <w:spacing w:after="0" w:line="240" w:lineRule="auto"/>
        <w:jc w:val="both"/>
        <w:rPr>
          <w:rFonts w:ascii="Comic Sans MS" w:eastAsia="Lucida Sans Unicode" w:hAnsi="Comic Sans MS" w:cs="Tahoma"/>
          <w:b/>
          <w:kern w:val="1"/>
          <w:lang w:eastAsia="zh-CN" w:bidi="hi-IN"/>
        </w:rPr>
      </w:pPr>
      <w:r w:rsidRPr="00B564C0">
        <w:rPr>
          <w:rFonts w:ascii="Comic Sans MS" w:eastAsia="Lucida Sans Unicode" w:hAnsi="Comic Sans MS" w:cs="Tahoma"/>
          <w:b/>
          <w:kern w:val="1"/>
          <w:lang w:eastAsia="zh-CN" w:bidi="hi-IN"/>
        </w:rPr>
        <w:t>2.3  ΠΡΟΫΠΟΘΕΣΕΙΣ ΣΥΜΜΕΤΟΧΗΣ -</w:t>
      </w:r>
      <w:r w:rsidRPr="00B564C0">
        <w:rPr>
          <w:rFonts w:ascii="Comic Sans MS" w:eastAsia="Lucida Sans Unicode" w:hAnsi="Comic Sans MS" w:cs="Mangal"/>
          <w:kern w:val="1"/>
          <w:lang w:eastAsia="zh-CN" w:bidi="hi-IN"/>
        </w:rPr>
        <w:t xml:space="preserve"> </w:t>
      </w:r>
      <w:r w:rsidRPr="00B564C0">
        <w:rPr>
          <w:rFonts w:ascii="Comic Sans MS" w:eastAsia="Lucida Sans Unicode" w:hAnsi="Comic Sans MS" w:cs="Tahoma"/>
          <w:b/>
          <w:kern w:val="1"/>
          <w:lang w:eastAsia="zh-CN" w:bidi="hi-IN"/>
        </w:rPr>
        <w:t>ΔΙΑΔΙΚΑΣΙΑ ΕΓΓΡΑΦΗΣ ΣΤΟ Ε.Σ.Η.ΔΗ.Σ.</w:t>
      </w:r>
    </w:p>
    <w:p w:rsidR="00B564C0" w:rsidRPr="00B564C0" w:rsidRDefault="00B564C0" w:rsidP="00B564C0">
      <w:pPr>
        <w:spacing w:after="0" w:line="240" w:lineRule="auto"/>
        <w:jc w:val="both"/>
        <w:rPr>
          <w:rFonts w:ascii="Comic Sans MS" w:eastAsia="Times New Roman" w:hAnsi="Comic Sans MS" w:cs="Arial"/>
          <w:b/>
          <w:lang w:eastAsia="el-GR"/>
        </w:rPr>
      </w:pPr>
    </w:p>
    <w:p w:rsidR="00B564C0" w:rsidRPr="00B564C0" w:rsidRDefault="00B564C0" w:rsidP="00B564C0">
      <w:pPr>
        <w:spacing w:after="0" w:line="240" w:lineRule="auto"/>
        <w:jc w:val="both"/>
        <w:rPr>
          <w:rFonts w:ascii="Comic Sans MS" w:eastAsia="Times New Roman" w:hAnsi="Comic Sans MS" w:cs="Calibri"/>
          <w:color w:val="000000"/>
          <w:lang w:eastAsia="el-GR"/>
        </w:rPr>
      </w:pPr>
      <w:r w:rsidRPr="00B564C0">
        <w:rPr>
          <w:rFonts w:ascii="Comic Sans MS" w:eastAsia="Times New Roman" w:hAnsi="Comic Sans MS" w:cs="Calibri"/>
          <w:color w:val="000000"/>
          <w:lang w:eastAsia="el-GR"/>
        </w:rPr>
        <w:t xml:space="preserve">1. </w:t>
      </w:r>
      <w:r w:rsidRPr="00B564C0">
        <w:rPr>
          <w:rFonts w:ascii="Comic Sans MS" w:eastAsia="Calibri" w:hAnsi="Comic Sans MS" w:cs="Calibri"/>
        </w:rPr>
        <w:t xml:space="preserve">Ως κριτήριο επιλογής τίθεται μόνο η καταλληλότητα για την άσκηση της επαγγελματικής δραστηριότητας και ως εκ τούτου </w:t>
      </w:r>
      <w:r w:rsidRPr="00B564C0">
        <w:rPr>
          <w:rFonts w:ascii="Comic Sans MS" w:eastAsia="Times New Roman" w:hAnsi="Comic Sans MS" w:cs="Calibri"/>
          <w:color w:val="000000"/>
          <w:lang w:eastAsia="el-GR"/>
        </w:rPr>
        <w:t xml:space="preserve">στο διαγωνισμό γίνονται δεκτοί οικονομικοί φορείς και ενώσεις αυτών, που ασκούν νόμιμα την εμπορία ή διακίνηση των υπό προμήθεια ειδών στην Ελλάδα ή στην αλλοδαπή, δυνάμει της νομοθεσίας του κράτους στο οποίο είναι εγκατεστημένοι, όπως προσδιορίζονται στο άρθρ. 19 του Ν. 4412/2016 και πληρούν τις προϋποθέσεις των άρθρ. 73-77 του Νόμου αυτού. </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 xml:space="preserve">2. Για την συμμετοχή στο διαγωνισμό οι ενδιαφερόμενοι οικονομικοί φορείς (Προμηθευτές)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B564C0">
        <w:rPr>
          <w:rFonts w:ascii="Comic Sans MS" w:eastAsia="Times New Roman" w:hAnsi="Comic Sans MS" w:cs="Times New Roman"/>
          <w:color w:val="000000"/>
          <w:lang w:eastAsia="el-GR"/>
        </w:rPr>
        <w:t>www.promitheus.gov.gr</w:t>
      </w:r>
      <w:proofErr w:type="spellEnd"/>
      <w:r w:rsidRPr="00B564C0">
        <w:rPr>
          <w:rFonts w:ascii="Comic Sans MS" w:eastAsia="Times New Roman" w:hAnsi="Comic Sans MS" w:cs="Times New Roman"/>
          <w:color w:val="000000"/>
          <w:lang w:eastAsia="el-GR"/>
        </w:rPr>
        <w:t>) ακολουθώντας την κατωτέρω διαδικασία εγγραφής: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 xml:space="preserve">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w:t>
      </w:r>
      <w:proofErr w:type="spellStart"/>
      <w:r w:rsidRPr="00B564C0">
        <w:rPr>
          <w:rFonts w:ascii="Comic Sans MS" w:eastAsia="Times New Roman" w:hAnsi="Comic Sans MS" w:cs="Times New Roman"/>
          <w:color w:val="000000"/>
          <w:lang w:eastAsia="el-GR"/>
        </w:rPr>
        <w:t>ταυτοποιούμενοι</w:t>
      </w:r>
      <w:proofErr w:type="spellEnd"/>
      <w:r w:rsidRPr="00B564C0">
        <w:rPr>
          <w:rFonts w:ascii="Comic Sans MS" w:eastAsia="Times New Roman" w:hAnsi="Comic Sans MS" w:cs="Times New Roman"/>
          <w:color w:val="000000"/>
          <w:lang w:eastAsia="el-GR"/>
        </w:rPr>
        <w:t xml:space="preserve"> ως εξής: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Bookman Old Style" w:hAnsi="Comic Sans MS" w:cs="Times New Roman"/>
          <w:color w:val="000000"/>
          <w:lang w:eastAsia="el-GR"/>
        </w:rPr>
        <w:lastRenderedPageBreak/>
        <w:t xml:space="preserve">• </w:t>
      </w:r>
      <w:r w:rsidRPr="00B564C0">
        <w:rPr>
          <w:rFonts w:ascii="Comic Sans MS" w:eastAsia="Times New Roman" w:hAnsi="Comic Sans MS" w:cs="Times New Roman"/>
          <w:color w:val="000000"/>
          <w:lang w:eastAsia="el-GR"/>
        </w:rPr>
        <w:t xml:space="preserve">Όσοι από τους ανωτέρω διαθέτουν ελληνικό Αριθμό Φορολογικού Μητρώου (ΑΦΜ) </w:t>
      </w:r>
      <w:proofErr w:type="spellStart"/>
      <w:r w:rsidRPr="00B564C0">
        <w:rPr>
          <w:rFonts w:ascii="Comic Sans MS" w:eastAsia="Times New Roman" w:hAnsi="Comic Sans MS" w:cs="Times New Roman"/>
          <w:color w:val="000000"/>
          <w:lang w:eastAsia="el-GR"/>
        </w:rPr>
        <w:t>ταυτοποιούνται</w:t>
      </w:r>
      <w:proofErr w:type="spellEnd"/>
      <w:r w:rsidRPr="00B564C0">
        <w:rPr>
          <w:rFonts w:ascii="Comic Sans MS" w:eastAsia="Times New Roman" w:hAnsi="Comic Sans MS" w:cs="Times New Roman"/>
          <w:color w:val="000000"/>
          <w:lang w:eastAsia="el-GR"/>
        </w:rPr>
        <w:t xml:space="preserve"> με χρήση των διαπιστευτηρίων (όνομα χρήστη και κωδικό πρόσβασης) που αυτοί κατέχουν από το σύστημα </w:t>
      </w:r>
      <w:proofErr w:type="spellStart"/>
      <w:r w:rsidRPr="00B564C0">
        <w:rPr>
          <w:rFonts w:ascii="Comic Sans MS" w:eastAsia="Times New Roman" w:hAnsi="Comic Sans MS" w:cs="Times New Roman"/>
          <w:color w:val="000000"/>
          <w:lang w:eastAsia="el-GR"/>
        </w:rPr>
        <w:t>TAXISNet</w:t>
      </w:r>
      <w:proofErr w:type="spellEnd"/>
      <w:r w:rsidRPr="00B564C0">
        <w:rPr>
          <w:rFonts w:ascii="Comic Sans MS" w:eastAsia="Times New Roman" w:hAnsi="Comic Sans MS" w:cs="Times New Roman"/>
          <w:color w:val="000000"/>
          <w:lang w:eastAsia="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Bookman Old Style" w:hAnsi="Comic Sans MS" w:cs="Times New Roman"/>
          <w:color w:val="000000"/>
          <w:lang w:eastAsia="el-GR"/>
        </w:rPr>
        <w:t xml:space="preserve">• </w:t>
      </w:r>
      <w:r w:rsidRPr="00B564C0">
        <w:rPr>
          <w:rFonts w:ascii="Comic Sans MS" w:eastAsia="Times New Roman" w:hAnsi="Comic Sans MS" w:cs="Times New Roman"/>
          <w:color w:val="000000"/>
          <w:lang w:eastAsia="el-GR"/>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w:t>
      </w:r>
      <w:proofErr w:type="spellStart"/>
      <w:r w:rsidRPr="00B564C0">
        <w:rPr>
          <w:rFonts w:ascii="Comic Sans MS" w:eastAsia="Times New Roman" w:hAnsi="Comic Sans MS" w:cs="Times New Roman"/>
          <w:color w:val="000000"/>
          <w:lang w:eastAsia="el-GR"/>
        </w:rPr>
        <w:t>Ιdentification</w:t>
      </w:r>
      <w:proofErr w:type="spellEnd"/>
      <w:r w:rsidRPr="00B564C0">
        <w:rPr>
          <w:rFonts w:ascii="Comic Sans MS" w:eastAsia="Times New Roman" w:hAnsi="Comic Sans MS" w:cs="Times New Roman"/>
          <w:color w:val="000000"/>
          <w:lang w:eastAsia="el-GR"/>
        </w:rPr>
        <w:t xml:space="preserve"> </w:t>
      </w:r>
      <w:proofErr w:type="spellStart"/>
      <w:r w:rsidRPr="00B564C0">
        <w:rPr>
          <w:rFonts w:ascii="Comic Sans MS" w:eastAsia="Times New Roman" w:hAnsi="Comic Sans MS" w:cs="Times New Roman"/>
          <w:color w:val="000000"/>
          <w:lang w:eastAsia="el-GR"/>
        </w:rPr>
        <w:t>Number</w:t>
      </w:r>
      <w:proofErr w:type="spellEnd"/>
      <w:r w:rsidRPr="00B564C0">
        <w:rPr>
          <w:rFonts w:ascii="Comic Sans MS" w:eastAsia="Times New Roman" w:hAnsi="Comic Sans MS" w:cs="Times New Roman"/>
          <w:color w:val="000000"/>
          <w:lang w:eastAsia="el-GR"/>
        </w:rPr>
        <w:t xml:space="preserve">) και </w:t>
      </w:r>
      <w:proofErr w:type="spellStart"/>
      <w:r w:rsidRPr="00B564C0">
        <w:rPr>
          <w:rFonts w:ascii="Comic Sans MS" w:eastAsia="Times New Roman" w:hAnsi="Comic Sans MS" w:cs="Times New Roman"/>
          <w:color w:val="000000"/>
          <w:lang w:eastAsia="el-GR"/>
        </w:rPr>
        <w:t>ταυτοποιούνται</w:t>
      </w:r>
      <w:proofErr w:type="spellEnd"/>
      <w:r w:rsidRPr="00B564C0">
        <w:rPr>
          <w:rFonts w:ascii="Comic Sans MS" w:eastAsia="Times New Roman" w:hAnsi="Comic Sans MS" w:cs="Times New Roman"/>
          <w:color w:val="000000"/>
          <w:lang w:eastAsia="el-GR"/>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B564C0" w:rsidRPr="00746258"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Bookman Old Style" w:hAnsi="Comic Sans MS" w:cs="Times New Roman"/>
          <w:color w:val="000000"/>
          <w:lang w:eastAsia="el-GR"/>
        </w:rPr>
        <w:t xml:space="preserve">• </w:t>
      </w:r>
      <w:r w:rsidRPr="00B564C0">
        <w:rPr>
          <w:rFonts w:ascii="Comic Sans MS" w:eastAsia="Times New Roman" w:hAnsi="Comic Sans MS" w:cs="Times New Roman"/>
          <w:color w:val="000000"/>
          <w:lang w:eastAsia="el-GR"/>
        </w:rPr>
        <w:t xml:space="preserve">Οι οικονομικοί φορείς – χρήστες τρίτων χωρών αιτούνται την εγγραφή τους και </w:t>
      </w:r>
      <w:proofErr w:type="spellStart"/>
      <w:r w:rsidRPr="00B564C0">
        <w:rPr>
          <w:rFonts w:ascii="Comic Sans MS" w:eastAsia="Times New Roman" w:hAnsi="Comic Sans MS" w:cs="Times New Roman"/>
          <w:color w:val="000000"/>
          <w:lang w:eastAsia="el-GR"/>
        </w:rPr>
        <w:t>ταυτοποιούνται</w:t>
      </w:r>
      <w:proofErr w:type="spellEnd"/>
      <w:r w:rsidRPr="00B564C0">
        <w:rPr>
          <w:rFonts w:ascii="Comic Sans MS" w:eastAsia="Times New Roman" w:hAnsi="Comic Sans MS" w:cs="Times New Roman"/>
          <w:color w:val="000000"/>
          <w:lang w:eastAsia="el-GR"/>
        </w:rPr>
        <w:t xml:space="preserve"> από τη ΓΓΕ αποστέλλοντας: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 xml:space="preserve">- είτε ένορκη βεβαίωση ή πιστοποιητικό σε μορφή αρχείου </w:t>
      </w:r>
      <w:proofErr w:type="spellStart"/>
      <w:r w:rsidRPr="00B564C0">
        <w:rPr>
          <w:rFonts w:ascii="Comic Sans MS" w:eastAsia="Times New Roman" w:hAnsi="Comic Sans MS" w:cs="Times New Roman"/>
          <w:color w:val="000000"/>
          <w:lang w:eastAsia="el-GR"/>
        </w:rPr>
        <w:t>pdf</w:t>
      </w:r>
      <w:proofErr w:type="spellEnd"/>
      <w:r w:rsidRPr="00B564C0">
        <w:rPr>
          <w:rFonts w:ascii="Comic Sans MS" w:eastAsia="Times New Roman" w:hAnsi="Comic Sans MS" w:cs="Times New Roman"/>
          <w:color w:val="000000"/>
          <w:lang w:eastAsia="el-GR"/>
        </w:rPr>
        <w:t xml:space="preserve"> με επίσημη μετάφραση στην ελληνική,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όπως αυτά προσδιορίζονται στο Παράρτημα XΙ - ΜΗΤΡΩΑ  του </w:t>
      </w:r>
      <w:r w:rsidRPr="00B564C0">
        <w:rPr>
          <w:rFonts w:ascii="Comic Sans MS" w:eastAsia="Times New Roman" w:hAnsi="Comic Sans MS" w:cs="Calibri"/>
          <w:color w:val="000000"/>
          <w:lang w:eastAsia="el-GR"/>
        </w:rPr>
        <w:t>Ν. 4412/2016</w:t>
      </w:r>
      <w:r w:rsidRPr="00B564C0">
        <w:rPr>
          <w:rFonts w:ascii="Comic Sans MS" w:eastAsia="Times New Roman" w:hAnsi="Comic Sans MS" w:cs="Times New Roman"/>
          <w:color w:val="000000"/>
          <w:lang w:eastAsia="el-GR"/>
        </w:rPr>
        <w:t xml:space="preserve">, προσκομιζόμενα εντός τριών (3) εργασίμων ημερών και σε έντυπη μορφή (πρωτότυπο ή ακριβές αντίγραφο) στην αρμόδια υπηρεσία. </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Β) Το αίτημα εγγραφής υποβάλλεται από όλους τους υποψήφιους χρήστες ηλεκτρονικά μέσω του Συστήματος.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CF6FF4" w:rsidRDefault="006358CF" w:rsidP="006358CF">
      <w:pPr>
        <w:keepNext/>
        <w:widowControl w:val="0"/>
        <w:numPr>
          <w:ilvl w:val="1"/>
          <w:numId w:val="33"/>
        </w:numPr>
        <w:tabs>
          <w:tab w:val="left" w:pos="2471"/>
        </w:tabs>
        <w:suppressAutoHyphens/>
        <w:spacing w:after="0" w:line="240" w:lineRule="auto"/>
        <w:ind w:left="851" w:right="-341" w:hanging="851"/>
        <w:jc w:val="both"/>
        <w:outlineLvl w:val="1"/>
        <w:rPr>
          <w:rFonts w:ascii="Comic Sans MS" w:eastAsia="Times New Roman" w:hAnsi="Comic Sans MS" w:cs="Tahoma"/>
          <w:b/>
          <w:lang w:eastAsia="el-GR"/>
        </w:rPr>
      </w:pPr>
      <w:r w:rsidRPr="00CF6FF4">
        <w:rPr>
          <w:rFonts w:ascii="Comic Sans MS" w:eastAsia="Times New Roman" w:hAnsi="Comic Sans MS" w:cs="Tahoma"/>
          <w:b/>
          <w:bCs/>
          <w:lang w:eastAsia="el-GR"/>
        </w:rPr>
        <w:t xml:space="preserve">2.4 ΣΤΟΙΧΕΙΑ ΚΑΙ ΔΙΚΑΙΟΛΟΓΗΤΙΚΑ ΣΥΜΜΕΤΟΧΗΣ </w:t>
      </w:r>
    </w:p>
    <w:p w:rsidR="006358CF" w:rsidRPr="006358CF" w:rsidRDefault="006358CF" w:rsidP="006358CF">
      <w:pPr>
        <w:spacing w:after="0" w:line="240" w:lineRule="auto"/>
        <w:jc w:val="both"/>
        <w:rPr>
          <w:rFonts w:ascii="Comic Sans MS" w:eastAsia="Times New Roman" w:hAnsi="Comic Sans MS" w:cs="Tahoma"/>
          <w:b/>
          <w:bCs/>
          <w:lang w:eastAsia="el-GR"/>
        </w:rPr>
      </w:pPr>
    </w:p>
    <w:p w:rsidR="006358CF" w:rsidRPr="006358CF" w:rsidRDefault="006358CF" w:rsidP="006358CF">
      <w:pPr>
        <w:spacing w:after="0" w:line="240" w:lineRule="auto"/>
        <w:jc w:val="both"/>
        <w:rPr>
          <w:rFonts w:ascii="Comic Sans MS" w:eastAsia="Times New Roman" w:hAnsi="Comic Sans MS" w:cs="Times New Roman"/>
          <w:lang w:eastAsia="el-GR"/>
        </w:rPr>
      </w:pPr>
      <w:r w:rsidRPr="006358CF">
        <w:rPr>
          <w:rFonts w:ascii="Comic Sans MS" w:eastAsia="Times New Roman" w:hAnsi="Comic Sans MS" w:cs="Tahoma"/>
          <w:b/>
          <w:bCs/>
          <w:lang w:eastAsia="el-GR"/>
        </w:rPr>
        <w:t xml:space="preserve">Οι συμμετέχοντες στους διαγωνισμούς υποβάλλουν ηλεκτρονικά </w:t>
      </w:r>
      <w:r w:rsidRPr="006358CF">
        <w:rPr>
          <w:rFonts w:ascii="Comic Sans MS" w:eastAsia="Times New Roman" w:hAnsi="Comic Sans MS" w:cs="Tahoma"/>
          <w:lang w:eastAsia="el-GR"/>
        </w:rPr>
        <w:t xml:space="preserve">μαζί με την προσφορά τους, εγκαίρως και προσηκόντως, επί ποινή αποκλεισμού, </w:t>
      </w:r>
      <w:r w:rsidRPr="006358CF">
        <w:rPr>
          <w:rFonts w:ascii="Comic Sans MS" w:eastAsia="Times New Roman" w:hAnsi="Comic Sans MS" w:cs="Tahoma"/>
          <w:b/>
          <w:bCs/>
          <w:lang w:eastAsia="el-GR"/>
        </w:rPr>
        <w:t xml:space="preserve">στον </w:t>
      </w:r>
      <w:proofErr w:type="spellStart"/>
      <w:r w:rsidRPr="006358CF">
        <w:rPr>
          <w:rFonts w:ascii="Comic Sans MS" w:eastAsia="Times New Roman" w:hAnsi="Comic Sans MS" w:cs="Tahoma"/>
          <w:b/>
          <w:bCs/>
          <w:lang w:eastAsia="el-GR"/>
        </w:rPr>
        <w:t>υποφάκελο</w:t>
      </w:r>
      <w:proofErr w:type="spellEnd"/>
      <w:r w:rsidRPr="006358CF">
        <w:rPr>
          <w:rFonts w:ascii="Comic Sans MS" w:eastAsia="Times New Roman" w:hAnsi="Comic Sans MS" w:cs="Tahoma"/>
          <w:b/>
          <w:bCs/>
          <w:lang w:eastAsia="el-GR"/>
        </w:rPr>
        <w:t xml:space="preserve"> “Δικαιολογητικά Συμμετοχής-Τεχνική Προσφορά” τα εξής δικαιολογητικά και στοιχεία,</w:t>
      </w:r>
      <w:r w:rsidRPr="006358CF">
        <w:rPr>
          <w:rFonts w:ascii="Comic Sans MS" w:eastAsia="Times New Roman" w:hAnsi="Comic Sans MS" w:cs="Tahoma"/>
          <w:lang w:eastAsia="el-GR"/>
        </w:rPr>
        <w:t xml:space="preserve"> σε μορφή αρχείου .</w:t>
      </w:r>
      <w:proofErr w:type="spellStart"/>
      <w:r w:rsidRPr="006358CF">
        <w:rPr>
          <w:rFonts w:ascii="Comic Sans MS" w:eastAsia="Times New Roman" w:hAnsi="Comic Sans MS" w:cs="Tahoma"/>
          <w:lang w:eastAsia="el-GR"/>
        </w:rPr>
        <w:t>pdf</w:t>
      </w:r>
      <w:proofErr w:type="spellEnd"/>
      <w:r w:rsidRPr="006358CF">
        <w:rPr>
          <w:rFonts w:ascii="Comic Sans MS" w:eastAsia="Times New Roman" w:hAnsi="Comic Sans MS" w:cs="Tahoma"/>
          <w:lang w:eastAsia="el-GR"/>
        </w:rPr>
        <w:t xml:space="preserve"> σύμφωνα με το </w:t>
      </w:r>
      <w:r w:rsidRPr="006358CF">
        <w:rPr>
          <w:rFonts w:ascii="Comic Sans MS" w:eastAsia="Times New Roman" w:hAnsi="Comic Sans MS" w:cs="Times New Roman"/>
          <w:bCs/>
          <w:lang w:eastAsia="el-GR"/>
        </w:rPr>
        <w:t>Ν.4412/2016</w:t>
      </w:r>
      <w:r w:rsidRPr="006358CF">
        <w:rPr>
          <w:rFonts w:ascii="Comic Sans MS" w:eastAsia="Times New Roman" w:hAnsi="Comic Sans MS" w:cs="Tahoma"/>
          <w:lang w:eastAsia="el-GR"/>
        </w:rPr>
        <w:t xml:space="preserve"> το ν. 4155/13 (ΦΕΚ/Α/29-5-2013)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w:t>
      </w:r>
      <w:r w:rsidRPr="006358CF">
        <w:rPr>
          <w:rFonts w:ascii="Comic Sans MS" w:eastAsia="Times New Roman" w:hAnsi="Comic Sans MS" w:cs="Tahoma"/>
          <w:bCs/>
          <w:lang w:eastAsia="el-GR"/>
        </w:rPr>
        <w:t>στο σχετικό άρθρο 2.4.1 «Δικαιολογητικά συμμετοχής στο διαγωνισμό»</w:t>
      </w:r>
      <w:r w:rsidRPr="006358CF">
        <w:rPr>
          <w:rFonts w:ascii="Comic Sans MS" w:eastAsia="Times New Roman" w:hAnsi="Comic Sans MS" w:cs="Tahoma"/>
          <w:b/>
          <w:bCs/>
          <w:lang w:eastAsia="el-GR"/>
        </w:rPr>
        <w:t xml:space="preserve"> </w:t>
      </w:r>
      <w:r w:rsidRPr="006358CF">
        <w:rPr>
          <w:rFonts w:ascii="Comic Sans MS" w:eastAsia="Times New Roman" w:hAnsi="Comic Sans MS" w:cs="Tahoma"/>
          <w:bCs/>
          <w:lang w:eastAsia="el-GR"/>
        </w:rPr>
        <w:t>της παρούσας διακήρυξης</w:t>
      </w:r>
      <w:r w:rsidRPr="006358CF">
        <w:rPr>
          <w:rFonts w:ascii="Comic Sans MS" w:eastAsia="Times New Roman" w:hAnsi="Comic Sans MS" w:cs="Tahoma"/>
          <w:lang w:eastAsia="el-GR"/>
        </w:rPr>
        <w:t>:</w:t>
      </w:r>
    </w:p>
    <w:p w:rsidR="006358CF" w:rsidRPr="006358CF" w:rsidRDefault="006358CF" w:rsidP="006358CF">
      <w:pPr>
        <w:spacing w:after="0" w:line="240" w:lineRule="auto"/>
        <w:ind w:left="540" w:hanging="540"/>
        <w:jc w:val="both"/>
        <w:rPr>
          <w:rFonts w:ascii="Comic Sans MS" w:eastAsia="Times New Roman" w:hAnsi="Comic Sans MS" w:cs="Times New Roman"/>
          <w:lang w:eastAsia="el-GR"/>
        </w:rPr>
      </w:pPr>
    </w:p>
    <w:p w:rsidR="006358CF" w:rsidRPr="006358CF" w:rsidRDefault="00746258" w:rsidP="006358CF">
      <w:pPr>
        <w:spacing w:after="0" w:line="200" w:lineRule="atLeast"/>
        <w:jc w:val="both"/>
        <w:rPr>
          <w:rFonts w:ascii="Comic Sans MS" w:eastAsia="Times New Roman" w:hAnsi="Comic Sans MS" w:cs="Tahoma"/>
          <w:lang w:eastAsia="el-GR"/>
        </w:rPr>
      </w:pPr>
      <w:r>
        <w:rPr>
          <w:rFonts w:ascii="Comic Sans MS" w:eastAsia="Times New Roman" w:hAnsi="Comic Sans MS" w:cs="Tahoma"/>
          <w:lang w:eastAsia="el-GR"/>
        </w:rPr>
        <w:t>Τα</w:t>
      </w:r>
      <w:r w:rsidR="006358CF" w:rsidRPr="006358CF">
        <w:rPr>
          <w:rFonts w:ascii="Comic Sans MS" w:eastAsia="Times New Roman" w:hAnsi="Comic Sans MS" w:cs="Tahoma"/>
          <w:lang w:eastAsia="el-GR"/>
        </w:rPr>
        <w:t xml:space="preserve">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006358CF" w:rsidRPr="006358CF">
        <w:rPr>
          <w:rFonts w:ascii="Comic Sans MS" w:eastAsia="Times New Roman" w:hAnsi="Comic Sans MS" w:cs="Tahoma"/>
          <w:lang w:eastAsia="el-GR"/>
        </w:rPr>
        <w:t>pdf</w:t>
      </w:r>
      <w:proofErr w:type="spellEnd"/>
      <w:r w:rsidR="006358CF" w:rsidRPr="006358CF">
        <w:rPr>
          <w:rFonts w:ascii="Comic Sans MS" w:eastAsia="Times New Roman" w:hAnsi="Comic Sans MS" w:cs="Tahoma"/>
          <w:lang w:eastAsia="el-GR"/>
        </w:rPr>
        <w:t xml:space="preserve">. Ο προσφέρων υποχρεούται να προσκομίσει, εντός τριών (3) εργάσιμων ημερών από την ηλεκτρονική υποβολή τους, όλα τα δικαιολογητικά ή τα άλλα στοιχεία του φακέλου «Δικαιολογητικά συμμετοχής - τεχνική προσφορά» στο </w:t>
      </w:r>
      <w:r w:rsidR="006358CF" w:rsidRPr="006358CF">
        <w:rPr>
          <w:rFonts w:ascii="Comic Sans MS" w:eastAsia="Times New Roman" w:hAnsi="Comic Sans MS" w:cs="Tahoma"/>
          <w:b/>
          <w:lang w:eastAsia="el-GR"/>
        </w:rPr>
        <w:t>Τμήμα Προμηθειών Π.Ε. Δράμας</w:t>
      </w:r>
      <w:r w:rsidR="006358CF" w:rsidRPr="006358CF">
        <w:rPr>
          <w:rFonts w:ascii="Comic Sans MS" w:eastAsia="Times New Roman" w:hAnsi="Comic Sans MS" w:cs="Tahoma"/>
          <w:lang w:eastAsia="el-GR"/>
        </w:rPr>
        <w:t xml:space="preserve"> πλην των ΦΕΚ και των εγγράφων που φέρουν ψηφιακή υπογραφή.</w:t>
      </w:r>
    </w:p>
    <w:p w:rsidR="006358CF" w:rsidRDefault="006358CF" w:rsidP="006358CF">
      <w:pPr>
        <w:spacing w:after="0" w:line="200" w:lineRule="atLeast"/>
        <w:jc w:val="both"/>
        <w:rPr>
          <w:rFonts w:ascii="Comic Sans MS" w:eastAsia="Times New Roman" w:hAnsi="Comic Sans MS" w:cs="Tahoma"/>
          <w:lang w:eastAsia="el-GR"/>
        </w:rPr>
      </w:pPr>
      <w:r w:rsidRPr="006358CF">
        <w:rPr>
          <w:rFonts w:ascii="Comic Sans MS" w:eastAsia="Times New Roman" w:hAnsi="Comic Sans MS" w:cs="Tahoma"/>
          <w:lang w:eastAsia="el-GR"/>
        </w:rPr>
        <w:t xml:space="preserve">Επισημαίνεται ότι τα ανωτέρω δικαιολογητικά ή τα άλλα στοιχεία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 - συνταχθεί από τον ίδιο τον οικονομικό φορέα και κατά συνέπεια δεν φέρουν την ψηφιακή του </w:t>
      </w:r>
      <w:r w:rsidRPr="006358CF">
        <w:rPr>
          <w:rFonts w:ascii="Comic Sans MS" w:eastAsia="Times New Roman" w:hAnsi="Comic Sans MS" w:cs="Tahoma"/>
          <w:lang w:eastAsia="el-GR"/>
        </w:rPr>
        <w:lastRenderedPageBreak/>
        <w:t>υπογραφή. Τέτοια στοιχεία ενδεικτικά είναι η εγγύηση συμμετοχής, πιστοποιητικά που έχουν εκδοθεί από δημόσιες αρχές ή άλλους φορείς.</w:t>
      </w:r>
    </w:p>
    <w:p w:rsidR="00746258" w:rsidRPr="006358CF" w:rsidRDefault="00746258" w:rsidP="006358CF">
      <w:pPr>
        <w:spacing w:after="0" w:line="200" w:lineRule="atLeast"/>
        <w:jc w:val="both"/>
        <w:rPr>
          <w:rFonts w:ascii="Comic Sans MS" w:eastAsia="Times New Roman" w:hAnsi="Comic Sans MS" w:cs="Tahoma"/>
          <w:lang w:eastAsia="el-GR"/>
        </w:rPr>
      </w:pP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6358CF" w:rsidRDefault="006358CF" w:rsidP="006358CF">
      <w:pPr>
        <w:spacing w:after="0" w:line="200" w:lineRule="atLeast"/>
        <w:ind w:left="540" w:hanging="540"/>
        <w:jc w:val="both"/>
        <w:rPr>
          <w:rFonts w:ascii="Comic Sans MS" w:eastAsia="Times New Roman" w:hAnsi="Comic Sans MS" w:cs="Times New Roman"/>
          <w:lang w:eastAsia="el-GR"/>
        </w:rPr>
      </w:pPr>
      <w:r w:rsidRPr="006358CF">
        <w:rPr>
          <w:rFonts w:ascii="Comic Sans MS" w:eastAsia="Times New Roman" w:hAnsi="Comic Sans MS" w:cs="Tahoma"/>
          <w:b/>
          <w:lang w:eastAsia="el-GR"/>
        </w:rPr>
        <w:t>2.4.1</w:t>
      </w:r>
      <w:r w:rsidRPr="006358CF">
        <w:rPr>
          <w:rFonts w:ascii="Comic Sans MS" w:eastAsia="Times New Roman" w:hAnsi="Comic Sans MS" w:cs="Tahoma"/>
          <w:lang w:eastAsia="el-GR"/>
        </w:rPr>
        <w:t xml:space="preserve"> </w:t>
      </w:r>
      <w:r w:rsidRPr="006358CF">
        <w:rPr>
          <w:rFonts w:ascii="Comic Sans MS" w:eastAsia="Times New Roman" w:hAnsi="Comic Sans MS" w:cs="Tahoma"/>
          <w:b/>
          <w:bCs/>
          <w:lang w:eastAsia="el-GR"/>
        </w:rPr>
        <w:t>ΔΙΚΑΙΟΛΟΓΗΤΙΚΑ ΣΥΜΜΕΤΟΧΗΣ ΣΤΟ ΔΙΑΓΩΝΙΣΜΟ</w:t>
      </w:r>
    </w:p>
    <w:p w:rsidR="006358CF" w:rsidRPr="006358CF" w:rsidRDefault="006358CF" w:rsidP="006358CF">
      <w:pPr>
        <w:spacing w:after="0" w:line="240" w:lineRule="auto"/>
        <w:ind w:left="540" w:hanging="540"/>
        <w:jc w:val="both"/>
        <w:rPr>
          <w:rFonts w:ascii="Comic Sans MS" w:eastAsia="Times New Roman" w:hAnsi="Comic Sans MS" w:cs="Times New Roman"/>
          <w:lang w:eastAsia="el-GR"/>
        </w:rPr>
      </w:pP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προσφέροντες υποβάλουν ηλεκτρονικά μαζί με την προσφορά τους, εγκαίρως και προσηκόντως, επί ποινή αποκλεισμού, τα εξής δικαιολογητικά, σε μορφή αρχείου τύπου </w:t>
      </w:r>
      <w:proofErr w:type="spellStart"/>
      <w:r w:rsidRPr="006358CF">
        <w:rPr>
          <w:rFonts w:ascii="Comic Sans MS" w:eastAsia="Times New Roman" w:hAnsi="Comic Sans MS" w:cs="Times New Roman"/>
          <w:color w:val="000000"/>
          <w:lang w:eastAsia="el-GR"/>
        </w:rPr>
        <w:t>pdf</w:t>
      </w:r>
      <w:proofErr w:type="spellEnd"/>
      <w:r w:rsidRPr="006358CF">
        <w:rPr>
          <w:rFonts w:ascii="Comic Sans MS" w:eastAsia="Times New Roman" w:hAnsi="Comic Sans MS" w:cs="Times New Roman"/>
          <w:color w:val="000000"/>
          <w:lang w:eastAsia="el-GR"/>
        </w:rPr>
        <w:t xml:space="preserve"> σύμφωνα με το Ν. 4155/13 (ΦΕΚ/Α/29-5-2013)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 </w:t>
      </w:r>
    </w:p>
    <w:p w:rsidR="006358CF" w:rsidRPr="006358CF" w:rsidRDefault="006358CF" w:rsidP="006358CF">
      <w:pPr>
        <w:numPr>
          <w:ilvl w:val="0"/>
          <w:numId w:val="35"/>
        </w:numPr>
        <w:spacing w:after="0" w:line="240" w:lineRule="auto"/>
        <w:contextualSpacing/>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Εγγυητική επιστολή συμμετοχής στο διαγωνισμό</w:t>
      </w:r>
    </w:p>
    <w:p w:rsidR="00FF58FA" w:rsidRDefault="006358CF" w:rsidP="006358CF">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r w:rsidRPr="006358CF">
        <w:rPr>
          <w:rFonts w:ascii="Comic Sans MS" w:eastAsia="Times New Roman" w:hAnsi="Comic Sans MS" w:cs="Calibri"/>
          <w:lang w:val="en-US" w:eastAsia="el-GR"/>
        </w:rPr>
        <w:t>To</w:t>
      </w:r>
      <w:r w:rsidRPr="006358CF">
        <w:rPr>
          <w:rFonts w:ascii="Comic Sans MS" w:eastAsia="Times New Roman" w:hAnsi="Comic Sans MS" w:cs="Calibri"/>
          <w:lang w:eastAsia="el-GR"/>
        </w:rPr>
        <w:t xml:space="preserve"> Ευρωπαϊκό Ενιαίο Έγγραφο Σύμβασης (ΕΕΕΣ) του άρθρ. 79 του Ν. 4412/2016 το οποίο  μπορεί να εξαχθεί, να αποθηκευτεί και να υποβληθεί ηλεκτρονικά </w:t>
      </w:r>
      <w:r w:rsidRPr="006358CF">
        <w:rPr>
          <w:rFonts w:ascii="Comic Sans MS" w:eastAsia="Times New Roman" w:hAnsi="Comic Sans MS" w:cs="Calibri"/>
          <w:color w:val="000000"/>
          <w:lang w:eastAsia="el-GR"/>
        </w:rPr>
        <w:t xml:space="preserve">μέσω της διαδικτυακής πύλης </w:t>
      </w:r>
      <w:hyperlink r:id="rId17" w:history="1">
        <w:r w:rsidRPr="006358CF">
          <w:rPr>
            <w:rFonts w:ascii="Comic Sans MS" w:eastAsia="Times New Roman" w:hAnsi="Comic Sans MS" w:cs="Calibri"/>
            <w:color w:val="0000FF"/>
            <w:u w:val="single"/>
            <w:lang w:val="en-US" w:eastAsia="el-GR"/>
          </w:rPr>
          <w:t>www</w:t>
        </w:r>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promitheus</w:t>
        </w:r>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gov</w:t>
        </w:r>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gr</w:t>
        </w:r>
      </w:hyperlink>
      <w:r w:rsidRPr="006358CF">
        <w:rPr>
          <w:rFonts w:ascii="Comic Sans MS" w:eastAsia="Times New Roman" w:hAnsi="Comic Sans MS" w:cs="Calibri"/>
          <w:color w:val="000000"/>
          <w:lang w:eastAsia="el-GR"/>
        </w:rPr>
        <w:t xml:space="preserve">  του ΕΣΗΔΗΣ από την ηλεκτρονική διεύθυνση </w:t>
      </w:r>
      <w:hyperlink r:id="rId18" w:history="1">
        <w:r w:rsidRPr="006358CF">
          <w:rPr>
            <w:rFonts w:ascii="Comic Sans MS" w:eastAsia="Times New Roman" w:hAnsi="Comic Sans MS" w:cs="Calibri"/>
            <w:color w:val="0000FF"/>
            <w:u w:val="single"/>
            <w:lang w:eastAsia="el-GR"/>
          </w:rPr>
          <w:t>https://ec.europa.eu/growth/tools-databases/espd/filter?lang=el</w:t>
        </w:r>
      </w:hyperlink>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6358CF" w:rsidRDefault="006358CF" w:rsidP="006358CF">
      <w:pPr>
        <w:spacing w:after="0" w:line="240" w:lineRule="auto"/>
        <w:jc w:val="both"/>
        <w:rPr>
          <w:rFonts w:ascii="Comic Sans MS" w:eastAsia="Times New Roman" w:hAnsi="Comic Sans MS" w:cs="Times New Roman"/>
          <w:b/>
          <w:i/>
          <w:color w:val="000000"/>
          <w:u w:val="single"/>
          <w:lang w:eastAsia="el-GR"/>
        </w:rPr>
      </w:pPr>
      <w:r w:rsidRPr="006358CF">
        <w:rPr>
          <w:rFonts w:ascii="Comic Sans MS" w:eastAsia="Times New Roman" w:hAnsi="Comic Sans MS" w:cs="Times New Roman"/>
          <w:b/>
          <w:i/>
          <w:color w:val="000000"/>
          <w:u w:val="single"/>
          <w:lang w:eastAsia="el-GR"/>
        </w:rPr>
        <w:t>ΟΔΗΓΙΕΣ ΣΥΜΠΛΗΡΩΣΗΣ ΕΥΡΩΠΑΪΚΟΥ ΕΝΙΑΙΟΥ ΕΓΓΡΑΦΟΥ ΣΥΜΒΑΣΗΣ (ΕΕΕΣ)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b/>
          <w:i/>
          <w:color w:val="000000"/>
          <w:lang w:eastAsia="el-GR"/>
        </w:rPr>
      </w:pPr>
      <w:r w:rsidRPr="006358CF">
        <w:rPr>
          <w:rFonts w:ascii="Comic Sans MS" w:eastAsia="Times New Roman" w:hAnsi="Comic Sans MS" w:cs="Times New Roman"/>
          <w:b/>
          <w:i/>
          <w:color w:val="000000"/>
          <w:lang w:eastAsia="el-GR"/>
        </w:rPr>
        <w:t>1) Η αναθέτουσα αρχή:</w:t>
      </w:r>
    </w:p>
    <w:p w:rsidR="006358CF" w:rsidRPr="006358CF" w:rsidRDefault="00CF6FF4" w:rsidP="006358CF">
      <w:pPr>
        <w:autoSpaceDN w:val="0"/>
        <w:adjustRightInd w:val="0"/>
        <w:spacing w:after="0" w:line="240" w:lineRule="auto"/>
        <w:jc w:val="both"/>
        <w:rPr>
          <w:rFonts w:ascii="Comic Sans MS" w:eastAsia="Times New Roman" w:hAnsi="Comic Sans MS" w:cs="Times New Roman"/>
          <w:i/>
          <w:color w:val="000000"/>
          <w:lang w:eastAsia="el-GR"/>
        </w:rPr>
      </w:pPr>
      <w:r>
        <w:rPr>
          <w:rFonts w:ascii="Comic Sans MS" w:eastAsia="Times New Roman" w:hAnsi="Comic Sans MS" w:cs="Times New Roman"/>
          <w:i/>
          <w:color w:val="000000"/>
          <w:lang w:eastAsia="el-GR"/>
        </w:rPr>
        <w:t xml:space="preserve">(α) </w:t>
      </w:r>
      <w:r w:rsidR="006358CF" w:rsidRPr="006358CF">
        <w:rPr>
          <w:rFonts w:ascii="Comic Sans MS" w:eastAsia="Times New Roman" w:hAnsi="Comic Sans MS" w:cs="Times New Roman"/>
          <w:i/>
          <w:color w:val="000000"/>
          <w:lang w:eastAsia="el-GR"/>
        </w:rPr>
        <w:t xml:space="preserve">Δημιουργεί στο </w:t>
      </w:r>
      <w:r w:rsidRPr="006358CF">
        <w:rPr>
          <w:rFonts w:ascii="Comic Sans MS" w:eastAsia="Times New Roman" w:hAnsi="Comic Sans MS" w:cs="Times New Roman"/>
          <w:i/>
          <w:color w:val="000000"/>
          <w:lang w:eastAsia="el-GR"/>
        </w:rPr>
        <w:t>διαδικτυακό</w:t>
      </w:r>
      <w:r w:rsidR="006358CF" w:rsidRPr="006358CF">
        <w:rPr>
          <w:rFonts w:ascii="Comic Sans MS" w:eastAsia="Times New Roman" w:hAnsi="Comic Sans MS" w:cs="Times New Roman"/>
          <w:i/>
          <w:color w:val="000000"/>
          <w:lang w:eastAsia="el-GR"/>
        </w:rPr>
        <w:t xml:space="preserve"> τόπο </w:t>
      </w:r>
      <w:r w:rsidR="006358CF" w:rsidRPr="006358CF">
        <w:rPr>
          <w:rFonts w:ascii="Comic Sans MS" w:eastAsia="Times New Roman" w:hAnsi="Comic Sans MS" w:cs="Times New Roman"/>
          <w:i/>
          <w:color w:val="0000FF"/>
          <w:lang w:eastAsia="el-GR"/>
        </w:rPr>
        <w:t xml:space="preserve">https://ec.europa.eu/growth/toolsdatabases/espd/filter?lang=el </w:t>
      </w:r>
      <w:r w:rsidR="006358CF" w:rsidRPr="006358CF">
        <w:rPr>
          <w:rFonts w:ascii="Comic Sans MS" w:eastAsia="Times New Roman" w:hAnsi="Comic Sans MS" w:cs="Times New Roman"/>
          <w:i/>
          <w:color w:val="000000"/>
          <w:lang w:eastAsia="el-GR"/>
        </w:rPr>
        <w:t>το ΕΕΕΣ για την συγκεκριμένη διακήρυξη.</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(β) Στο τέλος της διαδικασίας δημιουργίας του ΕΕΕΣ, επιλέγει εξαγωγή.</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(γ) Το αρχείο που εξάγεται είναι σε μορφή .</w:t>
      </w:r>
      <w:proofErr w:type="spellStart"/>
      <w:r w:rsidRPr="006358CF">
        <w:rPr>
          <w:rFonts w:ascii="Comic Sans MS" w:eastAsia="Times New Roman" w:hAnsi="Comic Sans MS" w:cs="Times New Roman"/>
          <w:i/>
          <w:color w:val="000000"/>
          <w:lang w:eastAsia="el-GR"/>
        </w:rPr>
        <w:t>xml</w:t>
      </w:r>
      <w:proofErr w:type="spellEnd"/>
      <w:r w:rsidRPr="006358CF">
        <w:rPr>
          <w:rFonts w:ascii="Comic Sans MS" w:eastAsia="Times New Roman" w:hAnsi="Comic Sans MS" w:cs="Times New Roman"/>
          <w:i/>
          <w:color w:val="000000"/>
          <w:lang w:eastAsia="el-GR"/>
        </w:rPr>
        <w:t xml:space="preserve"> και δεν είναι αναγνώσιμο. </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Το αρχείο αυτό το αναρτά στο ΕΣΗΔΗΣ μαζί με τα υπόλοιπα έγγραφα της διακήρυξης.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p>
    <w:p w:rsidR="006358CF" w:rsidRPr="006358CF" w:rsidRDefault="006358CF" w:rsidP="006358CF">
      <w:pPr>
        <w:autoSpaceDN w:val="0"/>
        <w:adjustRightInd w:val="0"/>
        <w:spacing w:after="0" w:line="240" w:lineRule="auto"/>
        <w:jc w:val="both"/>
        <w:rPr>
          <w:rFonts w:ascii="Comic Sans MS" w:eastAsia="Times New Roman" w:hAnsi="Comic Sans MS" w:cs="Times New Roman"/>
          <w:b/>
          <w:i/>
          <w:color w:val="000000"/>
          <w:lang w:eastAsia="el-GR"/>
        </w:rPr>
      </w:pPr>
      <w:r w:rsidRPr="006358CF">
        <w:rPr>
          <w:rFonts w:ascii="Comic Sans MS" w:eastAsia="Times New Roman" w:hAnsi="Comic Sans MS" w:cs="Times New Roman"/>
          <w:b/>
          <w:i/>
          <w:color w:val="000000"/>
          <w:lang w:eastAsia="el-GR"/>
        </w:rPr>
        <w:t>(2) Ο υποψήφιος οικονομικός φορέας: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 xml:space="preserve">(α) Πρέπει να «κατεβάσει» το εν λόγω αρχείο από το ΕΣΗΔΗΣ, να το αποθηκεύσει στον Η/Υ του και να μεταβεί στην ιστοσελίδα </w:t>
      </w:r>
      <w:hyperlink r:id="rId19" w:history="1">
        <w:r w:rsidRPr="006358CF">
          <w:rPr>
            <w:rFonts w:ascii="Comic Sans MS" w:eastAsia="Times New Roman" w:hAnsi="Comic Sans MS" w:cs="Times New Roman"/>
            <w:i/>
            <w:color w:val="0000FF"/>
            <w:u w:val="single"/>
            <w:lang w:eastAsia="el-GR"/>
          </w:rPr>
          <w:t>https://ec.europa.eu/growth/tools-databases/espd/filter?lang=el</w:t>
        </w:r>
      </w:hyperlink>
      <w:r w:rsidRPr="006358CF">
        <w:rPr>
          <w:rFonts w:ascii="Comic Sans MS" w:eastAsia="Times New Roman" w:hAnsi="Comic Sans MS" w:cs="Times New Roman"/>
          <w:i/>
          <w:color w:val="000000"/>
          <w:lang w:eastAsia="el-GR"/>
        </w:rPr>
        <w:t xml:space="preserve">. </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 xml:space="preserve">Στην ιστοσελίδα αυτή, πρέπει να επιλέξει «Εισαγωγή ΕΕΕΣ» και να </w:t>
      </w:r>
      <w:proofErr w:type="spellStart"/>
      <w:r w:rsidRPr="006358CF">
        <w:rPr>
          <w:rFonts w:ascii="Comic Sans MS" w:eastAsia="Times New Roman" w:hAnsi="Comic Sans MS" w:cs="Times New Roman"/>
          <w:i/>
          <w:color w:val="000000"/>
          <w:lang w:eastAsia="el-GR"/>
        </w:rPr>
        <w:t>τηλεφορτώσει</w:t>
      </w:r>
      <w:proofErr w:type="spellEnd"/>
      <w:r w:rsidRPr="006358CF">
        <w:rPr>
          <w:rFonts w:ascii="Comic Sans MS" w:eastAsia="Times New Roman" w:hAnsi="Comic Sans MS" w:cs="Times New Roman"/>
          <w:i/>
          <w:color w:val="000000"/>
          <w:lang w:eastAsia="el-GR"/>
        </w:rPr>
        <w:t xml:space="preserve"> («ανεβάσει») το αρχείο του συγκεκριμένου ΕΕΕΣ του διαγωνισμού που «κατέβασε» από το ΕΣΗΔΗΣ.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(γ) Επιλέγει «Εκτύπωση». Το αρχείο εμφανίζεται σε εκτυπώσιμη μορφή και είναι πλέον δυνατή η εκτύπωση του σε μορφή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Σε περιβάλλον Microsoft Windows, το </w:t>
      </w:r>
      <w:proofErr w:type="spellStart"/>
      <w:r w:rsidRPr="006358CF">
        <w:rPr>
          <w:rFonts w:ascii="Comic Sans MS" w:eastAsia="Times New Roman" w:hAnsi="Comic Sans MS" w:cs="Times New Roman"/>
          <w:i/>
          <w:color w:val="000000"/>
          <w:lang w:eastAsia="el-GR"/>
        </w:rPr>
        <w:t>eΕΕΕΣ</w:t>
      </w:r>
      <w:proofErr w:type="spellEnd"/>
      <w:r w:rsidRPr="006358CF">
        <w:rPr>
          <w:rFonts w:ascii="Comic Sans MS" w:eastAsia="Times New Roman" w:hAnsi="Comic Sans MS" w:cs="Times New Roman"/>
          <w:i/>
          <w:color w:val="000000"/>
          <w:lang w:eastAsia="el-GR"/>
        </w:rPr>
        <w:t xml:space="preserve"> μπορεί να εκτυπωθεί ως αρχείο PDF μέσω του </w:t>
      </w:r>
      <w:proofErr w:type="spellStart"/>
      <w:r w:rsidRPr="006358CF">
        <w:rPr>
          <w:rFonts w:ascii="Comic Sans MS" w:eastAsia="Times New Roman" w:hAnsi="Comic Sans MS" w:cs="Times New Roman"/>
          <w:i/>
          <w:color w:val="000000"/>
          <w:lang w:eastAsia="el-GR"/>
        </w:rPr>
        <w:t>Chrome</w:t>
      </w:r>
      <w:proofErr w:type="spellEnd"/>
      <w:r w:rsidRPr="006358CF">
        <w:rPr>
          <w:rFonts w:ascii="Comic Sans MS" w:eastAsia="Times New Roman" w:hAnsi="Comic Sans MS" w:cs="Times New Roman"/>
          <w:i/>
          <w:color w:val="000000"/>
          <w:lang w:eastAsia="el-GR"/>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sidRPr="006358CF">
        <w:rPr>
          <w:rFonts w:ascii="Comic Sans MS" w:eastAsia="Times New Roman" w:hAnsi="Comic Sans MS" w:cs="Times New Roman"/>
          <w:i/>
          <w:color w:val="000000"/>
          <w:lang w:eastAsia="el-GR"/>
        </w:rPr>
        <w:t>Mac</w:t>
      </w:r>
      <w:proofErr w:type="spellEnd"/>
      <w:r w:rsidRPr="006358CF">
        <w:rPr>
          <w:rFonts w:ascii="Comic Sans MS" w:eastAsia="Times New Roman" w:hAnsi="Comic Sans MS" w:cs="Times New Roman"/>
          <w:i/>
          <w:color w:val="000000"/>
          <w:lang w:eastAsia="el-GR"/>
        </w:rPr>
        <w:t xml:space="preserve"> OSX ή </w:t>
      </w:r>
      <w:proofErr w:type="spellStart"/>
      <w:r w:rsidRPr="006358CF">
        <w:rPr>
          <w:rFonts w:ascii="Comic Sans MS" w:eastAsia="Times New Roman" w:hAnsi="Comic Sans MS" w:cs="Times New Roman"/>
          <w:i/>
          <w:color w:val="000000"/>
          <w:lang w:eastAsia="el-GR"/>
        </w:rPr>
        <w:t>Linux</w:t>
      </w:r>
      <w:proofErr w:type="spellEnd"/>
      <w:r w:rsidRPr="006358CF">
        <w:rPr>
          <w:rFonts w:ascii="Comic Sans MS" w:eastAsia="Times New Roman" w:hAnsi="Comic Sans MS" w:cs="Times New Roman"/>
          <w:i/>
          <w:color w:val="000000"/>
          <w:lang w:eastAsia="el-GR"/>
        </w:rPr>
        <w:t xml:space="preserve">, το </w:t>
      </w:r>
      <w:proofErr w:type="spellStart"/>
      <w:r w:rsidRPr="006358CF">
        <w:rPr>
          <w:rFonts w:ascii="Comic Sans MS" w:eastAsia="Times New Roman" w:hAnsi="Comic Sans MS" w:cs="Times New Roman"/>
          <w:i/>
          <w:color w:val="000000"/>
          <w:lang w:eastAsia="el-GR"/>
        </w:rPr>
        <w:t>eΕΕΕΣ</w:t>
      </w:r>
      <w:proofErr w:type="spellEnd"/>
      <w:r w:rsidRPr="006358CF">
        <w:rPr>
          <w:rFonts w:ascii="Comic Sans MS" w:eastAsia="Times New Roman" w:hAnsi="Comic Sans MS" w:cs="Times New Roman"/>
          <w:i/>
          <w:color w:val="000000"/>
          <w:lang w:eastAsia="el-GR"/>
        </w:rPr>
        <w:t xml:space="preserve"> μπορεί να εκτυπωθεί από κάθε </w:t>
      </w:r>
      <w:proofErr w:type="spellStart"/>
      <w:r w:rsidRPr="006358CF">
        <w:rPr>
          <w:rFonts w:ascii="Comic Sans MS" w:eastAsia="Times New Roman" w:hAnsi="Comic Sans MS" w:cs="Times New Roman"/>
          <w:i/>
          <w:color w:val="000000"/>
          <w:lang w:eastAsia="el-GR"/>
        </w:rPr>
        <w:t>φυλλομετρητή</w:t>
      </w:r>
      <w:proofErr w:type="spellEnd"/>
      <w:r w:rsidRPr="006358CF">
        <w:rPr>
          <w:rFonts w:ascii="Comic Sans MS" w:eastAsia="Times New Roman" w:hAnsi="Comic Sans MS" w:cs="Times New Roman"/>
          <w:i/>
          <w:color w:val="000000"/>
          <w:lang w:eastAsia="el-GR"/>
        </w:rPr>
        <w:t>.</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(δ) Υπογράφει ψηφιακά το αρχείο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που εκτύπωσε (ακόμη και αν το έχει υπογράψει ψηφιακά στην ιστοσελίδα).</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(ε) Υποβάλλει και αυτό το αρχείο του ΕΕΕΣ τόσο σε μορφή .</w:t>
      </w:r>
      <w:proofErr w:type="spellStart"/>
      <w:r w:rsidRPr="006358CF">
        <w:rPr>
          <w:rFonts w:ascii="Comic Sans MS" w:eastAsia="Times New Roman" w:hAnsi="Comic Sans MS" w:cs="Times New Roman"/>
          <w:i/>
          <w:color w:val="000000"/>
          <w:lang w:eastAsia="el-GR"/>
        </w:rPr>
        <w:t>xml</w:t>
      </w:r>
      <w:proofErr w:type="spellEnd"/>
      <w:r w:rsidRPr="006358CF">
        <w:rPr>
          <w:rFonts w:ascii="Comic Sans MS" w:eastAsia="Times New Roman" w:hAnsi="Comic Sans MS" w:cs="Times New Roman"/>
          <w:i/>
          <w:color w:val="000000"/>
          <w:lang w:eastAsia="el-GR"/>
        </w:rPr>
        <w:t xml:space="preserve"> όσο και σε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στο φάκελο της προσφοράς του με τα δικαιολογητικά συμμετοχής.</w:t>
      </w:r>
    </w:p>
    <w:p w:rsidR="006358CF" w:rsidRPr="006358CF" w:rsidRDefault="006358CF" w:rsidP="006358CF">
      <w:pPr>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lastRenderedPageBreak/>
        <w:t>(3) Η Επιτροπή Διενέργειας του Διαγωνισμού, αξιολογεί το ΕΕΕΣ είτε με τη χρήση του αρχείου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είτε με την </w:t>
      </w:r>
      <w:proofErr w:type="spellStart"/>
      <w:r w:rsidRPr="006358CF">
        <w:rPr>
          <w:rFonts w:ascii="Comic Sans MS" w:eastAsia="Times New Roman" w:hAnsi="Comic Sans MS" w:cs="Times New Roman"/>
          <w:i/>
          <w:color w:val="000000"/>
          <w:lang w:eastAsia="el-GR"/>
        </w:rPr>
        <w:t>τηλεφόρτωση</w:t>
      </w:r>
      <w:proofErr w:type="spellEnd"/>
      <w:r w:rsidRPr="006358CF">
        <w:rPr>
          <w:rFonts w:ascii="Comic Sans MS" w:eastAsia="Times New Roman" w:hAnsi="Comic Sans MS" w:cs="Times New Roman"/>
          <w:i/>
          <w:color w:val="000000"/>
          <w:lang w:eastAsia="el-GR"/>
        </w:rPr>
        <w:t xml:space="preserve"> του αρχείου .</w:t>
      </w:r>
      <w:proofErr w:type="spellStart"/>
      <w:r w:rsidRPr="006358CF">
        <w:rPr>
          <w:rFonts w:ascii="Comic Sans MS" w:eastAsia="Times New Roman" w:hAnsi="Comic Sans MS" w:cs="Times New Roman"/>
          <w:i/>
          <w:color w:val="000000"/>
          <w:lang w:eastAsia="el-GR"/>
        </w:rPr>
        <w:t>xml</w:t>
      </w:r>
      <w:proofErr w:type="spellEnd"/>
      <w:r w:rsidRPr="006358CF">
        <w:rPr>
          <w:rFonts w:ascii="Comic Sans MS" w:eastAsia="Times New Roman" w:hAnsi="Comic Sans MS" w:cs="Times New Roman"/>
          <w:i/>
          <w:color w:val="000000"/>
          <w:lang w:eastAsia="el-GR"/>
        </w:rPr>
        <w:t xml:space="preserve"> στην ιστοσελίδα που το δημιούργησε (</w:t>
      </w:r>
      <w:hyperlink r:id="rId20" w:history="1">
        <w:r w:rsidRPr="006358CF">
          <w:rPr>
            <w:rFonts w:ascii="Comic Sans MS" w:eastAsia="Times New Roman" w:hAnsi="Comic Sans MS" w:cs="Times New Roman"/>
            <w:i/>
            <w:color w:val="0000FF"/>
            <w:u w:val="single"/>
            <w:lang w:eastAsia="el-GR"/>
          </w:rPr>
          <w:t>https://ec.europa.eu/growth/toolsdatabases/espd/filter?lang=el</w:t>
        </w:r>
      </w:hyperlink>
      <w:r w:rsidRPr="006358CF">
        <w:rPr>
          <w:rFonts w:ascii="Comic Sans MS" w:eastAsia="Times New Roman" w:hAnsi="Comic Sans MS" w:cs="Times New Roman"/>
          <w:i/>
          <w:color w:val="000000"/>
          <w:lang w:eastAsia="el-GR"/>
        </w:rPr>
        <w:t>).</w:t>
      </w:r>
    </w:p>
    <w:p w:rsidR="006358CF" w:rsidRPr="006358CF" w:rsidRDefault="006358CF" w:rsidP="006358CF">
      <w:pPr>
        <w:spacing w:after="0" w:line="240" w:lineRule="auto"/>
        <w:ind w:firstLine="720"/>
        <w:jc w:val="both"/>
        <w:rPr>
          <w:rFonts w:ascii="Comic Sans MS" w:eastAsia="Times New Roman" w:hAnsi="Comic Sans MS" w:cs="Calibri"/>
          <w:lang w:eastAsia="el-GR"/>
        </w:rPr>
      </w:pPr>
      <w:r w:rsidRPr="006358CF">
        <w:rPr>
          <w:rFonts w:ascii="Comic Sans MS" w:eastAsia="Times New Roman" w:hAnsi="Comic Sans MS" w:cs="Calibri"/>
          <w:lang w:eastAsia="el-GR"/>
        </w:rPr>
        <w:t>Οι ενώσεις οικονομικών φορέων που υποβάλλουν κοινή προσφορά, υποβάλλουν τα παραπάνω δικαιολογητικά για κάθε οικονομικό φορέα που συμμετέχει στην ένωση.</w:t>
      </w:r>
    </w:p>
    <w:p w:rsidR="006358CF" w:rsidRPr="00746258" w:rsidRDefault="006358CF" w:rsidP="00751E4F">
      <w:pPr>
        <w:spacing w:after="0" w:line="240" w:lineRule="auto"/>
        <w:jc w:val="both"/>
        <w:rPr>
          <w:rFonts w:ascii="Comic Sans MS" w:eastAsia="Times New Roman" w:hAnsi="Comic Sans MS" w:cs="Calibri"/>
          <w:lang w:eastAsia="el-GR"/>
        </w:rPr>
      </w:pPr>
      <w:r w:rsidRPr="006358CF">
        <w:rPr>
          <w:rFonts w:ascii="Comic Sans MS" w:eastAsia="Times New Roman" w:hAnsi="Comic Sans MS" w:cs="Calibri"/>
          <w:b/>
          <w:lang w:eastAsia="el-GR"/>
        </w:rPr>
        <w:t>Μετά την αξιολόγηση των προσφορών,</w:t>
      </w:r>
      <w:r w:rsidRPr="006358CF">
        <w:rPr>
          <w:rFonts w:ascii="Comic Sans MS" w:eastAsia="Times New Roman" w:hAnsi="Comic Sans MS" w:cs="Calibri"/>
          <w:lang w:eastAsia="el-GR"/>
        </w:rPr>
        <w:t xml:space="preserve"> ο προσφέρων στον οποίο πρόκειται να γίνει η κατακύρωση «προσωρινός ανάδοχος», εντός προθεσμίας </w:t>
      </w:r>
      <w:r w:rsidR="00751E4F">
        <w:rPr>
          <w:rFonts w:ascii="Comic Sans MS" w:eastAsia="Times New Roman" w:hAnsi="Comic Sans MS" w:cs="Calibri"/>
          <w:lang w:eastAsia="el-GR"/>
        </w:rPr>
        <w:t>όχι μικρότερης των δέκα</w:t>
      </w:r>
      <w:r w:rsidRPr="006358CF">
        <w:rPr>
          <w:rFonts w:ascii="Comic Sans MS" w:eastAsia="Times New Roman" w:hAnsi="Comic Sans MS" w:cs="Calibri"/>
          <w:lang w:eastAsia="el-GR"/>
        </w:rPr>
        <w:t xml:space="preserve"> (1</w:t>
      </w:r>
      <w:r w:rsidR="00751E4F">
        <w:rPr>
          <w:rFonts w:ascii="Comic Sans MS" w:eastAsia="Times New Roman" w:hAnsi="Comic Sans MS" w:cs="Calibri"/>
          <w:lang w:eastAsia="el-GR"/>
        </w:rPr>
        <w:t>0</w:t>
      </w:r>
      <w:r w:rsidRPr="006358CF">
        <w:rPr>
          <w:rFonts w:ascii="Comic Sans MS" w:eastAsia="Times New Roman" w:hAnsi="Comic Sans MS" w:cs="Calibri"/>
          <w:lang w:eastAsia="el-GR"/>
        </w:rPr>
        <w:t xml:space="preserve">)  ημερών </w:t>
      </w:r>
      <w:r w:rsidR="00751E4F">
        <w:rPr>
          <w:rFonts w:ascii="Comic Sans MS" w:eastAsia="Times New Roman" w:hAnsi="Comic Sans MS" w:cs="Calibri"/>
          <w:lang w:eastAsia="el-GR"/>
        </w:rPr>
        <w:t xml:space="preserve">και μεγαλύτερης των είκοσι (20) </w:t>
      </w:r>
      <w:r w:rsidRPr="006358CF">
        <w:rPr>
          <w:rFonts w:ascii="Comic Sans MS" w:eastAsia="Times New Roman" w:hAnsi="Comic Sans MS" w:cs="Calibri"/>
          <w:lang w:eastAsia="el-GR"/>
        </w:rPr>
        <w:t>από τη σχετική ειδοποίηση που του αποστέλλεται εγγράφως και ηλεκτρονικά, υποβάλλει ηλεκτρονικά</w:t>
      </w:r>
      <w:r w:rsidRPr="006358CF">
        <w:rPr>
          <w:rFonts w:ascii="Comic Sans MS" w:eastAsia="Times New Roman" w:hAnsi="Comic Sans MS" w:cs="Calibri"/>
          <w:color w:val="FF0000"/>
          <w:lang w:eastAsia="el-GR"/>
        </w:rPr>
        <w:t xml:space="preserve"> </w:t>
      </w:r>
      <w:r w:rsidRPr="006358CF">
        <w:rPr>
          <w:rFonts w:ascii="Comic Sans MS" w:eastAsia="Times New Roman" w:hAnsi="Comic Sans MS" w:cs="Calibri"/>
          <w:color w:val="000000"/>
          <w:lang w:eastAsia="el-GR"/>
        </w:rPr>
        <w:t xml:space="preserve">μέσω της διαδικτυακής πύλης </w:t>
      </w:r>
      <w:hyperlink r:id="rId21" w:history="1">
        <w:r w:rsidRPr="006358CF">
          <w:rPr>
            <w:rFonts w:ascii="Comic Sans MS" w:eastAsia="Times New Roman" w:hAnsi="Comic Sans MS" w:cs="Calibri"/>
            <w:color w:val="0000FF"/>
            <w:u w:val="single"/>
            <w:lang w:val="en-US" w:eastAsia="el-GR"/>
          </w:rPr>
          <w:t>www</w:t>
        </w:r>
        <w:r w:rsidRPr="006358CF">
          <w:rPr>
            <w:rFonts w:ascii="Comic Sans MS" w:eastAsia="Times New Roman" w:hAnsi="Comic Sans MS" w:cs="Calibri"/>
            <w:color w:val="0000FF"/>
            <w:u w:val="single"/>
            <w:lang w:eastAsia="el-GR"/>
          </w:rPr>
          <w:t>.</w:t>
        </w:r>
        <w:proofErr w:type="spellStart"/>
        <w:r w:rsidRPr="006358CF">
          <w:rPr>
            <w:rFonts w:ascii="Comic Sans MS" w:eastAsia="Times New Roman" w:hAnsi="Comic Sans MS" w:cs="Calibri"/>
            <w:color w:val="0000FF"/>
            <w:u w:val="single"/>
            <w:lang w:val="en-US" w:eastAsia="el-GR"/>
          </w:rPr>
          <w:t>promitheus</w:t>
        </w:r>
        <w:proofErr w:type="spellEnd"/>
        <w:r w:rsidRPr="006358CF">
          <w:rPr>
            <w:rFonts w:ascii="Comic Sans MS" w:eastAsia="Times New Roman" w:hAnsi="Comic Sans MS" w:cs="Calibri"/>
            <w:color w:val="0000FF"/>
            <w:u w:val="single"/>
            <w:lang w:eastAsia="el-GR"/>
          </w:rPr>
          <w:t>.</w:t>
        </w:r>
        <w:proofErr w:type="spellStart"/>
        <w:r w:rsidRPr="006358CF">
          <w:rPr>
            <w:rFonts w:ascii="Comic Sans MS" w:eastAsia="Times New Roman" w:hAnsi="Comic Sans MS" w:cs="Calibri"/>
            <w:color w:val="0000FF"/>
            <w:u w:val="single"/>
            <w:lang w:val="en-US" w:eastAsia="el-GR"/>
          </w:rPr>
          <w:t>gov</w:t>
        </w:r>
        <w:proofErr w:type="spellEnd"/>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gr</w:t>
        </w:r>
      </w:hyperlink>
      <w:r w:rsidRPr="006358CF">
        <w:rPr>
          <w:rFonts w:ascii="Comic Sans MS" w:eastAsia="Times New Roman" w:hAnsi="Comic Sans MS" w:cs="Calibri"/>
          <w:color w:val="000000"/>
          <w:lang w:eastAsia="el-GR"/>
        </w:rPr>
        <w:t xml:space="preserve">  του ΕΣΗΔΗΣ</w:t>
      </w:r>
      <w:r w:rsidRPr="006358CF">
        <w:rPr>
          <w:rFonts w:ascii="Comic Sans MS" w:eastAsia="Times New Roman" w:hAnsi="Comic Sans MS" w:cs="Calibri"/>
          <w:lang w:eastAsia="el-GR"/>
        </w:rPr>
        <w:t xml:space="preserve">, σε μορφή αρχείου </w:t>
      </w:r>
      <w:proofErr w:type="spellStart"/>
      <w:r w:rsidRPr="006358CF">
        <w:rPr>
          <w:rFonts w:ascii="Comic Sans MS" w:eastAsia="Times New Roman" w:hAnsi="Comic Sans MS" w:cs="Calibri"/>
          <w:lang w:eastAsia="el-GR"/>
        </w:rPr>
        <w:t>pdf</w:t>
      </w:r>
      <w:proofErr w:type="spellEnd"/>
      <w:r w:rsidRPr="006358CF">
        <w:rPr>
          <w:rFonts w:ascii="Comic Sans MS" w:eastAsia="Times New Roman" w:hAnsi="Comic Sans MS" w:cs="Calibri"/>
          <w:lang w:eastAsia="el-GR"/>
        </w:rPr>
        <w:t xml:space="preserve"> και σε φάκελο με  σήμανση  «Δικαιολογητικά Κατακύρωσης»</w:t>
      </w:r>
      <w:r w:rsidR="00751E4F">
        <w:rPr>
          <w:rFonts w:ascii="Comic Sans MS" w:eastAsia="Times New Roman" w:hAnsi="Comic Sans MS" w:cs="Calibri"/>
          <w:lang w:eastAsia="el-GR"/>
        </w:rPr>
        <w:t xml:space="preserve"> άρθρο 103 του Ν.4412/2016</w:t>
      </w:r>
      <w:r w:rsidRPr="006358CF">
        <w:rPr>
          <w:rFonts w:ascii="Comic Sans MS" w:eastAsia="Times New Roman" w:hAnsi="Comic Sans MS" w:cs="Calibri"/>
          <w:lang w:eastAsia="el-GR"/>
        </w:rPr>
        <w:t xml:space="preserve">, τα δικαιολογητικά που απαιτούνται κατά περίπτωση και αναφέρονται στις επόμενες παραγράφους, ως αποδεικτικά στοιχεία για τη μη συνδρομή των λόγων αποκλεισμού των άρθρων 73 και 74, καθώς και για την πλήρωση των κριτηρίων ποιοτικής επιλογής των άρθρων 75, 76 και 77 του Ν. 4412/2016.  </w:t>
      </w:r>
    </w:p>
    <w:p w:rsidR="006358CF" w:rsidRPr="006358CF" w:rsidRDefault="00746258" w:rsidP="006358CF">
      <w:pPr>
        <w:spacing w:after="0" w:line="200" w:lineRule="atLeast"/>
        <w:jc w:val="both"/>
        <w:rPr>
          <w:rFonts w:ascii="Comic Sans MS" w:eastAsia="Times New Roman" w:hAnsi="Comic Sans MS" w:cs="Tahoma"/>
          <w:bCs/>
          <w:lang w:eastAsia="el-GR"/>
        </w:rPr>
      </w:pPr>
      <w:r>
        <w:rPr>
          <w:rFonts w:ascii="Comic Sans MS" w:eastAsia="Times New Roman" w:hAnsi="Comic Sans MS" w:cs="Tahoma"/>
          <w:b/>
          <w:bCs/>
          <w:lang w:eastAsia="el-GR"/>
        </w:rPr>
        <w:t>4</w:t>
      </w:r>
      <w:r w:rsidR="006358CF" w:rsidRPr="006358CF">
        <w:rPr>
          <w:rFonts w:ascii="Comic Sans MS" w:eastAsia="Times New Roman" w:hAnsi="Comic Sans MS" w:cs="Tahoma"/>
          <w:b/>
          <w:bCs/>
          <w:lang w:eastAsia="el-GR"/>
        </w:rPr>
        <w:t xml:space="preserve">.   </w:t>
      </w:r>
      <w:r w:rsidR="006358CF" w:rsidRPr="006358CF">
        <w:rPr>
          <w:rFonts w:ascii="Comic Sans MS" w:eastAsia="Times New Roman" w:hAnsi="Comic Sans MS" w:cs="Tahoma"/>
          <w:b/>
          <w:bCs/>
          <w:u w:val="single"/>
          <w:lang w:eastAsia="el-GR"/>
        </w:rPr>
        <w:t>Παραστατικό εκπροσώπησης,</w:t>
      </w:r>
      <w:r w:rsidR="006358CF" w:rsidRPr="006358CF">
        <w:rPr>
          <w:rFonts w:ascii="Comic Sans MS" w:eastAsia="Times New Roman" w:hAnsi="Comic Sans MS" w:cs="Tahoma"/>
          <w:bCs/>
          <w:lang w:eastAsia="el-GR"/>
        </w:rPr>
        <w:t xml:space="preserve"> </w:t>
      </w:r>
    </w:p>
    <w:p w:rsidR="006358CF" w:rsidRPr="006358CF" w:rsidRDefault="006358CF" w:rsidP="006358CF">
      <w:pPr>
        <w:spacing w:after="0" w:line="200" w:lineRule="atLeast"/>
        <w:jc w:val="both"/>
        <w:rPr>
          <w:rFonts w:ascii="Comic Sans MS" w:eastAsia="Times New Roman" w:hAnsi="Comic Sans MS" w:cs="Tahoma"/>
          <w:b/>
          <w:bCs/>
          <w:lang w:eastAsia="el-GR"/>
        </w:rPr>
      </w:pPr>
      <w:r w:rsidRPr="006358CF">
        <w:rPr>
          <w:rFonts w:ascii="Comic Sans MS" w:eastAsia="Times New Roman" w:hAnsi="Comic Sans MS" w:cs="Tahoma"/>
          <w:bCs/>
          <w:lang w:eastAsia="el-GR"/>
        </w:rPr>
        <w:t>Εφόσον οι προμηθευτές συμμετέχουν στους διαγωνισμούς με αντιπρόσωπό τους, υποβάλλουν</w:t>
      </w:r>
      <w:r w:rsidRPr="006358CF">
        <w:rPr>
          <w:rFonts w:ascii="Comic Sans MS" w:eastAsia="Tahoma" w:hAnsi="Comic Sans MS" w:cs="Tahoma"/>
          <w:bCs/>
          <w:lang w:eastAsia="el-GR"/>
        </w:rPr>
        <w:t xml:space="preserve"> </w:t>
      </w:r>
      <w:r w:rsidRPr="006358CF">
        <w:rPr>
          <w:rFonts w:ascii="Comic Sans MS" w:eastAsia="Times New Roman" w:hAnsi="Comic Sans MS" w:cs="Tahoma"/>
          <w:bCs/>
          <w:lang w:eastAsia="el-GR"/>
        </w:rPr>
        <w:t>μαζί με την προσφορά παραστατικό εκπροσώπησης.</w:t>
      </w:r>
    </w:p>
    <w:p w:rsidR="006358CF" w:rsidRPr="006358CF" w:rsidRDefault="006358CF" w:rsidP="006358CF">
      <w:pPr>
        <w:spacing w:after="0" w:line="200" w:lineRule="atLeast"/>
        <w:jc w:val="both"/>
        <w:rPr>
          <w:rFonts w:ascii="Comic Sans MS" w:eastAsia="Times New Roman" w:hAnsi="Comic Sans MS" w:cs="Tahoma"/>
          <w:lang w:eastAsia="el-GR"/>
        </w:rPr>
      </w:pPr>
    </w:p>
    <w:p w:rsidR="006358CF" w:rsidRPr="006358CF" w:rsidRDefault="006358CF" w:rsidP="006358CF">
      <w:pPr>
        <w:spacing w:after="0" w:line="200" w:lineRule="atLeast"/>
        <w:jc w:val="both"/>
        <w:rPr>
          <w:rFonts w:ascii="Comic Sans MS" w:eastAsia="Times New Roman" w:hAnsi="Comic Sans MS" w:cs="Tahoma"/>
          <w:b/>
          <w:lang w:eastAsia="el-GR"/>
        </w:rPr>
      </w:pPr>
      <w:r w:rsidRPr="006358CF">
        <w:rPr>
          <w:rFonts w:ascii="Comic Sans MS" w:eastAsia="Times New Roman" w:hAnsi="Comic Sans MS" w:cs="Tahoma"/>
          <w:b/>
          <w:lang w:eastAsia="el-GR"/>
        </w:rPr>
        <w:t>2.4.2 ΔΙΚΑΙΟΛΟΓΗΤΙΚΑ ΚΑΤΑΚΥΡΩΣΗΣ</w:t>
      </w:r>
    </w:p>
    <w:p w:rsidR="006358CF" w:rsidRPr="006358CF" w:rsidRDefault="006358CF" w:rsidP="006358CF">
      <w:pPr>
        <w:spacing w:after="0" w:line="200" w:lineRule="atLeast"/>
        <w:jc w:val="both"/>
        <w:rPr>
          <w:rFonts w:ascii="Comic Sans MS" w:eastAsia="Times New Roman" w:hAnsi="Comic Sans MS" w:cs="Tahoma"/>
          <w:b/>
          <w:lang w:eastAsia="el-GR"/>
        </w:rPr>
      </w:pPr>
    </w:p>
    <w:p w:rsidR="006358CF" w:rsidRPr="006358CF" w:rsidRDefault="006358CF" w:rsidP="006358CF">
      <w:pPr>
        <w:spacing w:after="0" w:line="240" w:lineRule="auto"/>
        <w:jc w:val="both"/>
        <w:rPr>
          <w:rFonts w:ascii="Comic Sans MS" w:eastAsia="Times New Roman" w:hAnsi="Comic Sans MS" w:cs="Times New Roman"/>
          <w:b/>
          <w:color w:val="000000"/>
          <w:u w:val="single"/>
          <w:lang w:eastAsia="el-GR"/>
        </w:rPr>
      </w:pPr>
      <w:r w:rsidRPr="006358CF">
        <w:rPr>
          <w:rFonts w:ascii="Comic Sans MS" w:eastAsia="Times New Roman" w:hAnsi="Comic Sans MS" w:cs="Times New Roman"/>
          <w:b/>
          <w:color w:val="000000"/>
          <w:u w:val="single"/>
          <w:lang w:eastAsia="el-GR"/>
        </w:rPr>
        <w:t xml:space="preserve">α. Φυσικά πρόσωπα </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 xml:space="preserve">Απόσπασμα ποινικού μητρώου ή ισοδύναμου εγγράφου που </w:t>
      </w:r>
      <w:r w:rsidRPr="006358CF">
        <w:rPr>
          <w:rFonts w:ascii="Comic Sans MS" w:eastAsia="Times New Roman" w:hAnsi="Comic Sans MS" w:cs="Calibri"/>
          <w:color w:val="000000"/>
          <w:spacing w:val="55"/>
          <w:lang w:eastAsia="el-GR"/>
        </w:rPr>
        <w:t xml:space="preserve"> </w:t>
      </w:r>
      <w:r w:rsidRPr="006358CF">
        <w:rPr>
          <w:rFonts w:ascii="Comic Sans MS" w:eastAsia="Times New Roman" w:hAnsi="Comic Sans MS" w:cs="Calibri"/>
          <w:color w:val="000000"/>
          <w:lang w:eastAsia="el-GR"/>
        </w:rPr>
        <w:t>εκδ</w:t>
      </w:r>
      <w:r w:rsidRPr="006358CF">
        <w:rPr>
          <w:rFonts w:ascii="Comic Sans MS" w:eastAsia="Times New Roman" w:hAnsi="Comic Sans MS" w:cs="Calibri"/>
          <w:color w:val="000000"/>
          <w:spacing w:val="-1"/>
          <w:lang w:eastAsia="el-GR"/>
        </w:rPr>
        <w:t>ί</w:t>
      </w:r>
      <w:r w:rsidRPr="006358CF">
        <w:rPr>
          <w:rFonts w:ascii="Comic Sans MS" w:eastAsia="Times New Roman" w:hAnsi="Comic Sans MS" w:cs="Calibri"/>
          <w:color w:val="000000"/>
          <w:lang w:eastAsia="el-GR"/>
        </w:rPr>
        <w:t>δετ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ι </w:t>
      </w:r>
      <w:r w:rsidRPr="006358CF">
        <w:rPr>
          <w:rFonts w:ascii="Comic Sans MS" w:eastAsia="Times New Roman" w:hAnsi="Comic Sans MS" w:cs="Calibri"/>
          <w:color w:val="000000"/>
          <w:spacing w:val="55"/>
          <w:lang w:eastAsia="el-GR"/>
        </w:rPr>
        <w:t xml:space="preserve"> </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πό </w:t>
      </w:r>
      <w:r w:rsidRPr="006358CF">
        <w:rPr>
          <w:rFonts w:ascii="Comic Sans MS" w:eastAsia="Times New Roman" w:hAnsi="Comic Sans MS" w:cs="Calibri"/>
          <w:color w:val="000000"/>
          <w:spacing w:val="58"/>
          <w:lang w:eastAsia="el-GR"/>
        </w:rPr>
        <w:t xml:space="preserve"> </w:t>
      </w:r>
      <w:proofErr w:type="spellStart"/>
      <w:r w:rsidRPr="006358CF">
        <w:rPr>
          <w:rFonts w:ascii="Comic Sans MS" w:eastAsia="Times New Roman" w:hAnsi="Comic Sans MS" w:cs="Calibri"/>
          <w:color w:val="000000"/>
          <w:spacing w:val="-1"/>
          <w:lang w:eastAsia="el-GR"/>
        </w:rPr>
        <w:t>αρµ</w:t>
      </w:r>
      <w:r w:rsidRPr="006358CF">
        <w:rPr>
          <w:rFonts w:ascii="Comic Sans MS" w:eastAsia="Times New Roman" w:hAnsi="Comic Sans MS" w:cs="Calibri"/>
          <w:color w:val="000000"/>
          <w:lang w:eastAsia="el-GR"/>
        </w:rPr>
        <w:t>όδ</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α</w:t>
      </w:r>
      <w:proofErr w:type="spellEnd"/>
      <w:r w:rsidRPr="006358CF">
        <w:rPr>
          <w:rFonts w:ascii="Comic Sans MS" w:eastAsia="Times New Roman" w:hAnsi="Comic Sans MS" w:cs="Calibri"/>
          <w:color w:val="000000"/>
          <w:lang w:eastAsia="el-GR"/>
        </w:rPr>
        <w:t xml:space="preserve"> δ</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κή</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ή</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lang w:eastAsia="el-GR"/>
        </w:rPr>
        <w:t>δ</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ο</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κητ</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κή</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2"/>
          <w:lang w:eastAsia="el-GR"/>
        </w:rPr>
        <w:t>α</w:t>
      </w:r>
      <w:r w:rsidRPr="006358CF">
        <w:rPr>
          <w:rFonts w:ascii="Comic Sans MS" w:eastAsia="Times New Roman" w:hAnsi="Comic Sans MS" w:cs="Calibri"/>
          <w:color w:val="000000"/>
          <w:spacing w:val="-1"/>
          <w:lang w:eastAsia="el-GR"/>
        </w:rPr>
        <w:t>ρχ</w:t>
      </w:r>
      <w:r w:rsidRPr="006358CF">
        <w:rPr>
          <w:rFonts w:ascii="Comic Sans MS" w:eastAsia="Times New Roman" w:hAnsi="Comic Sans MS" w:cs="Calibri"/>
          <w:color w:val="000000"/>
          <w:lang w:eastAsia="el-GR"/>
        </w:rPr>
        <w:t>ή</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lang w:eastAsia="el-GR"/>
        </w:rPr>
        <w:t>της</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1"/>
          <w:lang w:eastAsia="el-GR"/>
        </w:rPr>
        <w:t>χ</w:t>
      </w:r>
      <w:r w:rsidRPr="006358CF">
        <w:rPr>
          <w:rFonts w:ascii="Comic Sans MS" w:eastAsia="Times New Roman" w:hAnsi="Comic Sans MS" w:cs="Calibri"/>
          <w:color w:val="000000"/>
          <w:lang w:eastAsia="el-GR"/>
        </w:rPr>
        <w:t>ώ</w:t>
      </w:r>
      <w:r w:rsidRPr="006358CF">
        <w:rPr>
          <w:rFonts w:ascii="Comic Sans MS" w:eastAsia="Times New Roman" w:hAnsi="Comic Sans MS" w:cs="Calibri"/>
          <w:color w:val="000000"/>
          <w:spacing w:val="-1"/>
          <w:lang w:eastAsia="el-GR"/>
        </w:rPr>
        <w:t>ρα</w:t>
      </w:r>
      <w:r w:rsidRPr="006358CF">
        <w:rPr>
          <w:rFonts w:ascii="Comic Sans MS" w:eastAsia="Times New Roman" w:hAnsi="Comic Sans MS" w:cs="Calibri"/>
          <w:color w:val="000000"/>
          <w:lang w:eastAsia="el-GR"/>
        </w:rPr>
        <w:t>ς</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εγκ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τ</w:t>
      </w:r>
      <w:r w:rsidRPr="006358CF">
        <w:rPr>
          <w:rFonts w:ascii="Comic Sans MS" w:eastAsia="Times New Roman" w:hAnsi="Comic Sans MS" w:cs="Calibri"/>
          <w:color w:val="000000"/>
          <w:spacing w:val="-1"/>
          <w:lang w:eastAsia="el-GR"/>
        </w:rPr>
        <w:t>ά</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σης από το οποίο να προκύπτει ότι δεν έχουν καταδικαστεί με </w:t>
      </w:r>
      <w:proofErr w:type="spellStart"/>
      <w:r w:rsidRPr="006358CF">
        <w:rPr>
          <w:rFonts w:ascii="Comic Sans MS" w:eastAsia="Times New Roman" w:hAnsi="Comic Sans MS" w:cs="Calibri"/>
          <w:spacing w:val="-1"/>
          <w:lang w:eastAsia="el-GR"/>
        </w:rPr>
        <w:t>αµ</w:t>
      </w:r>
      <w:r w:rsidRPr="006358CF">
        <w:rPr>
          <w:rFonts w:ascii="Comic Sans MS" w:eastAsia="Times New Roman" w:hAnsi="Comic Sans MS" w:cs="Calibri"/>
          <w:lang w:eastAsia="el-GR"/>
        </w:rPr>
        <w:t>ετ</w:t>
      </w:r>
      <w:r w:rsidRPr="006358CF">
        <w:rPr>
          <w:rFonts w:ascii="Comic Sans MS" w:eastAsia="Times New Roman" w:hAnsi="Comic Sans MS" w:cs="Calibri"/>
          <w:spacing w:val="-1"/>
          <w:lang w:eastAsia="el-GR"/>
        </w:rPr>
        <w:t>ά</w:t>
      </w:r>
      <w:r w:rsidRPr="006358CF">
        <w:rPr>
          <w:rFonts w:ascii="Comic Sans MS" w:eastAsia="Times New Roman" w:hAnsi="Comic Sans MS" w:cs="Calibri"/>
          <w:lang w:eastAsia="el-GR"/>
        </w:rPr>
        <w:t>κλητη</w:t>
      </w:r>
      <w:proofErr w:type="spellEnd"/>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δ</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w:t>
      </w:r>
      <w:r w:rsidRPr="006358CF">
        <w:rPr>
          <w:rFonts w:ascii="Comic Sans MS" w:eastAsia="Times New Roman" w:hAnsi="Comic Sans MS" w:cs="Calibri"/>
          <w:spacing w:val="-1"/>
          <w:lang w:eastAsia="el-GR"/>
        </w:rPr>
        <w:t>α</w:t>
      </w:r>
      <w:r w:rsidRPr="006358CF">
        <w:rPr>
          <w:rFonts w:ascii="Comic Sans MS" w:eastAsia="Times New Roman" w:hAnsi="Comic Sans MS" w:cs="Calibri"/>
          <w:lang w:eastAsia="el-GR"/>
        </w:rPr>
        <w:t>στ</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κή</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spacing w:val="-1"/>
          <w:lang w:eastAsia="el-GR"/>
        </w:rPr>
        <w:t>α</w:t>
      </w:r>
      <w:r w:rsidRPr="006358CF">
        <w:rPr>
          <w:rFonts w:ascii="Comic Sans MS" w:eastAsia="Times New Roman" w:hAnsi="Comic Sans MS" w:cs="Calibri"/>
          <w:lang w:eastAsia="el-GR"/>
        </w:rPr>
        <w:t>πό</w:t>
      </w:r>
      <w:r w:rsidRPr="006358CF">
        <w:rPr>
          <w:rFonts w:ascii="Comic Sans MS" w:eastAsia="Times New Roman" w:hAnsi="Comic Sans MS" w:cs="Calibri"/>
          <w:spacing w:val="-1"/>
          <w:lang w:eastAsia="el-GR"/>
        </w:rPr>
        <w:t>φα</w:t>
      </w:r>
      <w:r w:rsidRPr="006358CF">
        <w:rPr>
          <w:rFonts w:ascii="Comic Sans MS" w:eastAsia="Times New Roman" w:hAnsi="Comic Sans MS" w:cs="Calibri"/>
          <w:lang w:eastAsia="el-GR"/>
        </w:rPr>
        <w:t>ση</w:t>
      </w:r>
      <w:r w:rsidRPr="006358CF">
        <w:rPr>
          <w:rFonts w:ascii="Comic Sans MS" w:eastAsia="Times New Roman" w:hAnsi="Comic Sans MS" w:cs="Calibri"/>
          <w:spacing w:val="18"/>
          <w:lang w:eastAsia="el-GR"/>
        </w:rPr>
        <w:t xml:space="preserve"> </w:t>
      </w:r>
      <w:r w:rsidRPr="006358CF">
        <w:rPr>
          <w:rFonts w:ascii="Comic Sans MS" w:eastAsia="Times New Roman" w:hAnsi="Comic Sans MS" w:cs="Calibri"/>
          <w:lang w:eastAsia="el-GR"/>
        </w:rPr>
        <w:t>γ</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α</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κ</w:t>
      </w:r>
      <w:r w:rsidRPr="006358CF">
        <w:rPr>
          <w:rFonts w:ascii="Comic Sans MS" w:eastAsia="Times New Roman" w:hAnsi="Comic Sans MS" w:cs="Calibri"/>
          <w:spacing w:val="-1"/>
          <w:lang w:eastAsia="el-GR"/>
        </w:rPr>
        <w:t>ά</w:t>
      </w:r>
      <w:r w:rsidRPr="006358CF">
        <w:rPr>
          <w:rFonts w:ascii="Comic Sans MS" w:eastAsia="Times New Roman" w:hAnsi="Comic Sans MS" w:cs="Calibri"/>
          <w:lang w:eastAsia="el-GR"/>
        </w:rPr>
        <w:t>πο</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ο</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spacing w:val="2"/>
          <w:lang w:eastAsia="el-GR"/>
        </w:rPr>
        <w:t>α</w:t>
      </w:r>
      <w:r w:rsidRPr="006358CF">
        <w:rPr>
          <w:rFonts w:ascii="Comic Sans MS" w:eastAsia="Times New Roman" w:hAnsi="Comic Sans MS" w:cs="Calibri"/>
          <w:lang w:eastAsia="el-GR"/>
        </w:rPr>
        <w:t>πό</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τα</w:t>
      </w:r>
      <w:r w:rsidRPr="006358CF">
        <w:rPr>
          <w:rFonts w:ascii="Comic Sans MS" w:eastAsia="Times New Roman" w:hAnsi="Comic Sans MS" w:cs="Calibri"/>
          <w:spacing w:val="16"/>
          <w:lang w:eastAsia="el-GR"/>
        </w:rPr>
        <w:t xml:space="preserve"> </w:t>
      </w:r>
      <w:proofErr w:type="spellStart"/>
      <w:r w:rsidRPr="006358CF">
        <w:rPr>
          <w:rFonts w:ascii="Comic Sans MS" w:eastAsia="Times New Roman" w:hAnsi="Comic Sans MS" w:cs="Calibri"/>
          <w:spacing w:val="-1"/>
          <w:lang w:eastAsia="el-GR"/>
        </w:rPr>
        <w:t>α</w:t>
      </w:r>
      <w:r w:rsidRPr="006358CF">
        <w:rPr>
          <w:rFonts w:ascii="Comic Sans MS" w:eastAsia="Times New Roman" w:hAnsi="Comic Sans MS" w:cs="Calibri"/>
          <w:spacing w:val="2"/>
          <w:lang w:eastAsia="el-GR"/>
        </w:rPr>
        <w:t>δ</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w:t>
      </w:r>
      <w:r w:rsidRPr="006358CF">
        <w:rPr>
          <w:rFonts w:ascii="Comic Sans MS" w:eastAsia="Times New Roman" w:hAnsi="Comic Sans MS" w:cs="Calibri"/>
          <w:spacing w:val="2"/>
          <w:lang w:eastAsia="el-GR"/>
        </w:rPr>
        <w:t>ή</w:t>
      </w:r>
      <w:r w:rsidRPr="006358CF">
        <w:rPr>
          <w:rFonts w:ascii="Comic Sans MS" w:eastAsia="Times New Roman" w:hAnsi="Comic Sans MS" w:cs="Calibri"/>
          <w:spacing w:val="-1"/>
          <w:lang w:eastAsia="el-GR"/>
        </w:rPr>
        <w:t>µα</w:t>
      </w:r>
      <w:r w:rsidRPr="006358CF">
        <w:rPr>
          <w:rFonts w:ascii="Comic Sans MS" w:eastAsia="Times New Roman" w:hAnsi="Comic Sans MS" w:cs="Calibri"/>
          <w:lang w:eastAsia="el-GR"/>
        </w:rPr>
        <w:t>τα</w:t>
      </w:r>
      <w:proofErr w:type="spellEnd"/>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του</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spacing w:val="-1"/>
          <w:lang w:eastAsia="el-GR"/>
        </w:rPr>
        <w:t>άρ</w:t>
      </w:r>
      <w:r w:rsidRPr="006358CF">
        <w:rPr>
          <w:rFonts w:ascii="Comic Sans MS" w:eastAsia="Times New Roman" w:hAnsi="Comic Sans MS" w:cs="Calibri"/>
          <w:lang w:eastAsia="el-GR"/>
        </w:rPr>
        <w:t>θ</w:t>
      </w:r>
      <w:r w:rsidRPr="006358CF">
        <w:rPr>
          <w:rFonts w:ascii="Comic Sans MS" w:eastAsia="Times New Roman" w:hAnsi="Comic Sans MS" w:cs="Calibri"/>
          <w:spacing w:val="-1"/>
          <w:lang w:eastAsia="el-GR"/>
        </w:rPr>
        <w:t>ρ</w:t>
      </w:r>
      <w:r w:rsidRPr="006358CF">
        <w:rPr>
          <w:rFonts w:ascii="Comic Sans MS" w:eastAsia="Times New Roman" w:hAnsi="Comic Sans MS" w:cs="Calibri"/>
          <w:lang w:eastAsia="el-GR"/>
        </w:rPr>
        <w:t>ου</w:t>
      </w:r>
      <w:r w:rsidRPr="006358CF">
        <w:rPr>
          <w:rFonts w:ascii="Comic Sans MS" w:eastAsia="Times New Roman" w:hAnsi="Comic Sans MS" w:cs="Calibri"/>
          <w:spacing w:val="18"/>
          <w:lang w:eastAsia="el-GR"/>
        </w:rPr>
        <w:t xml:space="preserve"> 9</w:t>
      </w:r>
      <w:r w:rsidRPr="006358CF">
        <w:rPr>
          <w:rFonts w:ascii="Comic Sans MS" w:eastAsia="Times New Roman" w:hAnsi="Comic Sans MS" w:cs="Calibri"/>
          <w:w w:val="102"/>
          <w:lang w:eastAsia="el-GR"/>
        </w:rPr>
        <w:t xml:space="preserve"> </w:t>
      </w:r>
      <w:r w:rsidRPr="006358CF">
        <w:rPr>
          <w:rFonts w:ascii="Comic Sans MS" w:eastAsia="Times New Roman" w:hAnsi="Comic Sans MS" w:cs="Calibri"/>
          <w:lang w:eastAsia="el-GR"/>
        </w:rPr>
        <w:t>π</w:t>
      </w:r>
      <w:r w:rsidRPr="006358CF">
        <w:rPr>
          <w:rFonts w:ascii="Comic Sans MS" w:eastAsia="Times New Roman" w:hAnsi="Comic Sans MS" w:cs="Calibri"/>
          <w:spacing w:val="-1"/>
          <w:lang w:eastAsia="el-GR"/>
        </w:rPr>
        <w:t>αρ</w:t>
      </w:r>
      <w:r w:rsidRPr="006358CF">
        <w:rPr>
          <w:rFonts w:ascii="Comic Sans MS" w:eastAsia="Times New Roman" w:hAnsi="Comic Sans MS" w:cs="Calibri"/>
          <w:lang w:eastAsia="el-GR"/>
        </w:rPr>
        <w:t>. 1</w:t>
      </w:r>
      <w:r w:rsidRPr="006358CF">
        <w:rPr>
          <w:rFonts w:ascii="Comic Sans MS" w:eastAsia="Times New Roman" w:hAnsi="Comic Sans MS" w:cs="Calibri"/>
          <w:spacing w:val="1"/>
          <w:lang w:eastAsia="el-GR"/>
        </w:rPr>
        <w:t xml:space="preserve"> </w:t>
      </w:r>
      <w:r w:rsidRPr="006358CF">
        <w:rPr>
          <w:rFonts w:ascii="Comic Sans MS" w:eastAsia="Times New Roman" w:hAnsi="Comic Sans MS" w:cs="Calibri"/>
          <w:lang w:eastAsia="el-GR"/>
        </w:rPr>
        <w:t>της π</w:t>
      </w:r>
      <w:r w:rsidRPr="006358CF">
        <w:rPr>
          <w:rFonts w:ascii="Comic Sans MS" w:eastAsia="Times New Roman" w:hAnsi="Comic Sans MS" w:cs="Calibri"/>
          <w:spacing w:val="-1"/>
          <w:lang w:eastAsia="el-GR"/>
        </w:rPr>
        <w:t>αρ</w:t>
      </w:r>
      <w:r w:rsidRPr="006358CF">
        <w:rPr>
          <w:rFonts w:ascii="Comic Sans MS" w:eastAsia="Times New Roman" w:hAnsi="Comic Sans MS" w:cs="Calibri"/>
          <w:lang w:eastAsia="el-GR"/>
        </w:rPr>
        <w:t>ού</w:t>
      </w:r>
      <w:r w:rsidRPr="006358CF">
        <w:rPr>
          <w:rFonts w:ascii="Comic Sans MS" w:eastAsia="Times New Roman" w:hAnsi="Comic Sans MS" w:cs="Calibri"/>
          <w:spacing w:val="-1"/>
          <w:lang w:eastAsia="el-GR"/>
        </w:rPr>
        <w:t>σα</w:t>
      </w:r>
      <w:r w:rsidRPr="006358CF">
        <w:rPr>
          <w:rFonts w:ascii="Comic Sans MS" w:eastAsia="Times New Roman" w:hAnsi="Comic Sans MS" w:cs="Calibri"/>
          <w:lang w:eastAsia="el-GR"/>
        </w:rPr>
        <w:t>ς</w:t>
      </w:r>
      <w:r w:rsidRPr="006358CF">
        <w:rPr>
          <w:rFonts w:ascii="Comic Sans MS" w:eastAsia="Times New Roman" w:hAnsi="Comic Sans MS" w:cs="Calibri"/>
          <w:spacing w:val="-2"/>
          <w:lang w:eastAsia="el-GR"/>
        </w:rPr>
        <w:t xml:space="preserve"> </w:t>
      </w:r>
      <w:proofErr w:type="spellStart"/>
      <w:r w:rsidRPr="006358CF">
        <w:rPr>
          <w:rFonts w:ascii="Comic Sans MS" w:eastAsia="Times New Roman" w:hAnsi="Comic Sans MS" w:cs="Calibri"/>
          <w:lang w:eastAsia="el-GR"/>
        </w:rPr>
        <w:t>∆</w:t>
      </w:r>
      <w:r w:rsidRPr="006358CF">
        <w:rPr>
          <w:rFonts w:ascii="Comic Sans MS" w:eastAsia="Times New Roman" w:hAnsi="Comic Sans MS" w:cs="Calibri"/>
          <w:spacing w:val="-1"/>
          <w:lang w:eastAsia="el-GR"/>
        </w:rPr>
        <w:t>ια</w:t>
      </w:r>
      <w:r w:rsidRPr="006358CF">
        <w:rPr>
          <w:rFonts w:ascii="Comic Sans MS" w:eastAsia="Times New Roman" w:hAnsi="Comic Sans MS" w:cs="Calibri"/>
          <w:lang w:eastAsia="el-GR"/>
        </w:rPr>
        <w:t>κή</w:t>
      </w:r>
      <w:r w:rsidRPr="006358CF">
        <w:rPr>
          <w:rFonts w:ascii="Comic Sans MS" w:eastAsia="Times New Roman" w:hAnsi="Comic Sans MS" w:cs="Calibri"/>
          <w:spacing w:val="-1"/>
          <w:lang w:eastAsia="el-GR"/>
        </w:rPr>
        <w:t>ρ</w:t>
      </w:r>
      <w:r w:rsidRPr="006358CF">
        <w:rPr>
          <w:rFonts w:ascii="Comic Sans MS" w:eastAsia="Times New Roman" w:hAnsi="Comic Sans MS" w:cs="Calibri"/>
          <w:lang w:eastAsia="el-GR"/>
        </w:rPr>
        <w:t>υ</w:t>
      </w:r>
      <w:r w:rsidRPr="006358CF">
        <w:rPr>
          <w:rFonts w:ascii="Comic Sans MS" w:eastAsia="Times New Roman" w:hAnsi="Comic Sans MS" w:cs="Calibri"/>
          <w:spacing w:val="-1"/>
          <w:lang w:eastAsia="el-GR"/>
        </w:rPr>
        <w:t>ξ</w:t>
      </w:r>
      <w:r w:rsidRPr="006358CF">
        <w:rPr>
          <w:rFonts w:ascii="Comic Sans MS" w:eastAsia="Times New Roman" w:hAnsi="Comic Sans MS" w:cs="Calibri"/>
          <w:lang w:eastAsia="el-GR"/>
        </w:rPr>
        <w:t>ης</w:t>
      </w:r>
      <w:proofErr w:type="spellEnd"/>
      <w:r w:rsidRPr="006358CF">
        <w:rPr>
          <w:rFonts w:ascii="Comic Sans MS" w:eastAsia="Times New Roman" w:hAnsi="Comic Sans MS" w:cs="Calibri"/>
          <w:color w:val="000000"/>
          <w:lang w:eastAsia="el-GR"/>
        </w:rPr>
        <w:t xml:space="preserve">, που θα έχει  εκδοθεί το πολύ τρεις (3) μήνες πριν από την ημερομηνία </w:t>
      </w:r>
      <w:r w:rsidRPr="006358CF">
        <w:rPr>
          <w:rFonts w:ascii="Comic Sans MS" w:eastAsia="Times New Roman" w:hAnsi="Comic Sans MS" w:cs="Calibri"/>
          <w:lang w:eastAsia="el-GR"/>
        </w:rPr>
        <w:t>υποβολής των δικαιολογητικών κατακύρωσης</w:t>
      </w:r>
      <w:r w:rsidRPr="006358CF">
        <w:rPr>
          <w:rFonts w:ascii="Comic Sans MS" w:eastAsia="Times New Roman" w:hAnsi="Comic Sans MS" w:cs="Calibri"/>
          <w:color w:val="000000"/>
          <w:lang w:eastAsia="el-GR"/>
        </w:rPr>
        <w:t>.</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Πιστοποιητικό αρμόδιας δικαστικής ή διοικητικής αρχής </w:t>
      </w:r>
      <w:r w:rsidRPr="006358CF">
        <w:rPr>
          <w:rFonts w:ascii="Comic Sans MS" w:eastAsia="Times New Roman" w:hAnsi="Comic Sans MS" w:cs="Calibri"/>
          <w:color w:val="000000"/>
          <w:lang w:eastAsia="el-GR"/>
        </w:rPr>
        <w:t>της</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1"/>
          <w:lang w:eastAsia="el-GR"/>
        </w:rPr>
        <w:t>χ</w:t>
      </w:r>
      <w:r w:rsidRPr="006358CF">
        <w:rPr>
          <w:rFonts w:ascii="Comic Sans MS" w:eastAsia="Times New Roman" w:hAnsi="Comic Sans MS" w:cs="Calibri"/>
          <w:color w:val="000000"/>
          <w:lang w:eastAsia="el-GR"/>
        </w:rPr>
        <w:t>ώ</w:t>
      </w:r>
      <w:r w:rsidRPr="006358CF">
        <w:rPr>
          <w:rFonts w:ascii="Comic Sans MS" w:eastAsia="Times New Roman" w:hAnsi="Comic Sans MS" w:cs="Calibri"/>
          <w:color w:val="000000"/>
          <w:spacing w:val="-1"/>
          <w:lang w:eastAsia="el-GR"/>
        </w:rPr>
        <w:t>ρα</w:t>
      </w:r>
      <w:r w:rsidRPr="006358CF">
        <w:rPr>
          <w:rFonts w:ascii="Comic Sans MS" w:eastAsia="Times New Roman" w:hAnsi="Comic Sans MS" w:cs="Calibri"/>
          <w:color w:val="000000"/>
          <w:lang w:eastAsia="el-GR"/>
        </w:rPr>
        <w:t>ς</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εγκ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τ</w:t>
      </w:r>
      <w:r w:rsidRPr="006358CF">
        <w:rPr>
          <w:rFonts w:ascii="Comic Sans MS" w:eastAsia="Times New Roman" w:hAnsi="Comic Sans MS" w:cs="Calibri"/>
          <w:color w:val="000000"/>
          <w:spacing w:val="-1"/>
          <w:lang w:eastAsia="el-GR"/>
        </w:rPr>
        <w:t>ά</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σης,  </w:t>
      </w:r>
      <w:r w:rsidRPr="006358CF">
        <w:rPr>
          <w:rFonts w:ascii="Comic Sans MS" w:eastAsia="Times New Roman" w:hAnsi="Comic Sans MS" w:cs="Times New Roman"/>
          <w:color w:val="000000"/>
          <w:lang w:eastAsia="el-GR"/>
        </w:rPr>
        <w:t xml:space="preserve">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που θα έχει  εκδοθεί το πολύ έξι (6) μήνες πριν από την ημερομηνία </w:t>
      </w:r>
      <w:r w:rsidRPr="006358CF">
        <w:rPr>
          <w:rFonts w:ascii="Comic Sans MS" w:eastAsia="Times New Roman" w:hAnsi="Comic Sans MS" w:cs="Times New Roman"/>
          <w:lang w:eastAsia="el-GR"/>
        </w:rPr>
        <w:t>υποβολής των δικαιολογητικών κατακύρωσης.</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Πιστοποιητικό που εκδίδεται από αρμόδια κατά περίπτωση αρχή </w:t>
      </w:r>
      <w:r w:rsidRPr="006358CF">
        <w:rPr>
          <w:rFonts w:ascii="Comic Sans MS" w:eastAsia="Times New Roman" w:hAnsi="Comic Sans MS" w:cs="Calibri"/>
          <w:color w:val="000000"/>
          <w:lang w:eastAsia="el-GR"/>
        </w:rPr>
        <w:t>της</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1"/>
          <w:lang w:eastAsia="el-GR"/>
        </w:rPr>
        <w:t>χ</w:t>
      </w:r>
      <w:r w:rsidRPr="006358CF">
        <w:rPr>
          <w:rFonts w:ascii="Comic Sans MS" w:eastAsia="Times New Roman" w:hAnsi="Comic Sans MS" w:cs="Calibri"/>
          <w:color w:val="000000"/>
          <w:lang w:eastAsia="el-GR"/>
        </w:rPr>
        <w:t>ώ</w:t>
      </w:r>
      <w:r w:rsidRPr="006358CF">
        <w:rPr>
          <w:rFonts w:ascii="Comic Sans MS" w:eastAsia="Times New Roman" w:hAnsi="Comic Sans MS" w:cs="Calibri"/>
          <w:color w:val="000000"/>
          <w:spacing w:val="-1"/>
          <w:lang w:eastAsia="el-GR"/>
        </w:rPr>
        <w:t>ρα</w:t>
      </w:r>
      <w:r w:rsidRPr="006358CF">
        <w:rPr>
          <w:rFonts w:ascii="Comic Sans MS" w:eastAsia="Times New Roman" w:hAnsi="Comic Sans MS" w:cs="Calibri"/>
          <w:color w:val="000000"/>
          <w:lang w:eastAsia="el-GR"/>
        </w:rPr>
        <w:t>ς</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εγκ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τ</w:t>
      </w:r>
      <w:r w:rsidRPr="006358CF">
        <w:rPr>
          <w:rFonts w:ascii="Comic Sans MS" w:eastAsia="Times New Roman" w:hAnsi="Comic Sans MS" w:cs="Calibri"/>
          <w:color w:val="000000"/>
          <w:spacing w:val="-1"/>
          <w:lang w:eastAsia="el-GR"/>
        </w:rPr>
        <w:t>ά</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σης</w:t>
      </w:r>
      <w:r w:rsidRPr="006358CF">
        <w:rPr>
          <w:rFonts w:ascii="Comic Sans MS" w:eastAsia="Times New Roman" w:hAnsi="Comic Sans MS" w:cs="Times New Roman"/>
          <w:color w:val="000000"/>
          <w:lang w:eastAsia="el-GR"/>
        </w:rPr>
        <w:t xml:space="preserve">, από το οποίο να προκύπτει ότι είναι ενήμεροι ως προς τις υποχρεώσεις τους που αφορούν τις εισφορές κοινωνικής ασφάλισης και ως προς τις φορολογικές υποχρεώσεις τους τόσο </w:t>
      </w:r>
      <w:r w:rsidRPr="006358CF">
        <w:rPr>
          <w:rFonts w:ascii="Comic Sans MS" w:eastAsia="Times New Roman" w:hAnsi="Comic Sans MS" w:cs="Times New Roman"/>
          <w:lang w:eastAsia="el-GR"/>
        </w:rPr>
        <w:t>κατά την ημερομηνία κατάθεσης της προσφοράς όσο και κατά την ημερομηνία υποβολής των δικαιολογητικών κατακύρωσης.</w:t>
      </w:r>
    </w:p>
    <w:p w:rsidR="006358CF" w:rsidRPr="006358CF" w:rsidRDefault="006358CF" w:rsidP="006358CF">
      <w:pPr>
        <w:spacing w:after="0" w:line="240" w:lineRule="auto"/>
        <w:ind w:left="-284"/>
        <w:jc w:val="both"/>
        <w:rPr>
          <w:rFonts w:ascii="Comic Sans MS" w:eastAsia="Times New Roman" w:hAnsi="Comic Sans MS" w:cs="Times New Roman"/>
          <w:color w:val="FF0000"/>
          <w:lang w:eastAsia="el-GR"/>
        </w:rPr>
      </w:pPr>
    </w:p>
    <w:p w:rsidR="006358CF" w:rsidRPr="006358CF" w:rsidRDefault="006358CF" w:rsidP="006358CF">
      <w:pPr>
        <w:spacing w:after="0" w:line="240" w:lineRule="auto"/>
        <w:jc w:val="both"/>
        <w:rPr>
          <w:rFonts w:ascii="Comic Sans MS" w:eastAsia="Times New Roman" w:hAnsi="Comic Sans MS" w:cs="Calibri"/>
          <w:i/>
          <w:color w:val="FF0000"/>
          <w:lang w:eastAsia="el-GR"/>
        </w:rPr>
      </w:pPr>
      <w:proofErr w:type="spellStart"/>
      <w:r w:rsidRPr="006358CF">
        <w:rPr>
          <w:rFonts w:ascii="Comic Sans MS" w:eastAsia="Times New Roman" w:hAnsi="Comic Sans MS" w:cs="Calibri"/>
          <w:i/>
          <w:lang w:eastAsia="el-GR"/>
        </w:rPr>
        <w:t>Σηµεί</w:t>
      </w:r>
      <w:r w:rsidRPr="006358CF">
        <w:rPr>
          <w:rFonts w:ascii="Comic Sans MS" w:eastAsia="Times New Roman" w:hAnsi="Comic Sans MS" w:cs="Calibri"/>
          <w:i/>
          <w:spacing w:val="-3"/>
          <w:lang w:eastAsia="el-GR"/>
        </w:rPr>
        <w:t>ω</w:t>
      </w:r>
      <w:r w:rsidRPr="006358CF">
        <w:rPr>
          <w:rFonts w:ascii="Comic Sans MS" w:eastAsia="Times New Roman" w:hAnsi="Comic Sans MS" w:cs="Calibri"/>
          <w:i/>
          <w:lang w:eastAsia="el-GR"/>
        </w:rPr>
        <w:t>σ</w:t>
      </w:r>
      <w:r w:rsidRPr="006358CF">
        <w:rPr>
          <w:rFonts w:ascii="Comic Sans MS" w:eastAsia="Times New Roman" w:hAnsi="Comic Sans MS" w:cs="Calibri"/>
          <w:i/>
          <w:spacing w:val="-1"/>
          <w:lang w:eastAsia="el-GR"/>
        </w:rPr>
        <w:t>η</w:t>
      </w:r>
      <w:proofErr w:type="spellEnd"/>
      <w:r w:rsidRPr="006358CF">
        <w:rPr>
          <w:rFonts w:ascii="Comic Sans MS" w:eastAsia="Times New Roman" w:hAnsi="Comic Sans MS" w:cs="Calibri"/>
          <w:i/>
          <w:lang w:eastAsia="el-GR"/>
        </w:rPr>
        <w:t>:</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Αν</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ρά</w:t>
      </w:r>
      <w:r w:rsidRPr="006358CF">
        <w:rPr>
          <w:rFonts w:ascii="Comic Sans MS" w:eastAsia="Times New Roman" w:hAnsi="Comic Sans MS" w:cs="Calibri"/>
          <w:i/>
          <w:lang w:eastAsia="el-GR"/>
        </w:rPr>
        <w:t>τ</w:t>
      </w:r>
      <w:r w:rsidRPr="006358CF">
        <w:rPr>
          <w:rFonts w:ascii="Comic Sans MS" w:eastAsia="Times New Roman" w:hAnsi="Comic Sans MS" w:cs="Calibri"/>
          <w:i/>
          <w:spacing w:val="2"/>
          <w:lang w:eastAsia="el-GR"/>
        </w:rPr>
        <w:t>ο</w:t>
      </w:r>
      <w:r w:rsidRPr="006358CF">
        <w:rPr>
          <w:rFonts w:ascii="Comic Sans MS" w:eastAsia="Times New Roman" w:hAnsi="Comic Sans MS" w:cs="Calibri"/>
          <w:i/>
          <w:lang w:eastAsia="el-GR"/>
        </w:rPr>
        <w:t>ς</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w:t>
      </w:r>
      <w:r w:rsidRPr="006358CF">
        <w:rPr>
          <w:rFonts w:ascii="Comic Sans MS" w:eastAsia="Times New Roman" w:hAnsi="Comic Sans MS" w:cs="Calibri"/>
          <w:i/>
          <w:spacing w:val="29"/>
          <w:lang w:eastAsia="el-GR"/>
        </w:rPr>
        <w:t xml:space="preserve"> </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έλος</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30"/>
          <w:lang w:eastAsia="el-GR"/>
        </w:rPr>
        <w:t xml:space="preserve"> </w:t>
      </w:r>
      <w:r w:rsidRPr="006358CF">
        <w:rPr>
          <w:rFonts w:ascii="Comic Sans MS" w:eastAsia="Times New Roman" w:hAnsi="Comic Sans MS" w:cs="Calibri"/>
          <w:i/>
          <w:lang w:eastAsia="el-GR"/>
        </w:rPr>
        <w:t>η</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spacing w:val="-1"/>
          <w:lang w:eastAsia="el-GR"/>
        </w:rPr>
        <w:t>χ</w:t>
      </w:r>
      <w:r w:rsidRPr="006358CF">
        <w:rPr>
          <w:rFonts w:ascii="Comic Sans MS" w:eastAsia="Times New Roman" w:hAnsi="Comic Sans MS" w:cs="Calibri"/>
          <w:i/>
          <w:lang w:eastAsia="el-GR"/>
        </w:rPr>
        <w:t>ώ</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α</w:t>
      </w:r>
      <w:r w:rsidRPr="006358CF">
        <w:rPr>
          <w:rFonts w:ascii="Comic Sans MS" w:eastAsia="Times New Roman" w:hAnsi="Comic Sans MS" w:cs="Calibri"/>
          <w:i/>
          <w:spacing w:val="29"/>
          <w:lang w:eastAsia="el-GR"/>
        </w:rPr>
        <w:t xml:space="preserve"> </w:t>
      </w:r>
      <w:r w:rsidRPr="006358CF">
        <w:rPr>
          <w:rFonts w:ascii="Comic Sans MS" w:eastAsia="Times New Roman" w:hAnsi="Comic Sans MS" w:cs="Calibri"/>
          <w:i/>
          <w:lang w:eastAsia="el-GR"/>
        </w:rPr>
        <w:t>εγ</w:t>
      </w:r>
      <w:r w:rsidRPr="006358CF">
        <w:rPr>
          <w:rFonts w:ascii="Comic Sans MS" w:eastAsia="Times New Roman" w:hAnsi="Comic Sans MS" w:cs="Calibri"/>
          <w:i/>
          <w:spacing w:val="2"/>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ά</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σης</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δεν</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εκδ</w:t>
      </w:r>
      <w:r w:rsidRPr="006358CF">
        <w:rPr>
          <w:rFonts w:ascii="Comic Sans MS" w:eastAsia="Times New Roman" w:hAnsi="Comic Sans MS" w:cs="Calibri"/>
          <w:i/>
          <w:spacing w:val="-1"/>
          <w:lang w:eastAsia="el-GR"/>
        </w:rPr>
        <w:t>ί</w:t>
      </w:r>
      <w:r w:rsidRPr="006358CF">
        <w:rPr>
          <w:rFonts w:ascii="Comic Sans MS" w:eastAsia="Times New Roman" w:hAnsi="Comic Sans MS" w:cs="Calibri"/>
          <w:i/>
          <w:lang w:eastAsia="el-GR"/>
        </w:rPr>
        <w:t>δ</w:t>
      </w:r>
      <w:r w:rsidRPr="006358CF">
        <w:rPr>
          <w:rFonts w:ascii="Comic Sans MS" w:eastAsia="Times New Roman" w:hAnsi="Comic Sans MS" w:cs="Calibri"/>
          <w:i/>
          <w:spacing w:val="2"/>
          <w:lang w:eastAsia="el-GR"/>
        </w:rPr>
        <w:t>ε</w:t>
      </w:r>
      <w:r w:rsidRPr="006358CF">
        <w:rPr>
          <w:rFonts w:ascii="Comic Sans MS" w:eastAsia="Times New Roman" w:hAnsi="Comic Sans MS" w:cs="Calibri"/>
          <w:i/>
          <w:lang w:eastAsia="el-GR"/>
        </w:rPr>
        <w:t>ι</w:t>
      </w:r>
      <w:r w:rsidRPr="006358CF">
        <w:rPr>
          <w:rFonts w:ascii="Comic Sans MS" w:eastAsia="Times New Roman" w:hAnsi="Comic Sans MS" w:cs="Calibri"/>
          <w:i/>
          <w:spacing w:val="27"/>
          <w:lang w:eastAsia="el-GR"/>
        </w:rPr>
        <w:t xml:space="preserve"> </w:t>
      </w:r>
      <w:r w:rsidRPr="006358CF">
        <w:rPr>
          <w:rFonts w:ascii="Comic Sans MS" w:eastAsia="Times New Roman" w:hAnsi="Comic Sans MS" w:cs="Calibri"/>
          <w:i/>
          <w:spacing w:val="2"/>
          <w:lang w:eastAsia="el-GR"/>
        </w:rPr>
        <w:t>τ</w:t>
      </w:r>
      <w:r w:rsidRPr="006358CF">
        <w:rPr>
          <w:rFonts w:ascii="Comic Sans MS" w:eastAsia="Times New Roman" w:hAnsi="Comic Sans MS" w:cs="Calibri"/>
          <w:i/>
          <w:lang w:eastAsia="el-GR"/>
        </w:rPr>
        <w:t>έτο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ου</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ί</w:t>
      </w:r>
      <w:r w:rsidRPr="006358CF">
        <w:rPr>
          <w:rFonts w:ascii="Comic Sans MS" w:eastAsia="Times New Roman" w:hAnsi="Comic Sans MS" w:cs="Calibri"/>
          <w:i/>
          <w:lang w:eastAsia="el-GR"/>
        </w:rPr>
        <w:t>δο</w:t>
      </w:r>
      <w:r w:rsidRPr="006358CF">
        <w:rPr>
          <w:rFonts w:ascii="Comic Sans MS" w:eastAsia="Times New Roman" w:hAnsi="Comic Sans MS" w:cs="Calibri"/>
          <w:i/>
          <w:spacing w:val="2"/>
          <w:lang w:eastAsia="el-GR"/>
        </w:rPr>
        <w:t>υ</w:t>
      </w:r>
      <w:r w:rsidRPr="006358CF">
        <w:rPr>
          <w:rFonts w:ascii="Comic Sans MS" w:eastAsia="Times New Roman" w:hAnsi="Comic Sans MS" w:cs="Calibri"/>
          <w:i/>
          <w:lang w:eastAsia="el-GR"/>
        </w:rPr>
        <w:t>ς</w:t>
      </w:r>
      <w:r w:rsidRPr="006358CF">
        <w:rPr>
          <w:rFonts w:ascii="Comic Sans MS" w:eastAsia="Times New Roman" w:hAnsi="Comic Sans MS" w:cs="Calibri"/>
          <w:i/>
          <w:spacing w:val="29"/>
          <w:lang w:eastAsia="el-GR"/>
        </w:rPr>
        <w:t xml:space="preserve"> </w:t>
      </w:r>
      <w:r w:rsidRPr="006358CF">
        <w:rPr>
          <w:rFonts w:ascii="Comic Sans MS" w:eastAsia="Times New Roman" w:hAnsi="Comic Sans MS" w:cs="Calibri"/>
          <w:i/>
          <w:lang w:eastAsia="el-GR"/>
        </w:rPr>
        <w:t>έγγ</w:t>
      </w:r>
      <w:r w:rsidRPr="006358CF">
        <w:rPr>
          <w:rFonts w:ascii="Comic Sans MS" w:eastAsia="Times New Roman" w:hAnsi="Comic Sans MS" w:cs="Calibri"/>
          <w:i/>
          <w:spacing w:val="-1"/>
          <w:lang w:eastAsia="el-GR"/>
        </w:rPr>
        <w:t>ραφ</w:t>
      </w:r>
      <w:r w:rsidRPr="006358CF">
        <w:rPr>
          <w:rFonts w:ascii="Comic Sans MS" w:eastAsia="Times New Roman" w:hAnsi="Comic Sans MS" w:cs="Calibri"/>
          <w:i/>
          <w:lang w:eastAsia="el-GR"/>
        </w:rPr>
        <w:t>ο</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ή 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στοπο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η</w:t>
      </w:r>
      <w:r w:rsidRPr="006358CF">
        <w:rPr>
          <w:rFonts w:ascii="Comic Sans MS" w:eastAsia="Times New Roman" w:hAnsi="Comic Sans MS" w:cs="Calibri"/>
          <w:i/>
          <w:spacing w:val="2"/>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κό</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όπου</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έγγ</w:t>
      </w:r>
      <w:r w:rsidRPr="006358CF">
        <w:rPr>
          <w:rFonts w:ascii="Comic Sans MS" w:eastAsia="Times New Roman" w:hAnsi="Comic Sans MS" w:cs="Calibri"/>
          <w:i/>
          <w:spacing w:val="-1"/>
          <w:lang w:eastAsia="el-GR"/>
        </w:rPr>
        <w:t>ραφ</w:t>
      </w:r>
      <w:r w:rsidRPr="006358CF">
        <w:rPr>
          <w:rFonts w:ascii="Comic Sans MS" w:eastAsia="Times New Roman" w:hAnsi="Comic Sans MS" w:cs="Calibri"/>
          <w:i/>
          <w:lang w:eastAsia="el-GR"/>
        </w:rPr>
        <w:t>ο</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στοπο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ητ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κό</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υ</w:t>
      </w:r>
      <w:r w:rsidRPr="006358CF">
        <w:rPr>
          <w:rFonts w:ascii="Comic Sans MS" w:eastAsia="Times New Roman" w:hAnsi="Comic Sans MS" w:cs="Calibri"/>
          <w:i/>
          <w:spacing w:val="-1"/>
          <w:lang w:eastAsia="el-GR"/>
        </w:rPr>
        <w:t>τ</w:t>
      </w:r>
      <w:r w:rsidRPr="006358CF">
        <w:rPr>
          <w:rFonts w:ascii="Comic Sans MS" w:eastAsia="Times New Roman" w:hAnsi="Comic Sans MS" w:cs="Calibri"/>
          <w:i/>
          <w:lang w:eastAsia="el-GR"/>
        </w:rPr>
        <w:t>ό</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δεν</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λύπτει</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spacing w:val="2"/>
          <w:lang w:eastAsia="el-GR"/>
        </w:rPr>
        <w:t>ό</w:t>
      </w:r>
      <w:r w:rsidRPr="006358CF">
        <w:rPr>
          <w:rFonts w:ascii="Comic Sans MS" w:eastAsia="Times New Roman" w:hAnsi="Comic Sans MS" w:cs="Calibri"/>
          <w:i/>
          <w:lang w:eastAsia="el-GR"/>
        </w:rPr>
        <w:t>λες</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πε</w:t>
      </w:r>
      <w:r w:rsidRPr="006358CF">
        <w:rPr>
          <w:rFonts w:ascii="Comic Sans MS" w:eastAsia="Times New Roman" w:hAnsi="Comic Sans MS" w:cs="Calibri"/>
          <w:i/>
          <w:spacing w:val="-1"/>
          <w:lang w:eastAsia="el-GR"/>
        </w:rPr>
        <w:t>ρι</w:t>
      </w:r>
      <w:r w:rsidRPr="006358CF">
        <w:rPr>
          <w:rFonts w:ascii="Comic Sans MS" w:eastAsia="Times New Roman" w:hAnsi="Comic Sans MS" w:cs="Calibri"/>
          <w:i/>
          <w:lang w:eastAsia="el-GR"/>
        </w:rPr>
        <w:t>πτώσε</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που</w:t>
      </w:r>
      <w:r w:rsidRPr="006358CF">
        <w:rPr>
          <w:rFonts w:ascii="Comic Sans MS" w:eastAsia="Times New Roman" w:hAnsi="Comic Sans MS" w:cs="Calibri"/>
          <w:i/>
          <w:w w:val="99"/>
          <w:lang w:eastAsia="el-GR"/>
        </w:rPr>
        <w:t xml:space="preserve"> </w:t>
      </w:r>
      <w:r w:rsidRPr="006358CF">
        <w:rPr>
          <w:rFonts w:ascii="Comic Sans MS" w:eastAsia="Times New Roman" w:hAnsi="Comic Sans MS" w:cs="Calibri"/>
          <w:i/>
          <w:spacing w:val="-1"/>
          <w:lang w:eastAsia="el-GR"/>
        </w:rPr>
        <w:t>αναφ</w:t>
      </w:r>
      <w:r w:rsidRPr="006358CF">
        <w:rPr>
          <w:rFonts w:ascii="Comic Sans MS" w:eastAsia="Times New Roman" w:hAnsi="Comic Sans MS" w:cs="Calibri"/>
          <w:i/>
          <w:lang w:eastAsia="el-GR"/>
        </w:rPr>
        <w:t>έ</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τ</w:t>
      </w:r>
      <w:r w:rsidRPr="006358CF">
        <w:rPr>
          <w:rFonts w:ascii="Comic Sans MS" w:eastAsia="Times New Roman" w:hAnsi="Comic Sans MS" w:cs="Calibri"/>
          <w:i/>
          <w:spacing w:val="2"/>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2"/>
          <w:lang w:eastAsia="el-GR"/>
        </w:rPr>
        <w:t>α</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ωτέ</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ω</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αρα</w:t>
      </w:r>
      <w:r w:rsidRPr="006358CF">
        <w:rPr>
          <w:rFonts w:ascii="Comic Sans MS" w:eastAsia="Times New Roman" w:hAnsi="Comic Sans MS" w:cs="Calibri"/>
          <w:i/>
          <w:lang w:eastAsia="el-GR"/>
        </w:rPr>
        <w:t>γ</w:t>
      </w:r>
      <w:r w:rsidRPr="006358CF">
        <w:rPr>
          <w:rFonts w:ascii="Comic Sans MS" w:eastAsia="Times New Roman" w:hAnsi="Comic Sans MS" w:cs="Calibri"/>
          <w:i/>
          <w:spacing w:val="-1"/>
          <w:lang w:eastAsia="el-GR"/>
        </w:rPr>
        <w:t>ράφ</w:t>
      </w:r>
      <w:r w:rsidRPr="006358CF">
        <w:rPr>
          <w:rFonts w:ascii="Comic Sans MS" w:eastAsia="Times New Roman" w:hAnsi="Comic Sans MS" w:cs="Calibri"/>
          <w:i/>
          <w:lang w:eastAsia="el-GR"/>
        </w:rPr>
        <w:t>ους</w:t>
      </w:r>
      <w:r w:rsidRPr="006358CF">
        <w:rPr>
          <w:rFonts w:ascii="Comic Sans MS" w:eastAsia="Times New Roman" w:hAnsi="Comic Sans MS" w:cs="Calibri"/>
          <w:i/>
          <w:spacing w:val="33"/>
          <w:lang w:eastAsia="el-GR"/>
        </w:rPr>
        <w:t xml:space="preserve"> 1</w:t>
      </w:r>
      <w:r w:rsidRPr="006358CF">
        <w:rPr>
          <w:rFonts w:ascii="Comic Sans MS" w:eastAsia="Times New Roman" w:hAnsi="Comic Sans MS" w:cs="Calibri"/>
          <w:i/>
          <w:lang w:eastAsia="el-GR"/>
        </w:rPr>
        <w:t>,</w:t>
      </w:r>
      <w:r w:rsidRPr="006358CF">
        <w:rPr>
          <w:rFonts w:ascii="Comic Sans MS" w:eastAsia="Times New Roman" w:hAnsi="Comic Sans MS" w:cs="Calibri"/>
          <w:i/>
          <w:spacing w:val="33"/>
          <w:lang w:eastAsia="el-GR"/>
        </w:rPr>
        <w:t xml:space="preserve"> 2</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spacing w:val="-3"/>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spacing w:val="33"/>
          <w:lang w:eastAsia="el-GR"/>
        </w:rPr>
        <w:t xml:space="preserve"> 3</w:t>
      </w:r>
      <w:r w:rsidRPr="006358CF">
        <w:rPr>
          <w:rFonts w:ascii="Comic Sans MS" w:eastAsia="Times New Roman" w:hAnsi="Comic Sans MS" w:cs="Calibri"/>
          <w:i/>
          <w:lang w:eastAsia="el-GR"/>
        </w:rPr>
        <w:t>,</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1"/>
          <w:lang w:eastAsia="el-GR"/>
        </w:rPr>
        <w:t>τ</w:t>
      </w:r>
      <w:r w:rsidRPr="006358CF">
        <w:rPr>
          <w:rFonts w:ascii="Comic Sans MS" w:eastAsia="Times New Roman" w:hAnsi="Comic Sans MS" w:cs="Calibri"/>
          <w:i/>
          <w:lang w:eastAsia="el-GR"/>
        </w:rPr>
        <w:t>ο</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lang w:eastAsia="el-GR"/>
        </w:rPr>
        <w:t>έ</w:t>
      </w:r>
      <w:r w:rsidRPr="006358CF">
        <w:rPr>
          <w:rFonts w:ascii="Comic Sans MS" w:eastAsia="Times New Roman" w:hAnsi="Comic Sans MS" w:cs="Calibri"/>
          <w:i/>
          <w:spacing w:val="-3"/>
          <w:lang w:eastAsia="el-GR"/>
        </w:rPr>
        <w:t>γ</w:t>
      </w:r>
      <w:r w:rsidRPr="006358CF">
        <w:rPr>
          <w:rFonts w:ascii="Comic Sans MS" w:eastAsia="Times New Roman" w:hAnsi="Comic Sans MS" w:cs="Calibri"/>
          <w:i/>
          <w:lang w:eastAsia="el-GR"/>
        </w:rPr>
        <w:t>γ</w:t>
      </w:r>
      <w:r w:rsidRPr="006358CF">
        <w:rPr>
          <w:rFonts w:ascii="Comic Sans MS" w:eastAsia="Times New Roman" w:hAnsi="Comic Sans MS" w:cs="Calibri"/>
          <w:i/>
          <w:spacing w:val="-1"/>
          <w:lang w:eastAsia="el-GR"/>
        </w:rPr>
        <w:t>ραφ</w:t>
      </w:r>
      <w:r w:rsidRPr="006358CF">
        <w:rPr>
          <w:rFonts w:ascii="Comic Sans MS" w:eastAsia="Times New Roman" w:hAnsi="Comic Sans MS" w:cs="Calibri"/>
          <w:i/>
          <w:lang w:eastAsia="el-GR"/>
        </w:rPr>
        <w:t>ο</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30"/>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στοπο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η</w:t>
      </w:r>
      <w:r w:rsidRPr="006358CF">
        <w:rPr>
          <w:rFonts w:ascii="Comic Sans MS" w:eastAsia="Times New Roman" w:hAnsi="Comic Sans MS" w:cs="Calibri"/>
          <w:i/>
          <w:spacing w:val="2"/>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κό</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1"/>
          <w:lang w:eastAsia="el-GR"/>
        </w:rPr>
        <w:t>µ</w:t>
      </w:r>
      <w:proofErr w:type="spellStart"/>
      <w:r w:rsidRPr="006358CF">
        <w:rPr>
          <w:rFonts w:ascii="Comic Sans MS" w:eastAsia="Times New Roman" w:hAnsi="Comic Sans MS" w:cs="Calibri"/>
          <w:i/>
          <w:lang w:eastAsia="el-GR"/>
        </w:rPr>
        <w:t>πο</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εί</w:t>
      </w:r>
      <w:proofErr w:type="spellEnd"/>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2"/>
          <w:lang w:eastAsia="el-GR"/>
        </w:rPr>
        <w:t>ν</w:t>
      </w:r>
      <w:r w:rsidRPr="006358CF">
        <w:rPr>
          <w:rFonts w:ascii="Comic Sans MS" w:eastAsia="Times New Roman" w:hAnsi="Comic Sans MS" w:cs="Calibri"/>
          <w:i/>
          <w:lang w:eastAsia="el-GR"/>
        </w:rPr>
        <w:t xml:space="preserve">α </w:t>
      </w:r>
      <w:r w:rsidRPr="006358CF">
        <w:rPr>
          <w:rFonts w:ascii="Comic Sans MS" w:eastAsia="Times New Roman" w:hAnsi="Comic Sans MS" w:cs="Calibri"/>
          <w:i/>
          <w:spacing w:val="-1"/>
          <w:lang w:eastAsia="el-GR"/>
        </w:rPr>
        <w:t>αν</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spacing w:val="2"/>
          <w:lang w:eastAsia="el-GR"/>
        </w:rPr>
        <w:t>θ</w:t>
      </w:r>
      <w:r w:rsidRPr="006358CF">
        <w:rPr>
          <w:rFonts w:ascii="Comic Sans MS" w:eastAsia="Times New Roman" w:hAnsi="Comic Sans MS" w:cs="Calibri"/>
          <w:i/>
          <w:spacing w:val="-1"/>
          <w:lang w:eastAsia="el-GR"/>
        </w:rPr>
        <w:t>ί</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πό</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u w:val="single"/>
          <w:lang w:eastAsia="el-GR"/>
        </w:rPr>
        <w:t>έ</w:t>
      </w:r>
      <w:r w:rsidRPr="006358CF">
        <w:rPr>
          <w:rFonts w:ascii="Comic Sans MS" w:eastAsia="Times New Roman" w:hAnsi="Comic Sans MS" w:cs="Calibri"/>
          <w:i/>
          <w:spacing w:val="-1"/>
          <w:u w:val="single"/>
          <w:lang w:eastAsia="el-GR"/>
        </w:rPr>
        <w:t>ν</w:t>
      </w:r>
      <w:r w:rsidRPr="006358CF">
        <w:rPr>
          <w:rFonts w:ascii="Comic Sans MS" w:eastAsia="Times New Roman" w:hAnsi="Comic Sans MS" w:cs="Calibri"/>
          <w:i/>
          <w:spacing w:val="2"/>
          <w:u w:val="single"/>
          <w:lang w:eastAsia="el-GR"/>
        </w:rPr>
        <w:t>ο</w:t>
      </w:r>
      <w:r w:rsidRPr="006358CF">
        <w:rPr>
          <w:rFonts w:ascii="Comic Sans MS" w:eastAsia="Times New Roman" w:hAnsi="Comic Sans MS" w:cs="Calibri"/>
          <w:i/>
          <w:spacing w:val="-1"/>
          <w:u w:val="single"/>
          <w:lang w:eastAsia="el-GR"/>
        </w:rPr>
        <w:t>ρ</w:t>
      </w:r>
      <w:r w:rsidRPr="006358CF">
        <w:rPr>
          <w:rFonts w:ascii="Comic Sans MS" w:eastAsia="Times New Roman" w:hAnsi="Comic Sans MS" w:cs="Calibri"/>
          <w:i/>
          <w:u w:val="single"/>
          <w:lang w:eastAsia="el-GR"/>
        </w:rPr>
        <w:t>κη</w:t>
      </w:r>
      <w:r w:rsidRPr="006358CF">
        <w:rPr>
          <w:rFonts w:ascii="Comic Sans MS" w:eastAsia="Times New Roman" w:hAnsi="Comic Sans MS" w:cs="Calibri"/>
          <w:i/>
          <w:spacing w:val="-13"/>
          <w:u w:val="single"/>
          <w:lang w:eastAsia="el-GR"/>
        </w:rPr>
        <w:t xml:space="preserve"> </w:t>
      </w:r>
      <w:r w:rsidRPr="006358CF">
        <w:rPr>
          <w:rFonts w:ascii="Comic Sans MS" w:eastAsia="Times New Roman" w:hAnsi="Comic Sans MS" w:cs="Calibri"/>
          <w:i/>
          <w:spacing w:val="-1"/>
          <w:u w:val="single"/>
          <w:lang w:eastAsia="el-GR"/>
        </w:rPr>
        <w:t>β</w:t>
      </w:r>
      <w:r w:rsidRPr="006358CF">
        <w:rPr>
          <w:rFonts w:ascii="Comic Sans MS" w:eastAsia="Times New Roman" w:hAnsi="Comic Sans MS" w:cs="Calibri"/>
          <w:i/>
          <w:u w:val="single"/>
          <w:lang w:eastAsia="el-GR"/>
        </w:rPr>
        <w:t>ε</w:t>
      </w:r>
      <w:r w:rsidRPr="006358CF">
        <w:rPr>
          <w:rFonts w:ascii="Comic Sans MS" w:eastAsia="Times New Roman" w:hAnsi="Comic Sans MS" w:cs="Calibri"/>
          <w:i/>
          <w:spacing w:val="-1"/>
          <w:u w:val="single"/>
          <w:lang w:eastAsia="el-GR"/>
        </w:rPr>
        <w:t>βαί</w:t>
      </w:r>
      <w:r w:rsidRPr="006358CF">
        <w:rPr>
          <w:rFonts w:ascii="Comic Sans MS" w:eastAsia="Times New Roman" w:hAnsi="Comic Sans MS" w:cs="Calibri"/>
          <w:i/>
          <w:spacing w:val="-3"/>
          <w:u w:val="single"/>
          <w:lang w:eastAsia="el-GR"/>
        </w:rPr>
        <w:t>ω</w:t>
      </w:r>
      <w:r w:rsidRPr="006358CF">
        <w:rPr>
          <w:rFonts w:ascii="Comic Sans MS" w:eastAsia="Times New Roman" w:hAnsi="Comic Sans MS" w:cs="Calibri"/>
          <w:i/>
          <w:u w:val="single"/>
          <w:lang w:eastAsia="el-GR"/>
        </w:rPr>
        <w:t>ση</w:t>
      </w:r>
      <w:r w:rsidRPr="006358CF">
        <w:rPr>
          <w:rFonts w:ascii="Comic Sans MS" w:eastAsia="Times New Roman" w:hAnsi="Comic Sans MS" w:cs="Calibri"/>
          <w:i/>
          <w:spacing w:val="46"/>
          <w:u w:val="single"/>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44"/>
          <w:lang w:eastAsia="el-GR"/>
        </w:rPr>
        <w:t xml:space="preserve"> </w:t>
      </w:r>
      <w:r w:rsidRPr="006358CF">
        <w:rPr>
          <w:rFonts w:ascii="Comic Sans MS" w:eastAsia="Times New Roman" w:hAnsi="Comic Sans MS" w:cs="Calibri"/>
          <w:i/>
          <w:lang w:eastAsia="el-GR"/>
        </w:rPr>
        <w:t>στα</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spacing w:val="-3"/>
          <w:lang w:eastAsia="el-GR"/>
        </w:rPr>
        <w:t>κ</w:t>
      </w:r>
      <w:r w:rsidRPr="006358CF">
        <w:rPr>
          <w:rFonts w:ascii="Comic Sans MS" w:eastAsia="Times New Roman" w:hAnsi="Comic Sans MS" w:cs="Calibri"/>
          <w:i/>
          <w:spacing w:val="-1"/>
          <w:lang w:eastAsia="el-GR"/>
        </w:rPr>
        <w:t>ρά</w:t>
      </w:r>
      <w:r w:rsidRPr="006358CF">
        <w:rPr>
          <w:rFonts w:ascii="Comic Sans MS" w:eastAsia="Times New Roman" w:hAnsi="Comic Sans MS" w:cs="Calibri"/>
          <w:i/>
          <w:lang w:eastAsia="el-GR"/>
        </w:rPr>
        <w:t>τη</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έλη</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44"/>
          <w:lang w:eastAsia="el-GR"/>
        </w:rPr>
        <w:t xml:space="preserve"> </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spacing w:val="-1"/>
          <w:lang w:eastAsia="el-GR"/>
        </w:rPr>
        <w:t>χ</w:t>
      </w:r>
      <w:r w:rsidRPr="006358CF">
        <w:rPr>
          <w:rFonts w:ascii="Comic Sans MS" w:eastAsia="Times New Roman" w:hAnsi="Comic Sans MS" w:cs="Calibri"/>
          <w:i/>
          <w:lang w:eastAsia="el-GR"/>
        </w:rPr>
        <w:t>ώ</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ες</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lang w:eastAsia="el-GR"/>
        </w:rPr>
        <w:t>όπου</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lang w:eastAsia="el-GR"/>
        </w:rPr>
        <w:t>δεν</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β</w:t>
      </w:r>
      <w:r w:rsidRPr="006358CF">
        <w:rPr>
          <w:rFonts w:ascii="Comic Sans MS" w:eastAsia="Times New Roman" w:hAnsi="Comic Sans MS" w:cs="Calibri"/>
          <w:i/>
          <w:lang w:eastAsia="el-GR"/>
        </w:rPr>
        <w:t>λέπετ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w w:val="98"/>
          <w:lang w:eastAsia="el-GR"/>
        </w:rPr>
        <w:t xml:space="preserve"> </w:t>
      </w:r>
      <w:r w:rsidRPr="006358CF">
        <w:rPr>
          <w:rFonts w:ascii="Comic Sans MS" w:eastAsia="Times New Roman" w:hAnsi="Comic Sans MS" w:cs="Calibri"/>
          <w:i/>
          <w:lang w:eastAsia="el-GR"/>
        </w:rPr>
        <w:t>έ</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κη</w:t>
      </w:r>
      <w:r w:rsidRPr="006358CF">
        <w:rPr>
          <w:rFonts w:ascii="Comic Sans MS" w:eastAsia="Times New Roman" w:hAnsi="Comic Sans MS" w:cs="Calibri"/>
          <w:i/>
          <w:spacing w:val="35"/>
          <w:lang w:eastAsia="el-GR"/>
        </w:rPr>
        <w:t xml:space="preserve"> </w:t>
      </w:r>
      <w:r w:rsidRPr="006358CF">
        <w:rPr>
          <w:rFonts w:ascii="Comic Sans MS" w:eastAsia="Times New Roman" w:hAnsi="Comic Sans MS" w:cs="Calibri"/>
          <w:i/>
          <w:spacing w:val="-1"/>
          <w:lang w:eastAsia="el-GR"/>
        </w:rPr>
        <w:t>β</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βαί</w:t>
      </w:r>
      <w:r w:rsidRPr="006358CF">
        <w:rPr>
          <w:rFonts w:ascii="Comic Sans MS" w:eastAsia="Times New Roman" w:hAnsi="Comic Sans MS" w:cs="Calibri"/>
          <w:i/>
          <w:lang w:eastAsia="el-GR"/>
        </w:rPr>
        <w:t>ωση,</w:t>
      </w:r>
      <w:r w:rsidRPr="006358CF">
        <w:rPr>
          <w:rFonts w:ascii="Comic Sans MS" w:eastAsia="Times New Roman" w:hAnsi="Comic Sans MS" w:cs="Calibri"/>
          <w:i/>
          <w:spacing w:val="35"/>
          <w:lang w:eastAsia="el-GR"/>
        </w:rPr>
        <w:t xml:space="preserve"> </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πό</w:t>
      </w:r>
      <w:r w:rsidRPr="006358CF">
        <w:rPr>
          <w:rFonts w:ascii="Comic Sans MS" w:eastAsia="Times New Roman" w:hAnsi="Comic Sans MS" w:cs="Calibri"/>
          <w:i/>
          <w:spacing w:val="37"/>
          <w:lang w:eastAsia="el-GR"/>
        </w:rPr>
        <w:t xml:space="preserve"> </w:t>
      </w:r>
      <w:r w:rsidRPr="006358CF">
        <w:rPr>
          <w:rFonts w:ascii="Comic Sans MS" w:eastAsia="Times New Roman" w:hAnsi="Comic Sans MS" w:cs="Calibri"/>
          <w:i/>
          <w:u w:val="single"/>
          <w:lang w:eastAsia="el-GR"/>
        </w:rPr>
        <w:t>υπεύ</w:t>
      </w:r>
      <w:r w:rsidRPr="006358CF">
        <w:rPr>
          <w:rFonts w:ascii="Comic Sans MS" w:eastAsia="Times New Roman" w:hAnsi="Comic Sans MS" w:cs="Calibri"/>
          <w:i/>
          <w:spacing w:val="-1"/>
          <w:u w:val="single"/>
          <w:lang w:eastAsia="el-GR"/>
        </w:rPr>
        <w:t>θ</w:t>
      </w:r>
      <w:r w:rsidRPr="006358CF">
        <w:rPr>
          <w:rFonts w:ascii="Comic Sans MS" w:eastAsia="Times New Roman" w:hAnsi="Comic Sans MS" w:cs="Calibri"/>
          <w:i/>
          <w:u w:val="single"/>
          <w:lang w:eastAsia="el-GR"/>
        </w:rPr>
        <w:t>υ</w:t>
      </w:r>
      <w:r w:rsidRPr="006358CF">
        <w:rPr>
          <w:rFonts w:ascii="Comic Sans MS" w:eastAsia="Times New Roman" w:hAnsi="Comic Sans MS" w:cs="Calibri"/>
          <w:i/>
          <w:spacing w:val="-1"/>
          <w:u w:val="single"/>
          <w:lang w:eastAsia="el-GR"/>
        </w:rPr>
        <w:t>ν</w:t>
      </w:r>
      <w:r w:rsidRPr="006358CF">
        <w:rPr>
          <w:rFonts w:ascii="Comic Sans MS" w:eastAsia="Times New Roman" w:hAnsi="Comic Sans MS" w:cs="Calibri"/>
          <w:i/>
          <w:u w:val="single"/>
          <w:lang w:eastAsia="el-GR"/>
        </w:rPr>
        <w:t>η</w:t>
      </w:r>
      <w:r w:rsidRPr="006358CF">
        <w:rPr>
          <w:rFonts w:ascii="Comic Sans MS" w:eastAsia="Times New Roman" w:hAnsi="Comic Sans MS" w:cs="Calibri"/>
          <w:i/>
          <w:spacing w:val="-21"/>
          <w:u w:val="single"/>
          <w:lang w:eastAsia="el-GR"/>
        </w:rPr>
        <w:t xml:space="preserve"> </w:t>
      </w:r>
      <w:r w:rsidRPr="006358CF">
        <w:rPr>
          <w:rFonts w:ascii="Comic Sans MS" w:eastAsia="Times New Roman" w:hAnsi="Comic Sans MS" w:cs="Calibri"/>
          <w:i/>
          <w:u w:val="single"/>
          <w:lang w:eastAsia="el-GR"/>
        </w:rPr>
        <w:t>δήλωση</w:t>
      </w:r>
      <w:r w:rsidRPr="006358CF">
        <w:rPr>
          <w:rFonts w:ascii="Comic Sans MS" w:eastAsia="Times New Roman" w:hAnsi="Comic Sans MS" w:cs="Calibri"/>
          <w:i/>
          <w:spacing w:val="35"/>
          <w:u w:val="single"/>
          <w:lang w:eastAsia="el-GR"/>
        </w:rPr>
        <w:t xml:space="preserve"> </w:t>
      </w:r>
      <w:r w:rsidRPr="006358CF">
        <w:rPr>
          <w:rFonts w:ascii="Comic Sans MS" w:eastAsia="Times New Roman" w:hAnsi="Comic Sans MS" w:cs="Calibri"/>
          <w:i/>
          <w:lang w:eastAsia="el-GR"/>
        </w:rPr>
        <w:t>του</w:t>
      </w:r>
      <w:r w:rsidRPr="006358CF">
        <w:rPr>
          <w:rFonts w:ascii="Comic Sans MS" w:eastAsia="Times New Roman" w:hAnsi="Comic Sans MS" w:cs="Calibri"/>
          <w:i/>
          <w:spacing w:val="37"/>
          <w:lang w:eastAsia="el-GR"/>
        </w:rPr>
        <w:t xml:space="preserve"> </w:t>
      </w:r>
      <w:proofErr w:type="spellStart"/>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δ</w:t>
      </w:r>
      <w:r w:rsidRPr="006358CF">
        <w:rPr>
          <w:rFonts w:ascii="Comic Sans MS" w:eastAsia="Times New Roman" w:hAnsi="Comic Sans MS" w:cs="Calibri"/>
          <w:i/>
          <w:spacing w:val="-1"/>
          <w:lang w:eastAsia="el-GR"/>
        </w:rPr>
        <w:t>ιαφ</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έ</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ου</w:t>
      </w:r>
      <w:proofErr w:type="spellEnd"/>
      <w:r w:rsidRPr="006358CF">
        <w:rPr>
          <w:rFonts w:ascii="Comic Sans MS" w:eastAsia="Times New Roman" w:hAnsi="Comic Sans MS" w:cs="Calibri"/>
          <w:i/>
          <w:spacing w:val="37"/>
          <w:lang w:eastAsia="el-GR"/>
        </w:rPr>
        <w:t xml:space="preserve"> </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ώ</w:t>
      </w:r>
      <w:r w:rsidRPr="006358CF">
        <w:rPr>
          <w:rFonts w:ascii="Comic Sans MS" w:eastAsia="Times New Roman" w:hAnsi="Comic Sans MS" w:cs="Calibri"/>
          <w:i/>
          <w:spacing w:val="2"/>
          <w:lang w:eastAsia="el-GR"/>
        </w:rPr>
        <w:t>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spacing w:val="2"/>
          <w:lang w:eastAsia="el-GR"/>
        </w:rPr>
        <w:t>ο</w:t>
      </w:r>
      <w:r w:rsidRPr="006358CF">
        <w:rPr>
          <w:rFonts w:ascii="Comic Sans MS" w:eastAsia="Times New Roman" w:hAnsi="Comic Sans MS" w:cs="Calibri"/>
          <w:i/>
          <w:lang w:eastAsia="el-GR"/>
        </w:rPr>
        <w:t>ν</w:t>
      </w:r>
      <w:r w:rsidRPr="006358CF">
        <w:rPr>
          <w:rFonts w:ascii="Comic Sans MS" w:eastAsia="Times New Roman" w:hAnsi="Comic Sans MS" w:cs="Calibri"/>
          <w:i/>
          <w:spacing w:val="36"/>
          <w:lang w:eastAsia="el-GR"/>
        </w:rPr>
        <w:t xml:space="preserve"> </w:t>
      </w:r>
      <w:proofErr w:type="spellStart"/>
      <w:r w:rsidRPr="006358CF">
        <w:rPr>
          <w:rFonts w:ascii="Comic Sans MS" w:eastAsia="Times New Roman" w:hAnsi="Comic Sans MS" w:cs="Calibri"/>
          <w:i/>
          <w:spacing w:val="-1"/>
          <w:lang w:eastAsia="el-GR"/>
        </w:rPr>
        <w:t>αρµ</w:t>
      </w:r>
      <w:r w:rsidRPr="006358CF">
        <w:rPr>
          <w:rFonts w:ascii="Comic Sans MS" w:eastAsia="Times New Roman" w:hAnsi="Comic Sans MS" w:cs="Calibri"/>
          <w:i/>
          <w:lang w:eastAsia="el-GR"/>
        </w:rPr>
        <w:t>ό</w:t>
      </w:r>
      <w:r w:rsidRPr="006358CF">
        <w:rPr>
          <w:rFonts w:ascii="Comic Sans MS" w:eastAsia="Times New Roman" w:hAnsi="Comic Sans MS" w:cs="Calibri"/>
          <w:i/>
          <w:spacing w:val="2"/>
          <w:lang w:eastAsia="el-GR"/>
        </w:rPr>
        <w:t>δ</w:t>
      </w:r>
      <w:r w:rsidRPr="006358CF">
        <w:rPr>
          <w:rFonts w:ascii="Comic Sans MS" w:eastAsia="Times New Roman" w:hAnsi="Comic Sans MS" w:cs="Calibri"/>
          <w:i/>
          <w:spacing w:val="-1"/>
          <w:lang w:eastAsia="el-GR"/>
        </w:rPr>
        <w:t>ια</w:t>
      </w:r>
      <w:r w:rsidRPr="006358CF">
        <w:rPr>
          <w:rFonts w:ascii="Comic Sans MS" w:eastAsia="Times New Roman" w:hAnsi="Comic Sans MS" w:cs="Calibri"/>
          <w:i/>
          <w:lang w:eastAsia="el-GR"/>
        </w:rPr>
        <w:t>ς</w:t>
      </w:r>
      <w:proofErr w:type="spellEnd"/>
      <w:r w:rsidRPr="006358CF">
        <w:rPr>
          <w:rFonts w:ascii="Comic Sans MS" w:eastAsia="Times New Roman" w:hAnsi="Comic Sans MS" w:cs="Calibri"/>
          <w:i/>
          <w:spacing w:val="35"/>
          <w:lang w:eastAsia="el-GR"/>
        </w:rPr>
        <w:t xml:space="preserve"> </w:t>
      </w:r>
      <w:r w:rsidRPr="006358CF">
        <w:rPr>
          <w:rFonts w:ascii="Comic Sans MS" w:eastAsia="Times New Roman" w:hAnsi="Comic Sans MS" w:cs="Calibri"/>
          <w:i/>
          <w:spacing w:val="2"/>
          <w:lang w:eastAsia="el-GR"/>
        </w:rPr>
        <w:t>δ</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κής</w:t>
      </w:r>
      <w:r w:rsidRPr="006358CF">
        <w:rPr>
          <w:rFonts w:ascii="Comic Sans MS" w:eastAsia="Times New Roman" w:hAnsi="Comic Sans MS" w:cs="Calibri"/>
          <w:i/>
          <w:spacing w:val="38"/>
          <w:lang w:eastAsia="el-GR"/>
        </w:rPr>
        <w:t xml:space="preserve"> </w:t>
      </w:r>
      <w:r w:rsidRPr="006358CF">
        <w:rPr>
          <w:rFonts w:ascii="Comic Sans MS" w:eastAsia="Times New Roman" w:hAnsi="Comic Sans MS" w:cs="Calibri"/>
          <w:i/>
          <w:lang w:eastAsia="el-GR"/>
        </w:rPr>
        <w:t>ή δ</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κητ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κής</w:t>
      </w:r>
      <w:r w:rsidRPr="006358CF">
        <w:rPr>
          <w:rFonts w:ascii="Comic Sans MS" w:eastAsia="Times New Roman" w:hAnsi="Comic Sans MS" w:cs="Calibri"/>
          <w:i/>
          <w:spacing w:val="-3"/>
          <w:lang w:eastAsia="el-GR"/>
        </w:rPr>
        <w:t xml:space="preserve"> </w:t>
      </w:r>
      <w:r w:rsidRPr="006358CF">
        <w:rPr>
          <w:rFonts w:ascii="Comic Sans MS" w:eastAsia="Times New Roman" w:hAnsi="Comic Sans MS" w:cs="Calibri"/>
          <w:i/>
          <w:spacing w:val="-1"/>
          <w:lang w:eastAsia="el-GR"/>
        </w:rPr>
        <w:t>αρχ</w:t>
      </w:r>
      <w:r w:rsidRPr="006358CF">
        <w:rPr>
          <w:rFonts w:ascii="Comic Sans MS" w:eastAsia="Times New Roman" w:hAnsi="Comic Sans MS" w:cs="Calibri"/>
          <w:i/>
          <w:lang w:eastAsia="el-GR"/>
        </w:rPr>
        <w:t>ής,</w:t>
      </w:r>
      <w:r w:rsidRPr="006358CF">
        <w:rPr>
          <w:rFonts w:ascii="Comic Sans MS" w:eastAsia="Times New Roman" w:hAnsi="Comic Sans MS" w:cs="Calibri"/>
          <w:i/>
          <w:spacing w:val="-2"/>
          <w:lang w:eastAsia="el-GR"/>
        </w:rPr>
        <w:t xml:space="preserve"> </w:t>
      </w:r>
      <w:r w:rsidRPr="006358CF">
        <w:rPr>
          <w:rFonts w:ascii="Comic Sans MS" w:eastAsia="Times New Roman" w:hAnsi="Comic Sans MS" w:cs="Calibri"/>
          <w:i/>
          <w:lang w:eastAsia="el-GR"/>
        </w:rPr>
        <w:t>συ</w:t>
      </w:r>
      <w:r w:rsidRPr="006358CF">
        <w:rPr>
          <w:rFonts w:ascii="Comic Sans MS" w:eastAsia="Times New Roman" w:hAnsi="Comic Sans MS" w:cs="Calibri"/>
          <w:i/>
          <w:spacing w:val="-1"/>
          <w:lang w:eastAsia="el-GR"/>
        </w:rPr>
        <w:t>μ</w:t>
      </w:r>
      <w:r w:rsidRPr="006358CF">
        <w:rPr>
          <w:rFonts w:ascii="Comic Sans MS" w:eastAsia="Times New Roman" w:hAnsi="Comic Sans MS" w:cs="Calibri"/>
          <w:i/>
          <w:spacing w:val="-3"/>
          <w:lang w:eastAsia="el-GR"/>
        </w:rPr>
        <w:t>β</w:t>
      </w:r>
      <w:r w:rsidRPr="006358CF">
        <w:rPr>
          <w:rFonts w:ascii="Comic Sans MS" w:eastAsia="Times New Roman" w:hAnsi="Comic Sans MS" w:cs="Calibri"/>
          <w:i/>
          <w:lang w:eastAsia="el-GR"/>
        </w:rPr>
        <w:t>ολ</w:t>
      </w:r>
      <w:r w:rsidRPr="006358CF">
        <w:rPr>
          <w:rFonts w:ascii="Comic Sans MS" w:eastAsia="Times New Roman" w:hAnsi="Comic Sans MS" w:cs="Calibri"/>
          <w:i/>
          <w:spacing w:val="-1"/>
          <w:lang w:eastAsia="el-GR"/>
        </w:rPr>
        <w:t>αι</w:t>
      </w:r>
      <w:r w:rsidRPr="006358CF">
        <w:rPr>
          <w:rFonts w:ascii="Comic Sans MS" w:eastAsia="Times New Roman" w:hAnsi="Comic Sans MS" w:cs="Calibri"/>
          <w:i/>
          <w:lang w:eastAsia="el-GR"/>
        </w:rPr>
        <w:t>ογ</w:t>
      </w:r>
      <w:r w:rsidRPr="006358CF">
        <w:rPr>
          <w:rFonts w:ascii="Comic Sans MS" w:eastAsia="Times New Roman" w:hAnsi="Comic Sans MS" w:cs="Calibri"/>
          <w:i/>
          <w:spacing w:val="-1"/>
          <w:lang w:eastAsia="el-GR"/>
        </w:rPr>
        <w:t>ράφ</w:t>
      </w:r>
      <w:r w:rsidRPr="006358CF">
        <w:rPr>
          <w:rFonts w:ascii="Comic Sans MS" w:eastAsia="Times New Roman" w:hAnsi="Comic Sans MS" w:cs="Calibri"/>
          <w:i/>
          <w:lang w:eastAsia="el-GR"/>
        </w:rPr>
        <w:t>ου</w:t>
      </w:r>
      <w:r w:rsidRPr="006358CF">
        <w:rPr>
          <w:rFonts w:ascii="Comic Sans MS" w:eastAsia="Times New Roman" w:hAnsi="Comic Sans MS" w:cs="Calibri"/>
          <w:i/>
          <w:spacing w:val="-3"/>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2"/>
          <w:lang w:eastAsia="el-GR"/>
        </w:rPr>
        <w:t xml:space="preserve"> </w:t>
      </w:r>
      <w:proofErr w:type="spellStart"/>
      <w:r w:rsidRPr="006358CF">
        <w:rPr>
          <w:rFonts w:ascii="Comic Sans MS" w:eastAsia="Times New Roman" w:hAnsi="Comic Sans MS" w:cs="Calibri"/>
          <w:i/>
          <w:spacing w:val="-1"/>
          <w:lang w:eastAsia="el-GR"/>
        </w:rPr>
        <w:t>αρµ</w:t>
      </w:r>
      <w:r w:rsidRPr="006358CF">
        <w:rPr>
          <w:rFonts w:ascii="Comic Sans MS" w:eastAsia="Times New Roman" w:hAnsi="Comic Sans MS" w:cs="Calibri"/>
          <w:i/>
          <w:lang w:eastAsia="el-GR"/>
        </w:rPr>
        <w:t>όδ</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ου</w:t>
      </w:r>
      <w:proofErr w:type="spellEnd"/>
      <w:r w:rsidRPr="006358CF">
        <w:rPr>
          <w:rFonts w:ascii="Comic Sans MS" w:eastAsia="Times New Roman" w:hAnsi="Comic Sans MS" w:cs="Calibri"/>
          <w:i/>
          <w:spacing w:val="-6"/>
          <w:lang w:eastAsia="el-GR"/>
        </w:rPr>
        <w:t xml:space="preserve"> </w:t>
      </w:r>
      <w:proofErr w:type="spellStart"/>
      <w:r w:rsidRPr="006358CF">
        <w:rPr>
          <w:rFonts w:ascii="Comic Sans MS" w:eastAsia="Times New Roman" w:hAnsi="Comic Sans MS" w:cs="Calibri"/>
          <w:i/>
          <w:lang w:eastAsia="el-GR"/>
        </w:rPr>
        <w:t>επ</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γγελ</w:t>
      </w:r>
      <w:r w:rsidRPr="006358CF">
        <w:rPr>
          <w:rFonts w:ascii="Comic Sans MS" w:eastAsia="Times New Roman" w:hAnsi="Comic Sans MS" w:cs="Calibri"/>
          <w:i/>
          <w:spacing w:val="-1"/>
          <w:lang w:eastAsia="el-GR"/>
        </w:rPr>
        <w:t>µα</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κού</w:t>
      </w:r>
      <w:proofErr w:type="spellEnd"/>
      <w:r w:rsidRPr="006358CF">
        <w:rPr>
          <w:rFonts w:ascii="Comic Sans MS" w:eastAsia="Times New Roman" w:hAnsi="Comic Sans MS" w:cs="Calibri"/>
          <w:i/>
          <w:spacing w:val="-2"/>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4"/>
          <w:lang w:eastAsia="el-GR"/>
        </w:rPr>
        <w:t xml:space="preserve"> </w:t>
      </w:r>
      <w:proofErr w:type="spellStart"/>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π</w:t>
      </w:r>
      <w:r w:rsidRPr="006358CF">
        <w:rPr>
          <w:rFonts w:ascii="Comic Sans MS" w:eastAsia="Times New Roman" w:hAnsi="Comic Sans MS" w:cs="Calibri"/>
          <w:i/>
          <w:spacing w:val="-3"/>
          <w:lang w:eastAsia="el-GR"/>
        </w:rPr>
        <w:t>ο</w:t>
      </w:r>
      <w:r w:rsidRPr="006358CF">
        <w:rPr>
          <w:rFonts w:ascii="Comic Sans MS" w:eastAsia="Times New Roman" w:hAnsi="Comic Sans MS" w:cs="Calibri"/>
          <w:i/>
          <w:spacing w:val="-1"/>
          <w:lang w:eastAsia="el-GR"/>
        </w:rPr>
        <w:t>ρι</w:t>
      </w:r>
      <w:r w:rsidRPr="006358CF">
        <w:rPr>
          <w:rFonts w:ascii="Comic Sans MS" w:eastAsia="Times New Roman" w:hAnsi="Comic Sans MS" w:cs="Calibri"/>
          <w:i/>
          <w:lang w:eastAsia="el-GR"/>
        </w:rPr>
        <w:t>κού</w:t>
      </w:r>
      <w:proofErr w:type="spellEnd"/>
      <w:r w:rsidRPr="006358CF">
        <w:rPr>
          <w:rFonts w:ascii="Comic Sans MS" w:eastAsia="Times New Roman" w:hAnsi="Comic Sans MS" w:cs="Calibri"/>
          <w:i/>
          <w:spacing w:val="-2"/>
          <w:lang w:eastAsia="el-GR"/>
        </w:rPr>
        <w:t xml:space="preserve"> </w:t>
      </w:r>
      <w:proofErr w:type="spellStart"/>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γ</w:t>
      </w:r>
      <w:r w:rsidRPr="006358CF">
        <w:rPr>
          <w:rFonts w:ascii="Comic Sans MS" w:eastAsia="Times New Roman" w:hAnsi="Comic Sans MS" w:cs="Calibri"/>
          <w:i/>
          <w:spacing w:val="-1"/>
          <w:lang w:eastAsia="el-GR"/>
        </w:rPr>
        <w:t>ανι</w:t>
      </w:r>
      <w:r w:rsidRPr="006358CF">
        <w:rPr>
          <w:rFonts w:ascii="Comic Sans MS" w:eastAsia="Times New Roman" w:hAnsi="Comic Sans MS" w:cs="Calibri"/>
          <w:i/>
          <w:lang w:eastAsia="el-GR"/>
        </w:rPr>
        <w:t>σ</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ού</w:t>
      </w:r>
      <w:proofErr w:type="spellEnd"/>
      <w:r w:rsidRPr="006358CF">
        <w:rPr>
          <w:rFonts w:ascii="Comic Sans MS" w:eastAsia="Times New Roman" w:hAnsi="Comic Sans MS" w:cs="Calibri"/>
          <w:i/>
          <w:lang w:eastAsia="el-GR"/>
        </w:rPr>
        <w:t>.</w:t>
      </w:r>
    </w:p>
    <w:p w:rsidR="006358CF" w:rsidRPr="006358CF" w:rsidRDefault="006358CF" w:rsidP="006358CF">
      <w:pPr>
        <w:spacing w:after="0" w:line="240" w:lineRule="auto"/>
        <w:ind w:left="-284"/>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FF0000"/>
          <w:lang w:eastAsia="el-GR"/>
        </w:rPr>
        <w:t xml:space="preserve"> </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lastRenderedPageBreak/>
        <w:t>Πιστοποιητικό του οικείου Επιμελητηρίου,</w:t>
      </w:r>
      <w:r w:rsidRPr="006358CF">
        <w:rPr>
          <w:rFonts w:ascii="Comic Sans MS" w:eastAsia="Times New Roman" w:hAnsi="Comic Sans MS" w:cs="Calibri"/>
          <w:lang w:eastAsia="el-GR"/>
        </w:rPr>
        <w:t xml:space="preserve"> ή</w:t>
      </w:r>
      <w:r w:rsidRPr="006358CF">
        <w:rPr>
          <w:rFonts w:ascii="Comic Sans MS" w:eastAsia="Times New Roman" w:hAnsi="Comic Sans MS" w:cs="Calibri"/>
          <w:spacing w:val="49"/>
          <w:lang w:eastAsia="el-GR"/>
        </w:rPr>
        <w:t xml:space="preserve"> </w:t>
      </w:r>
      <w:r w:rsidRPr="006358CF">
        <w:rPr>
          <w:rFonts w:ascii="Comic Sans MS" w:eastAsia="Times New Roman" w:hAnsi="Comic Sans MS" w:cs="Calibri"/>
          <w:lang w:eastAsia="el-GR"/>
        </w:rPr>
        <w:t>της</w:t>
      </w:r>
      <w:r w:rsidRPr="006358CF">
        <w:rPr>
          <w:rFonts w:ascii="Comic Sans MS" w:eastAsia="Times New Roman" w:hAnsi="Comic Sans MS" w:cs="Calibri"/>
          <w:spacing w:val="53"/>
          <w:lang w:eastAsia="el-GR"/>
        </w:rPr>
        <w:t xml:space="preserve"> </w:t>
      </w:r>
      <w:proofErr w:type="spellStart"/>
      <w:r w:rsidRPr="006358CF">
        <w:rPr>
          <w:rFonts w:ascii="Comic Sans MS" w:eastAsia="Times New Roman" w:hAnsi="Comic Sans MS" w:cs="Calibri"/>
          <w:lang w:eastAsia="el-GR"/>
        </w:rPr>
        <w:t>επ</w:t>
      </w:r>
      <w:r w:rsidRPr="006358CF">
        <w:rPr>
          <w:rFonts w:ascii="Comic Sans MS" w:eastAsia="Times New Roman" w:hAnsi="Comic Sans MS" w:cs="Calibri"/>
          <w:spacing w:val="-1"/>
          <w:lang w:eastAsia="el-GR"/>
        </w:rPr>
        <w:t>α</w:t>
      </w:r>
      <w:r w:rsidRPr="006358CF">
        <w:rPr>
          <w:rFonts w:ascii="Comic Sans MS" w:eastAsia="Times New Roman" w:hAnsi="Comic Sans MS" w:cs="Calibri"/>
          <w:lang w:eastAsia="el-GR"/>
        </w:rPr>
        <w:t>γγελ</w:t>
      </w:r>
      <w:r w:rsidRPr="006358CF">
        <w:rPr>
          <w:rFonts w:ascii="Comic Sans MS" w:eastAsia="Times New Roman" w:hAnsi="Comic Sans MS" w:cs="Calibri"/>
          <w:spacing w:val="-1"/>
          <w:lang w:eastAsia="el-GR"/>
        </w:rPr>
        <w:t>µα</w:t>
      </w:r>
      <w:r w:rsidRPr="006358CF">
        <w:rPr>
          <w:rFonts w:ascii="Comic Sans MS" w:eastAsia="Times New Roman" w:hAnsi="Comic Sans MS" w:cs="Calibri"/>
          <w:lang w:eastAsia="el-GR"/>
        </w:rPr>
        <w:t>τ</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κής</w:t>
      </w:r>
      <w:proofErr w:type="spellEnd"/>
      <w:r w:rsidRPr="006358CF">
        <w:rPr>
          <w:rFonts w:ascii="Comic Sans MS" w:eastAsia="Times New Roman" w:hAnsi="Comic Sans MS" w:cs="Calibri"/>
          <w:spacing w:val="53"/>
          <w:lang w:eastAsia="el-GR"/>
        </w:rPr>
        <w:t xml:space="preserve"> </w:t>
      </w:r>
      <w:r w:rsidRPr="006358CF">
        <w:rPr>
          <w:rFonts w:ascii="Comic Sans MS" w:eastAsia="Times New Roman" w:hAnsi="Comic Sans MS" w:cs="Calibri"/>
          <w:lang w:eastAsia="el-GR"/>
        </w:rPr>
        <w:t>ο</w:t>
      </w:r>
      <w:r w:rsidRPr="006358CF">
        <w:rPr>
          <w:rFonts w:ascii="Comic Sans MS" w:eastAsia="Times New Roman" w:hAnsi="Comic Sans MS" w:cs="Calibri"/>
          <w:spacing w:val="-1"/>
          <w:lang w:eastAsia="el-GR"/>
        </w:rPr>
        <w:t>ρ</w:t>
      </w:r>
      <w:r w:rsidRPr="006358CF">
        <w:rPr>
          <w:rFonts w:ascii="Comic Sans MS" w:eastAsia="Times New Roman" w:hAnsi="Comic Sans MS" w:cs="Calibri"/>
          <w:spacing w:val="2"/>
          <w:lang w:eastAsia="el-GR"/>
        </w:rPr>
        <w:t>γ</w:t>
      </w:r>
      <w:r w:rsidRPr="006358CF">
        <w:rPr>
          <w:rFonts w:ascii="Comic Sans MS" w:eastAsia="Times New Roman" w:hAnsi="Comic Sans MS" w:cs="Calibri"/>
          <w:spacing w:val="-1"/>
          <w:lang w:eastAsia="el-GR"/>
        </w:rPr>
        <w:t>άν</w:t>
      </w:r>
      <w:r w:rsidRPr="006358CF">
        <w:rPr>
          <w:rFonts w:ascii="Comic Sans MS" w:eastAsia="Times New Roman" w:hAnsi="Comic Sans MS" w:cs="Calibri"/>
          <w:lang w:eastAsia="el-GR"/>
        </w:rPr>
        <w:t>ωσης</w:t>
      </w:r>
      <w:r w:rsidRPr="006358CF">
        <w:rPr>
          <w:rFonts w:ascii="Comic Sans MS" w:eastAsia="Times New Roman" w:hAnsi="Comic Sans MS" w:cs="Calibri"/>
          <w:color w:val="000000"/>
          <w:lang w:eastAsia="el-GR"/>
        </w:rPr>
        <w:t xml:space="preserve"> ή βεβαίωση άσκησης επαγγέλματος από αρμόδια δημόσια αρχή με το οποίο να πιστοποιείται η εγγραφή τους σ' αυτό και το ειδικό επάγγελμά τους, που θα έχουν εκδοθεί το πολύ έξι (6) μήνες πριν από την ημερομηνία </w:t>
      </w:r>
      <w:r w:rsidRPr="006358CF">
        <w:rPr>
          <w:rFonts w:ascii="Comic Sans MS" w:eastAsia="Times New Roman" w:hAnsi="Comic Sans MS" w:cs="Calibri"/>
          <w:lang w:eastAsia="el-GR"/>
        </w:rPr>
        <w:t>υποβολής των δικαιολογητικών κατακύρωσης</w:t>
      </w:r>
      <w:r w:rsidRPr="006358CF">
        <w:rPr>
          <w:rFonts w:ascii="Comic Sans MS" w:eastAsia="Times New Roman" w:hAnsi="Comic Sans MS" w:cs="Calibri"/>
          <w:color w:val="000000"/>
          <w:lang w:eastAsia="el-GR"/>
        </w:rPr>
        <w:t>.</w:t>
      </w:r>
    </w:p>
    <w:p w:rsidR="006358CF" w:rsidRDefault="006358CF" w:rsidP="006358CF">
      <w:pPr>
        <w:spacing w:after="0" w:line="240" w:lineRule="auto"/>
        <w:jc w:val="both"/>
        <w:rPr>
          <w:rFonts w:ascii="Comic Sans MS" w:eastAsia="Times New Roman" w:hAnsi="Comic Sans MS" w:cs="Times New Roman"/>
          <w:b/>
          <w:color w:val="000000"/>
          <w:u w:val="single"/>
          <w:lang w:eastAsia="el-GR"/>
        </w:rPr>
      </w:pPr>
    </w:p>
    <w:p w:rsidR="00746258" w:rsidRPr="006358CF" w:rsidRDefault="00746258" w:rsidP="006358CF">
      <w:pPr>
        <w:spacing w:after="0" w:line="240" w:lineRule="auto"/>
        <w:jc w:val="both"/>
        <w:rPr>
          <w:rFonts w:ascii="Comic Sans MS" w:eastAsia="Times New Roman" w:hAnsi="Comic Sans MS" w:cs="Times New Roman"/>
          <w:b/>
          <w:color w:val="000000"/>
          <w:u w:val="single"/>
          <w:lang w:eastAsia="el-GR"/>
        </w:rPr>
      </w:pPr>
    </w:p>
    <w:p w:rsidR="006358CF" w:rsidRPr="006358CF" w:rsidRDefault="006358CF" w:rsidP="006358CF">
      <w:pPr>
        <w:spacing w:after="0" w:line="240" w:lineRule="auto"/>
        <w:jc w:val="both"/>
        <w:rPr>
          <w:rFonts w:ascii="Comic Sans MS" w:eastAsia="Times New Roman" w:hAnsi="Comic Sans MS" w:cs="Times New Roman"/>
          <w:b/>
          <w:color w:val="000000"/>
          <w:u w:val="single"/>
          <w:lang w:eastAsia="el-GR"/>
        </w:rPr>
      </w:pPr>
      <w:r w:rsidRPr="006358CF">
        <w:rPr>
          <w:rFonts w:ascii="Comic Sans MS" w:eastAsia="Times New Roman" w:hAnsi="Comic Sans MS" w:cs="Times New Roman"/>
          <w:b/>
          <w:color w:val="000000"/>
          <w:u w:val="single"/>
          <w:lang w:eastAsia="el-GR"/>
        </w:rPr>
        <w:t>β. Νομικά πρόσωπα ημεδαπά ή αλλοδαπά</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Τα παραπάνω δικαιολογητικά του εδαφίου (α) και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ομόρρυθμες και ετερόρρυθμες εταιρείες (Ο.Ε. και Ε.Ε.)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Οι ανώνυμες εταιρείες (Α.Ε.) και οι εταιρείες περιορισμένης ευθύνης (Ε.Π.Ε.) θα προσκομίσουν πιστοποιητικά όλων των οργανισμών κοινωνικής ασφάλισης για όλο το απασχολούμενο σε αυτές προσωπικό.</w:t>
      </w:r>
    </w:p>
    <w:p w:rsidR="006358CF" w:rsidRPr="006358CF" w:rsidRDefault="006358CF" w:rsidP="006358CF">
      <w:pPr>
        <w:spacing w:after="0" w:line="240" w:lineRule="auto"/>
        <w:jc w:val="both"/>
        <w:rPr>
          <w:rFonts w:ascii="Comic Sans MS" w:eastAsia="Times New Roman" w:hAnsi="Comic Sans MS" w:cs="Times New Roman"/>
          <w:b/>
          <w:color w:val="000000"/>
          <w:u w:val="single"/>
          <w:lang w:eastAsia="el-GR"/>
        </w:rPr>
      </w:pPr>
    </w:p>
    <w:p w:rsidR="006358CF" w:rsidRPr="006358CF" w:rsidRDefault="006358CF" w:rsidP="006358CF">
      <w:pPr>
        <w:spacing w:after="0" w:line="240" w:lineRule="auto"/>
        <w:jc w:val="both"/>
        <w:rPr>
          <w:rFonts w:ascii="Comic Sans MS" w:eastAsia="Times New Roman" w:hAnsi="Comic Sans MS" w:cs="Calibri"/>
          <w:b/>
          <w:color w:val="000000"/>
          <w:u w:val="single"/>
          <w:lang w:eastAsia="el-GR"/>
        </w:rPr>
      </w:pPr>
      <w:r w:rsidRPr="006358CF">
        <w:rPr>
          <w:rFonts w:ascii="Comic Sans MS" w:eastAsia="Times New Roman" w:hAnsi="Comic Sans MS" w:cs="Calibri"/>
          <w:b/>
          <w:color w:val="000000"/>
          <w:u w:val="single"/>
          <w:lang w:eastAsia="el-GR"/>
        </w:rPr>
        <w:t>γ. Συνεταιρισμοί</w:t>
      </w:r>
    </w:p>
    <w:p w:rsidR="006358CF" w:rsidRPr="006358CF" w:rsidRDefault="006358CF" w:rsidP="006358CF">
      <w:pPr>
        <w:spacing w:after="0" w:line="240" w:lineRule="auto"/>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 xml:space="preserve">-Τα παραπάνω δικαιολογητικά του εδαφίου (α) και  </w:t>
      </w:r>
    </w:p>
    <w:p w:rsidR="006358CF" w:rsidRPr="006358CF" w:rsidRDefault="006358CF" w:rsidP="006358CF">
      <w:pPr>
        <w:spacing w:after="0" w:line="240" w:lineRule="auto"/>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-Βεβαίωση εποπτεύουσας αρχής ότι ο συνεταιρισμός λειτουργεί νόμιμα.</w:t>
      </w:r>
    </w:p>
    <w:p w:rsidR="006358CF" w:rsidRPr="006358CF" w:rsidRDefault="006358CF" w:rsidP="006358CF">
      <w:pPr>
        <w:spacing w:after="0" w:line="240" w:lineRule="auto"/>
        <w:jc w:val="both"/>
        <w:rPr>
          <w:rFonts w:ascii="Comic Sans MS" w:eastAsia="Times New Roman" w:hAnsi="Comic Sans MS" w:cs="Calibri"/>
          <w:b/>
          <w:color w:val="000000"/>
          <w:u w:val="single"/>
          <w:lang w:eastAsia="el-GR"/>
        </w:rPr>
      </w:pPr>
    </w:p>
    <w:p w:rsidR="006358CF" w:rsidRPr="006358CF" w:rsidRDefault="006358CF" w:rsidP="006358CF">
      <w:pPr>
        <w:spacing w:after="0" w:line="240" w:lineRule="auto"/>
        <w:jc w:val="both"/>
        <w:rPr>
          <w:rFonts w:ascii="Comic Sans MS" w:eastAsia="Times New Roman" w:hAnsi="Comic Sans MS" w:cs="Calibri"/>
          <w:b/>
          <w:color w:val="000000"/>
          <w:u w:val="single"/>
          <w:lang w:eastAsia="el-GR"/>
        </w:rPr>
      </w:pPr>
      <w:r w:rsidRPr="006358CF">
        <w:rPr>
          <w:rFonts w:ascii="Comic Sans MS" w:eastAsia="Times New Roman" w:hAnsi="Comic Sans MS" w:cs="Calibri"/>
          <w:b/>
          <w:color w:val="000000"/>
          <w:u w:val="single"/>
          <w:lang w:eastAsia="el-GR"/>
        </w:rPr>
        <w:t>δ. Ενώσεις προμηθευτών</w:t>
      </w:r>
    </w:p>
    <w:p w:rsidR="006358CF" w:rsidRPr="006358CF" w:rsidRDefault="006358CF" w:rsidP="006358CF">
      <w:pPr>
        <w:spacing w:after="0" w:line="240" w:lineRule="auto"/>
        <w:jc w:val="both"/>
        <w:rPr>
          <w:rFonts w:ascii="Comic Sans MS" w:eastAsia="Times New Roman" w:hAnsi="Comic Sans MS" w:cs="Calibri"/>
          <w:color w:val="000000"/>
          <w:lang w:eastAsia="el-GR"/>
        </w:rPr>
      </w:pPr>
    </w:p>
    <w:p w:rsidR="006358CF" w:rsidRPr="006358CF" w:rsidRDefault="006358CF" w:rsidP="006358CF">
      <w:pPr>
        <w:spacing w:after="0" w:line="240" w:lineRule="auto"/>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-Όλα τα παραπάνω κατά περίπτωση δικαιολογητικά, για κάθε προμηθευτή που συμμετέχει στην     ένωση.</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6358CF" w:rsidRDefault="006358CF" w:rsidP="006358CF">
      <w:pPr>
        <w:spacing w:after="0" w:line="240" w:lineRule="auto"/>
        <w:jc w:val="both"/>
        <w:rPr>
          <w:rFonts w:ascii="Comic Sans MS" w:eastAsia="Times New Roman" w:hAnsi="Comic Sans MS" w:cs="Times New Roman"/>
          <w:b/>
          <w:color w:val="000000"/>
          <w:lang w:eastAsia="el-GR"/>
        </w:rPr>
      </w:pPr>
      <w:r w:rsidRPr="006358CF">
        <w:rPr>
          <w:rFonts w:ascii="Comic Sans MS" w:eastAsia="Times New Roman" w:hAnsi="Comic Sans MS" w:cs="Times New Roman"/>
          <w:b/>
          <w:color w:val="000000"/>
          <w:lang w:eastAsia="el-GR"/>
        </w:rPr>
        <w:t xml:space="preserve">ΔΙΕΥΚΡΙΝΙΣΕΙΣ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Pr="006358CF">
        <w:rPr>
          <w:rFonts w:ascii="Comic Sans MS" w:eastAsia="Times New Roman" w:hAnsi="Comic Sans MS" w:cs="Times New Roman"/>
          <w:color w:val="000000"/>
          <w:lang w:eastAsia="el-GR"/>
        </w:rPr>
        <w:t>pdf</w:t>
      </w:r>
      <w:proofErr w:type="spellEnd"/>
      <w:r w:rsidRPr="006358CF">
        <w:rPr>
          <w:rFonts w:ascii="Comic Sans MS" w:eastAsia="Times New Roman" w:hAnsi="Comic Sans MS" w:cs="Times New Roman"/>
          <w:color w:val="000000"/>
          <w:lang w:eastAsia="el-GR"/>
        </w:rPr>
        <w:t xml:space="preserve"> και προσκομίζονται κατά περίπτωση από αυτόν εντός τριών (3) εργάσιμων ημερών από την ηλεκτρονική υποβολή, πλην των ΦΕΚ. (Τα δικαιολογητικά προσκομίζονται στο πρωτόκολλο της υπηρεσίας που διενεργεί το διαγωνισμό, με διαβιβαστικό όπου θα αναφέρονται αναλυτικά τα προσκομιζόμενα δικαιολογητικά).</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Όταν υπογράφονται από τον ίδιο φέρουν ψηφιακή υπογραφή.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Επισημαίνεται ότι τα ανωτέρω δικαιολογητικά ή τα άλλα στοιχεία του </w:t>
      </w:r>
      <w:proofErr w:type="spellStart"/>
      <w:r w:rsidRPr="006358CF">
        <w:rPr>
          <w:rFonts w:ascii="Comic Sans MS" w:eastAsia="Times New Roman" w:hAnsi="Comic Sans MS" w:cs="Times New Roman"/>
          <w:color w:val="000000"/>
          <w:lang w:eastAsia="el-GR"/>
        </w:rPr>
        <w:t>υποφακέλου</w:t>
      </w:r>
      <w:proofErr w:type="spellEnd"/>
      <w:r w:rsidRPr="006358CF">
        <w:rPr>
          <w:rFonts w:ascii="Comic Sans MS" w:eastAsia="Times New Roman" w:hAnsi="Comic Sans MS" w:cs="Times New Roman"/>
          <w:color w:val="000000"/>
          <w:lang w:eastAsia="el-GR"/>
        </w:rPr>
        <w:t xml:space="preserve"> «Δικαιολογητικά συμμετοχής - 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 φέρουν την ψηφιακή του υπογραφή. Ως τέτοια στοιχεία ενδεικτικά είναι: η εγγύηση συμμετοχής, πιστοποιητικά που έχουν εκδοθεί από δημόσιες αρχές ή άλλους φορείς.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Ο χρήστης − οικονομικός φορέας υποβάλλει την εγγυητική επιστολή συμμετοχής ηλεκτρονικά σε μορφή αρχείου .</w:t>
      </w:r>
      <w:proofErr w:type="spellStart"/>
      <w:r w:rsidRPr="006358CF">
        <w:rPr>
          <w:rFonts w:ascii="Comic Sans MS" w:eastAsia="Times New Roman" w:hAnsi="Comic Sans MS" w:cs="Times New Roman"/>
          <w:color w:val="000000"/>
          <w:lang w:eastAsia="el-GR"/>
        </w:rPr>
        <w:t>pdf</w:t>
      </w:r>
      <w:proofErr w:type="spellEnd"/>
      <w:r w:rsidRPr="006358CF">
        <w:rPr>
          <w:rFonts w:ascii="Comic Sans MS" w:eastAsia="Times New Roman" w:hAnsi="Comic Sans MS" w:cs="Times New Roman"/>
          <w:color w:val="000000"/>
          <w:lang w:eastAsia="el-GR"/>
        </w:rPr>
        <w:t xml:space="preserve"> και υποχρεούται να την υποβάλλει σε έντυπη μορφή (πρωτότυπο) σε  προθεσμία που δεν υπερβαίνει τις τρεις (3) εργάσιμες ημέρες από την ηλεκτρονική υποβολή.</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w:t>
      </w:r>
      <w:r w:rsidRPr="006358CF">
        <w:rPr>
          <w:rFonts w:ascii="Comic Sans MS" w:eastAsia="Times New Roman" w:hAnsi="Comic Sans MS" w:cs="Times New Roman"/>
          <w:color w:val="000000"/>
          <w:lang w:eastAsia="el-GR"/>
        </w:rPr>
        <w:lastRenderedPageBreak/>
        <w:t xml:space="preserve">χαρακτήρα. Τα στοιχεία αυτά αφορούν, ιδίως, τα τεχνικά ή εμπορικά απόρρητα και τις εμπιστευτικές πτυχές των προσφορών. </w:t>
      </w:r>
    </w:p>
    <w:p w:rsidR="006358CF" w:rsidRPr="006358CF" w:rsidRDefault="006358CF" w:rsidP="006358CF">
      <w:pPr>
        <w:tabs>
          <w:tab w:val="left" w:pos="993"/>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240" w:lineRule="auto"/>
        <w:ind w:right="26"/>
        <w:jc w:val="both"/>
        <w:rPr>
          <w:rFonts w:ascii="Comic Sans MS" w:eastAsia="Verdana" w:hAnsi="Comic Sans MS" w:cs="Tahoma"/>
          <w:color w:val="000000"/>
          <w:lang w:eastAsia="el-GR"/>
        </w:rPr>
      </w:pPr>
      <w:r w:rsidRPr="006358CF">
        <w:rPr>
          <w:rFonts w:ascii="Comic Sans MS" w:eastAsia="Verdana" w:hAnsi="Comic Sans MS" w:cs="Tahoma"/>
          <w:color w:val="000000"/>
          <w:lang w:eastAsia="el-GR"/>
        </w:rPr>
        <w:t xml:space="preserve">Ειδικότερα με τη φορολογική ενημερότητα του Οικονομικού φορέα, η Αναθέτουσα Αρχή </w:t>
      </w:r>
      <w:r w:rsidRPr="006358CF">
        <w:rPr>
          <w:rFonts w:ascii="Comic Sans MS" w:eastAsia="Verdana" w:hAnsi="Comic Sans MS" w:cs="Tahoma"/>
          <w:b/>
          <w:color w:val="000000"/>
          <w:lang w:eastAsia="el-GR"/>
        </w:rPr>
        <w:t>αναζητά αυτεπάγγελτα από το σύστημα TAXISNET</w:t>
      </w:r>
      <w:r w:rsidRPr="006358CF">
        <w:rPr>
          <w:rFonts w:ascii="Comic Sans MS" w:eastAsia="Verdana" w:hAnsi="Comic Sans MS" w:cs="Tahoma"/>
          <w:color w:val="000000"/>
          <w:lang w:eastAsia="el-GR"/>
        </w:rPr>
        <w:t xml:space="preserve">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20 ημερών και από την οποία να προκύπτει ότι είναι ως κατά τα άνω φορολογικά ενήμερος.</w:t>
      </w:r>
    </w:p>
    <w:p w:rsidR="006358CF" w:rsidRPr="006358CF" w:rsidRDefault="006358CF" w:rsidP="006358CF">
      <w:pPr>
        <w:tabs>
          <w:tab w:val="left" w:pos="993"/>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240" w:lineRule="auto"/>
        <w:ind w:right="26"/>
        <w:jc w:val="both"/>
        <w:rPr>
          <w:rFonts w:ascii="Comic Sans MS" w:eastAsia="Verdana" w:hAnsi="Comic Sans MS" w:cs="Tahoma"/>
          <w:color w:val="000000"/>
          <w:lang w:eastAsia="el-GR"/>
        </w:rPr>
      </w:pPr>
      <w:r w:rsidRPr="006358CF">
        <w:rPr>
          <w:rFonts w:ascii="Comic Sans MS" w:eastAsia="Verdana" w:hAnsi="Comic Sans MS" w:cs="Tahoma"/>
          <w:b/>
          <w:color w:val="000000"/>
          <w:lang w:eastAsia="el-GR"/>
        </w:rPr>
        <w:t>Όταν ο Οικονομικός φορέας δεν διαθέτει ελληνικό αριθμό φορολογικού μητρώου (ΑΦΜ)</w:t>
      </w:r>
      <w:r w:rsidRPr="006358CF">
        <w:rPr>
          <w:rFonts w:ascii="Comic Sans MS" w:eastAsia="Verdana" w:hAnsi="Comic Sans MS" w:cs="Tahoma"/>
          <w:color w:val="000000"/>
          <w:lang w:eastAsia="el-GR"/>
        </w:rPr>
        <w:t xml:space="preserve"> υποβάλλει ηλεκτρονικά σε μορφή αρχείου τύπου </w:t>
      </w:r>
      <w:proofErr w:type="spellStart"/>
      <w:r w:rsidRPr="006358CF">
        <w:rPr>
          <w:rFonts w:ascii="Comic Sans MS" w:eastAsia="Verdana" w:hAnsi="Comic Sans MS" w:cs="Tahoma"/>
          <w:color w:val="000000"/>
          <w:lang w:eastAsia="el-GR"/>
        </w:rPr>
        <w:t>pdf</w:t>
      </w:r>
      <w:proofErr w:type="spellEnd"/>
      <w:r w:rsidRPr="006358CF">
        <w:rPr>
          <w:rFonts w:ascii="Comic Sans MS" w:eastAsia="Verdana" w:hAnsi="Comic Sans MS" w:cs="Tahoma"/>
          <w:color w:val="000000"/>
          <w:lang w:eastAsia="el-GR"/>
        </w:rPr>
        <w:t xml:space="preserve">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6358CF" w:rsidRPr="006358CF" w:rsidRDefault="006358CF" w:rsidP="006358CF">
      <w:pPr>
        <w:spacing w:after="0" w:line="240" w:lineRule="auto"/>
        <w:ind w:right="26"/>
        <w:jc w:val="both"/>
        <w:rPr>
          <w:rFonts w:ascii="Comic Sans MS" w:eastAsia="Times New Roman" w:hAnsi="Comic Sans MS" w:cs="Tahoma"/>
          <w:lang w:eastAsia="el-GR"/>
        </w:rPr>
      </w:pPr>
      <w:r w:rsidRPr="006358CF">
        <w:rPr>
          <w:rFonts w:ascii="Comic Sans MS" w:eastAsia="Times New Roman" w:hAnsi="Comic Sans MS" w:cs="Tahoma"/>
          <w:lang w:eastAsia="el-GR"/>
        </w:rPr>
        <w:t xml:space="preserve">Τα στοιχεία και δικαιολογητικά για την κατακύρωση της προμήθειας στον προσφέροντα υποβάλλονται από αυτόν ηλεκτρονικά σε μορφή αρχείου τύπου </w:t>
      </w:r>
      <w:proofErr w:type="spellStart"/>
      <w:r w:rsidRPr="006358CF">
        <w:rPr>
          <w:rFonts w:ascii="Comic Sans MS" w:eastAsia="Times New Roman" w:hAnsi="Comic Sans MS" w:cs="Tahoma"/>
          <w:lang w:eastAsia="el-GR"/>
        </w:rPr>
        <w:t>pdf</w:t>
      </w:r>
      <w:proofErr w:type="spellEnd"/>
      <w:r w:rsidRPr="006358CF">
        <w:rPr>
          <w:rFonts w:ascii="Comic Sans MS" w:eastAsia="Times New Roman" w:hAnsi="Comic Sans MS" w:cs="Tahoma"/>
          <w:lang w:eastAsia="el-GR"/>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w:t>
      </w:r>
    </w:p>
    <w:p w:rsidR="006358CF" w:rsidRPr="00B115D2" w:rsidRDefault="006358CF" w:rsidP="006358CF">
      <w:pPr>
        <w:tabs>
          <w:tab w:val="left" w:pos="7230"/>
        </w:tabs>
        <w:autoSpaceDN w:val="0"/>
        <w:adjustRightInd w:val="0"/>
        <w:spacing w:after="0" w:line="240" w:lineRule="auto"/>
        <w:ind w:right="26"/>
        <w:jc w:val="both"/>
        <w:rPr>
          <w:rFonts w:ascii="Comic Sans MS" w:eastAsia="Times New Roman" w:hAnsi="Comic Sans MS" w:cs="Tahoma"/>
          <w:lang w:eastAsia="el-GR"/>
        </w:rPr>
      </w:pPr>
      <w:r w:rsidRPr="006358CF">
        <w:rPr>
          <w:rFonts w:ascii="Comic Sans MS" w:eastAsia="Times New Roman" w:hAnsi="Comic Sans MS" w:cs="Tahoma"/>
          <w:lang w:eastAsia="el-GR"/>
        </w:rPr>
        <w:t>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506A92" w:rsidRPr="00B115D2" w:rsidRDefault="00506A92" w:rsidP="006358CF">
      <w:pPr>
        <w:tabs>
          <w:tab w:val="left" w:pos="7230"/>
        </w:tabs>
        <w:autoSpaceDN w:val="0"/>
        <w:adjustRightInd w:val="0"/>
        <w:spacing w:after="0" w:line="240" w:lineRule="auto"/>
        <w:ind w:right="26"/>
        <w:jc w:val="both"/>
        <w:rPr>
          <w:rFonts w:ascii="Comic Sans MS" w:eastAsia="Times New Roman" w:hAnsi="Comic Sans MS" w:cs="Tahoma"/>
          <w:lang w:eastAsia="el-GR"/>
        </w:rPr>
      </w:pPr>
    </w:p>
    <w:p w:rsidR="006358CF" w:rsidRPr="006358CF" w:rsidRDefault="006358CF" w:rsidP="006358CF">
      <w:pPr>
        <w:spacing w:after="0" w:line="240" w:lineRule="auto"/>
        <w:jc w:val="both"/>
        <w:rPr>
          <w:rFonts w:ascii="Comic Sans MS" w:eastAsia="Calibri" w:hAnsi="Comic Sans MS" w:cs="Tahoma"/>
          <w:b/>
          <w:bCs/>
          <w:lang w:eastAsia="el-GR"/>
        </w:rPr>
      </w:pPr>
      <w:r w:rsidRPr="006358CF">
        <w:rPr>
          <w:rFonts w:ascii="Comic Sans MS" w:eastAsia="Calibri" w:hAnsi="Comic Sans MS" w:cs="Tahoma"/>
          <w:b/>
          <w:bCs/>
          <w:lang w:eastAsia="el-GR"/>
        </w:rPr>
        <w:t>2.4.3 Συνοπτικός πίνακας δικαιολογητικών κατακύρωσης.</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79"/>
        <w:gridCol w:w="3402"/>
      </w:tblGrid>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center"/>
              <w:rPr>
                <w:rFonts w:ascii="Comic Sans MS" w:eastAsia="Calibri" w:hAnsi="Comic Sans MS" w:cs="Tahoma"/>
                <w:b/>
                <w:bCs/>
                <w:kern w:val="1"/>
                <w:sz w:val="20"/>
                <w:szCs w:val="20"/>
                <w:lang w:eastAsia="zh-CN"/>
              </w:rPr>
            </w:pPr>
            <w:r w:rsidRPr="00A07D76">
              <w:rPr>
                <w:rFonts w:ascii="Comic Sans MS" w:eastAsia="Calibri" w:hAnsi="Comic Sans MS" w:cs="Tahoma"/>
                <w:b/>
                <w:bCs/>
                <w:kern w:val="1"/>
                <w:sz w:val="20"/>
                <w:szCs w:val="20"/>
                <w:lang w:eastAsia="zh-CN"/>
              </w:rPr>
              <w:t>ΖΗΤΟΥΜΕΝΟ ΔΙΚΑΙΟΛΟΓΗΤΙΚΟ</w:t>
            </w:r>
          </w:p>
        </w:tc>
        <w:tc>
          <w:tcPr>
            <w:tcW w:w="3402" w:type="dxa"/>
            <w:shd w:val="clear" w:color="auto" w:fill="auto"/>
          </w:tcPr>
          <w:p w:rsidR="00A07D76" w:rsidRPr="00A07D76" w:rsidRDefault="00A07D76" w:rsidP="00A07D76">
            <w:pPr>
              <w:widowControl w:val="0"/>
              <w:suppressLineNumbers/>
              <w:suppressAutoHyphens/>
              <w:spacing w:after="0" w:line="240" w:lineRule="auto"/>
              <w:jc w:val="center"/>
              <w:rPr>
                <w:rFonts w:ascii="Comic Sans MS" w:eastAsia="Lucida Sans Unicode" w:hAnsi="Comic Sans MS" w:cs="Mangal"/>
                <w:b/>
                <w:kern w:val="1"/>
                <w:sz w:val="20"/>
                <w:szCs w:val="20"/>
                <w:lang w:eastAsia="zh-CN" w:bidi="hi-IN"/>
              </w:rPr>
            </w:pPr>
            <w:r w:rsidRPr="00A07D76">
              <w:rPr>
                <w:rFonts w:ascii="Comic Sans MS" w:eastAsia="Calibri" w:hAnsi="Comic Sans MS" w:cs="Tahoma"/>
                <w:b/>
                <w:bCs/>
                <w:kern w:val="1"/>
                <w:sz w:val="20"/>
                <w:szCs w:val="20"/>
                <w:lang w:eastAsia="zh-CN"/>
              </w:rPr>
              <w:t>ΕΚΔΟΥΣΑ ΑΡΧΗ</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b/>
                <w:bCs/>
                <w:kern w:val="1"/>
                <w:sz w:val="20"/>
                <w:szCs w:val="20"/>
                <w:lang w:eastAsia="zh-CN"/>
              </w:rPr>
              <w:t xml:space="preserve">Απόσπασμα ποινικού μητρώου </w:t>
            </w:r>
            <w:r w:rsidRPr="00A07D76">
              <w:rPr>
                <w:rFonts w:ascii="Comic Sans MS" w:eastAsia="Calibri" w:hAnsi="Comic Sans MS" w:cs="Tahoma"/>
                <w:kern w:val="1"/>
                <w:sz w:val="20"/>
                <w:szCs w:val="20"/>
                <w:lang w:eastAsia="zh-CN"/>
              </w:rPr>
              <w:t xml:space="preserve">έκδοσης του τελευταίου τριμήνου πριν από την κοινοποίηση της έγγραφης ειδοποίησης περί ανάδειξης του συμμετέχοντα ως εν δυνάμει αναδόχου από το οποίο να προκύπτει ότι δεν έχουν καταδικασθεί με αμετάκλητη δικαστική απόφαση για κάποιο από τα αδικήματα </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kern w:val="1"/>
                <w:sz w:val="20"/>
                <w:szCs w:val="20"/>
                <w:lang w:eastAsia="zh-CN"/>
              </w:rPr>
              <w:t>ΕΠΙΣΗΜΑΝΣΕΙΣ</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proofErr w:type="spellStart"/>
            <w:r w:rsidRPr="00A07D76">
              <w:rPr>
                <w:rFonts w:ascii="Comic Sans MS" w:eastAsia="Calibri" w:hAnsi="Comic Sans MS" w:cs="Tahoma"/>
                <w:kern w:val="1"/>
                <w:sz w:val="20"/>
                <w:szCs w:val="20"/>
                <w:lang w:eastAsia="zh-CN"/>
              </w:rPr>
              <w:t>α)Σε</w:t>
            </w:r>
            <w:proofErr w:type="spellEnd"/>
            <w:r w:rsidRPr="00A07D76">
              <w:rPr>
                <w:rFonts w:ascii="Comic Sans MS" w:eastAsia="Calibri" w:hAnsi="Comic Sans MS" w:cs="Tahoma"/>
                <w:kern w:val="1"/>
                <w:sz w:val="20"/>
                <w:szCs w:val="20"/>
                <w:lang w:eastAsia="zh-CN"/>
              </w:rPr>
              <w:t xml:space="preserve"> περίπτωση Α.Ε., το ανωτέρω απόσπασμα ποινικού μητρώου θα πρέπει να προσκομίζεται για τον Πρόεδρο και Διευθύνοντα Σύμβουλο της εταιρίας</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proofErr w:type="spellStart"/>
            <w:r w:rsidRPr="00A07D76">
              <w:rPr>
                <w:rFonts w:ascii="Comic Sans MS" w:eastAsia="Calibri" w:hAnsi="Comic Sans MS" w:cs="Tahoma"/>
                <w:kern w:val="1"/>
                <w:sz w:val="20"/>
                <w:szCs w:val="20"/>
                <w:lang w:eastAsia="zh-CN"/>
              </w:rPr>
              <w:t>β)Σε</w:t>
            </w:r>
            <w:proofErr w:type="spellEnd"/>
            <w:r w:rsidRPr="00A07D76">
              <w:rPr>
                <w:rFonts w:ascii="Comic Sans MS" w:eastAsia="Calibri" w:hAnsi="Comic Sans MS" w:cs="Tahoma"/>
                <w:kern w:val="1"/>
                <w:sz w:val="20"/>
                <w:szCs w:val="20"/>
                <w:lang w:eastAsia="zh-CN"/>
              </w:rPr>
              <w:t xml:space="preserve"> περίπτωση Ε.Π.Ε., καθώς και σε περίπτωση Ο.Ε. και Ε.Ε. το ανωτέρω απόσπασμα ποινικού μητρώου θα πρέπει να προσκομίζεται για τους διαχειριστές της εταιρίας</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proofErr w:type="spellStart"/>
            <w:r w:rsidRPr="00A07D76">
              <w:rPr>
                <w:rFonts w:ascii="Comic Sans MS" w:eastAsia="Calibri" w:hAnsi="Comic Sans MS" w:cs="Tahoma"/>
                <w:kern w:val="1"/>
                <w:sz w:val="20"/>
                <w:szCs w:val="20"/>
                <w:lang w:eastAsia="zh-CN"/>
              </w:rPr>
              <w:t>γ)Σε</w:t>
            </w:r>
            <w:proofErr w:type="spellEnd"/>
            <w:r w:rsidRPr="00A07D76">
              <w:rPr>
                <w:rFonts w:ascii="Comic Sans MS" w:eastAsia="Calibri" w:hAnsi="Comic Sans MS" w:cs="Tahoma"/>
                <w:kern w:val="1"/>
                <w:sz w:val="20"/>
                <w:szCs w:val="20"/>
                <w:lang w:eastAsia="zh-CN"/>
              </w:rPr>
              <w:t xml:space="preserve"> περίπτωση Συνεταιρισμού το ανωτέρω απόσπασμα ποινικού μητρώου θα πρέπει να προσκομίζεται για τον Πρόεδρο του Διοικητικού Συμβουλίου του Συνεταιρισμού</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proofErr w:type="spellStart"/>
            <w:r w:rsidRPr="00A07D76">
              <w:rPr>
                <w:rFonts w:ascii="Comic Sans MS" w:eastAsia="Calibri" w:hAnsi="Comic Sans MS" w:cs="Tahoma"/>
                <w:kern w:val="1"/>
                <w:sz w:val="20"/>
                <w:szCs w:val="20"/>
                <w:lang w:eastAsia="zh-CN"/>
              </w:rPr>
              <w:t>δ)Σε</w:t>
            </w:r>
            <w:proofErr w:type="spellEnd"/>
            <w:r w:rsidRPr="00A07D76">
              <w:rPr>
                <w:rFonts w:ascii="Comic Sans MS" w:eastAsia="Calibri" w:hAnsi="Comic Sans MS" w:cs="Tahoma"/>
                <w:kern w:val="1"/>
                <w:sz w:val="20"/>
                <w:szCs w:val="20"/>
                <w:lang w:eastAsia="zh-CN"/>
              </w:rPr>
              <w:t xml:space="preserve"> περίπτωση Ένωσης προμηθευτών το ανωτέρω απόσπασμα ποινικού μητρώου θα πρέπει να προσκομίζεται για κάθε προμηθευτή που συμμετέχει στην Ένωση  </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 xml:space="preserve">Το οικείο Πρωτοδικείο </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δικαστικής ή διοικητικής αρχής, έκδοσης του τελευταίου εξαμήνου πριν από την κοινοποίηση της έγγραφης ειδοποίησης περί ανάδειξης του συμμετέχοντα ως εν δυνάμει αναδόχου, από το οποίο να </w:t>
            </w:r>
            <w:r w:rsidRPr="00A07D76">
              <w:rPr>
                <w:rFonts w:ascii="Comic Sans MS" w:eastAsia="Calibri" w:hAnsi="Comic Sans MS" w:cs="Tahoma"/>
                <w:kern w:val="1"/>
                <w:sz w:val="20"/>
                <w:szCs w:val="20"/>
                <w:lang w:eastAsia="zh-CN"/>
              </w:rPr>
              <w:lastRenderedPageBreak/>
              <w:t xml:space="preserve">προκύπτει </w:t>
            </w:r>
            <w:r w:rsidRPr="00A07D76">
              <w:rPr>
                <w:rFonts w:ascii="Comic Sans MS" w:eastAsia="Calibri" w:hAnsi="Comic Sans MS" w:cs="Tahoma"/>
                <w:b/>
                <w:bCs/>
                <w:kern w:val="1"/>
                <w:sz w:val="20"/>
                <w:szCs w:val="20"/>
                <w:lang w:eastAsia="zh-CN"/>
              </w:rPr>
              <w:t xml:space="preserve"> ότι δεν τελούν σε πτώχευση και, επίσης,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lastRenderedPageBreak/>
              <w:t>Το οικείο Πρωτοδικείο</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lastRenderedPageBreak/>
              <w:t xml:space="preserve">Πιστοποιητικό αρμόδιας  κατά περίπτωση αρχής, από το οποίο να προκύπτει ότι κατά την ημερομηνία της έγγραφης ειδοποίησης περί ανάδειξης του συμμετέχοντα ως εν δυνάμει αναδόχου, είναι </w:t>
            </w:r>
            <w:r w:rsidRPr="00A07D76">
              <w:rPr>
                <w:rFonts w:ascii="Comic Sans MS" w:eastAsia="Calibri" w:hAnsi="Comic Sans MS" w:cs="Tahoma"/>
                <w:b/>
                <w:bCs/>
                <w:kern w:val="1"/>
                <w:sz w:val="20"/>
                <w:szCs w:val="20"/>
                <w:lang w:eastAsia="zh-CN"/>
              </w:rPr>
              <w:t xml:space="preserve">ενήμεροι ως προς τις υποχρεώσεις τους που αφορούν στις εισφορές κοινωνικής ασφάλισης </w:t>
            </w:r>
            <w:r w:rsidRPr="00A07D76">
              <w:rPr>
                <w:rFonts w:ascii="Comic Sans MS" w:eastAsia="Calibri" w:hAnsi="Comic Sans MS" w:cs="Tahoma"/>
                <w:kern w:val="1"/>
                <w:sz w:val="20"/>
                <w:szCs w:val="20"/>
                <w:lang w:eastAsia="zh-CN"/>
              </w:rPr>
              <w:t>(κύριας και επικουρικής)</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 xml:space="preserve">Ο οικείος Ασφαλιστικός φορέας </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κατά περίπτωση αρχής, από το οποίο να προκύπτει ότι κατά την ημερομηνία της έγγραφης ειδοποίησης περί ανάδειξης του συμμετέχοντα ως εν δυνάμει αναδόχου, είναι </w:t>
            </w:r>
            <w:r w:rsidRPr="00A07D76">
              <w:rPr>
                <w:rFonts w:ascii="Comic Sans MS" w:eastAsia="Calibri" w:hAnsi="Comic Sans MS" w:cs="Tahoma"/>
                <w:b/>
                <w:bCs/>
                <w:kern w:val="1"/>
                <w:sz w:val="20"/>
                <w:szCs w:val="20"/>
                <w:lang w:eastAsia="zh-CN"/>
              </w:rPr>
              <w:t>ενήμεροι ως προς τις φορολογικές υποχρεώσεις τους</w:t>
            </w:r>
            <w:r w:rsidRPr="00A07D76">
              <w:rPr>
                <w:rFonts w:ascii="Comic Sans MS" w:eastAsia="Calibri" w:hAnsi="Comic Sans MS" w:cs="Tahoma"/>
                <w:bCs/>
                <w:kern w:val="1"/>
                <w:sz w:val="20"/>
                <w:szCs w:val="20"/>
                <w:lang w:eastAsia="zh-CN"/>
              </w:rPr>
              <w:t xml:space="preserve">  </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b/>
                <w:bCs/>
                <w:kern w:val="1"/>
                <w:sz w:val="20"/>
                <w:szCs w:val="20"/>
                <w:lang w:eastAsia="zh-CN"/>
              </w:rPr>
              <w:t>Υπουργείο Οικονομικών/</w:t>
            </w:r>
          </w:p>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υπηρεσία TAXISNET</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bCs/>
                <w:kern w:val="1"/>
                <w:sz w:val="20"/>
                <w:szCs w:val="20"/>
                <w:lang w:eastAsia="zh-CN"/>
              </w:rPr>
              <w:t>Πιστοποιητικό του οικείου Επιμελητηρίου</w:t>
            </w:r>
            <w:r w:rsidRPr="00A07D76">
              <w:rPr>
                <w:rFonts w:ascii="Comic Sans MS" w:eastAsia="Calibri" w:hAnsi="Comic Sans MS" w:cs="Tahoma"/>
                <w:kern w:val="1"/>
                <w:sz w:val="20"/>
                <w:szCs w:val="20"/>
                <w:lang w:eastAsia="zh-CN"/>
              </w:rPr>
              <w:t xml:space="preserve"> με το οποίο θα πιστοποιείται αφενός </w:t>
            </w:r>
            <w:r w:rsidRPr="00A07D76">
              <w:rPr>
                <w:rFonts w:ascii="Comic Sans MS" w:eastAsia="Calibri" w:hAnsi="Comic Sans MS" w:cs="Tahoma"/>
                <w:bCs/>
                <w:kern w:val="1"/>
                <w:sz w:val="20"/>
                <w:szCs w:val="20"/>
                <w:lang w:eastAsia="zh-CN"/>
              </w:rPr>
              <w:t xml:space="preserve">η εγγραφή τους σ' αυτό και το ειδικό επάγγελμά τους </w:t>
            </w:r>
            <w:r w:rsidRPr="00A07D76">
              <w:rPr>
                <w:rFonts w:ascii="Comic Sans MS" w:eastAsia="Calibri" w:hAnsi="Comic Sans MS" w:cs="Tahoma"/>
                <w:kern w:val="1"/>
                <w:sz w:val="20"/>
                <w:szCs w:val="20"/>
                <w:lang w:eastAsia="zh-CN"/>
              </w:rPr>
              <w:t>κατά την ημέρα διενέργειας του διαγωνισμού και αφετέρου ό</w:t>
            </w:r>
            <w:r w:rsidRPr="00A07D76">
              <w:rPr>
                <w:rFonts w:ascii="Comic Sans MS" w:eastAsia="Calibri" w:hAnsi="Comic Sans MS" w:cs="Tahoma"/>
                <w:bCs/>
                <w:kern w:val="1"/>
                <w:sz w:val="20"/>
                <w:szCs w:val="20"/>
                <w:lang w:eastAsia="zh-CN"/>
              </w:rPr>
              <w:t xml:space="preserve">τι εξακολουθούν να παραμένουν εγγεγραμμένοι </w:t>
            </w:r>
            <w:r w:rsidRPr="00A07D76">
              <w:rPr>
                <w:rFonts w:ascii="Comic Sans MS" w:eastAsia="Calibri" w:hAnsi="Comic Sans MS" w:cs="Tahoma"/>
                <w:kern w:val="1"/>
                <w:sz w:val="20"/>
                <w:szCs w:val="20"/>
                <w:lang w:eastAsia="zh-CN"/>
              </w:rPr>
              <w:t xml:space="preserve">μέχρι της επίδοσης της έγγραφης ειδοποίησης περί ανάδειξης τους ως εν δυνάμει αναδόχου </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Επιμελητήριο</w:t>
            </w:r>
          </w:p>
        </w:tc>
      </w:tr>
      <w:tr w:rsidR="00A07D76" w:rsidRPr="00A07D76" w:rsidTr="009C0DDE">
        <w:trPr>
          <w:trHeight w:val="1753"/>
        </w:trPr>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kern w:val="1"/>
                <w:sz w:val="20"/>
                <w:szCs w:val="20"/>
                <w:u w:val="single"/>
                <w:lang w:eastAsia="zh-CN"/>
              </w:rPr>
              <w:t>ΑΦΟΡΑ ΜΟΝΟ ΤΑ ΝΟΜΙΚΑ ΠΡΟΣΩΠΑ:</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δικαστικής ή διοικητικής αρχής, έκδοσης του τελευταίου εξαμήνου πριν από την κοινοποίηση της έγγραφης ειδοποίησης περί ανάδειξης του συμμετέχοντα ως εν δυνάμει αναδόχου, από το οποίο να προκύπτει </w:t>
            </w:r>
            <w:r w:rsidRPr="00A07D76">
              <w:rPr>
                <w:rFonts w:ascii="Comic Sans MS" w:eastAsia="Calibri" w:hAnsi="Comic Sans MS" w:cs="Tahoma"/>
                <w:bCs/>
                <w:kern w:val="1"/>
                <w:sz w:val="20"/>
                <w:szCs w:val="20"/>
                <w:lang w:eastAsia="zh-CN"/>
              </w:rPr>
              <w:t xml:space="preserve">ότι </w:t>
            </w:r>
            <w:r w:rsidRPr="00A07D76">
              <w:rPr>
                <w:rFonts w:ascii="Comic Sans MS" w:eastAsia="Calibri" w:hAnsi="Comic Sans MS" w:cs="Tahoma"/>
                <w:b/>
                <w:bCs/>
                <w:kern w:val="1"/>
                <w:sz w:val="20"/>
                <w:szCs w:val="20"/>
                <w:lang w:eastAsia="zh-CN"/>
              </w:rPr>
              <w:t>δεν τελούν υπό κοινή εκκαθάριση</w:t>
            </w:r>
            <w:r w:rsidRPr="00A07D76">
              <w:rPr>
                <w:rFonts w:ascii="Comic Sans MS" w:eastAsia="Calibri" w:hAnsi="Comic Sans MS" w:cs="Tahoma"/>
                <w:bCs/>
                <w:kern w:val="1"/>
                <w:sz w:val="20"/>
                <w:szCs w:val="20"/>
                <w:lang w:eastAsia="zh-CN"/>
              </w:rPr>
              <w:t xml:space="preserve"> </w:t>
            </w:r>
            <w:r w:rsidRPr="00A07D76">
              <w:rPr>
                <w:rFonts w:ascii="Comic Sans MS" w:eastAsia="Calibri" w:hAnsi="Comic Sans MS" w:cs="Tahoma"/>
                <w:kern w:val="1"/>
                <w:sz w:val="20"/>
                <w:szCs w:val="20"/>
                <w:lang w:eastAsia="zh-CN"/>
              </w:rPr>
              <w:t>του Κ.Ν. 2190/1920 όπως εκάστοτε ισχύει</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Επιμελητήριο/Υπηρεσία ΓΕΜΗ</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kern w:val="1"/>
                <w:sz w:val="20"/>
                <w:szCs w:val="20"/>
                <w:u w:val="single"/>
                <w:lang w:eastAsia="zh-CN"/>
              </w:rPr>
              <w:t>ΑΦΟΡΑ ΜΟΝΟ ΤΑ ΝΟΜΙΚΑ ΠΡΟΣΩΠΑ:</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δικαστικής ή διοικητικής αρχής, έκδοσης του τελευταίου εξαμήνου πριν από την κοινοποίηση της έγγραφης ειδοποίησης περί ανάδειξης του συμμετέχοντα ως εν δυνάμει αναδόχου, από το οποίο να προκύπτει </w:t>
            </w:r>
            <w:r w:rsidRPr="00A07D76">
              <w:rPr>
                <w:rFonts w:ascii="Comic Sans MS" w:eastAsia="Calibri" w:hAnsi="Comic Sans MS" w:cs="Tahoma"/>
                <w:bCs/>
                <w:kern w:val="1"/>
                <w:sz w:val="20"/>
                <w:szCs w:val="20"/>
                <w:lang w:eastAsia="zh-CN"/>
              </w:rPr>
              <w:t>ότι δεν τελούν υπό</w:t>
            </w:r>
            <w:r w:rsidRPr="00A07D76">
              <w:rPr>
                <w:rFonts w:ascii="Comic Sans MS" w:eastAsia="Calibri" w:hAnsi="Comic Sans MS" w:cs="Tahoma"/>
                <w:kern w:val="1"/>
                <w:sz w:val="20"/>
                <w:szCs w:val="20"/>
                <w:lang w:eastAsia="zh-CN"/>
              </w:rPr>
              <w:t xml:space="preserve"> </w:t>
            </w:r>
            <w:r w:rsidRPr="00A07D76">
              <w:rPr>
                <w:rFonts w:ascii="Comic Sans MS" w:eastAsia="Calibri" w:hAnsi="Comic Sans MS" w:cs="Tahoma"/>
                <w:b/>
                <w:bCs/>
                <w:kern w:val="1"/>
                <w:sz w:val="20"/>
                <w:szCs w:val="20"/>
                <w:lang w:eastAsia="zh-CN"/>
              </w:rPr>
              <w:t xml:space="preserve"> ειδική εκκαθάριση σε λειτουργία του άρθρου 106ια του Πτωχευτικού Κώδικα ούτε σε καθεστώς </w:t>
            </w:r>
            <w:proofErr w:type="spellStart"/>
            <w:r w:rsidRPr="00A07D76">
              <w:rPr>
                <w:rFonts w:ascii="Comic Sans MS" w:eastAsia="Calibri" w:hAnsi="Comic Sans MS" w:cs="Tahoma"/>
                <w:b/>
                <w:bCs/>
                <w:kern w:val="1"/>
                <w:sz w:val="20"/>
                <w:szCs w:val="20"/>
                <w:lang w:eastAsia="zh-CN"/>
              </w:rPr>
              <w:t>προπτωχευτικής</w:t>
            </w:r>
            <w:proofErr w:type="spellEnd"/>
            <w:r w:rsidRPr="00A07D76">
              <w:rPr>
                <w:rFonts w:ascii="Comic Sans MS" w:eastAsia="Calibri" w:hAnsi="Comic Sans MS" w:cs="Tahoma"/>
                <w:b/>
                <w:bCs/>
                <w:kern w:val="1"/>
                <w:sz w:val="20"/>
                <w:szCs w:val="20"/>
                <w:lang w:eastAsia="zh-CN"/>
              </w:rPr>
              <w:t xml:space="preserve"> διαδικασίας εξυγίανσης του άρθρου 99 του Πτωχευτικού Κώδικα</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Πρωτοδικείο</w:t>
            </w:r>
          </w:p>
        </w:tc>
      </w:tr>
    </w:tbl>
    <w:p w:rsidR="00A07D76" w:rsidRPr="00A07D76" w:rsidRDefault="00A07D76" w:rsidP="00A07D76">
      <w:pPr>
        <w:tabs>
          <w:tab w:val="left" w:pos="360"/>
          <w:tab w:val="left" w:pos="1503"/>
        </w:tabs>
        <w:spacing w:after="0" w:line="240" w:lineRule="auto"/>
        <w:jc w:val="both"/>
        <w:rPr>
          <w:rFonts w:ascii="Comic Sans MS" w:eastAsia="Calibri"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color w:val="0000FF"/>
          <w:lang w:eastAsia="el-GR"/>
        </w:rPr>
      </w:pPr>
      <w:r w:rsidRPr="00A07D76">
        <w:rPr>
          <w:rFonts w:ascii="Comic Sans MS" w:eastAsia="Times New Roman" w:hAnsi="Comic Sans MS" w:cs="Tahoma"/>
          <w:lang w:eastAsia="el-GR"/>
        </w:rPr>
        <w:t xml:space="preserve">Σημειώνεται ότι οι παραπάνω αναφερόμενες Αρχές, από τις οποίες εκδίδονται τα ζητούμενα πιστοποιητικά, είναι δυνατό να μεταβάλλονται με βάση τις κείμενες διατάξεις ενώ η παραπάνω αναφορά τους  γίνεται αποκλειστικά προς διευκόλυνση των υποψηφίων χωρίς να είναι δεσμευτική. </w:t>
      </w:r>
    </w:p>
    <w:p w:rsidR="00A07D76" w:rsidRPr="00A07D76" w:rsidRDefault="00A07D76" w:rsidP="00A07D76">
      <w:pPr>
        <w:spacing w:after="0" w:line="240" w:lineRule="auto"/>
        <w:jc w:val="both"/>
        <w:rPr>
          <w:rFonts w:ascii="Comic Sans MS" w:eastAsia="Calibri" w:hAnsi="Comic Sans MS" w:cs="Tahoma"/>
          <w:b/>
          <w:bCs/>
          <w:lang w:eastAsia="el-GR"/>
        </w:rPr>
      </w:pPr>
    </w:p>
    <w:p w:rsidR="00A07D76" w:rsidRPr="00A07D76" w:rsidRDefault="00A07D76" w:rsidP="00A07D76">
      <w:pPr>
        <w:spacing w:after="0" w:line="240" w:lineRule="auto"/>
        <w:rPr>
          <w:rFonts w:ascii="Comic Sans MS" w:eastAsia="Times New Roman" w:hAnsi="Comic Sans MS" w:cs="Tahoma"/>
          <w:lang w:eastAsia="el-GR"/>
        </w:rPr>
      </w:pPr>
      <w:r w:rsidRPr="00A07D76">
        <w:rPr>
          <w:rFonts w:ascii="Comic Sans MS" w:eastAsia="Times New Roman" w:hAnsi="Comic Sans MS" w:cs="Tahoma"/>
          <w:lang w:eastAsia="el-GR"/>
        </w:rPr>
        <w:t>ΔΥΝΗΤΙΚΗ ΚΑΤΑ ΠΕΡΙΠΤΩΣΗ ΑΝΤΙΚΑΤΑΣΤΑΣΗ ΠΙΣΤΟΠΟΙΗΤΙΚΩΝ</w:t>
      </w:r>
    </w:p>
    <w:p w:rsidR="00A07D76" w:rsidRPr="00A07D76" w:rsidRDefault="00A07D76" w:rsidP="00A07D76">
      <w:pPr>
        <w:spacing w:after="0" w:line="240" w:lineRule="auto"/>
        <w:jc w:val="both"/>
        <w:rPr>
          <w:rFonts w:ascii="Comic Sans MS" w:eastAsia="Times New Roman" w:hAnsi="Comic Sans MS" w:cs="Times New Roman"/>
          <w:color w:val="000000"/>
          <w:lang w:eastAsia="el-GR"/>
        </w:rPr>
      </w:pPr>
      <w:r w:rsidRPr="00A07D76">
        <w:rPr>
          <w:rFonts w:ascii="Comic Sans MS" w:eastAsia="Times New Roman" w:hAnsi="Comic Sans MS" w:cs="Times New Roman"/>
          <w:color w:val="000000"/>
          <w:lang w:eastAsia="el-GR"/>
        </w:rPr>
        <w:t>Επίσημη γλώσσα της διαδικασίας είναι η Ελληνική 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w:t>
      </w:r>
    </w:p>
    <w:p w:rsidR="00A07D76" w:rsidRPr="00A07D76" w:rsidRDefault="00A07D76" w:rsidP="00A07D76">
      <w:pPr>
        <w:spacing w:after="0" w:line="240" w:lineRule="auto"/>
        <w:jc w:val="both"/>
        <w:rPr>
          <w:rFonts w:ascii="Comic Sans MS" w:eastAsia="Times New Roman" w:hAnsi="Comic Sans MS" w:cs="Times New Roman"/>
          <w:color w:val="000000"/>
          <w:lang w:eastAsia="el-GR"/>
        </w:rPr>
      </w:pPr>
      <w:r w:rsidRPr="00A07D76">
        <w:rPr>
          <w:rFonts w:ascii="Comic Sans MS" w:eastAsia="Times New Roman" w:hAnsi="Comic Sans MS" w:cs="Times New Roman"/>
          <w:color w:val="000000"/>
          <w:lang w:eastAsia="el-GR"/>
        </w:rPr>
        <w:t>Τα έγγραφα και δικαιολογητικά, που θα κατατεθούν από αλλοδαπές Επιχειρήσεις πρέπει, επί ποινή απαράδεκτου, να είναι νόμιμα επικυρωμένα, είτε από το Αρμόδιο Προξενείο της χώρας της διαγωνιζόμενης, είτε με την επίθεση της σφραγίδας «</w:t>
      </w:r>
      <w:proofErr w:type="spellStart"/>
      <w:r w:rsidRPr="00A07D76">
        <w:rPr>
          <w:rFonts w:ascii="Comic Sans MS" w:eastAsia="Times New Roman" w:hAnsi="Comic Sans MS" w:cs="Times New Roman"/>
          <w:color w:val="000000"/>
          <w:lang w:eastAsia="el-GR"/>
        </w:rPr>
        <w:t>Apostile</w:t>
      </w:r>
      <w:proofErr w:type="spellEnd"/>
      <w:r w:rsidRPr="00A07D76">
        <w:rPr>
          <w:rFonts w:ascii="Comic Sans MS" w:eastAsia="Times New Roman" w:hAnsi="Comic Sans MS" w:cs="Times New Roman"/>
          <w:color w:val="000000"/>
          <w:lang w:eastAsia="el-GR"/>
        </w:rPr>
        <w:t>», σύμφωνα με τη συνθήκη της Χάγης της 05-10-61 (που κυρώθηκε με το ν. 1497/1984), ώστε να πιστοποιείται η γνησιότητά τους. Η μετάφραση των εγγράφων αυτών γίνεται, είτε από Έλληνα δικηγόρο, είτε από το αρμόδιο προξενείο, είτε από τη μεταφραστική υπηρεσία του Υπουργείου Εξωτερικών.</w:t>
      </w:r>
    </w:p>
    <w:p w:rsidR="00A07D76" w:rsidRPr="00A07D76" w:rsidRDefault="00A07D76" w:rsidP="00A07D76">
      <w:pPr>
        <w:spacing w:after="0" w:line="240" w:lineRule="auto"/>
        <w:jc w:val="both"/>
        <w:rPr>
          <w:rFonts w:ascii="Comic Sans MS" w:eastAsia="Times New Roman" w:hAnsi="Comic Sans MS" w:cs="Times New Roman"/>
          <w:color w:val="000000"/>
          <w:lang w:eastAsia="el-GR"/>
        </w:rPr>
      </w:pPr>
      <w:r w:rsidRPr="00A07D76">
        <w:rPr>
          <w:rFonts w:ascii="Comic Sans MS" w:eastAsia="Times New Roman" w:hAnsi="Comic Sans MS" w:cs="Times New Roman"/>
          <w:color w:val="000000"/>
          <w:lang w:eastAsia="el-GR"/>
        </w:rPr>
        <w:lastRenderedPageBreak/>
        <w:t xml:space="preserve">Οι έγγραφες και προφορικές συνεννοήσεις μεταξύ των Υπηρεσιών, που εμπλέκονται στην ανάθεση και εκτέλεση της υπηρεσίας, των υποψηφίων, των διαγωνιζομένων και του αναδόχου διεξάγονται στην Ελληνική γλώσσα. </w:t>
      </w:r>
    </w:p>
    <w:p w:rsidR="00A07D76" w:rsidRDefault="00A07D76" w:rsidP="00A07D76">
      <w:pPr>
        <w:spacing w:after="0" w:line="240" w:lineRule="auto"/>
        <w:jc w:val="both"/>
        <w:rPr>
          <w:rFonts w:ascii="Calibri" w:eastAsia="Times New Roman" w:hAnsi="Calibri" w:cs="Times New Roman"/>
          <w:color w:val="000000"/>
          <w:sz w:val="24"/>
          <w:szCs w:val="24"/>
          <w:lang w:eastAsia="el-GR"/>
        </w:rPr>
      </w:pPr>
      <w:r w:rsidRPr="00A07D76">
        <w:rPr>
          <w:rFonts w:ascii="Comic Sans MS" w:eastAsia="Times New Roman" w:hAnsi="Comic Sans MS" w:cs="Times New Roman"/>
          <w:color w:val="000000"/>
          <w:lang w:eastAsia="el-GR"/>
        </w:rPr>
        <w:t>Ο ανάδοχος είναι υποχρεωμένος να διευκολύνει την επικοινωνία των αλλοδαπών υπαλλήλων του με την Υπηρεσία με διάθεση διερμηνέων</w:t>
      </w:r>
      <w:r w:rsidRPr="00A07D76">
        <w:rPr>
          <w:rFonts w:ascii="Calibri" w:eastAsia="Times New Roman" w:hAnsi="Calibri" w:cs="Times New Roman"/>
          <w:color w:val="000000"/>
          <w:sz w:val="24"/>
          <w:szCs w:val="24"/>
          <w:lang w:eastAsia="el-GR"/>
        </w:rPr>
        <w:t>.</w:t>
      </w:r>
    </w:p>
    <w:p w:rsidR="00751E4F" w:rsidRPr="00A07D76" w:rsidRDefault="00751E4F" w:rsidP="00A07D76">
      <w:pPr>
        <w:spacing w:after="0" w:line="240" w:lineRule="auto"/>
        <w:jc w:val="both"/>
        <w:rPr>
          <w:rFonts w:ascii="Calibri" w:eastAsia="Times New Roman" w:hAnsi="Calibri" w:cs="Times New Roman"/>
          <w:color w:val="000000"/>
          <w:sz w:val="24"/>
          <w:szCs w:val="24"/>
          <w:lang w:eastAsia="el-GR"/>
        </w:rPr>
      </w:pPr>
    </w:p>
    <w:p w:rsidR="00A07D76" w:rsidRPr="00A07D76" w:rsidRDefault="00A07D76" w:rsidP="00A0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54"/>
        <w:jc w:val="both"/>
        <w:rPr>
          <w:rFonts w:ascii="Comic Sans MS" w:eastAsia="Verdana" w:hAnsi="Comic Sans MS" w:cs="Arial Unicode MS"/>
          <w:color w:val="000000"/>
          <w:lang w:eastAsia="el-GR"/>
        </w:rPr>
      </w:pPr>
    </w:p>
    <w:p w:rsidR="00A07D76" w:rsidRPr="00A07D76" w:rsidRDefault="00A07D76" w:rsidP="00A07D76">
      <w:pPr>
        <w:keepNext/>
        <w:widowControl w:val="0"/>
        <w:numPr>
          <w:ilvl w:val="3"/>
          <w:numId w:val="33"/>
        </w:numPr>
        <w:suppressAutoHyphens/>
        <w:spacing w:after="0" w:line="200" w:lineRule="atLeast"/>
        <w:jc w:val="both"/>
        <w:outlineLvl w:val="3"/>
        <w:rPr>
          <w:rFonts w:ascii="Comic Sans MS" w:eastAsia="Times New Roman" w:hAnsi="Comic Sans MS" w:cs="Tahoma"/>
          <w:b/>
          <w:bCs/>
          <w:lang w:eastAsia="el-GR"/>
        </w:rPr>
      </w:pPr>
      <w:r w:rsidRPr="00A07D76">
        <w:rPr>
          <w:rFonts w:ascii="Comic Sans MS" w:eastAsia="Times New Roman" w:hAnsi="Comic Sans MS" w:cs="Tahoma"/>
          <w:b/>
          <w:lang w:eastAsia="el-GR"/>
        </w:rPr>
        <w:t>2.4.4  ΛΟΙΠΕΣ ΥΠΟΧΡΕΩΣΕΙΣ / ΔΙΕΥΚΡΙΝΙΣΕΙΣ</w:t>
      </w:r>
    </w:p>
    <w:p w:rsidR="00A07D76" w:rsidRPr="00A07D76" w:rsidRDefault="00A07D76" w:rsidP="00A07D76">
      <w:pPr>
        <w:spacing w:after="0" w:line="200" w:lineRule="atLeast"/>
        <w:jc w:val="both"/>
        <w:rPr>
          <w:rFonts w:ascii="Comic Sans MS" w:eastAsia="Times New Roman" w:hAnsi="Comic Sans MS" w:cs="Tahoma"/>
          <w:lang w:eastAsia="el-GR"/>
        </w:rPr>
      </w:pP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lang w:eastAsia="el-GR"/>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1B06ED" w:rsidRDefault="001B06ED" w:rsidP="00A07D76">
      <w:pPr>
        <w:spacing w:after="0" w:line="240" w:lineRule="auto"/>
        <w:jc w:val="center"/>
        <w:rPr>
          <w:rFonts w:ascii="Comic Sans MS" w:eastAsia="Calibri" w:hAnsi="Comic Sans MS" w:cs="Tahoma"/>
          <w:b/>
          <w:color w:val="000000"/>
          <w:u w:val="single"/>
          <w:lang w:eastAsia="el-GR"/>
        </w:rPr>
      </w:pPr>
    </w:p>
    <w:p w:rsidR="00A07D76" w:rsidRPr="00A07D76" w:rsidRDefault="00A07D76" w:rsidP="00A07D76">
      <w:pPr>
        <w:spacing w:after="0" w:line="240" w:lineRule="auto"/>
        <w:jc w:val="center"/>
        <w:rPr>
          <w:rFonts w:ascii="Comic Sans MS" w:eastAsia="Times New Roman" w:hAnsi="Comic Sans MS" w:cs="Tahoma"/>
          <w:b/>
          <w:smallCaps/>
          <w:u w:val="single"/>
        </w:rPr>
      </w:pPr>
      <w:r w:rsidRPr="00A07D76">
        <w:rPr>
          <w:rFonts w:ascii="Comic Sans MS" w:eastAsia="Calibri" w:hAnsi="Comic Sans MS" w:cs="Tahoma"/>
          <w:b/>
          <w:color w:val="000000"/>
          <w:u w:val="single"/>
          <w:lang w:eastAsia="el-GR"/>
        </w:rPr>
        <w:t>ΑΡΘΡΟ</w:t>
      </w:r>
      <w:r w:rsidRPr="00A07D76">
        <w:rPr>
          <w:rFonts w:ascii="Comic Sans MS" w:eastAsia="Times New Roman" w:hAnsi="Comic Sans MS" w:cs="Tahoma"/>
          <w:b/>
          <w:smallCaps/>
          <w:u w:val="single"/>
        </w:rPr>
        <w:t xml:space="preserve"> 3. </w:t>
      </w:r>
    </w:p>
    <w:p w:rsidR="00A07D76" w:rsidRPr="00A07D76" w:rsidRDefault="00A07D76" w:rsidP="00A07D76">
      <w:pPr>
        <w:spacing w:after="0" w:line="240" w:lineRule="auto"/>
        <w:jc w:val="center"/>
        <w:rPr>
          <w:rFonts w:ascii="Comic Sans MS" w:eastAsia="Times New Roman" w:hAnsi="Comic Sans MS" w:cs="Tahoma"/>
          <w:b/>
          <w:smallCaps/>
          <w:u w:val="single"/>
        </w:rPr>
      </w:pPr>
      <w:r w:rsidRPr="00A07D76">
        <w:rPr>
          <w:rFonts w:ascii="Comic Sans MS" w:eastAsia="Times New Roman" w:hAnsi="Comic Sans MS" w:cs="Tahoma"/>
          <w:b/>
          <w:smallCaps/>
          <w:u w:val="single"/>
        </w:rPr>
        <w:t>ΣΤΟΙΧΕΙΑ ΠΡΟΣΦΟΡΩΝ</w:t>
      </w:r>
    </w:p>
    <w:p w:rsidR="00A07D76" w:rsidRPr="00A07D76" w:rsidRDefault="00A07D76" w:rsidP="00A07D76">
      <w:pPr>
        <w:spacing w:after="0" w:line="240" w:lineRule="auto"/>
        <w:ind w:left="1080"/>
        <w:jc w:val="center"/>
        <w:rPr>
          <w:rFonts w:ascii="Comic Sans MS" w:eastAsia="Times New Roman" w:hAnsi="Comic Sans MS" w:cs="Tahoma"/>
          <w:smallCaps/>
          <w:u w:val="single"/>
        </w:rPr>
      </w:pPr>
    </w:p>
    <w:p w:rsidR="00A07D76" w:rsidRPr="00A07D76" w:rsidRDefault="00A07D76" w:rsidP="00A07D76">
      <w:pPr>
        <w:suppressAutoHyphens/>
        <w:spacing w:after="0" w:line="240" w:lineRule="auto"/>
        <w:jc w:val="both"/>
        <w:rPr>
          <w:rFonts w:ascii="Comic Sans MS" w:eastAsia="Lucida Sans Unicode" w:hAnsi="Comic Sans MS" w:cs="Tahoma"/>
          <w:b/>
          <w:bCs/>
          <w:kern w:val="1"/>
          <w:lang w:eastAsia="zh-CN" w:bidi="hi-IN"/>
        </w:rPr>
      </w:pPr>
      <w:r w:rsidRPr="00A07D76">
        <w:rPr>
          <w:rFonts w:ascii="Comic Sans MS" w:eastAsia="Lucida Sans Unicode" w:hAnsi="Comic Sans MS" w:cs="Tahoma"/>
          <w:b/>
          <w:bCs/>
          <w:kern w:val="1"/>
          <w:lang w:eastAsia="zh-CN" w:bidi="hi-IN"/>
        </w:rPr>
        <w:t>3.1  ΧΡΟΝΟΣ ΙΣΧΥΟΣ ΠΡΟΣΦΟΡΩΝ</w:t>
      </w:r>
    </w:p>
    <w:p w:rsidR="00A07D76" w:rsidRPr="00A07D76" w:rsidRDefault="00A07D76" w:rsidP="00A07D76">
      <w:pPr>
        <w:spacing w:after="0" w:line="240" w:lineRule="auto"/>
        <w:jc w:val="both"/>
        <w:rPr>
          <w:rFonts w:ascii="Comic Sans MS" w:eastAsia="Times New Roman" w:hAnsi="Comic Sans MS" w:cs="Tahoma"/>
          <w:bCs/>
          <w:lang w:eastAsia="el-GR"/>
        </w:rPr>
      </w:pP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b/>
          <w:lang w:eastAsia="el-GR"/>
        </w:rPr>
        <w:t>1.</w:t>
      </w:r>
      <w:r w:rsidRPr="00A07D76">
        <w:rPr>
          <w:rFonts w:ascii="Comic Sans MS" w:eastAsia="Times New Roman" w:hAnsi="Comic Sans MS" w:cs="Tahoma"/>
          <w:lang w:eastAsia="el-GR"/>
        </w:rPr>
        <w:t xml:space="preserve"> Οι προσφορές ισχύουν και δεσμεύουν τους προμηθευτές επί εκατόν ογδόντα (180) ημέρες, από την επόμενη της διενέργειας του διαγωνισμού.</w:t>
      </w: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b/>
          <w:lang w:eastAsia="el-GR"/>
        </w:rPr>
        <w:t>2.</w:t>
      </w:r>
      <w:r w:rsidRPr="00A07D76">
        <w:rPr>
          <w:rFonts w:ascii="Comic Sans MS" w:eastAsia="Times New Roman" w:hAnsi="Comic Sans MS" w:cs="Tahoma"/>
          <w:lang w:eastAsia="el-GR"/>
        </w:rPr>
        <w:t xml:space="preserve"> Προσφορά που ορίζει χρόνο ισχύος μικρότερο του προβλεπόμενου από την διακήρυξη απορρίπτεται ως απαράδεκτη.</w:t>
      </w: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b/>
          <w:lang w:eastAsia="el-GR"/>
        </w:rPr>
        <w:t>3.</w:t>
      </w:r>
      <w:r w:rsidRPr="00A07D76">
        <w:rPr>
          <w:rFonts w:ascii="Comic Sans MS" w:eastAsia="Times New Roman" w:hAnsi="Comic Sans MS" w:cs="Tahoma"/>
          <w:lang w:eastAsia="el-GR"/>
        </w:rPr>
        <w:t xml:space="preserve"> Η ισχύς της προσφοράς μπορεί να παρατείνεται εφόσον ζητηθεί από την υπηρεσία πριν τη λήξη της, κατ’ ανώτατο όριο για χρονικό διάστημα ίσο με το προβλεπόμενο από τη διακήρυξη. Μετά τη λήξη του παραπάνω ορίου παράτασης ισχύος της προσφοράς τα αποτελέσματα του διαγωνισμού ματαιώνονται.</w:t>
      </w:r>
    </w:p>
    <w:p w:rsidR="00A07D76" w:rsidRPr="00A07D76" w:rsidRDefault="00A07D76" w:rsidP="00A07D76">
      <w:pPr>
        <w:spacing w:after="0" w:line="240" w:lineRule="auto"/>
        <w:jc w:val="both"/>
        <w:rPr>
          <w:rFonts w:ascii="Comic Sans MS" w:eastAsia="Times New Roman" w:hAnsi="Comic Sans MS" w:cs="Tahoma"/>
          <w:b/>
          <w:lang w:eastAsia="el-GR"/>
        </w:rPr>
      </w:pPr>
    </w:p>
    <w:p w:rsidR="00A07D76" w:rsidRPr="00A07D76" w:rsidRDefault="00A07D76" w:rsidP="00A07D76">
      <w:pPr>
        <w:suppressAutoHyphens/>
        <w:spacing w:after="0" w:line="240" w:lineRule="auto"/>
        <w:jc w:val="both"/>
        <w:rPr>
          <w:rFonts w:ascii="Comic Sans MS" w:eastAsia="Lucida Sans Unicode" w:hAnsi="Comic Sans MS" w:cs="Tahoma"/>
          <w:b/>
          <w:bCs/>
          <w:kern w:val="1"/>
          <w:lang w:eastAsia="zh-CN" w:bidi="hi-IN"/>
        </w:rPr>
      </w:pPr>
      <w:r w:rsidRPr="00A07D76">
        <w:rPr>
          <w:rFonts w:ascii="Comic Sans MS" w:eastAsia="Lucida Sans Unicode" w:hAnsi="Comic Sans MS" w:cs="Tahoma"/>
          <w:b/>
          <w:kern w:val="1"/>
          <w:lang w:eastAsia="zh-CN" w:bidi="hi-IN"/>
        </w:rPr>
        <w:t>3.2</w:t>
      </w:r>
      <w:r w:rsidRPr="00A07D76">
        <w:rPr>
          <w:rFonts w:ascii="Comic Sans MS" w:eastAsia="Lucida Sans Unicode" w:hAnsi="Comic Sans MS" w:cs="Tahoma"/>
          <w:kern w:val="1"/>
          <w:lang w:eastAsia="zh-CN" w:bidi="hi-IN"/>
        </w:rPr>
        <w:t xml:space="preserve"> </w:t>
      </w:r>
      <w:r w:rsidRPr="00A07D76">
        <w:rPr>
          <w:rFonts w:ascii="Comic Sans MS" w:eastAsia="Lucida Sans Unicode" w:hAnsi="Comic Sans MS" w:cs="Tahoma"/>
          <w:b/>
          <w:bCs/>
          <w:kern w:val="1"/>
          <w:lang w:eastAsia="zh-CN" w:bidi="hi-IN"/>
        </w:rPr>
        <w:t>ΤΡΟΠΟΣ ΥΠΟΒΟΛΗΣ ΠΡΟΣΦΟΡΩΝ</w:t>
      </w:r>
    </w:p>
    <w:p w:rsidR="00A07D76" w:rsidRPr="00A07D76" w:rsidRDefault="00A07D76" w:rsidP="00A07D76">
      <w:pPr>
        <w:spacing w:after="0" w:line="240" w:lineRule="auto"/>
        <w:jc w:val="both"/>
        <w:rPr>
          <w:rFonts w:ascii="Comic Sans MS" w:eastAsia="Times New Roman" w:hAnsi="Comic Sans MS" w:cs="Tahoma"/>
          <w:b/>
          <w:lang w:eastAsia="el-GR"/>
        </w:rPr>
      </w:pPr>
    </w:p>
    <w:p w:rsidR="00A07D76" w:rsidRPr="00A07D76" w:rsidRDefault="00A07D76" w:rsidP="00A07D76">
      <w:pPr>
        <w:spacing w:after="0" w:line="240" w:lineRule="auto"/>
        <w:jc w:val="both"/>
        <w:rPr>
          <w:rFonts w:ascii="Comic Sans MS" w:eastAsia="Times New Roman" w:hAnsi="Comic Sans MS" w:cs="Times New Roman"/>
          <w:lang w:eastAsia="el-GR"/>
        </w:rPr>
      </w:pPr>
      <w:r w:rsidRPr="00A07D76">
        <w:rPr>
          <w:rFonts w:ascii="Comic Sans MS" w:eastAsia="Times New Roman" w:hAnsi="Comic Sans MS" w:cs="Calibri"/>
          <w:color w:val="000000"/>
          <w:lang w:eastAsia="el-GR"/>
        </w:rPr>
        <w:t xml:space="preserve">Οι προσφορές υποβάλλονται από τους οικονομικούς φορείς ηλεκτρονικά στην Ελληνική γλώσσα, μέσω της διαδικτυακής πύλης </w:t>
      </w:r>
      <w:proofErr w:type="spellStart"/>
      <w:r w:rsidRPr="00A07D76">
        <w:rPr>
          <w:rFonts w:ascii="Comic Sans MS" w:eastAsia="Times New Roman" w:hAnsi="Comic Sans MS" w:cs="Calibri"/>
          <w:color w:val="000000"/>
          <w:lang w:eastAsia="el-GR"/>
        </w:rPr>
        <w:t>www.promitheus.gov.gr</w:t>
      </w:r>
      <w:proofErr w:type="spellEnd"/>
      <w:r w:rsidRPr="00A07D76">
        <w:rPr>
          <w:rFonts w:ascii="Comic Sans MS" w:eastAsia="Times New Roman" w:hAnsi="Comic Sans MS" w:cs="Calibri"/>
          <w:color w:val="000000"/>
          <w:lang w:eastAsia="el-GR"/>
        </w:rPr>
        <w:t xml:space="preserve"> του ΕΣΗΔΗΣ, μέχρι την καταληκτική ημερομηνία και ώρα που ορίζει η παρούσα διακήρυξη και σε ηλεκτρονικό φάκελο, σύμφωνα με τα αναφερόμενα στο Ν.4155/13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και στα άρθρ. 36-37 του Ν. 4412/2016</w:t>
      </w:r>
      <w:r w:rsidRPr="00A07D76">
        <w:rPr>
          <w:rFonts w:ascii="Comic Sans MS" w:eastAsia="Times New Roman" w:hAnsi="Comic Sans MS" w:cs="Tahoma"/>
          <w:lang w:eastAsia="el-GR"/>
        </w:rPr>
        <w:t xml:space="preserve"> για το σύνολο των ζητούμενων ειδών προμήθειας της Π.Ε Δράμας. </w:t>
      </w:r>
    </w:p>
    <w:p w:rsidR="00A07D76" w:rsidRPr="00A07D76" w:rsidRDefault="00A07D76" w:rsidP="00A07D76">
      <w:pPr>
        <w:spacing w:after="0" w:line="240" w:lineRule="auto"/>
        <w:ind w:left="40"/>
        <w:jc w:val="both"/>
        <w:rPr>
          <w:rFonts w:ascii="Comic Sans MS" w:eastAsia="Times New Roman" w:hAnsi="Comic Sans MS" w:cs="Tahoma"/>
          <w:b/>
          <w:lang w:eastAsia="el-GR"/>
        </w:rPr>
      </w:pPr>
      <w:r w:rsidRPr="00A07D76">
        <w:rPr>
          <w:rFonts w:ascii="Comic Sans MS" w:eastAsia="Times New Roman" w:hAnsi="Comic Sans MS" w:cs="Tahoma"/>
          <w:b/>
          <w:lang w:eastAsia="el-GR"/>
        </w:rPr>
        <w:t xml:space="preserve"> </w:t>
      </w:r>
    </w:p>
    <w:p w:rsidR="00A07D76" w:rsidRPr="00A07D76" w:rsidRDefault="00A07D76" w:rsidP="00A07D76">
      <w:pPr>
        <w:spacing w:after="0" w:line="240" w:lineRule="auto"/>
        <w:rPr>
          <w:rFonts w:ascii="Comic Sans MS" w:eastAsia="Times New Roman" w:hAnsi="Comic Sans MS" w:cs="Tahoma"/>
          <w:b/>
          <w:bCs/>
          <w:lang w:eastAsia="el-GR"/>
        </w:rPr>
      </w:pPr>
      <w:r w:rsidRPr="00A07D76">
        <w:rPr>
          <w:rFonts w:ascii="Comic Sans MS" w:eastAsia="Times New Roman" w:hAnsi="Comic Sans MS" w:cs="Tahoma"/>
          <w:b/>
          <w:bCs/>
          <w:lang w:eastAsia="el-GR"/>
        </w:rPr>
        <w:t>3.3  ΠΕΡΙΕΧΟΜΕΝΟ ΠΡΟΣΦΟΡΩΝ</w:t>
      </w:r>
    </w:p>
    <w:p w:rsidR="00A07D76" w:rsidRPr="00A07D76" w:rsidRDefault="00A07D76" w:rsidP="00A07D76">
      <w:pPr>
        <w:spacing w:after="0" w:line="240" w:lineRule="auto"/>
        <w:jc w:val="both"/>
        <w:rPr>
          <w:rFonts w:ascii="Comic Sans MS" w:eastAsia="Times New Roman" w:hAnsi="Comic Sans MS" w:cs="Tahoma"/>
          <w:b/>
          <w:bCs/>
          <w:lang w:eastAsia="el-GR"/>
        </w:rPr>
      </w:pPr>
    </w:p>
    <w:p w:rsidR="00A07D76" w:rsidRPr="00A07D76" w:rsidRDefault="00A07D76" w:rsidP="00A07D76">
      <w:pPr>
        <w:autoSpaceDE w:val="0"/>
        <w:spacing w:after="0" w:line="240" w:lineRule="auto"/>
        <w:jc w:val="both"/>
        <w:rPr>
          <w:rFonts w:ascii="Comic Sans MS" w:eastAsia="Times New Roman" w:hAnsi="Comic Sans MS" w:cs="Tahoma"/>
          <w:b/>
          <w:bCs/>
          <w:lang w:eastAsia="el-GR"/>
        </w:rPr>
      </w:pPr>
      <w:r w:rsidRPr="00A07D76">
        <w:rPr>
          <w:rFonts w:ascii="Comic Sans MS" w:eastAsia="Times New Roman" w:hAnsi="Comic Sans MS" w:cs="Tahoma"/>
          <w:lang w:eastAsia="el-GR"/>
        </w:rPr>
        <w:t xml:space="preserve">Τα περιεχόμενα του ηλεκτρονικού φακέλου της προσφοράς ορίζονται ως εξής </w:t>
      </w:r>
      <w:r w:rsidRPr="00A07D76">
        <w:rPr>
          <w:rFonts w:ascii="Comic Sans MS" w:eastAsia="Times New Roman" w:hAnsi="Comic Sans MS" w:cs="Tahoma"/>
          <w:b/>
          <w:bCs/>
          <w:lang w:eastAsia="el-GR"/>
        </w:rPr>
        <w:t>:</w:t>
      </w:r>
    </w:p>
    <w:p w:rsidR="00A07D76" w:rsidRPr="00A07D76" w:rsidRDefault="00A07D76" w:rsidP="00A07D76">
      <w:pPr>
        <w:autoSpaceDE w:val="0"/>
        <w:spacing w:after="0" w:line="240" w:lineRule="auto"/>
        <w:jc w:val="both"/>
        <w:rPr>
          <w:rFonts w:ascii="Comic Sans MS" w:eastAsia="Times New Roman" w:hAnsi="Comic Sans MS" w:cs="Tahoma"/>
          <w:b/>
          <w:bCs/>
          <w:lang w:eastAsia="el-GR"/>
        </w:rPr>
      </w:pPr>
      <w:r w:rsidRPr="00A07D76">
        <w:rPr>
          <w:rFonts w:ascii="Comic Sans MS" w:eastAsia="Times New Roman" w:hAnsi="Comic Sans MS" w:cs="Tahoma"/>
          <w:b/>
          <w:bCs/>
          <w:lang w:eastAsia="el-GR"/>
        </w:rPr>
        <w:t xml:space="preserve">(α) </w:t>
      </w:r>
      <w:r w:rsidRPr="00A07D76">
        <w:rPr>
          <w:rFonts w:ascii="Comic Sans MS" w:eastAsia="Times New Roman" w:hAnsi="Comic Sans MS" w:cs="Tahoma"/>
          <w:lang w:eastAsia="el-GR"/>
        </w:rPr>
        <w:t>ένας (</w:t>
      </w:r>
      <w:proofErr w:type="spellStart"/>
      <w:r w:rsidRPr="00A07D76">
        <w:rPr>
          <w:rFonts w:ascii="Comic Sans MS" w:eastAsia="Times New Roman" w:hAnsi="Comic Sans MS" w:cs="Tahoma"/>
          <w:lang w:eastAsia="el-GR"/>
        </w:rPr>
        <w:t>υπο)φάκελος</w:t>
      </w:r>
      <w:proofErr w:type="spellEnd"/>
      <w:r w:rsidRPr="00A07D76">
        <w:rPr>
          <w:rFonts w:ascii="Comic Sans MS" w:eastAsia="Times New Roman" w:hAnsi="Comic Sans MS" w:cs="Tahoma"/>
          <w:lang w:eastAsia="el-GR"/>
        </w:rPr>
        <w:t xml:space="preserve">* με την ένδειξη «Δικαιολογητικά Συμμετοχής-Τεχνική προσφορά» και </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b/>
          <w:bCs/>
          <w:lang w:eastAsia="el-GR"/>
        </w:rPr>
        <w:t xml:space="preserve">(β) </w:t>
      </w:r>
      <w:r w:rsidRPr="00A07D76">
        <w:rPr>
          <w:rFonts w:ascii="Comic Sans MS" w:eastAsia="Times New Roman" w:hAnsi="Comic Sans MS" w:cs="Tahoma"/>
          <w:lang w:eastAsia="el-GR"/>
        </w:rPr>
        <w:t>ένας (</w:t>
      </w:r>
      <w:proofErr w:type="spellStart"/>
      <w:r w:rsidRPr="00A07D76">
        <w:rPr>
          <w:rFonts w:ascii="Comic Sans MS" w:eastAsia="Times New Roman" w:hAnsi="Comic Sans MS" w:cs="Tahoma"/>
          <w:lang w:eastAsia="el-GR"/>
        </w:rPr>
        <w:t>υπο)φάκελος</w:t>
      </w:r>
      <w:proofErr w:type="spellEnd"/>
      <w:r w:rsidRPr="00A07D76">
        <w:rPr>
          <w:rFonts w:ascii="Comic Sans MS" w:eastAsia="Times New Roman" w:hAnsi="Comic Sans MS" w:cs="Tahoma"/>
          <w:lang w:eastAsia="el-GR"/>
        </w:rPr>
        <w:t>* με την ένδειξη «Οικονομική Προσφορά».</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w:t>
      </w:r>
      <w:proofErr w:type="spellStart"/>
      <w:r w:rsidRPr="00A07D76">
        <w:rPr>
          <w:rFonts w:ascii="Comic Sans MS" w:eastAsia="Times New Roman" w:hAnsi="Comic Sans MS" w:cs="Tahoma"/>
          <w:lang w:eastAsia="el-GR"/>
        </w:rPr>
        <w:t>υπο)φάκελος</w:t>
      </w:r>
      <w:proofErr w:type="spellEnd"/>
      <w:r w:rsidRPr="00A07D76">
        <w:rPr>
          <w:rFonts w:ascii="Comic Sans MS" w:eastAsia="Times New Roman" w:hAnsi="Comic Sans MS" w:cs="Tahoma"/>
          <w:lang w:eastAsia="el-GR"/>
        </w:rPr>
        <w:t xml:space="preserve"> </w:t>
      </w:r>
      <w:r w:rsidRPr="00A07D76">
        <w:rPr>
          <w:rFonts w:ascii="Comic Sans MS" w:eastAsia="Times New Roman" w:hAnsi="Comic Sans MS" w:cs="Tahoma"/>
          <w:b/>
          <w:bCs/>
          <w:lang w:eastAsia="el-GR"/>
        </w:rPr>
        <w:t xml:space="preserve">: </w:t>
      </w:r>
      <w:r w:rsidRPr="00A07D76">
        <w:rPr>
          <w:rFonts w:ascii="Comic Sans MS" w:eastAsia="Times New Roman" w:hAnsi="Comic Sans MS" w:cs="Tahoma"/>
          <w:lang w:eastAsia="el-GR"/>
        </w:rPr>
        <w:t>κατηγορία επισυναπτόμενων αρχείων στο σύστημα ]</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p>
    <w:p w:rsidR="00A07D76" w:rsidRPr="00A07D76" w:rsidRDefault="00A07D76" w:rsidP="00A07D76">
      <w:pPr>
        <w:autoSpaceDE w:val="0"/>
        <w:spacing w:after="0" w:line="240" w:lineRule="auto"/>
        <w:jc w:val="both"/>
        <w:rPr>
          <w:rFonts w:ascii="Comic Sans MS" w:eastAsia="Times New Roman" w:hAnsi="Comic Sans MS" w:cs="Tahoma"/>
          <w:lang w:eastAsia="el-GR"/>
        </w:rPr>
      </w:pP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b/>
          <w:bCs/>
          <w:lang w:eastAsia="el-GR"/>
        </w:rPr>
        <w:t>3.3.1 ΠΕΡΙΕΧΟΜΕΝΑ (ΥΠΟ)ΦΑΚΕΛΟΥ «Δικαιολογητικά συμμετοχής - Τεχνική Προσφορά»</w:t>
      </w:r>
    </w:p>
    <w:p w:rsidR="00A07D76" w:rsidRPr="00A07D76" w:rsidRDefault="00A07D76" w:rsidP="00A07D76">
      <w:pPr>
        <w:autoSpaceDE w:val="0"/>
        <w:spacing w:after="0" w:line="240" w:lineRule="auto"/>
        <w:jc w:val="both"/>
        <w:rPr>
          <w:rFonts w:ascii="Comic Sans MS" w:eastAsia="Times New Roman" w:hAnsi="Comic Sans MS" w:cs="Tahoma"/>
          <w:lang w:eastAsia="el-GR"/>
        </w:rPr>
      </w:pP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Στον (</w:t>
      </w:r>
      <w:proofErr w:type="spellStart"/>
      <w:r w:rsidRPr="00A07D76">
        <w:rPr>
          <w:rFonts w:ascii="Comic Sans MS" w:eastAsia="Times New Roman" w:hAnsi="Comic Sans MS" w:cs="Tahoma"/>
          <w:lang w:eastAsia="el-GR"/>
        </w:rPr>
        <w:t>υπο)φάκελο</w:t>
      </w:r>
      <w:proofErr w:type="spellEnd"/>
      <w:r w:rsidRPr="00A07D76">
        <w:rPr>
          <w:rFonts w:ascii="Comic Sans MS" w:eastAsia="Times New Roman" w:hAnsi="Comic Sans MS" w:cs="Tahoma"/>
          <w:lang w:eastAsia="el-GR"/>
        </w:rPr>
        <w:t xml:space="preserve"> με την ένδειξη «Δικαιολογητικά Συμμετοχής-Τεχνική προσφορά» υποβάλλονται η εγγύηση συμμετοχής και όλα τα απαιτούμενα κατά το στάδιο υποβολής της προσφοράς δικαιολογητικά καθώς και τα ΤΕΧΝΙΚΑ ΣΤΟΙΧΕΙΑ της προσφοράς. Συγκεκριμένα, στον προαναφερόμενο (</w:t>
      </w:r>
      <w:proofErr w:type="spellStart"/>
      <w:r w:rsidRPr="00A07D76">
        <w:rPr>
          <w:rFonts w:ascii="Comic Sans MS" w:eastAsia="Times New Roman" w:hAnsi="Comic Sans MS" w:cs="Tahoma"/>
          <w:lang w:eastAsia="el-GR"/>
        </w:rPr>
        <w:t>υπο)φάκελο</w:t>
      </w:r>
      <w:proofErr w:type="spellEnd"/>
      <w:r w:rsidRPr="00A07D76">
        <w:rPr>
          <w:rFonts w:ascii="Comic Sans MS" w:eastAsia="Times New Roman" w:hAnsi="Comic Sans MS" w:cs="Tahoma"/>
          <w:lang w:eastAsia="el-GR"/>
        </w:rPr>
        <w:t xml:space="preserve"> περιλαμβάνονται όλα τα δικαιολογητικά συμμετοχής όπως περιγράφονται στο άρθρο </w:t>
      </w:r>
      <w:r w:rsidRPr="00A07D76">
        <w:rPr>
          <w:rFonts w:ascii="Comic Sans MS" w:eastAsia="Times New Roman" w:hAnsi="Comic Sans MS" w:cs="Tahoma"/>
          <w:bCs/>
          <w:lang w:eastAsia="el-GR"/>
        </w:rPr>
        <w:t>2.4. ΣΤΟΙΧΕΙΑ &amp; ΔΙΚΑΙΟΛΟΓΗΤΙΚΑ ΣΥΜΜΕΤΟΧΗΣ της παρούσης,</w:t>
      </w:r>
      <w:r w:rsidRPr="00A07D76">
        <w:rPr>
          <w:rFonts w:ascii="Comic Sans MS" w:eastAsia="Times New Roman" w:hAnsi="Comic Sans MS" w:cs="Tahoma"/>
          <w:lang w:eastAsia="el-GR"/>
        </w:rPr>
        <w:t xml:space="preserve"> καθώς και οι τεχνικές προδιαγραφές των ειδών, </w:t>
      </w:r>
      <w:r w:rsidRPr="00A07D76">
        <w:rPr>
          <w:rFonts w:ascii="Comic Sans MS" w:eastAsia="Times New Roman" w:hAnsi="Comic Sans MS" w:cs="Tahoma"/>
          <w:bCs/>
          <w:lang w:eastAsia="el-GR"/>
        </w:rPr>
        <w:t>όπως αυτές περιγράφονται στο σχετικό άρθρο 3.5 ΤΕΧΝΙΚΕΣ ΠΡΟΔΙΑΓΡΑΦΕΣ της παρούσας διακήρυξης.</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Οι προσφέροντες υποβάλουν ηλεκτρονικά μαζί με την προσφορά τους, εγκαίρως και προσηκόντως, επί ποινή αποκλεισμού, </w:t>
      </w:r>
      <w:r w:rsidRPr="00A07D76">
        <w:rPr>
          <w:rFonts w:ascii="Comic Sans MS" w:eastAsia="Times New Roman" w:hAnsi="Comic Sans MS" w:cs="Tahoma"/>
          <w:u w:val="single"/>
          <w:lang w:eastAsia="el-GR"/>
        </w:rPr>
        <w:t>τα εν λόγω δικαιολογητικά</w:t>
      </w:r>
      <w:r w:rsidRPr="00A07D76">
        <w:rPr>
          <w:rFonts w:ascii="Comic Sans MS" w:eastAsia="Times New Roman" w:hAnsi="Comic Sans MS" w:cs="Tahoma"/>
          <w:lang w:eastAsia="el-GR"/>
        </w:rPr>
        <w:t>, σε μορφή αρχείου .</w:t>
      </w:r>
      <w:proofErr w:type="spellStart"/>
      <w:r w:rsidRPr="00A07D76">
        <w:rPr>
          <w:rFonts w:ascii="Comic Sans MS" w:eastAsia="Times New Roman" w:hAnsi="Comic Sans MS" w:cs="Tahoma"/>
          <w:bCs/>
          <w:lang w:eastAsia="el-GR"/>
        </w:rPr>
        <w:t>pdf</w:t>
      </w:r>
      <w:proofErr w:type="spellEnd"/>
      <w:r w:rsidRPr="00A07D76">
        <w:rPr>
          <w:rFonts w:ascii="Comic Sans MS" w:eastAsia="Times New Roman" w:hAnsi="Comic Sans MS" w:cs="Tahoma"/>
          <w:b/>
          <w:bCs/>
          <w:lang w:eastAsia="el-GR"/>
        </w:rPr>
        <w:t xml:space="preserve"> </w:t>
      </w:r>
      <w:r w:rsidRPr="00A07D76">
        <w:rPr>
          <w:rFonts w:ascii="Comic Sans MS" w:eastAsia="Times New Roman" w:hAnsi="Comic Sans MS" w:cs="Tahoma"/>
          <w:u w:val="single"/>
          <w:lang w:eastAsia="el-GR"/>
        </w:rPr>
        <w:t>σύμφωνα με το ανωτέρω σχετικό άρθρο της παρούσας διακήρυξης</w:t>
      </w:r>
      <w:r w:rsidRPr="00A07D76">
        <w:rPr>
          <w:rFonts w:ascii="Comic Sans MS" w:eastAsia="Times New Roman" w:hAnsi="Comic Sans MS" w:cs="Tahoma"/>
          <w:lang w:eastAsia="el-GR"/>
        </w:rPr>
        <w:t>, το Ν.4155/13((ΦΕΚ/Α’/29-5-2013) και το άρθρο 11 της ΥΑ Π1/2390/13 «Τεχνικές λεπτομέρειες και διαδικασίες λειτουργίας του Εθνικού Συστήματος Ηλεκτρονικών Δημοσίων Συμβάσεων (Ε.Σ.Η.ΔΗ.Σ.)».</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u w:val="single"/>
          <w:lang w:eastAsia="el-GR"/>
        </w:rPr>
      </w:pPr>
      <w:r w:rsidRPr="00A07D76">
        <w:rPr>
          <w:rFonts w:ascii="Comic Sans MS" w:eastAsia="Times New Roman" w:hAnsi="Comic Sans MS" w:cs="Tahoma"/>
          <w:lang w:eastAsia="el-GR"/>
        </w:rPr>
        <w:t xml:space="preserve">Οι </w:t>
      </w:r>
      <w:r w:rsidRPr="00A07D76">
        <w:rPr>
          <w:rFonts w:ascii="Comic Sans MS" w:eastAsia="Times New Roman" w:hAnsi="Comic Sans MS" w:cs="Tahoma"/>
          <w:u w:val="single"/>
          <w:lang w:eastAsia="el-GR"/>
        </w:rPr>
        <w:t>υπεύθυνες δηλώσεις</w:t>
      </w:r>
      <w:r w:rsidRPr="00A07D76">
        <w:rPr>
          <w:rFonts w:ascii="Comic Sans MS" w:eastAsia="Times New Roman" w:hAnsi="Comic Sans MS" w:cs="Tahoma"/>
          <w:lang w:eastAsia="el-GR"/>
        </w:rPr>
        <w:t xml:space="preserve">, τα </w:t>
      </w:r>
      <w:r w:rsidRPr="00A07D76">
        <w:rPr>
          <w:rFonts w:ascii="Comic Sans MS" w:eastAsia="Times New Roman" w:hAnsi="Comic Sans MS" w:cs="Tahoma"/>
          <w:u w:val="single"/>
          <w:lang w:eastAsia="el-GR"/>
        </w:rPr>
        <w:t>στοιχεία</w:t>
      </w:r>
      <w:r w:rsidRPr="00A07D76">
        <w:rPr>
          <w:rFonts w:ascii="Comic Sans MS" w:eastAsia="Times New Roman" w:hAnsi="Comic Sans MS" w:cs="Tahoma"/>
          <w:lang w:eastAsia="el-GR"/>
        </w:rPr>
        <w:t xml:space="preserve"> και </w:t>
      </w:r>
      <w:r w:rsidRPr="00A07D76">
        <w:rPr>
          <w:rFonts w:ascii="Comic Sans MS" w:eastAsia="Times New Roman" w:hAnsi="Comic Sans MS" w:cs="Tahoma"/>
          <w:u w:val="single"/>
          <w:lang w:eastAsia="el-GR"/>
        </w:rPr>
        <w:t>δικαιολογητικά</w:t>
      </w:r>
      <w:r w:rsidRPr="00A07D76">
        <w:rPr>
          <w:rFonts w:ascii="Comic Sans MS" w:eastAsia="Times New Roman" w:hAnsi="Comic Sans MS" w:cs="Tahoma"/>
          <w:lang w:eastAsia="el-GR"/>
        </w:rPr>
        <w:t xml:space="preserve"> για τη συμμετοχή του προσφέροντος στη διαγωνιστική διαδικασία </w:t>
      </w:r>
      <w:r w:rsidRPr="00A07D76">
        <w:rPr>
          <w:rFonts w:ascii="Comic Sans MS" w:eastAsia="Times New Roman" w:hAnsi="Comic Sans MS" w:cs="Tahoma"/>
          <w:u w:val="single"/>
          <w:lang w:eastAsia="el-GR"/>
        </w:rPr>
        <w:t>υποβάλλονται</w:t>
      </w:r>
      <w:r w:rsidRPr="00A07D76">
        <w:rPr>
          <w:rFonts w:ascii="Comic Sans MS" w:eastAsia="Times New Roman" w:hAnsi="Comic Sans MS" w:cs="Tahoma"/>
          <w:lang w:eastAsia="el-GR"/>
        </w:rPr>
        <w:t xml:space="preserve"> από αυτόν </w:t>
      </w:r>
      <w:r w:rsidRPr="00A07D76">
        <w:rPr>
          <w:rFonts w:ascii="Comic Sans MS" w:eastAsia="Times New Roman" w:hAnsi="Comic Sans MS" w:cs="Tahoma"/>
          <w:u w:val="single"/>
          <w:lang w:eastAsia="el-GR"/>
        </w:rPr>
        <w:t>ηλεκτρονικά σε μορφή αρχείου τύπου .</w:t>
      </w:r>
      <w:proofErr w:type="spellStart"/>
      <w:r w:rsidRPr="00A07D76">
        <w:rPr>
          <w:rFonts w:ascii="Comic Sans MS" w:eastAsia="Times New Roman" w:hAnsi="Comic Sans MS" w:cs="Tahoma"/>
          <w:u w:val="single"/>
          <w:lang w:eastAsia="el-GR"/>
        </w:rPr>
        <w:t>pdf</w:t>
      </w:r>
      <w:proofErr w:type="spellEnd"/>
      <w:r w:rsidRPr="00A07D76">
        <w:rPr>
          <w:rFonts w:ascii="Comic Sans MS" w:eastAsia="Times New Roman" w:hAnsi="Comic Sans MS" w:cs="Tahoma"/>
          <w:lang w:eastAsia="el-GR"/>
        </w:rPr>
        <w:t xml:space="preserve"> και </w:t>
      </w:r>
      <w:r w:rsidRPr="00A07D76">
        <w:rPr>
          <w:rFonts w:ascii="Comic Sans MS" w:eastAsia="Times New Roman" w:hAnsi="Comic Sans MS" w:cs="Tahoma"/>
          <w:u w:val="single"/>
          <w:lang w:eastAsia="el-GR"/>
        </w:rPr>
        <w:t>προσκομίζονται</w:t>
      </w:r>
      <w:r w:rsidRPr="00A07D76">
        <w:rPr>
          <w:rFonts w:ascii="Comic Sans MS" w:eastAsia="Times New Roman" w:hAnsi="Comic Sans MS" w:cs="Tahoma"/>
          <w:lang w:eastAsia="el-GR"/>
        </w:rPr>
        <w:t xml:space="preserve"> κατά περίπτωση από αυτόν εντός τριών (3) εργάσιμων ημερών από την ηλεκτρονική υποβολή, </w:t>
      </w:r>
      <w:r w:rsidRPr="00A07D76">
        <w:rPr>
          <w:rFonts w:ascii="Comic Sans MS" w:eastAsia="Times New Roman" w:hAnsi="Comic Sans MS" w:cs="Tahoma"/>
          <w:u w:val="single"/>
          <w:lang w:eastAsia="el-GR"/>
        </w:rPr>
        <w:t>πλην</w:t>
      </w:r>
      <w:r w:rsidRPr="00A07D76">
        <w:rPr>
          <w:rFonts w:ascii="Comic Sans MS" w:eastAsia="Times New Roman" w:hAnsi="Comic Sans MS" w:cs="Tahoma"/>
          <w:lang w:eastAsia="el-GR"/>
        </w:rPr>
        <w:t xml:space="preserve"> των Φ.Ε.Κ. και των εγγράφων που φέρουν ψηφιακή υπογραφή .</w:t>
      </w: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u w:val="single"/>
          <w:lang w:eastAsia="el-GR"/>
        </w:rPr>
        <w:t>Όταν υπογράφονται από τον ίδιο φέρουν ψηφιακή υπογραφή και δεν απαιτείται σχετική θεώρηση</w:t>
      </w:r>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Επισημαίνεται ότι τα ανωτέρω δικαιολογητικά ή άλλα στοιχεία του </w:t>
      </w:r>
      <w:proofErr w:type="spellStart"/>
      <w:r w:rsidRPr="00A07D76">
        <w:rPr>
          <w:rFonts w:ascii="Comic Sans MS" w:eastAsia="Times New Roman" w:hAnsi="Comic Sans MS" w:cs="Tahoma"/>
          <w:lang w:eastAsia="el-GR"/>
        </w:rPr>
        <w:t>υποφακέλου</w:t>
      </w:r>
      <w:proofErr w:type="spellEnd"/>
      <w:r w:rsidRPr="00A07D76">
        <w:rPr>
          <w:rFonts w:ascii="Comic Sans MS" w:eastAsia="Times New Roman" w:hAnsi="Comic Sans MS" w:cs="Tahoma"/>
          <w:lang w:eastAsia="el-GR"/>
        </w:rPr>
        <w:t xml:space="preserve"> </w:t>
      </w:r>
      <w:r w:rsidRPr="00A07D76">
        <w:rPr>
          <w:rFonts w:ascii="Comic Sans MS" w:eastAsia="Times New Roman" w:hAnsi="Comic Sans MS" w:cs="Tahoma"/>
          <w:u w:val="single"/>
          <w:lang w:eastAsia="el-GR"/>
        </w:rPr>
        <w:t>«Δικαιολογητικά Συμμετοχής – Τεχνική Προσφορά»</w:t>
      </w:r>
      <w:r w:rsidRPr="00A07D76">
        <w:rPr>
          <w:rFonts w:ascii="Comic Sans MS" w:eastAsia="Times New Roman" w:hAnsi="Comic Sans MS" w:cs="Tahoma"/>
          <w:lang w:eastAsia="el-GR"/>
        </w:rPr>
        <w:t xml:space="preserve"> που έχουν υποβληθεί με την ηλεκτρονική προσφορά και </w:t>
      </w:r>
      <w:r w:rsidRPr="00A07D76">
        <w:rPr>
          <w:rFonts w:ascii="Comic Sans MS" w:eastAsia="Times New Roman" w:hAnsi="Comic Sans MS" w:cs="Tahoma"/>
          <w:u w:val="single"/>
          <w:lang w:eastAsia="el-GR"/>
        </w:rPr>
        <w:t xml:space="preserve">απαιτούνται </w:t>
      </w:r>
      <w:r w:rsidRPr="00A07D76">
        <w:rPr>
          <w:rFonts w:ascii="Comic Sans MS" w:eastAsia="Times New Roman" w:hAnsi="Comic Sans MS" w:cs="Tahoma"/>
          <w:lang w:eastAsia="el-GR"/>
        </w:rPr>
        <w:t xml:space="preserve">να </w:t>
      </w:r>
      <w:r w:rsidRPr="00A07D76">
        <w:rPr>
          <w:rFonts w:ascii="Comic Sans MS" w:eastAsia="Times New Roman" w:hAnsi="Comic Sans MS" w:cs="Tahoma"/>
          <w:u w:val="single"/>
          <w:lang w:eastAsia="el-GR"/>
        </w:rPr>
        <w:t>προσκομισθούν</w:t>
      </w:r>
      <w:r w:rsidRPr="00A07D76">
        <w:rPr>
          <w:rFonts w:ascii="Comic Sans MS" w:eastAsia="Times New Roman" w:hAnsi="Comic Sans MS" w:cs="Tahoma"/>
          <w:lang w:eastAsia="el-GR"/>
        </w:rPr>
        <w:t xml:space="preserve"> στην αναθέτουσα αρχή εντός της ανωτέρω αναφερόμενης προθεσμίας είναι τα δικαιολογητικά και στοιχεία που </w:t>
      </w:r>
      <w:r w:rsidRPr="00A07D76">
        <w:rPr>
          <w:rFonts w:ascii="Comic Sans MS" w:eastAsia="Times New Roman" w:hAnsi="Comic Sans MS" w:cs="Tahoma"/>
          <w:u w:val="single"/>
          <w:lang w:eastAsia="el-GR"/>
        </w:rPr>
        <w:t>δεν έχουν εκδοθεί</w:t>
      </w:r>
      <w:r w:rsidRPr="00A07D76">
        <w:rPr>
          <w:rFonts w:ascii="Comic Sans MS" w:eastAsia="Times New Roman" w:hAnsi="Comic Sans MS" w:cs="Tahoma"/>
          <w:lang w:eastAsia="el-GR"/>
        </w:rPr>
        <w:t xml:space="preserve"> /συνταχθεί από </w:t>
      </w:r>
      <w:r w:rsidRPr="00A07D76">
        <w:rPr>
          <w:rFonts w:ascii="Comic Sans MS" w:eastAsia="Times New Roman" w:hAnsi="Comic Sans MS" w:cs="Tahoma"/>
          <w:u w:val="single"/>
          <w:lang w:eastAsia="el-GR"/>
        </w:rPr>
        <w:t>τον ίδιο τον οικονομικό φορέα</w:t>
      </w:r>
      <w:r w:rsidRPr="00A07D76">
        <w:rPr>
          <w:rFonts w:ascii="Comic Sans MS" w:eastAsia="Times New Roman" w:hAnsi="Comic Sans MS" w:cs="Tahoma"/>
          <w:lang w:eastAsia="el-GR"/>
        </w:rPr>
        <w:t xml:space="preserve"> (Προμηθευτή) και κατά συνέπεια δεν φέρουν την ψηφιακή του υπογραφή. Ως τέτοια στοιχεία ενδεικτικά είναι η Εγγυητική Επιστολή συμμετοχής, Πιστοποιητικά που έχουν εκδοθεί από δημόσιες αρχές ή άλλους φορείς .</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Περιπτώσεις προσφορών που παρουσιάζουν αποκλίσεις από τους απαράβατους όρους της Διακήρυξης συνεπάγονται απόρριψη των προσφορών.</w:t>
      </w:r>
    </w:p>
    <w:p w:rsidR="00A07D76" w:rsidRPr="00A07D76" w:rsidRDefault="00A07D76" w:rsidP="00A07D76">
      <w:pPr>
        <w:autoSpaceDE w:val="0"/>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ind w:left="57" w:hanging="57"/>
        <w:jc w:val="both"/>
        <w:rPr>
          <w:rFonts w:ascii="Comic Sans MS" w:eastAsia="Times New Roman" w:hAnsi="Comic Sans MS" w:cs="Tahoma"/>
          <w:lang w:eastAsia="el-GR"/>
        </w:rPr>
      </w:pPr>
      <w:r w:rsidRPr="00A07D76">
        <w:rPr>
          <w:rFonts w:ascii="Comic Sans MS" w:eastAsia="Times New Roman" w:hAnsi="Comic Sans MS" w:cs="Tahoma"/>
          <w:lang w:eastAsia="el-GR"/>
        </w:rPr>
        <w:t>Αντιπροσφορές δεν γίνονται δεκτές και απορρίπτονται ως απαράδεκτες.</w:t>
      </w:r>
    </w:p>
    <w:p w:rsidR="00A07D76" w:rsidRPr="00A07D76" w:rsidRDefault="00A07D76" w:rsidP="00A07D76">
      <w:pPr>
        <w:spacing w:after="0" w:line="240" w:lineRule="auto"/>
        <w:ind w:left="57" w:hanging="57"/>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Ο προσφέρων θεωρείται ότι αποδέχεται πλήρως και ανεπιφυλάκτως όλους τους όρους της διακήρυξης. Μετά την κατάθεση της προσφοράς δεν γίνεται δεκτή αλλά απορρίπτεται ως απαράδεκτη κάθε διευκρίνιση, τροποποίηση ή απόκρουση όρου της διακήρυξης ή της προσφοράς.</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w:t>
      </w:r>
      <w:proofErr w:type="spellStart"/>
      <w:r w:rsidRPr="00A07D76">
        <w:rPr>
          <w:rFonts w:ascii="Comic Sans MS" w:eastAsia="Times New Roman" w:hAnsi="Comic Sans MS" w:cs="Tahoma"/>
          <w:lang w:eastAsia="el-GR"/>
        </w:rPr>
        <w:t>ενώπιόν</w:t>
      </w:r>
      <w:proofErr w:type="spellEnd"/>
      <w:r w:rsidRPr="00A07D76">
        <w:rPr>
          <w:rFonts w:ascii="Comic Sans MS" w:eastAsia="Times New Roman" w:hAnsi="Comic Sans MS" w:cs="Tahoma"/>
          <w:lang w:eastAsia="el-GR"/>
        </w:rPr>
        <w:t xml:space="preserve"> του διαδικασία, είτε κατόπιν εγγράφου της Υπηρεσίας,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A07D76" w:rsidRPr="00A07D76" w:rsidRDefault="00A07D76" w:rsidP="00A07D76">
      <w:pPr>
        <w:spacing w:after="0" w:line="240" w:lineRule="auto"/>
        <w:ind w:left="57"/>
        <w:jc w:val="both"/>
        <w:rPr>
          <w:rFonts w:ascii="Comic Sans MS" w:eastAsia="Times New Roman" w:hAnsi="Comic Sans MS" w:cs="Tahoma"/>
          <w:lang w:eastAsia="el-GR"/>
        </w:rPr>
      </w:pPr>
      <w:r w:rsidRPr="00A07D76">
        <w:rPr>
          <w:rFonts w:ascii="Comic Sans MS" w:eastAsia="Times New Roman" w:hAnsi="Comic Sans MS" w:cs="Tahoma"/>
          <w:lang w:eastAsia="el-GR"/>
        </w:rPr>
        <w:t>Εναλλακτικές προσφορές δεν γίνονται δεκτές και απορρίπτονται.</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b/>
          <w:lang w:eastAsia="el-GR"/>
        </w:rPr>
      </w:pPr>
      <w:r w:rsidRPr="00A07D76">
        <w:rPr>
          <w:rFonts w:ascii="Comic Sans MS" w:eastAsia="Times New Roman" w:hAnsi="Comic Sans MS" w:cs="Tahoma"/>
          <w:b/>
          <w:lang w:eastAsia="el-GR"/>
        </w:rPr>
        <w:t>3.3.2 ΤΕΧΝΙΚΗ ΠΡΟΣΦΟΡΑ</w:t>
      </w:r>
    </w:p>
    <w:p w:rsidR="00A07D76" w:rsidRPr="00A07D76" w:rsidRDefault="00A07D76" w:rsidP="00A07D76">
      <w:pPr>
        <w:spacing w:after="0" w:line="240" w:lineRule="auto"/>
        <w:jc w:val="both"/>
        <w:rPr>
          <w:rFonts w:ascii="Comic Sans MS" w:eastAsia="Times New Roman" w:hAnsi="Comic Sans MS" w:cs="Tahoma"/>
          <w:b/>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Η Τεχνική Προσφορά συντάσσεται συμπληρώνοντας την </w:t>
      </w:r>
      <w:r w:rsidRPr="00A07D76">
        <w:rPr>
          <w:rFonts w:ascii="Comic Sans MS" w:eastAsia="Times New Roman" w:hAnsi="Comic Sans MS" w:cs="Tahoma"/>
          <w:u w:val="single"/>
          <w:lang w:eastAsia="el-GR"/>
        </w:rPr>
        <w:t xml:space="preserve">ειδική ηλεκτρονική φόρμα </w:t>
      </w:r>
      <w:r w:rsidRPr="00A07D76">
        <w:rPr>
          <w:rFonts w:ascii="Comic Sans MS" w:eastAsia="Times New Roman" w:hAnsi="Comic Sans MS" w:cs="Tahoma"/>
          <w:lang w:eastAsia="el-GR"/>
        </w:rPr>
        <w:t>του συστήματος. Στην συνέχεια, το σύστημα παράγει σχετικό ηλεκτρονικό αρχείο, σε μορφή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 xml:space="preserve">, το οποίο </w:t>
      </w:r>
      <w:r w:rsidRPr="00A07D76">
        <w:rPr>
          <w:rFonts w:ascii="Comic Sans MS" w:eastAsia="Times New Roman" w:hAnsi="Comic Sans MS" w:cs="Tahoma"/>
          <w:u w:val="single"/>
          <w:lang w:eastAsia="el-GR"/>
        </w:rPr>
        <w:t>υπογράφεται ψηφιακά</w:t>
      </w:r>
      <w:r w:rsidRPr="00A07D76">
        <w:rPr>
          <w:rFonts w:ascii="Comic Sans MS" w:eastAsia="Times New Roman" w:hAnsi="Comic Sans MS" w:cs="Tahoma"/>
          <w:lang w:eastAsia="el-GR"/>
        </w:rPr>
        <w:t xml:space="preserve"> και </w:t>
      </w:r>
      <w:r w:rsidRPr="00A07D76">
        <w:rPr>
          <w:rFonts w:ascii="Comic Sans MS" w:eastAsia="Times New Roman" w:hAnsi="Comic Sans MS" w:cs="Tahoma"/>
          <w:u w:val="single"/>
          <w:lang w:eastAsia="el-GR"/>
        </w:rPr>
        <w:t xml:space="preserve">υποβάλλεται </w:t>
      </w:r>
      <w:r w:rsidRPr="00A07D76">
        <w:rPr>
          <w:rFonts w:ascii="Comic Sans MS" w:eastAsia="Times New Roman" w:hAnsi="Comic Sans MS" w:cs="Tahoma"/>
          <w:lang w:eastAsia="el-GR"/>
        </w:rPr>
        <w:t xml:space="preserve">από τον προσφέροντα, </w:t>
      </w:r>
      <w:r w:rsidRPr="00A07D76">
        <w:rPr>
          <w:rFonts w:ascii="Comic Sans MS" w:eastAsia="Times New Roman" w:hAnsi="Comic Sans MS" w:cs="Tahoma"/>
          <w:bCs/>
          <w:lang w:eastAsia="el-GR"/>
        </w:rPr>
        <w:t>σύμφωνα με το άρθρο 3.5 “ΤΕΧΝΙΚΕΣ ΠΡΟΔΙΑΓΡΑΦΕΣ” της παρούσας διακήρυξης</w:t>
      </w:r>
      <w:r w:rsidRPr="00A07D76">
        <w:rPr>
          <w:rFonts w:ascii="Comic Sans MS" w:eastAsia="Times New Roman" w:hAnsi="Comic Sans MS" w:cs="Tahoma"/>
          <w:lang w:eastAsia="el-GR"/>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r w:rsidRPr="00A07D76">
        <w:rPr>
          <w:rFonts w:ascii="Comic Sans MS" w:eastAsia="Times New Roman" w:hAnsi="Comic Sans MS" w:cs="Tahoma"/>
          <w:u w:val="single"/>
          <w:lang w:eastAsia="el-GR"/>
        </w:rPr>
        <w:t>ιδίως την ΤΕΧΝΙΚΗ ΠΡΟΣΦΟΡΑ του</w:t>
      </w:r>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b/>
          <w:lang w:eastAsia="el-GR"/>
        </w:rPr>
        <w:t>3.4</w:t>
      </w:r>
      <w:r w:rsidRPr="00A07D76">
        <w:rPr>
          <w:rFonts w:ascii="Comic Sans MS" w:eastAsia="Times New Roman" w:hAnsi="Comic Sans MS" w:cs="Tahoma"/>
          <w:lang w:eastAsia="el-GR"/>
        </w:rPr>
        <w:t xml:space="preserve"> </w:t>
      </w:r>
      <w:r w:rsidRPr="00A07D76">
        <w:rPr>
          <w:rFonts w:ascii="Comic Sans MS" w:eastAsia="Times New Roman" w:hAnsi="Comic Sans MS" w:cs="Tahoma"/>
          <w:b/>
          <w:bCs/>
          <w:lang w:eastAsia="el-GR"/>
        </w:rPr>
        <w:t>ΠΕΡΙΕΧΟΜΕΝΑ (ΥΠΟ)ΦΑΚΕΛΟΥ «Οικονομική Προσφορά»</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color w:val="0000FF"/>
          <w:lang w:eastAsia="el-GR"/>
        </w:rPr>
      </w:pPr>
      <w:r w:rsidRPr="00A07D76">
        <w:rPr>
          <w:rFonts w:ascii="Comic Sans MS" w:eastAsia="Times New Roman" w:hAnsi="Comic Sans MS" w:cs="Tahoma"/>
          <w:lang w:eastAsia="el-GR"/>
        </w:rPr>
        <w:t>Στον (</w:t>
      </w:r>
      <w:proofErr w:type="spellStart"/>
      <w:r w:rsidRPr="00A07D76">
        <w:rPr>
          <w:rFonts w:ascii="Comic Sans MS" w:eastAsia="Times New Roman" w:hAnsi="Comic Sans MS" w:cs="Tahoma"/>
          <w:lang w:eastAsia="el-GR"/>
        </w:rPr>
        <w:t>υπο)φάκελο</w:t>
      </w:r>
      <w:proofErr w:type="spellEnd"/>
      <w:r w:rsidRPr="00A07D76">
        <w:rPr>
          <w:rFonts w:ascii="Comic Sans MS" w:eastAsia="Times New Roman" w:hAnsi="Comic Sans MS" w:cs="Tahoma"/>
          <w:lang w:eastAsia="el-GR"/>
        </w:rPr>
        <w:t xml:space="preserve">* με την ένδειξη </w:t>
      </w:r>
      <w:r w:rsidRPr="00A07D76">
        <w:rPr>
          <w:rFonts w:ascii="Comic Sans MS" w:eastAsia="Times New Roman" w:hAnsi="Comic Sans MS" w:cs="Tahoma"/>
          <w:u w:val="single"/>
          <w:lang w:eastAsia="el-GR"/>
        </w:rPr>
        <w:t>«Οικονομική Προσφορά»</w:t>
      </w:r>
      <w:r w:rsidRPr="00A07D76">
        <w:rPr>
          <w:rFonts w:ascii="Comic Sans MS" w:eastAsia="Times New Roman" w:hAnsi="Comic Sans MS" w:cs="Tahoma"/>
          <w:lang w:eastAsia="el-GR"/>
        </w:rPr>
        <w:t xml:space="preserve"> περιλαμβάνεται η οικονομική προσφορά του οικονομικού φορέα (Προμηθευτή), η οποία </w:t>
      </w:r>
      <w:r w:rsidRPr="00A07D76">
        <w:rPr>
          <w:rFonts w:ascii="Comic Sans MS" w:eastAsia="Times New Roman" w:hAnsi="Comic Sans MS" w:cs="Tahoma"/>
          <w:u w:val="single"/>
          <w:lang w:eastAsia="el-GR"/>
        </w:rPr>
        <w:t>υποβάλλεται ηλεκτρονικά επί ποινή απορρίψεως</w:t>
      </w:r>
      <w:r w:rsidRPr="00A07D76">
        <w:rPr>
          <w:rFonts w:ascii="Comic Sans MS" w:eastAsia="Times New Roman" w:hAnsi="Comic Sans MS" w:cs="Tahoma"/>
          <w:lang w:eastAsia="el-GR"/>
        </w:rPr>
        <w:t xml:space="preserve"> </w:t>
      </w: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Η οικονομική προσφορά, συντάσσεται συμπληρώνοντας την αντίστοιχη </w:t>
      </w:r>
      <w:r w:rsidRPr="00A07D76">
        <w:rPr>
          <w:rFonts w:ascii="Comic Sans MS" w:eastAsia="Times New Roman" w:hAnsi="Comic Sans MS" w:cs="Tahoma"/>
          <w:u w:val="single"/>
          <w:lang w:eastAsia="el-GR"/>
        </w:rPr>
        <w:t>ειδική ηλεκτρονική φόρμα του συστήματος.</w:t>
      </w:r>
      <w:r w:rsidRPr="00A07D76">
        <w:rPr>
          <w:rFonts w:ascii="Comic Sans MS" w:eastAsia="Times New Roman" w:hAnsi="Comic Sans MS" w:cs="Tahoma"/>
          <w:lang w:eastAsia="el-GR"/>
        </w:rPr>
        <w:t xml:space="preserve"> Στην συνέχεια το σύστημα παράγει σχετικό ηλεκτρονικό αρχείο σε μορφή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 xml:space="preserve">, το οποίο </w:t>
      </w:r>
      <w:r w:rsidRPr="00A07D76">
        <w:rPr>
          <w:rFonts w:ascii="Comic Sans MS" w:eastAsia="Times New Roman" w:hAnsi="Comic Sans MS" w:cs="Tahoma"/>
          <w:u w:val="single"/>
          <w:lang w:eastAsia="el-GR"/>
        </w:rPr>
        <w:t>υπογράφεται ψηφιακά</w:t>
      </w:r>
      <w:r w:rsidRPr="00A07D76">
        <w:rPr>
          <w:rFonts w:ascii="Comic Sans MS" w:eastAsia="Times New Roman" w:hAnsi="Comic Sans MS" w:cs="Tahoma"/>
          <w:lang w:eastAsia="el-GR"/>
        </w:rPr>
        <w:t xml:space="preserve">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imes New Roman"/>
          <w:lang w:eastAsia="el-GR"/>
        </w:rPr>
      </w:pPr>
      <w:r w:rsidRPr="00A07D76">
        <w:rPr>
          <w:rFonts w:ascii="Comic Sans MS" w:eastAsia="Times New Roman" w:hAnsi="Comic Sans MS" w:cs="Tahoma"/>
          <w:lang w:eastAsia="el-GR"/>
        </w:rPr>
        <w:t xml:space="preserve">Για λόγους σύγκρισης των προσφορών από το σύστημα, στην ειδική ηλεκτρονική φόρμα της οικονομικής προσφοράς του συστήματος, οι συμμετέχοντες θα συμπληρώσουν ως τιμή προσφοράς την τιμή με τρία (3) δεκαδικά ψηφία (αριθμό) που προκύπτει μετά την αφαίρεση του ποσοστού της έκπτωσης </w:t>
      </w:r>
      <w:r w:rsidRPr="00A07D76">
        <w:rPr>
          <w:rFonts w:ascii="Comic Sans MS" w:eastAsia="Times New Roman" w:hAnsi="Comic Sans MS" w:cs="Tahoma"/>
          <w:bCs/>
          <w:lang w:eastAsia="el-GR"/>
        </w:rPr>
        <w:t xml:space="preserve">που προσφέρουν </w:t>
      </w:r>
      <w:r w:rsidRPr="00A07D76">
        <w:rPr>
          <w:rFonts w:ascii="Comic Sans MS" w:eastAsia="Times New Roman" w:hAnsi="Comic Sans MS" w:cs="Tahoma"/>
          <w:lang w:eastAsia="el-GR"/>
        </w:rPr>
        <w:t xml:space="preserve">από την Ενδεικτική Τιμή Αναφοράς που τίθεται στην παρούσα Διακήρυξη. </w:t>
      </w:r>
    </w:p>
    <w:p w:rsidR="00C74ED9" w:rsidRPr="00F148A0" w:rsidRDefault="00C74ED9" w:rsidP="00C74ED9">
      <w:pPr>
        <w:widowControl w:val="0"/>
        <w:shd w:val="clear" w:color="auto" w:fill="FFFFFF"/>
        <w:autoSpaceDE w:val="0"/>
        <w:autoSpaceDN w:val="0"/>
        <w:adjustRightInd w:val="0"/>
        <w:spacing w:after="0" w:line="240" w:lineRule="auto"/>
        <w:ind w:left="38" w:right="14"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όλα τα προϊόντα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ποινή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απορρίψεως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 όταν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 προϊόντων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διαγωνιζόμενου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στοιχεία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συμπληρωθούν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το σύνολο των προϊόντων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πινάκων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παρουσιάζονται</w:t>
      </w:r>
      <w:r w:rsidRPr="00F148A0">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στο</w:t>
      </w:r>
      <w:r w:rsidRPr="0065192C">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παράρτημα</w:t>
      </w:r>
      <w:r w:rsidRPr="0065192C">
        <w:rPr>
          <w:rFonts w:ascii="Comic Sans MS" w:eastAsia="Times New Roman" w:hAnsi="Comic Sans MS" w:cs="Arial"/>
          <w:lang w:eastAsia="el-GR"/>
        </w:rPr>
        <w:t xml:space="preserve"> </w:t>
      </w:r>
      <w:r w:rsidR="0065192C" w:rsidRPr="0065192C">
        <w:rPr>
          <w:rFonts w:ascii="Comic Sans MS" w:eastAsia="Times New Roman" w:hAnsi="Comic Sans MS" w:cs="Times New Roman"/>
          <w:lang w:eastAsia="el-GR"/>
        </w:rPr>
        <w:t>Β</w:t>
      </w:r>
      <w:r w:rsidRPr="0065192C">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της</w:t>
      </w:r>
      <w:r w:rsidRPr="0065192C">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διακήρυξης</w:t>
      </w:r>
      <w:r w:rsidRPr="0065192C">
        <w:rPr>
          <w:rFonts w:ascii="Comic Sans MS" w:eastAsia="Times New Roman" w:hAnsi="Comic Sans MS" w:cs="Arial"/>
          <w:lang w:eastAsia="el-GR"/>
        </w:rPr>
        <w:t>.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συμπλήρωση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πινάκων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ενδιαφερόμενοι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απευθυνθούν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ΠΑΜΘ</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προκειμένου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δοθούν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ηλεκτρονική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w:t>
      </w:r>
      <w:r w:rsidRPr="00F148A0">
        <w:rPr>
          <w:rFonts w:ascii="Comic Sans MS" w:eastAsia="Times New Roman" w:hAnsi="Comic Sans MS" w:cs="Arial"/>
          <w:lang w:eastAsia="el-GR"/>
        </w:rPr>
        <w:t>.)</w:t>
      </w:r>
    </w:p>
    <w:p w:rsidR="00C74ED9" w:rsidRDefault="00C74ED9" w:rsidP="00C74ED9">
      <w:pPr>
        <w:widowControl w:val="0"/>
        <w:shd w:val="clear" w:color="auto" w:fill="FFFFFF"/>
        <w:autoSpaceDE w:val="0"/>
        <w:autoSpaceDN w:val="0"/>
        <w:adjustRightInd w:val="0"/>
        <w:spacing w:after="0" w:line="240" w:lineRule="auto"/>
        <w:ind w:left="48"/>
        <w:jc w:val="both"/>
        <w:rPr>
          <w:rFonts w:ascii="Comic Sans MS" w:eastAsia="Times New Roman" w:hAnsi="Comic Sans MS" w:cs="Times New Roman"/>
          <w:b/>
          <w:bCs/>
          <w:lang w:eastAsia="el-GR"/>
        </w:rPr>
      </w:pPr>
    </w:p>
    <w:p w:rsidR="00C74ED9" w:rsidRPr="00F148A0" w:rsidRDefault="00C74ED9" w:rsidP="00C74ED9">
      <w:pPr>
        <w:widowControl w:val="0"/>
        <w:shd w:val="clear" w:color="auto" w:fill="FFFFFF"/>
        <w:autoSpaceDE w:val="0"/>
        <w:autoSpaceDN w:val="0"/>
        <w:adjustRightInd w:val="0"/>
        <w:spacing w:after="0" w:line="240" w:lineRule="auto"/>
        <w:ind w:left="48"/>
        <w:jc w:val="both"/>
        <w:rPr>
          <w:rFonts w:ascii="Comic Sans MS" w:eastAsia="Times New Roman" w:hAnsi="Comic Sans MS" w:cs="Arial"/>
          <w:lang w:eastAsia="el-GR"/>
        </w:rPr>
      </w:pPr>
      <w:r w:rsidRPr="00C74ED9">
        <w:rPr>
          <w:rFonts w:ascii="Comic Sans MS" w:eastAsia="Times New Roman" w:hAnsi="Comic Sans MS" w:cs="Times New Roman"/>
          <w:b/>
          <w:bCs/>
          <w:lang w:eastAsia="el-GR"/>
        </w:rPr>
        <w:t>ΤΙΜΕΣ</w:t>
      </w:r>
    </w:p>
    <w:p w:rsidR="00C74ED9" w:rsidRPr="00F148A0" w:rsidRDefault="00C74ED9" w:rsidP="00965798">
      <w:pPr>
        <w:widowControl w:val="0"/>
        <w:shd w:val="clear" w:color="auto" w:fill="FFFFFF"/>
        <w:tabs>
          <w:tab w:val="left" w:pos="840"/>
        </w:tabs>
        <w:autoSpaceDE w:val="0"/>
        <w:autoSpaceDN w:val="0"/>
        <w:adjustRightInd w:val="0"/>
        <w:spacing w:after="0" w:line="240" w:lineRule="auto"/>
        <w:ind w:right="5"/>
        <w:jc w:val="both"/>
        <w:rPr>
          <w:rFonts w:ascii="Comic Sans MS" w:eastAsia="Times New Roman" w:hAnsi="Comic Sans MS" w:cs="Arial"/>
          <w:spacing w:val="-3"/>
          <w:lang w:eastAsia="el-GR"/>
        </w:rPr>
      </w:pP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δίνονται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αναγράφονται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αντίστοιχου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οικονομικής προσφοράς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ολογράφως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αριθμητικώς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 σύνολο των προϊόντων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αλλά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μόνο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αριθμητικώς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προϊόν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προκύπτει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εκάστοτε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δίνουν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τιμές 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καθορίζουν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σχέση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ξένο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νόμισμα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απορρίπτονται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 απαράδεκτες</w:t>
      </w:r>
      <w:r w:rsidRPr="00F148A0">
        <w:rPr>
          <w:rFonts w:ascii="Comic Sans MS" w:eastAsia="Times New Roman" w:hAnsi="Comic Sans MS" w:cs="Arial"/>
          <w:lang w:eastAsia="el-GR"/>
        </w:rPr>
        <w:t>.</w:t>
      </w:r>
    </w:p>
    <w:p w:rsidR="00C74ED9" w:rsidRPr="00F148A0" w:rsidRDefault="00C74ED9" w:rsidP="00965798">
      <w:pPr>
        <w:widowControl w:val="0"/>
        <w:shd w:val="clear" w:color="auto" w:fill="FFFFFF"/>
        <w:tabs>
          <w:tab w:val="left" w:pos="840"/>
        </w:tabs>
        <w:autoSpaceDE w:val="0"/>
        <w:autoSpaceDN w:val="0"/>
        <w:adjustRightInd w:val="0"/>
        <w:spacing w:after="0" w:line="240" w:lineRule="auto"/>
        <w:jc w:val="both"/>
        <w:rPr>
          <w:rFonts w:ascii="Comic Sans MS" w:eastAsia="Times New Roman" w:hAnsi="Comic Sans MS" w:cs="Arial"/>
          <w:spacing w:val="-3"/>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δύο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δεκαδικά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ψηφία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χρησιμοποιείται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 ενδιάμεσους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υπολογισμούς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γενικό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σύνολο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στρογγυλοποιείται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δυο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δεκαδικά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ψηφία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 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άνω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εάν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τρίτο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δεκαδικό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ψηφίο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ίσο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μεγαλύτερο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εάν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 μικρότερο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w:t>
      </w:r>
    </w:p>
    <w:p w:rsidR="00C74ED9" w:rsidRPr="00F148A0" w:rsidRDefault="00C74ED9" w:rsidP="00965798">
      <w:pPr>
        <w:widowControl w:val="0"/>
        <w:shd w:val="clear" w:color="auto" w:fill="FFFFFF"/>
        <w:autoSpaceDE w:val="0"/>
        <w:autoSpaceDN w:val="0"/>
        <w:adjustRightInd w:val="0"/>
        <w:spacing w:after="0" w:line="240" w:lineRule="auto"/>
        <w:ind w:right="48"/>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προκύπτει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σαφήνεια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προσφερόμενη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δίνεται ενιαία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lastRenderedPageBreak/>
        <w:t>τιμή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ολόκληρη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προσφερόμενη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απορρίπτεται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 απαράδεκτη</w:t>
      </w:r>
      <w:r w:rsidRPr="00F148A0">
        <w:rPr>
          <w:rFonts w:ascii="Comic Sans MS" w:eastAsia="Times New Roman" w:hAnsi="Comic Sans MS" w:cs="Arial"/>
          <w:lang w:eastAsia="el-GR"/>
        </w:rPr>
        <w:t>.</w:t>
      </w:r>
    </w:p>
    <w:p w:rsidR="00C74ED9" w:rsidRPr="00F148A0" w:rsidRDefault="00C74ED9" w:rsidP="00965798">
      <w:pPr>
        <w:widowControl w:val="0"/>
        <w:shd w:val="clear" w:color="auto" w:fill="FFFFFF"/>
        <w:autoSpaceDE w:val="0"/>
        <w:autoSpaceDN w:val="0"/>
        <w:adjustRightInd w:val="0"/>
        <w:spacing w:after="0" w:line="240" w:lineRule="auto"/>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Προσφορές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θέτουν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αναπροσαρμογής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απορρίπτονται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απαράδεκτες</w:t>
      </w:r>
      <w:r w:rsidRPr="00F148A0">
        <w:rPr>
          <w:rFonts w:ascii="Comic Sans MS" w:eastAsia="Times New Roman" w:hAnsi="Comic Sans MS" w:cs="Arial"/>
          <w:lang w:eastAsia="el-GR"/>
        </w:rPr>
        <w:t>.</w:t>
      </w:r>
    </w:p>
    <w:p w:rsidR="00C74ED9" w:rsidRPr="00C74ED9" w:rsidRDefault="00C74ED9" w:rsidP="00965798">
      <w:pPr>
        <w:widowControl w:val="0"/>
        <w:shd w:val="clear" w:color="auto" w:fill="FFFFFF"/>
        <w:tabs>
          <w:tab w:val="left" w:pos="816"/>
        </w:tabs>
        <w:autoSpaceDE w:val="0"/>
        <w:autoSpaceDN w:val="0"/>
        <w:adjustRightInd w:val="0"/>
        <w:spacing w:after="0" w:line="240" w:lineRule="auto"/>
        <w:jc w:val="both"/>
        <w:rPr>
          <w:rFonts w:ascii="Comic Sans MS" w:eastAsia="Times New Roman" w:hAnsi="Comic Sans MS" w:cs="Arial"/>
          <w:lang w:eastAsia="el-GR"/>
        </w:rPr>
      </w:pPr>
      <w:r w:rsidRPr="00C74ED9">
        <w:rPr>
          <w:rFonts w:ascii="Comic Sans MS" w:eastAsia="Times New Roman" w:hAnsi="Comic Sans MS" w:cs="Times New Roman"/>
          <w:lang w:eastAsia="el-GR"/>
        </w:rPr>
        <w:t>Οι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τιμές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θα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δίνονται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ως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εξής</w:t>
      </w:r>
      <w:r w:rsidRPr="00C74ED9">
        <w:rPr>
          <w:rFonts w:ascii="Comic Sans MS" w:eastAsia="Times New Roman" w:hAnsi="Comic Sans MS" w:cs="Arial"/>
          <w:lang w:eastAsia="el-GR"/>
        </w:rPr>
        <w:t>:</w:t>
      </w:r>
    </w:p>
    <w:p w:rsidR="00C74ED9" w:rsidRPr="00C74ED9" w:rsidRDefault="00C74ED9" w:rsidP="00C74ED9">
      <w:pPr>
        <w:widowControl w:val="0"/>
        <w:shd w:val="clear" w:color="auto" w:fill="FFFFFF"/>
        <w:autoSpaceDE w:val="0"/>
        <w:autoSpaceDN w:val="0"/>
        <w:adjustRightInd w:val="0"/>
        <w:spacing w:after="0" w:line="240" w:lineRule="auto"/>
        <w:ind w:left="360" w:right="24"/>
        <w:jc w:val="both"/>
        <w:rPr>
          <w:rFonts w:ascii="Comic Sans MS" w:eastAsia="Times New Roman" w:hAnsi="Comic Sans MS" w:cs="Arial"/>
          <w:lang w:eastAsia="el-GR"/>
        </w:rPr>
      </w:pPr>
      <w:r w:rsidRPr="00C74ED9">
        <w:rPr>
          <w:rFonts w:ascii="Comic Sans MS" w:eastAsia="Times New Roman" w:hAnsi="Comic Sans MS" w:cs="Times New Roman"/>
          <w:lang w:eastAsia="el-GR"/>
        </w:rPr>
        <w:t>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Τιμή</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μονάδος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ΕΥΡΩ</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με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χωρίς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Φ</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Π</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συμπεριλαμβανομένων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των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υπέρ</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τρίτων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κρατήσεων 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κάθε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είδους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δαπανών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για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παράδοση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του</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υλικού</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στον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τόπο</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με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τον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τρόπο</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που</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προβλέπεται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από την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παρούσα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διακήρυξη</w:t>
      </w:r>
      <w:r w:rsidR="00BA7D8E">
        <w:rPr>
          <w:rFonts w:ascii="Comic Sans MS" w:eastAsia="Times New Roman" w:hAnsi="Comic Sans MS" w:cs="Arial"/>
          <w:lang w:eastAsia="el-GR"/>
        </w:rPr>
        <w:t>.</w:t>
      </w:r>
    </w:p>
    <w:p w:rsidR="00C74ED9" w:rsidRPr="00C74ED9" w:rsidRDefault="00C74ED9" w:rsidP="0013513D">
      <w:pPr>
        <w:widowControl w:val="0"/>
        <w:shd w:val="clear" w:color="auto" w:fill="FFFFFF"/>
        <w:autoSpaceDE w:val="0"/>
        <w:autoSpaceDN w:val="0"/>
        <w:adjustRightInd w:val="0"/>
        <w:spacing w:after="0" w:line="240" w:lineRule="auto"/>
        <w:ind w:left="360" w:right="14"/>
        <w:jc w:val="both"/>
        <w:rPr>
          <w:rFonts w:ascii="Comic Sans MS" w:eastAsia="Times New Roman" w:hAnsi="Comic Sans MS" w:cs="Arial"/>
          <w:lang w:eastAsia="el-GR"/>
        </w:rPr>
      </w:pPr>
      <w:r w:rsidRPr="00C74ED9">
        <w:rPr>
          <w:rFonts w:ascii="Comic Sans MS" w:eastAsia="Times New Roman" w:hAnsi="Comic Sans MS" w:cs="Times New Roman"/>
          <w:lang w:eastAsia="el-GR"/>
        </w:rPr>
        <w:t>Στη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δαπάνη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αυτή</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περιλαμβάνονται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όλες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οι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προβλεπόμενες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νόμιμες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κρατήσεις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καθώς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κάθε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άλλη δαπάνη</w:t>
      </w:r>
      <w:r w:rsidRPr="00C74ED9">
        <w:rPr>
          <w:rFonts w:ascii="Comic Sans MS" w:eastAsia="Times New Roman" w:hAnsi="Comic Sans MS" w:cs="Arial"/>
          <w:lang w:eastAsia="el-GR"/>
        </w:rPr>
        <w:t xml:space="preserve">. </w:t>
      </w:r>
    </w:p>
    <w:p w:rsidR="00C74ED9" w:rsidRPr="00C74ED9" w:rsidRDefault="00C74ED9" w:rsidP="00C74ED9">
      <w:pPr>
        <w:widowControl w:val="0"/>
        <w:shd w:val="clear" w:color="auto" w:fill="FFFFFF"/>
        <w:autoSpaceDE w:val="0"/>
        <w:autoSpaceDN w:val="0"/>
        <w:adjustRightInd w:val="0"/>
        <w:spacing w:after="0" w:line="240" w:lineRule="auto"/>
        <w:ind w:left="360" w:right="10"/>
        <w:jc w:val="both"/>
        <w:rPr>
          <w:rFonts w:ascii="Comic Sans MS" w:eastAsia="Times New Roman" w:hAnsi="Comic Sans MS" w:cs="Arial"/>
          <w:lang w:eastAsia="el-GR"/>
        </w:rPr>
      </w:pPr>
      <w:r w:rsidRPr="00C74ED9">
        <w:rPr>
          <w:rFonts w:ascii="Comic Sans MS" w:eastAsia="Times New Roman" w:hAnsi="Comic Sans MS" w:cs="Arial"/>
          <w:lang w:val="en-US" w:eastAsia="el-GR"/>
        </w:rPr>
        <w:t>II</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Ποσοστό</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ΦΠΑ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επί</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τοις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εκατό</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της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ανωτέρω</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τιμής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περίπτωση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που</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αναφέρεται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εσφαλμένος Φ</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Π</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αυτός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θα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διορθώνεται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από</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την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Υπηρεσία</w:t>
      </w:r>
      <w:r w:rsidRPr="00C74ED9">
        <w:rPr>
          <w:rFonts w:ascii="Comic Sans MS" w:eastAsia="Times New Roman" w:hAnsi="Comic Sans MS" w:cs="Arial"/>
          <w:lang w:eastAsia="el-GR"/>
        </w:rPr>
        <w:t>.)</w:t>
      </w:r>
    </w:p>
    <w:p w:rsidR="00C74ED9" w:rsidRPr="00F148A0" w:rsidRDefault="00C74ED9" w:rsidP="00C74ED9">
      <w:pPr>
        <w:widowControl w:val="0"/>
        <w:shd w:val="clear" w:color="auto" w:fill="FFFFFF"/>
        <w:autoSpaceDE w:val="0"/>
        <w:autoSpaceDN w:val="0"/>
        <w:adjustRightInd w:val="0"/>
        <w:spacing w:after="0" w:line="240" w:lineRule="auto"/>
        <w:ind w:left="360" w:right="53"/>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Εάν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προϊόν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κυκλοφορεί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εμπόριο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μεγέθη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διευκρινίζεται στον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επακριβώς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αναφέρεται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θα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δίνεται</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τιμή</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του μικρότερου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μεγέθους</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σχετική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στήλη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διευκρινήσεων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 προσμετρείται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σύνολο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w:t>
      </w:r>
      <w:r w:rsidRPr="00F148A0">
        <w:rPr>
          <w:rFonts w:ascii="Comic Sans MS" w:eastAsia="Times New Roman" w:hAnsi="Comic Sans MS" w:cs="Arial"/>
          <w:lang w:eastAsia="el-GR"/>
        </w:rPr>
        <w:t>.</w:t>
      </w:r>
    </w:p>
    <w:p w:rsidR="00C74ED9" w:rsidRPr="00F148A0" w:rsidRDefault="00C74ED9" w:rsidP="00C74ED9">
      <w:pPr>
        <w:widowControl w:val="0"/>
        <w:shd w:val="clear" w:color="auto" w:fill="FFFFFF"/>
        <w:autoSpaceDE w:val="0"/>
        <w:autoSpaceDN w:val="0"/>
        <w:adjustRightInd w:val="0"/>
        <w:spacing w:after="0" w:line="240" w:lineRule="auto"/>
        <w:ind w:left="360" w:right="48"/>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διατηρεί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δικαίωμα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ζητήσει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συμμετέχοντες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στοιχεία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απαραίτητα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τεκμηρίωση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προσφερομένων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προμηθευτές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παρέχουν</w:t>
      </w:r>
      <w:r w:rsidRPr="00F148A0">
        <w:rPr>
          <w:rFonts w:ascii="Comic Sans MS" w:eastAsia="Times New Roman" w:hAnsi="Comic Sans MS" w:cs="Arial"/>
          <w:lang w:eastAsia="el-GR"/>
        </w:rPr>
        <w:t>.</w:t>
      </w:r>
    </w:p>
    <w:p w:rsidR="00506A92" w:rsidRPr="00B115D2" w:rsidRDefault="00506A92"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41681" w:rsidRPr="00F148A0"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t>ΠΑΡΑΡΤΗΜΑ</w:t>
      </w:r>
      <w:r w:rsidRPr="00F148A0">
        <w:rPr>
          <w:rFonts w:ascii="Comic Sans MS" w:eastAsia="Times New Roman" w:hAnsi="Comic Sans MS" w:cs="Arial"/>
          <w:b/>
          <w:lang w:eastAsia="el-GR"/>
        </w:rPr>
        <w:t xml:space="preserve"> </w:t>
      </w:r>
      <w:r w:rsidR="0065192C">
        <w:rPr>
          <w:rFonts w:ascii="Comic Sans MS" w:eastAsia="Times New Roman" w:hAnsi="Comic Sans MS" w:cs="Times New Roman"/>
          <w:b/>
          <w:lang w:eastAsia="el-GR"/>
        </w:rPr>
        <w:t>Α</w:t>
      </w:r>
      <w:r w:rsidRPr="00F148A0">
        <w:rPr>
          <w:rFonts w:ascii="Comic Sans MS" w:eastAsia="Times New Roman" w:hAnsi="Comic Sans MS" w:cs="Arial"/>
          <w:b/>
          <w:lang w:eastAsia="el-GR"/>
        </w:rPr>
        <w:t xml:space="preserve">' </w:t>
      </w:r>
    </w:p>
    <w:p w:rsidR="00C41681" w:rsidRPr="00F148A0"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t>ΠΙΝΑΚΕΣ</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ΤΩΝ</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ΠΡΟΣ</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ΠΡΟΜΗΘΕΙΑ</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ΕΙΔΩΝ</w:t>
      </w:r>
    </w:p>
    <w:p w:rsidR="00C41681" w:rsidRPr="00F148A0" w:rsidRDefault="00C41681" w:rsidP="00C41681">
      <w:pPr>
        <w:widowControl w:val="0"/>
        <w:shd w:val="clear" w:color="auto" w:fill="FFFFFF"/>
        <w:autoSpaceDE w:val="0"/>
        <w:autoSpaceDN w:val="0"/>
        <w:adjustRightInd w:val="0"/>
        <w:spacing w:after="0" w:line="240" w:lineRule="auto"/>
        <w:ind w:left="19" w:right="365"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αναφέρονται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 σύνολο 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μαζί 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προϋπολογισμού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αντιστοιχεί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συμπεριλαμβανομένου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 συνέχεια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παρατίθενται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αναλυτικά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λίστες</w:t>
      </w:r>
      <w:r w:rsidRPr="00F148A0">
        <w:rPr>
          <w:rFonts w:ascii="Comic Sans MS" w:eastAsia="Times New Roman" w:hAnsi="Comic Sans MS" w:cs="Arial"/>
          <w:lang w:eastAsia="el-GR"/>
        </w:rPr>
        <w:t>:</w:t>
      </w:r>
    </w:p>
    <w:p w:rsidR="00C41681" w:rsidRPr="00026D3F" w:rsidRDefault="00C41681" w:rsidP="00C41681">
      <w:pPr>
        <w:widowControl w:val="0"/>
        <w:shd w:val="clear" w:color="auto" w:fill="FFFFFF"/>
        <w:tabs>
          <w:tab w:val="left" w:pos="5103"/>
        </w:tabs>
        <w:autoSpaceDE w:val="0"/>
        <w:autoSpaceDN w:val="0"/>
        <w:adjustRightInd w:val="0"/>
        <w:spacing w:after="0" w:line="240" w:lineRule="auto"/>
        <w:ind w:left="288" w:right="3443"/>
        <w:rPr>
          <w:rFonts w:ascii="Comic Sans MS" w:eastAsia="Times New Roman" w:hAnsi="Comic Sans MS" w:cs="Arial"/>
          <w:b/>
          <w:bCs/>
          <w:lang w:eastAsia="el-GR"/>
        </w:rPr>
      </w:pPr>
      <w:r w:rsidRPr="00F148A0">
        <w:rPr>
          <w:rFonts w:ascii="Comic Sans MS" w:eastAsia="Times New Roman" w:hAnsi="Comic Sans MS" w:cs="Arial"/>
          <w:b/>
          <w:bCs/>
          <w:lang w:eastAsia="el-GR"/>
        </w:rPr>
        <w:t>ΓΡΑΦΙΚΗ ΥΛΗ (</w:t>
      </w:r>
      <w:r w:rsidR="00BA7D8E">
        <w:rPr>
          <w:rFonts w:ascii="Comic Sans MS" w:eastAsia="Times New Roman" w:hAnsi="Comic Sans MS" w:cs="Arial"/>
          <w:b/>
          <w:bCs/>
          <w:lang w:eastAsia="el-GR"/>
        </w:rPr>
        <w:t>24</w:t>
      </w:r>
      <w:r w:rsidRPr="00F148A0">
        <w:rPr>
          <w:rFonts w:ascii="Comic Sans MS" w:eastAsia="Times New Roman" w:hAnsi="Comic Sans MS" w:cs="Arial"/>
          <w:b/>
          <w:bCs/>
          <w:lang w:eastAsia="el-GR"/>
        </w:rPr>
        <w:t>.000,00</w:t>
      </w:r>
      <w:r w:rsidRPr="00F148A0">
        <w:rPr>
          <w:rFonts w:ascii="Comic Sans MS" w:eastAsia="Times New Roman" w:hAnsi="Comic Sans MS" w:cs="Times New Roman"/>
          <w:b/>
          <w:bCs/>
          <w:lang w:eastAsia="el-GR"/>
        </w:rPr>
        <w:t>€</w:t>
      </w:r>
      <w:r w:rsidRPr="00F148A0">
        <w:rPr>
          <w:rFonts w:ascii="Comic Sans MS" w:eastAsia="Times New Roman" w:hAnsi="Comic Sans MS" w:cs="Arial"/>
          <w:b/>
          <w:bCs/>
          <w:lang w:eastAsia="el-GR"/>
        </w:rPr>
        <w:t xml:space="preserve">) ΚΑΙ </w:t>
      </w:r>
      <w:r w:rsidRPr="00F148A0">
        <w:rPr>
          <w:rFonts w:ascii="Comic Sans MS" w:eastAsia="Times New Roman" w:hAnsi="Comic Sans MS" w:cs="Times New Roman"/>
          <w:b/>
          <w:bCs/>
          <w:lang w:eastAsia="el-GR"/>
        </w:rPr>
        <w:t>ΦΩΤΟΤΥΠΙΚΟ</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ΧΑΡΤΙ</w:t>
      </w:r>
      <w:r w:rsidRPr="00F148A0">
        <w:rPr>
          <w:rFonts w:ascii="Comic Sans MS" w:eastAsia="Times New Roman" w:hAnsi="Comic Sans MS" w:cs="Arial"/>
          <w:b/>
          <w:bCs/>
          <w:lang w:eastAsia="el-GR"/>
        </w:rPr>
        <w:t xml:space="preserve"> (</w:t>
      </w:r>
      <w:r w:rsidR="00BA7D8E">
        <w:rPr>
          <w:rFonts w:ascii="Comic Sans MS" w:eastAsia="Times New Roman" w:hAnsi="Comic Sans MS" w:cs="Arial"/>
          <w:b/>
          <w:bCs/>
          <w:lang w:eastAsia="el-GR"/>
        </w:rPr>
        <w:t>36</w:t>
      </w:r>
      <w:r w:rsidRPr="00F148A0">
        <w:rPr>
          <w:rFonts w:ascii="Comic Sans MS" w:eastAsia="Times New Roman" w:hAnsi="Comic Sans MS" w:cs="Arial"/>
          <w:b/>
          <w:bCs/>
          <w:lang w:eastAsia="el-GR"/>
        </w:rPr>
        <w:t>.000,00</w:t>
      </w:r>
      <w:r w:rsidRPr="00F148A0">
        <w:rPr>
          <w:rFonts w:ascii="Comic Sans MS" w:eastAsia="Times New Roman" w:hAnsi="Comic Sans MS" w:cs="Times New Roman"/>
          <w:b/>
          <w:bCs/>
          <w:lang w:eastAsia="el-GR"/>
        </w:rPr>
        <w:t>€</w:t>
      </w:r>
      <w:r w:rsidRPr="00F148A0">
        <w:rPr>
          <w:rFonts w:ascii="Comic Sans MS" w:eastAsia="Times New Roman" w:hAnsi="Comic Sans MS" w:cs="Arial"/>
          <w:b/>
          <w:bCs/>
          <w:lang w:eastAsia="el-GR"/>
        </w:rPr>
        <w:t xml:space="preserve">) </w:t>
      </w:r>
    </w:p>
    <w:p w:rsidR="00D27DA7" w:rsidRPr="00026D3F" w:rsidRDefault="00D27DA7" w:rsidP="00C41681">
      <w:pPr>
        <w:widowControl w:val="0"/>
        <w:shd w:val="clear" w:color="auto" w:fill="FFFFFF"/>
        <w:tabs>
          <w:tab w:val="left" w:pos="5103"/>
        </w:tabs>
        <w:autoSpaceDE w:val="0"/>
        <w:autoSpaceDN w:val="0"/>
        <w:adjustRightInd w:val="0"/>
        <w:spacing w:after="0" w:line="240" w:lineRule="auto"/>
        <w:ind w:left="288" w:right="3443"/>
        <w:rPr>
          <w:rFonts w:ascii="Comic Sans MS" w:eastAsia="Times New Roman" w:hAnsi="Comic Sans MS" w:cs="Arial"/>
          <w:b/>
          <w:bCs/>
          <w:lang w:eastAsia="el-GR"/>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5"/>
      </w:tblGrid>
      <w:tr w:rsidR="00D27DA7" w:rsidRPr="00835FA2" w:rsidTr="00D27DA7">
        <w:trPr>
          <w:tblHeader/>
        </w:trPr>
        <w:tc>
          <w:tcPr>
            <w:tcW w:w="992" w:type="dxa"/>
            <w:vAlign w:val="center"/>
          </w:tcPr>
          <w:p w:rsidR="00D27DA7" w:rsidRPr="00835FA2" w:rsidRDefault="00D27DA7" w:rsidP="00D27DA7">
            <w:pPr>
              <w:autoSpaceDE w:val="0"/>
              <w:autoSpaceDN w:val="0"/>
              <w:adjustRightInd w:val="0"/>
              <w:spacing w:after="0" w:line="240" w:lineRule="auto"/>
              <w:ind w:left="318"/>
              <w:jc w:val="center"/>
              <w:rPr>
                <w:rFonts w:ascii="Comic Sans MS" w:eastAsia="Times New Roman" w:hAnsi="Comic Sans MS" w:cs="Arial"/>
                <w:b/>
                <w:lang w:eastAsia="el-GR"/>
              </w:rPr>
            </w:pPr>
            <w:r w:rsidRPr="00835FA2">
              <w:rPr>
                <w:rFonts w:ascii="Comic Sans MS" w:eastAsia="Times New Roman" w:hAnsi="Comic Sans MS" w:cs="Arial"/>
                <w:b/>
                <w:lang w:eastAsia="el-GR"/>
              </w:rPr>
              <w:t>α/α</w:t>
            </w:r>
          </w:p>
        </w:tc>
        <w:tc>
          <w:tcPr>
            <w:tcW w:w="8505" w:type="dxa"/>
            <w:vAlign w:val="center"/>
          </w:tcPr>
          <w:p w:rsidR="00D27DA7" w:rsidRPr="00835FA2" w:rsidRDefault="00D27DA7" w:rsidP="00D27DA7">
            <w:pPr>
              <w:autoSpaceDE w:val="0"/>
              <w:autoSpaceDN w:val="0"/>
              <w:adjustRightInd w:val="0"/>
              <w:spacing w:after="0" w:line="240" w:lineRule="auto"/>
              <w:jc w:val="center"/>
              <w:rPr>
                <w:rFonts w:ascii="Comic Sans MS" w:eastAsia="Times New Roman" w:hAnsi="Comic Sans MS" w:cs="Arial"/>
                <w:b/>
                <w:lang w:eastAsia="el-GR"/>
              </w:rPr>
            </w:pPr>
            <w:r w:rsidRPr="00835FA2">
              <w:rPr>
                <w:rFonts w:ascii="Comic Sans MS" w:eastAsia="Times New Roman" w:hAnsi="Comic Sans MS" w:cs="Arial"/>
                <w:b/>
                <w:lang w:eastAsia="el-GR"/>
              </w:rPr>
              <w:t>Περιγραφή Είδους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eastAsia="el-GR"/>
              </w:rPr>
            </w:pPr>
            <w:r w:rsidRPr="00835FA2">
              <w:rPr>
                <w:rFonts w:ascii="Comic Sans MS" w:eastAsia="Times New Roman" w:hAnsi="Comic Sans MS" w:cs="Arial"/>
                <w:lang w:eastAsia="el-GR"/>
              </w:rPr>
              <w:t>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θήκη εγγράφων διάφανη Α4 με τρύπες αρχειοθέτησης, άνοιγμα πάνω</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eastAsia="el-GR"/>
              </w:rPr>
            </w:pPr>
            <w:r w:rsidRPr="00835FA2">
              <w:rPr>
                <w:rFonts w:ascii="Comic Sans MS" w:eastAsia="Times New Roman" w:hAnsi="Comic Sans MS" w:cs="Arial"/>
                <w:lang w:eastAsia="el-GR"/>
              </w:rPr>
              <w:t>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Κλασέρ πλαστικό Α4 ράχης 2 εκ. 2 κρίκων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Κλασέρ πλαστικό στην ράχη για ετικέτα 4-32 εκ.</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Κλασέρ πλαστικό στην ράχη για ετικέτα 8-20 εκ.</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Κλασέρ πλαστικό στην ράχη για ετικέτα 8-32 εκ.</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Κουτιά αρχειοθέτησης  για Α4 με λάστιχο και ράχες 3</w:t>
            </w:r>
            <w:r w:rsidRPr="00835FA2">
              <w:rPr>
                <w:rFonts w:ascii="Comic Sans MS" w:eastAsia="Times New Roman" w:hAnsi="Comic Sans MS" w:cs="Arial"/>
                <w:lang w:val="en-US" w:eastAsia="el-GR"/>
              </w:rPr>
              <w:t>cm</w:t>
            </w:r>
            <w:r w:rsidRPr="00835FA2">
              <w:rPr>
                <w:rFonts w:ascii="Comic Sans MS" w:eastAsia="Times New Roman" w:hAnsi="Comic Sans MS" w:cs="Arial"/>
                <w:lang w:eastAsia="el-GR"/>
              </w:rPr>
              <w:t>, 5</w:t>
            </w:r>
            <w:r w:rsidRPr="00835FA2">
              <w:rPr>
                <w:rFonts w:ascii="Comic Sans MS" w:eastAsia="Times New Roman" w:hAnsi="Comic Sans MS" w:cs="Arial"/>
                <w:lang w:val="en-US" w:eastAsia="el-GR"/>
              </w:rPr>
              <w:t>cm</w:t>
            </w:r>
            <w:r w:rsidRPr="00835FA2">
              <w:rPr>
                <w:rFonts w:ascii="Comic Sans MS" w:eastAsia="Times New Roman" w:hAnsi="Comic Sans MS" w:cs="Arial"/>
                <w:lang w:eastAsia="el-GR"/>
              </w:rPr>
              <w:t>, 8</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Κουτιά αρχειοθέτησης  για Α4 με λάστιχο και ράχες12</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Ντοσιέ αρχείου με κορδέλα χωρίς πτερύγια 25</w:t>
            </w:r>
            <w:r w:rsidRPr="00835FA2">
              <w:rPr>
                <w:rFonts w:ascii="Comic Sans MS" w:eastAsia="Times New Roman" w:hAnsi="Comic Sans MS" w:cs="Arial"/>
                <w:lang w:val="en-US" w:eastAsia="el-GR"/>
              </w:rPr>
              <w:t>x</w:t>
            </w:r>
            <w:r w:rsidRPr="00835FA2">
              <w:rPr>
                <w:rFonts w:ascii="Comic Sans MS" w:eastAsia="Times New Roman" w:hAnsi="Comic Sans MS" w:cs="Arial"/>
                <w:lang w:eastAsia="el-GR"/>
              </w:rPr>
              <w:t>35</w:t>
            </w:r>
            <w:r w:rsidRPr="00835FA2">
              <w:rPr>
                <w:rFonts w:ascii="Comic Sans MS" w:eastAsia="Times New Roman" w:hAnsi="Comic Sans MS" w:cs="Arial"/>
                <w:lang w:val="en-US" w:eastAsia="el-GR"/>
              </w:rPr>
              <w:t>cm</w:t>
            </w:r>
            <w:r w:rsidRPr="00835FA2">
              <w:rPr>
                <w:rFonts w:ascii="Comic Sans MS" w:eastAsia="Times New Roman" w:hAnsi="Comic Sans MS" w:cs="Arial"/>
                <w:lang w:eastAsia="el-GR"/>
              </w:rPr>
              <w:t xml:space="preserve"> με πλαστική ράχη 8</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Ντοσιέ αρχείου με κορδέλα χωρίς πτερύγια 30</w:t>
            </w:r>
            <w:r w:rsidRPr="00835FA2">
              <w:rPr>
                <w:rFonts w:ascii="Comic Sans MS" w:eastAsia="Times New Roman" w:hAnsi="Comic Sans MS" w:cs="Arial"/>
                <w:lang w:val="en-US" w:eastAsia="el-GR"/>
              </w:rPr>
              <w:t>x</w:t>
            </w:r>
            <w:r w:rsidRPr="00835FA2">
              <w:rPr>
                <w:rFonts w:ascii="Comic Sans MS" w:eastAsia="Times New Roman" w:hAnsi="Comic Sans MS" w:cs="Arial"/>
                <w:lang w:eastAsia="el-GR"/>
              </w:rPr>
              <w:t>40</w:t>
            </w:r>
            <w:r w:rsidRPr="00835FA2">
              <w:rPr>
                <w:rFonts w:ascii="Comic Sans MS" w:eastAsia="Times New Roman" w:hAnsi="Comic Sans MS" w:cs="Arial"/>
                <w:lang w:val="en-US" w:eastAsia="el-GR"/>
              </w:rPr>
              <w:t>cm</w:t>
            </w:r>
            <w:r w:rsidRPr="00835FA2">
              <w:rPr>
                <w:rFonts w:ascii="Comic Sans MS" w:eastAsia="Times New Roman" w:hAnsi="Comic Sans MS" w:cs="Arial"/>
                <w:lang w:eastAsia="el-GR"/>
              </w:rPr>
              <w:t xml:space="preserve"> με πλαστική ράχη 8</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Αλληλογραφίας Κίτρινος Αυτοκόλλητος 16x23</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Αλληλογραφίας Κίτρινος Αυτοκόλλητος 19x26</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Αλληλογραφίας Κίτρινος Αυτοκόλλητος 23x33</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Αλληλογραφίας Κίτρινος Αυτοκόλλητος 25x35</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Αλληλογραφίας Κίτρινος Αυτοκόλλητος 30x40</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Αλληλογραφίας Λευκός Αυτοκόλλητος 16x23</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αρχείου για Α4 Πλαστικός με Έλασμα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αρχείου για Α4 Χάρτινος Με Έλασμα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αρχείου για Α4 χαρτόνι απλός (δίφυλλο)</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19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αρχείου για Α4 χαρτόνι  με Λάστιχο και αυτιά</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αρχείου χαρτόνι 5026,5x35 εκ. με Αυτιά200</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lastRenderedPageBreak/>
              <w:t>21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Φάκελος εγγράφων με 50ενσωματωμένα διαχωριστικά 20 φύλλων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Χάρτινη λευκή θήκη </w:t>
            </w:r>
            <w:r w:rsidRPr="00835FA2">
              <w:rPr>
                <w:rFonts w:ascii="Comic Sans MS" w:eastAsia="Times New Roman" w:hAnsi="Comic Sans MS" w:cs="Arial"/>
                <w:lang w:val="en-US" w:eastAsia="el-GR"/>
              </w:rPr>
              <w:t>CD</w:t>
            </w:r>
            <w:r w:rsidRPr="00835FA2">
              <w:rPr>
                <w:rFonts w:ascii="Comic Sans MS" w:eastAsia="Times New Roman" w:hAnsi="Comic Sans MS" w:cs="Arial"/>
                <w:lang w:eastAsia="el-GR"/>
              </w:rPr>
              <w:t>/</w:t>
            </w:r>
            <w:r w:rsidRPr="00835FA2">
              <w:rPr>
                <w:rFonts w:ascii="Comic Sans MS" w:eastAsia="Times New Roman" w:hAnsi="Comic Sans MS" w:cs="Arial"/>
                <w:lang w:val="en-US" w:eastAsia="el-GR"/>
              </w:rPr>
              <w:t>DVD</w:t>
            </w:r>
            <w:r w:rsidRPr="00835FA2">
              <w:rPr>
                <w:rFonts w:ascii="Comic Sans MS" w:eastAsia="Times New Roman" w:hAnsi="Comic Sans MS" w:cs="Arial"/>
                <w:lang w:eastAsia="el-GR"/>
              </w:rPr>
              <w:t xml:space="preserve"> με παράθυρο και εγκοπή στο κλείσιμο</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Αριθμομηχανή 12ψηφία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24</w:t>
            </w:r>
          </w:p>
        </w:tc>
        <w:tc>
          <w:tcPr>
            <w:tcW w:w="8505" w:type="dxa"/>
            <w:vAlign w:val="center"/>
          </w:tcPr>
          <w:p w:rsidR="00D27DA7" w:rsidRPr="00835FA2" w:rsidRDefault="00D27DA7" w:rsidP="00D27DA7">
            <w:pPr>
              <w:spacing w:after="0" w:line="240" w:lineRule="auto"/>
              <w:ind w:left="40" w:right="-130"/>
              <w:rPr>
                <w:rFonts w:ascii="Comic Sans MS" w:eastAsia="Times New Roman" w:hAnsi="Comic Sans MS" w:cs="Arial"/>
                <w:lang w:eastAsia="el-GR"/>
              </w:rPr>
            </w:pPr>
            <w:r w:rsidRPr="00835FA2">
              <w:rPr>
                <w:rFonts w:ascii="Comic Sans MS" w:eastAsia="Times New Roman" w:hAnsi="Comic Sans MS" w:cs="Arial"/>
                <w:lang w:eastAsia="el-GR"/>
              </w:rPr>
              <w:t>Αυτοκόλλητη ταινία περιτυλίγματος συσκευασίας 48</w:t>
            </w:r>
            <w:r w:rsidRPr="00835FA2">
              <w:rPr>
                <w:rFonts w:ascii="Comic Sans MS" w:eastAsia="Times New Roman" w:hAnsi="Comic Sans MS" w:cs="Arial"/>
                <w:lang w:val="en-US" w:eastAsia="el-GR"/>
              </w:rPr>
              <w:t>mm</w:t>
            </w:r>
            <w:r w:rsidRPr="00835FA2">
              <w:rPr>
                <w:rFonts w:ascii="Comic Sans MS" w:eastAsia="Times New Roman" w:hAnsi="Comic Sans MS" w:cs="Arial"/>
                <w:lang w:eastAsia="el-GR"/>
              </w:rPr>
              <w:t xml:space="preserve"> χ 50</w:t>
            </w:r>
            <w:r w:rsidRPr="00835FA2">
              <w:rPr>
                <w:rFonts w:ascii="Comic Sans MS" w:eastAsia="Times New Roman" w:hAnsi="Comic Sans MS" w:cs="Arial"/>
                <w:lang w:val="en-US" w:eastAsia="el-GR"/>
              </w:rPr>
              <w:t>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Αυτοκόλλητη χαρτοταινία πλάτους 2,5 </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Αυτοκόλλητη χαρτοταινία πλάτους 5 </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Βάση </w:t>
            </w:r>
            <w:proofErr w:type="spellStart"/>
            <w:r w:rsidRPr="00835FA2">
              <w:rPr>
                <w:rFonts w:ascii="Comic Sans MS" w:eastAsia="Times New Roman" w:hAnsi="Comic Sans MS" w:cs="Arial"/>
                <w:lang w:eastAsia="el-GR"/>
              </w:rPr>
              <w:t>σελοτέιπ</w:t>
            </w:r>
            <w:proofErr w:type="spellEnd"/>
            <w:r w:rsidRPr="00835FA2">
              <w:rPr>
                <w:rFonts w:ascii="Comic Sans MS" w:eastAsia="Times New Roman" w:hAnsi="Comic Sans MS" w:cs="Arial"/>
                <w:lang w:eastAsia="el-GR"/>
              </w:rPr>
              <w:t xml:space="preserve"> επιτραπέζια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Διορθωτική ταινία πλάτους 4,2</w:t>
            </w:r>
            <w:r w:rsidRPr="00835FA2">
              <w:rPr>
                <w:rFonts w:ascii="Comic Sans MS" w:eastAsia="Times New Roman" w:hAnsi="Comic Sans MS" w:cs="Arial"/>
                <w:lang w:val="en-US" w:eastAsia="el-GR"/>
              </w:rPr>
              <w:t>mm</w:t>
            </w:r>
            <w:r w:rsidRPr="00835FA2">
              <w:rPr>
                <w:rFonts w:ascii="Comic Sans MS" w:eastAsia="Times New Roman" w:hAnsi="Comic Sans MS" w:cs="Arial"/>
                <w:lang w:eastAsia="el-GR"/>
              </w:rPr>
              <w:t xml:space="preserve"> &amp; Μήκος: 8,5 </w:t>
            </w:r>
            <w:r w:rsidRPr="00835FA2">
              <w:rPr>
                <w:rFonts w:ascii="Comic Sans MS" w:eastAsia="Times New Roman" w:hAnsi="Comic Sans MS" w:cs="Arial"/>
                <w:lang w:val="en-US" w:eastAsia="el-GR"/>
              </w:rPr>
              <w:t>m</w:t>
            </w:r>
            <w:r w:rsidRPr="00835FA2">
              <w:rPr>
                <w:rFonts w:ascii="Comic Sans MS" w:eastAsia="Times New Roman" w:hAnsi="Comic Sans MS" w:cs="Arial"/>
                <w:lang w:eastAsia="el-GR"/>
              </w:rPr>
              <w:t xml:space="preserve"> (τύπου 4,2 </w:t>
            </w:r>
            <w:proofErr w:type="spellStart"/>
            <w:r w:rsidRPr="00835FA2">
              <w:rPr>
                <w:rFonts w:ascii="Comic Sans MS" w:eastAsia="Times New Roman" w:hAnsi="Comic Sans MS" w:cs="Arial"/>
                <w:lang w:val="en-US" w:eastAsia="el-GR"/>
              </w:rPr>
              <w:t>Pelikan</w:t>
            </w:r>
            <w:proofErr w:type="spellEnd"/>
            <w:r w:rsidRPr="00835FA2">
              <w:rPr>
                <w:rFonts w:ascii="Comic Sans MS" w:eastAsia="Times New Roman" w:hAnsi="Comic Sans MS" w:cs="Arial"/>
                <w:lang w:eastAsia="el-GR"/>
              </w:rPr>
              <w:t xml:space="preserve"> </w:t>
            </w:r>
            <w:proofErr w:type="spellStart"/>
            <w:r w:rsidRPr="00835FA2">
              <w:rPr>
                <w:rFonts w:ascii="Comic Sans MS" w:eastAsia="Times New Roman" w:hAnsi="Comic Sans MS" w:cs="Arial"/>
                <w:lang w:val="en-US" w:eastAsia="el-GR"/>
              </w:rPr>
              <w:t>bianco</w:t>
            </w:r>
            <w:proofErr w:type="spellEnd"/>
            <w:r w:rsidRPr="00835FA2">
              <w:rPr>
                <w:rFonts w:ascii="Comic Sans MS" w:eastAsia="Times New Roman" w:hAnsi="Comic Sans MS" w:cs="Arial"/>
                <w:lang w:eastAsia="el-GR"/>
              </w:rPr>
              <w:t xml:space="preserve"> </w:t>
            </w:r>
            <w:r w:rsidRPr="00835FA2">
              <w:rPr>
                <w:rFonts w:ascii="Comic Sans MS" w:eastAsia="Times New Roman" w:hAnsi="Comic Sans MS" w:cs="Arial"/>
                <w:lang w:val="en-US" w:eastAsia="el-GR"/>
              </w:rPr>
              <w:t>roller</w:t>
            </w:r>
            <w:r w:rsidRPr="00835FA2">
              <w:rPr>
                <w:rFonts w:ascii="Comic Sans MS" w:eastAsia="Times New Roman" w:hAnsi="Comic Sans MS" w:cs="Arial"/>
                <w:lang w:eastAsia="el-GR"/>
              </w:rPr>
              <w:t>)</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29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Διορθωτικό + Διαλυτικό υγρό σετ, περιεχόμενο 20</w:t>
            </w:r>
            <w:r w:rsidRPr="00835FA2">
              <w:rPr>
                <w:rFonts w:ascii="Comic Sans MS" w:eastAsia="Times New Roman" w:hAnsi="Comic Sans MS" w:cs="Arial"/>
                <w:lang w:val="en-US" w:eastAsia="el-GR"/>
              </w:rPr>
              <w:t>ml</w:t>
            </w:r>
            <w:r w:rsidRPr="00835FA2">
              <w:rPr>
                <w:rFonts w:ascii="Comic Sans MS" w:eastAsia="Times New Roman" w:hAnsi="Comic Sans MS" w:cs="Arial"/>
                <w:lang w:eastAsia="el-GR"/>
              </w:rPr>
              <w:t xml:space="preserve"> (τύπου </w:t>
            </w:r>
            <w:r w:rsidRPr="00835FA2">
              <w:rPr>
                <w:rFonts w:ascii="Comic Sans MS" w:eastAsia="Times New Roman" w:hAnsi="Comic Sans MS" w:cs="Arial"/>
                <w:lang w:val="en-US" w:eastAsia="el-GR"/>
              </w:rPr>
              <w:t>SET</w:t>
            </w:r>
            <w:r w:rsidRPr="00835FA2">
              <w:rPr>
                <w:rFonts w:ascii="Comic Sans MS" w:eastAsia="Times New Roman" w:hAnsi="Comic Sans MS" w:cs="Arial"/>
                <w:lang w:eastAsia="el-GR"/>
              </w:rPr>
              <w:t xml:space="preserve"> </w:t>
            </w:r>
            <w:proofErr w:type="spellStart"/>
            <w:r w:rsidRPr="00835FA2">
              <w:rPr>
                <w:rFonts w:ascii="Comic Sans MS" w:eastAsia="Times New Roman" w:hAnsi="Comic Sans MS" w:cs="Arial"/>
                <w:lang w:val="en-US" w:eastAsia="el-GR"/>
              </w:rPr>
              <w:t>Pelikan</w:t>
            </w:r>
            <w:proofErr w:type="spellEnd"/>
            <w:r w:rsidRPr="00835FA2">
              <w:rPr>
                <w:rFonts w:ascii="Comic Sans MS" w:eastAsia="Times New Roman" w:hAnsi="Comic Sans MS" w:cs="Arial"/>
                <w:lang w:eastAsia="el-GR"/>
              </w:rPr>
              <w:t xml:space="preserve"> </w:t>
            </w:r>
            <w:proofErr w:type="spellStart"/>
            <w:r w:rsidRPr="00835FA2">
              <w:rPr>
                <w:rFonts w:ascii="Comic Sans MS" w:eastAsia="Times New Roman" w:hAnsi="Comic Sans MS" w:cs="Arial"/>
                <w:lang w:val="en-US" w:eastAsia="el-GR"/>
              </w:rPr>
              <w:t>bianco</w:t>
            </w:r>
            <w:proofErr w:type="spellEnd"/>
            <w:r w:rsidRPr="00835FA2">
              <w:rPr>
                <w:rFonts w:ascii="Comic Sans MS" w:eastAsia="Times New Roman" w:hAnsi="Comic Sans MS" w:cs="Arial"/>
                <w:lang w:eastAsia="el-GR"/>
              </w:rPr>
              <w:t>)</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Διορθωτικό υγρό μονό</w:t>
            </w:r>
            <w:r w:rsidRPr="00835FA2">
              <w:rPr>
                <w:rFonts w:ascii="Comic Sans MS" w:eastAsia="Times New Roman" w:hAnsi="Comic Sans MS" w:cs="Arial"/>
                <w:lang w:val="en-US" w:eastAsia="el-GR"/>
              </w:rPr>
              <w:t xml:space="preserve"> </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Κόλλα </w:t>
            </w:r>
            <w:r w:rsidRPr="00835FA2">
              <w:rPr>
                <w:rFonts w:ascii="Comic Sans MS" w:eastAsia="Times New Roman" w:hAnsi="Comic Sans MS" w:cs="Arial"/>
                <w:lang w:val="en-US" w:eastAsia="el-GR"/>
              </w:rPr>
              <w:t xml:space="preserve">stick </w:t>
            </w:r>
            <w:r w:rsidRPr="00835FA2">
              <w:rPr>
                <w:rFonts w:ascii="Comic Sans MS" w:eastAsia="Times New Roman" w:hAnsi="Comic Sans MS" w:cs="Arial"/>
                <w:lang w:eastAsia="el-GR"/>
              </w:rPr>
              <w:t>1</w:t>
            </w:r>
            <w:r w:rsidRPr="00835FA2">
              <w:rPr>
                <w:rFonts w:ascii="Comic Sans MS" w:eastAsia="Times New Roman" w:hAnsi="Comic Sans MS" w:cs="Arial"/>
                <w:lang w:val="en-US" w:eastAsia="el-GR"/>
              </w:rPr>
              <w:t>0gr</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Κόλλα </w:t>
            </w:r>
            <w:r w:rsidRPr="00835FA2">
              <w:rPr>
                <w:rFonts w:ascii="Comic Sans MS" w:eastAsia="Times New Roman" w:hAnsi="Comic Sans MS" w:cs="Arial"/>
                <w:lang w:val="en-US" w:eastAsia="el-GR"/>
              </w:rPr>
              <w:t>stick 20gr</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Κόλλα ρευστή σε σωληνάριο 20</w:t>
            </w:r>
            <w:r w:rsidRPr="00835FA2">
              <w:rPr>
                <w:rFonts w:ascii="Comic Sans MS" w:eastAsia="Times New Roman" w:hAnsi="Comic Sans MS" w:cs="Arial"/>
                <w:lang w:val="en-US" w:eastAsia="el-GR"/>
              </w:rPr>
              <w:t>ml</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Κοπίδι ΜΕΓΑΛΟ με μεταλλική ενίσχυση στην άκρη του και με δυνατότητα αλλαγής λάμας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Κοπίδι ΜΙΚΡΟ με μεταλλική ενίσχυση στην άκρη του και με δυνατότητα αλλαγής λάμας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Λάμα ανταλλακτική για κοπίδι ΜΕΓΑΛΟ</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Λάμα ανταλλακτική για κοπίδι ΜΙΚΡΟ</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Λάστιχα μεγάλα (σακούλα </w:t>
            </w:r>
            <w:r w:rsidRPr="00835FA2">
              <w:rPr>
                <w:rFonts w:ascii="Comic Sans MS" w:eastAsia="Times New Roman" w:hAnsi="Comic Sans MS" w:cs="Arial"/>
                <w:lang w:val="en-US" w:eastAsia="el-GR"/>
              </w:rPr>
              <w:t xml:space="preserve">1 </w:t>
            </w:r>
            <w:r w:rsidRPr="00835FA2">
              <w:rPr>
                <w:rFonts w:ascii="Comic Sans MS" w:eastAsia="Times New Roman" w:hAnsi="Comic Sans MS" w:cs="Arial"/>
                <w:lang w:eastAsia="el-GR"/>
              </w:rPr>
              <w:t>κιλού)</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39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Μελάνι για ταμπόν μπλε 30</w:t>
            </w:r>
            <w:r w:rsidRPr="00835FA2">
              <w:rPr>
                <w:rFonts w:ascii="Comic Sans MS" w:eastAsia="Times New Roman" w:hAnsi="Comic Sans MS" w:cs="Arial"/>
                <w:lang w:val="en-US" w:eastAsia="el-GR"/>
              </w:rPr>
              <w:t>ml</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Μελάνι ταμπόν κόκκινο 30</w:t>
            </w:r>
            <w:r w:rsidRPr="00835FA2">
              <w:rPr>
                <w:rFonts w:ascii="Comic Sans MS" w:eastAsia="Times New Roman" w:hAnsi="Comic Sans MS" w:cs="Arial"/>
                <w:lang w:val="en-US" w:eastAsia="el-GR"/>
              </w:rPr>
              <w:t>ml</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Μπαταρίες </w:t>
            </w:r>
            <w:r w:rsidRPr="00835FA2">
              <w:rPr>
                <w:rFonts w:ascii="Comic Sans MS" w:eastAsia="Times New Roman" w:hAnsi="Comic Sans MS" w:cs="Arial"/>
                <w:lang w:val="en-US" w:eastAsia="el-GR"/>
              </w:rPr>
              <w:t xml:space="preserve">2A </w:t>
            </w:r>
            <w:r w:rsidRPr="00835FA2">
              <w:rPr>
                <w:rFonts w:ascii="Comic Sans MS" w:eastAsia="Times New Roman" w:hAnsi="Comic Sans MS" w:cs="Arial"/>
                <w:lang w:eastAsia="el-GR"/>
              </w:rPr>
              <w:t>Αλκαλικές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Μπαταρίες </w:t>
            </w:r>
            <w:r w:rsidRPr="00835FA2">
              <w:rPr>
                <w:rFonts w:ascii="Comic Sans MS" w:eastAsia="Times New Roman" w:hAnsi="Comic Sans MS" w:cs="Arial"/>
                <w:lang w:val="en-US" w:eastAsia="el-GR"/>
              </w:rPr>
              <w:t xml:space="preserve">3A </w:t>
            </w:r>
            <w:r w:rsidRPr="00835FA2">
              <w:rPr>
                <w:rFonts w:ascii="Comic Sans MS" w:eastAsia="Times New Roman" w:hAnsi="Comic Sans MS" w:cs="Arial"/>
                <w:lang w:eastAsia="el-GR"/>
              </w:rPr>
              <w:t>Αλκαλικές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Πολύχρωμος κύβος με χαρτάκια, διάσταση 9</w:t>
            </w:r>
            <w:r w:rsidRPr="00835FA2">
              <w:rPr>
                <w:rFonts w:ascii="Comic Sans MS" w:eastAsia="Times New Roman" w:hAnsi="Comic Sans MS" w:cs="Arial"/>
                <w:lang w:val="en-US" w:eastAsia="el-GR"/>
              </w:rPr>
              <w:t>x</w:t>
            </w:r>
            <w:r w:rsidRPr="00835FA2">
              <w:rPr>
                <w:rFonts w:ascii="Comic Sans MS" w:eastAsia="Times New Roman" w:hAnsi="Comic Sans MS" w:cs="Arial"/>
                <w:lang w:eastAsia="el-GR"/>
              </w:rPr>
              <w:t>9</w:t>
            </w:r>
            <w:r w:rsidRPr="00835FA2">
              <w:rPr>
                <w:rFonts w:ascii="Comic Sans MS" w:eastAsia="Times New Roman" w:hAnsi="Comic Sans MS" w:cs="Arial"/>
                <w:lang w:val="en-US" w:eastAsia="el-GR"/>
              </w:rPr>
              <w:t>cm</w:t>
            </w:r>
            <w:r w:rsidRPr="00835FA2">
              <w:rPr>
                <w:rFonts w:ascii="Comic Sans MS" w:eastAsia="Times New Roman" w:hAnsi="Comic Sans MS" w:cs="Arial"/>
                <w:lang w:eastAsia="el-GR"/>
              </w:rPr>
              <w:t xml:space="preserve"> 400 φύλλα (μη αυτοκόλλητα)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Ρολό περιτυλίγματος </w:t>
            </w:r>
            <w:r w:rsidRPr="00835FA2">
              <w:rPr>
                <w:rFonts w:ascii="Comic Sans MS" w:eastAsia="Times New Roman" w:hAnsi="Comic Sans MS" w:cs="Arial"/>
                <w:lang w:val="en-US" w:eastAsia="el-GR"/>
              </w:rPr>
              <w:t xml:space="preserve">5m </w:t>
            </w:r>
            <w:r w:rsidRPr="00835FA2">
              <w:rPr>
                <w:rFonts w:ascii="Comic Sans MS" w:eastAsia="Times New Roman" w:hAnsi="Comic Sans MS" w:cs="Arial"/>
                <w:lang w:eastAsia="el-GR"/>
              </w:rPr>
              <w:t>(</w:t>
            </w:r>
            <w:proofErr w:type="spellStart"/>
            <w:r w:rsidRPr="00835FA2">
              <w:rPr>
                <w:rFonts w:ascii="Comic Sans MS" w:eastAsia="Times New Roman" w:hAnsi="Comic Sans MS" w:cs="Arial"/>
                <w:lang w:eastAsia="el-GR"/>
              </w:rPr>
              <w:t>κράφτ</w:t>
            </w:r>
            <w:proofErr w:type="spellEnd"/>
            <w:r w:rsidRPr="00835FA2">
              <w:rPr>
                <w:rFonts w:ascii="Comic Sans MS" w:eastAsia="Times New Roman" w:hAnsi="Comic Sans MS" w:cs="Arial"/>
                <w:lang w:eastAsia="el-GR"/>
              </w:rPr>
              <w:t>)</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45</w:t>
            </w:r>
          </w:p>
        </w:tc>
        <w:tc>
          <w:tcPr>
            <w:tcW w:w="8505" w:type="dxa"/>
            <w:vAlign w:val="center"/>
          </w:tcPr>
          <w:p w:rsidR="00D27DA7" w:rsidRPr="00835FA2" w:rsidRDefault="00D27DA7" w:rsidP="00D27DA7">
            <w:pPr>
              <w:spacing w:after="0" w:line="240" w:lineRule="auto"/>
              <w:rPr>
                <w:rFonts w:ascii="Comic Sans MS" w:eastAsia="Times New Roman" w:hAnsi="Comic Sans MS" w:cs="Arial"/>
                <w:lang w:eastAsia="el-GR"/>
              </w:rPr>
            </w:pPr>
            <w:r w:rsidRPr="00835FA2">
              <w:rPr>
                <w:rFonts w:ascii="Comic Sans MS" w:eastAsia="Times New Roman" w:hAnsi="Comic Sans MS" w:cs="Arial"/>
                <w:lang w:eastAsia="el-GR"/>
              </w:rPr>
              <w:t>Χάρακας διαφανής πλαστικός 50 εκ.</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46</w:t>
            </w:r>
          </w:p>
        </w:tc>
        <w:tc>
          <w:tcPr>
            <w:tcW w:w="8505" w:type="dxa"/>
            <w:vAlign w:val="center"/>
          </w:tcPr>
          <w:p w:rsidR="00D27DA7" w:rsidRPr="00835FA2" w:rsidRDefault="00D27DA7" w:rsidP="00D27DA7">
            <w:pPr>
              <w:spacing w:after="0" w:line="240" w:lineRule="auto"/>
              <w:rPr>
                <w:rFonts w:ascii="Comic Sans MS" w:eastAsia="Times New Roman" w:hAnsi="Comic Sans MS" w:cs="Arial"/>
                <w:lang w:eastAsia="el-GR"/>
              </w:rPr>
            </w:pPr>
            <w:r w:rsidRPr="00835FA2">
              <w:rPr>
                <w:rFonts w:ascii="Comic Sans MS" w:eastAsia="Times New Roman" w:hAnsi="Comic Sans MS" w:cs="Arial"/>
                <w:lang w:eastAsia="el-GR"/>
              </w:rPr>
              <w:t xml:space="preserve">Ψαλίδι 15 </w:t>
            </w:r>
            <w:r w:rsidRPr="00835FA2">
              <w:rPr>
                <w:rFonts w:ascii="Comic Sans MS" w:eastAsia="Times New Roman" w:hAnsi="Comic Sans MS" w:cs="Arial"/>
                <w:lang w:val="en-US" w:eastAsia="el-GR"/>
              </w:rPr>
              <w:t>cm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47</w:t>
            </w:r>
          </w:p>
        </w:tc>
        <w:tc>
          <w:tcPr>
            <w:tcW w:w="8505" w:type="dxa"/>
            <w:vAlign w:val="center"/>
          </w:tcPr>
          <w:p w:rsidR="00D27DA7" w:rsidRPr="00835FA2" w:rsidRDefault="00D27DA7" w:rsidP="00D27DA7">
            <w:pPr>
              <w:spacing w:after="0" w:line="240" w:lineRule="auto"/>
              <w:rPr>
                <w:rFonts w:ascii="Comic Sans MS" w:eastAsia="Times New Roman" w:hAnsi="Comic Sans MS" w:cs="Arial"/>
                <w:lang w:eastAsia="el-GR"/>
              </w:rPr>
            </w:pPr>
            <w:r w:rsidRPr="00835FA2">
              <w:rPr>
                <w:rFonts w:ascii="Comic Sans MS" w:eastAsia="Times New Roman" w:hAnsi="Comic Sans MS" w:cs="Arial"/>
                <w:lang w:eastAsia="el-GR"/>
              </w:rPr>
              <w:t>Γομολάστιχα λευκή σχεδίου</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Μαρκαδόροι γραφής υγρής μελάνης με πάχη γραφής 0.5</w:t>
            </w:r>
            <w:r w:rsidRPr="00835FA2">
              <w:rPr>
                <w:rFonts w:ascii="Comic Sans MS" w:eastAsia="Times New Roman" w:hAnsi="Comic Sans MS" w:cs="Arial"/>
                <w:lang w:val="en-US" w:eastAsia="el-GR"/>
              </w:rPr>
              <w:t>mm</w:t>
            </w:r>
            <w:r w:rsidRPr="00835FA2">
              <w:rPr>
                <w:rFonts w:ascii="Comic Sans MS" w:eastAsia="Times New Roman" w:hAnsi="Comic Sans MS" w:cs="Arial"/>
                <w:lang w:eastAsia="el-GR"/>
              </w:rPr>
              <w:t xml:space="preserve"> διάφορα 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49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Μαρκαδόροι γραφής υγρής μελάνης με πάχη γραφής 0.7</w:t>
            </w:r>
            <w:r w:rsidRPr="00835FA2">
              <w:rPr>
                <w:rFonts w:ascii="Comic Sans MS" w:eastAsia="Times New Roman" w:hAnsi="Comic Sans MS" w:cs="Arial"/>
                <w:lang w:val="en-US" w:eastAsia="el-GR"/>
              </w:rPr>
              <w:t>mm</w:t>
            </w:r>
            <w:r w:rsidRPr="00835FA2">
              <w:rPr>
                <w:rFonts w:ascii="Comic Sans MS" w:eastAsia="Times New Roman" w:hAnsi="Comic Sans MS" w:cs="Arial"/>
                <w:lang w:eastAsia="el-GR"/>
              </w:rPr>
              <w:t xml:space="preserve"> διάφορα χρώματα, Μαρκαδόροι συσκευασίας με χοντρή μύτη, ανεξίτηλοι</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Μαρκαδόροι υπογράμμισης σε διάφορα 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Μολύβια απλά γραφίτη</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Στυλό </w:t>
            </w:r>
            <w:r w:rsidRPr="00835FA2">
              <w:rPr>
                <w:rFonts w:ascii="Comic Sans MS" w:eastAsia="Times New Roman" w:hAnsi="Comic Sans MS" w:cs="Arial"/>
                <w:lang w:val="en-US" w:eastAsia="el-GR"/>
              </w:rPr>
              <w:t>Faber</w:t>
            </w:r>
            <w:r w:rsidRPr="00835FA2">
              <w:rPr>
                <w:rFonts w:ascii="Comic Sans MS" w:eastAsia="Times New Roman" w:hAnsi="Comic Sans MS" w:cs="Arial"/>
                <w:lang w:eastAsia="el-GR"/>
              </w:rPr>
              <w:t xml:space="preserve"> </w:t>
            </w:r>
            <w:r w:rsidRPr="00835FA2">
              <w:rPr>
                <w:rFonts w:ascii="Comic Sans MS" w:eastAsia="Times New Roman" w:hAnsi="Comic Sans MS" w:cs="Arial"/>
                <w:lang w:val="en-US" w:eastAsia="el-GR"/>
              </w:rPr>
              <w:t>Castell</w:t>
            </w:r>
            <w:r w:rsidRPr="00835FA2">
              <w:rPr>
                <w:rFonts w:ascii="Comic Sans MS" w:eastAsia="Times New Roman" w:hAnsi="Comic Sans MS" w:cs="Arial"/>
                <w:lang w:eastAsia="el-GR"/>
              </w:rPr>
              <w:t xml:space="preserve"> 030 διάφορα χρώματα</w:t>
            </w:r>
          </w:p>
        </w:tc>
      </w:tr>
      <w:tr w:rsidR="00D27DA7" w:rsidRPr="00871066"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val="en-US" w:eastAsia="el-GR"/>
              </w:rPr>
            </w:pPr>
            <w:r w:rsidRPr="00835FA2">
              <w:rPr>
                <w:rFonts w:ascii="Comic Sans MS" w:eastAsia="Times New Roman" w:hAnsi="Comic Sans MS" w:cs="Arial"/>
                <w:lang w:eastAsia="el-GR"/>
              </w:rPr>
              <w:t>Στυλό</w:t>
            </w:r>
            <w:r w:rsidRPr="00835FA2">
              <w:rPr>
                <w:rFonts w:ascii="Comic Sans MS" w:eastAsia="Times New Roman" w:hAnsi="Comic Sans MS" w:cs="Arial"/>
                <w:lang w:val="en-US" w:eastAsia="el-GR"/>
              </w:rPr>
              <w:t xml:space="preserve"> PILOT BPS-GP F </w:t>
            </w:r>
            <w:r w:rsidRPr="00835FA2">
              <w:rPr>
                <w:rFonts w:ascii="Comic Sans MS" w:eastAsia="Times New Roman" w:hAnsi="Comic Sans MS" w:cs="Arial"/>
                <w:lang w:eastAsia="el-GR"/>
              </w:rPr>
              <w:t>διάφορα</w:t>
            </w:r>
            <w:r w:rsidRPr="00835FA2">
              <w:rPr>
                <w:rFonts w:ascii="Comic Sans MS" w:eastAsia="Times New Roman" w:hAnsi="Comic Sans MS" w:cs="Arial"/>
                <w:lang w:val="en-US" w:eastAsia="el-GR"/>
              </w:rPr>
              <w:t xml:space="preserve"> </w:t>
            </w:r>
            <w:r w:rsidRPr="00835FA2">
              <w:rPr>
                <w:rFonts w:ascii="Comic Sans MS" w:eastAsia="Times New Roman" w:hAnsi="Comic Sans MS" w:cs="Arial"/>
                <w:lang w:eastAsia="el-GR"/>
              </w:rPr>
              <w:t>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Στυλό </w:t>
            </w:r>
            <w:r w:rsidRPr="00835FA2">
              <w:rPr>
                <w:rFonts w:ascii="Comic Sans MS" w:eastAsia="Times New Roman" w:hAnsi="Comic Sans MS" w:cs="Arial"/>
                <w:lang w:val="en-US" w:eastAsia="el-GR"/>
              </w:rPr>
              <w:t>PILOT</w:t>
            </w:r>
            <w:r w:rsidRPr="00835FA2">
              <w:rPr>
                <w:rFonts w:ascii="Comic Sans MS" w:eastAsia="Times New Roman" w:hAnsi="Comic Sans MS" w:cs="Arial"/>
                <w:lang w:eastAsia="el-GR"/>
              </w:rPr>
              <w:t xml:space="preserve"> </w:t>
            </w:r>
            <w:r w:rsidRPr="00835FA2">
              <w:rPr>
                <w:rFonts w:ascii="Comic Sans MS" w:eastAsia="Times New Roman" w:hAnsi="Comic Sans MS" w:cs="Arial"/>
                <w:lang w:val="en-US" w:eastAsia="el-GR"/>
              </w:rPr>
              <w:t>BPS</w:t>
            </w:r>
            <w:r w:rsidRPr="00835FA2">
              <w:rPr>
                <w:rFonts w:ascii="Comic Sans MS" w:eastAsia="Times New Roman" w:hAnsi="Comic Sans MS" w:cs="Arial"/>
                <w:lang w:eastAsia="el-GR"/>
              </w:rPr>
              <w:t>-</w:t>
            </w:r>
            <w:r w:rsidRPr="00835FA2">
              <w:rPr>
                <w:rFonts w:ascii="Comic Sans MS" w:eastAsia="Times New Roman" w:hAnsi="Comic Sans MS" w:cs="Arial"/>
                <w:lang w:val="en-US" w:eastAsia="el-GR"/>
              </w:rPr>
              <w:t>GP</w:t>
            </w:r>
            <w:r w:rsidRPr="00835FA2">
              <w:rPr>
                <w:rFonts w:ascii="Comic Sans MS" w:eastAsia="Times New Roman" w:hAnsi="Comic Sans MS" w:cs="Arial"/>
                <w:lang w:eastAsia="el-GR"/>
              </w:rPr>
              <w:t xml:space="preserve"> Μ διάφορα 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Στυλό </w:t>
            </w:r>
            <w:r w:rsidRPr="00835FA2">
              <w:rPr>
                <w:rFonts w:ascii="Comic Sans MS" w:eastAsia="Times New Roman" w:hAnsi="Comic Sans MS" w:cs="Arial"/>
                <w:lang w:val="en-US" w:eastAsia="el-GR"/>
              </w:rPr>
              <w:t>PILOT</w:t>
            </w:r>
            <w:r w:rsidRPr="00835FA2">
              <w:rPr>
                <w:rFonts w:ascii="Comic Sans MS" w:eastAsia="Times New Roman" w:hAnsi="Comic Sans MS" w:cs="Arial"/>
                <w:lang w:eastAsia="el-GR"/>
              </w:rPr>
              <w:t xml:space="preserve"> </w:t>
            </w:r>
            <w:r w:rsidRPr="00835FA2">
              <w:rPr>
                <w:rFonts w:ascii="Comic Sans MS" w:eastAsia="Times New Roman" w:hAnsi="Comic Sans MS" w:cs="Arial"/>
                <w:lang w:val="en-US" w:eastAsia="el-GR"/>
              </w:rPr>
              <w:t>G</w:t>
            </w:r>
            <w:r w:rsidRPr="00835FA2">
              <w:rPr>
                <w:rFonts w:ascii="Comic Sans MS" w:eastAsia="Times New Roman" w:hAnsi="Comic Sans MS" w:cs="Arial"/>
                <w:lang w:eastAsia="el-GR"/>
              </w:rPr>
              <w:t>-2 0,7 διάφορα 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Στυλό </w:t>
            </w:r>
            <w:r w:rsidRPr="00835FA2">
              <w:rPr>
                <w:rFonts w:ascii="Comic Sans MS" w:eastAsia="Times New Roman" w:hAnsi="Comic Sans MS" w:cs="Arial"/>
                <w:lang w:val="en-US" w:eastAsia="el-GR"/>
              </w:rPr>
              <w:t>PILOT</w:t>
            </w:r>
            <w:r w:rsidRPr="00835FA2">
              <w:rPr>
                <w:rFonts w:ascii="Comic Sans MS" w:eastAsia="Times New Roman" w:hAnsi="Comic Sans MS" w:cs="Arial"/>
                <w:lang w:eastAsia="el-GR"/>
              </w:rPr>
              <w:t xml:space="preserve"> </w:t>
            </w:r>
            <w:r w:rsidRPr="00835FA2">
              <w:rPr>
                <w:rFonts w:ascii="Comic Sans MS" w:eastAsia="Times New Roman" w:hAnsi="Comic Sans MS" w:cs="Arial"/>
                <w:lang w:val="en-US" w:eastAsia="el-GR"/>
              </w:rPr>
              <w:t>G</w:t>
            </w:r>
            <w:r w:rsidRPr="00835FA2">
              <w:rPr>
                <w:rFonts w:ascii="Comic Sans MS" w:eastAsia="Times New Roman" w:hAnsi="Comic Sans MS" w:cs="Arial"/>
                <w:lang w:eastAsia="el-GR"/>
              </w:rPr>
              <w:t>-2 0,5 διάφορα χρώματα</w:t>
            </w:r>
          </w:p>
        </w:tc>
      </w:tr>
      <w:tr w:rsidR="00D27DA7" w:rsidRPr="00871066"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val="en-US" w:eastAsia="el-GR"/>
              </w:rPr>
            </w:pPr>
            <w:r w:rsidRPr="00835FA2">
              <w:rPr>
                <w:rFonts w:ascii="Comic Sans MS" w:eastAsia="Times New Roman" w:hAnsi="Comic Sans MS" w:cs="Arial"/>
                <w:lang w:eastAsia="el-GR"/>
              </w:rPr>
              <w:t>Στυλό</w:t>
            </w:r>
            <w:r w:rsidRPr="00835FA2">
              <w:rPr>
                <w:rFonts w:ascii="Comic Sans MS" w:eastAsia="Times New Roman" w:hAnsi="Comic Sans MS" w:cs="Arial"/>
                <w:lang w:val="en-US" w:eastAsia="el-GR"/>
              </w:rPr>
              <w:t xml:space="preserve"> PILOT SUPER GRIP F </w:t>
            </w:r>
            <w:r w:rsidRPr="00835FA2">
              <w:rPr>
                <w:rFonts w:ascii="Comic Sans MS" w:eastAsia="Times New Roman" w:hAnsi="Comic Sans MS" w:cs="Arial"/>
                <w:lang w:eastAsia="el-GR"/>
              </w:rPr>
              <w:t>διάφορα</w:t>
            </w:r>
            <w:r w:rsidRPr="00835FA2">
              <w:rPr>
                <w:rFonts w:ascii="Comic Sans MS" w:eastAsia="Times New Roman" w:hAnsi="Comic Sans MS" w:cs="Arial"/>
                <w:lang w:val="en-US" w:eastAsia="el-GR"/>
              </w:rPr>
              <w:t xml:space="preserve"> </w:t>
            </w:r>
            <w:r w:rsidRPr="00835FA2">
              <w:rPr>
                <w:rFonts w:ascii="Comic Sans MS" w:eastAsia="Times New Roman" w:hAnsi="Comic Sans MS" w:cs="Arial"/>
                <w:lang w:eastAsia="el-GR"/>
              </w:rPr>
              <w:t>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Στυλό </w:t>
            </w:r>
            <w:r w:rsidRPr="00835FA2">
              <w:rPr>
                <w:rFonts w:ascii="Comic Sans MS" w:eastAsia="Times New Roman" w:hAnsi="Comic Sans MS" w:cs="Arial"/>
                <w:lang w:val="en-US" w:eastAsia="el-GR"/>
              </w:rPr>
              <w:t xml:space="preserve">PILOT SUPER GRIP </w:t>
            </w:r>
            <w:r w:rsidRPr="00835FA2">
              <w:rPr>
                <w:rFonts w:ascii="Comic Sans MS" w:eastAsia="Times New Roman" w:hAnsi="Comic Sans MS" w:cs="Arial"/>
                <w:lang w:eastAsia="el-GR"/>
              </w:rPr>
              <w:t>Μ διάφορα χρώματα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59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Στυλό διαρκείας (τύπου </w:t>
            </w:r>
            <w:r w:rsidRPr="00835FA2">
              <w:rPr>
                <w:rFonts w:ascii="Comic Sans MS" w:eastAsia="Times New Roman" w:hAnsi="Comic Sans MS" w:cs="Arial"/>
                <w:lang w:val="en-US" w:eastAsia="el-GR"/>
              </w:rPr>
              <w:t>BIC</w:t>
            </w:r>
            <w:r w:rsidRPr="00835FA2">
              <w:rPr>
                <w:rFonts w:ascii="Comic Sans MS" w:eastAsia="Times New Roman" w:hAnsi="Comic Sans MS" w:cs="Arial"/>
                <w:lang w:eastAsia="el-GR"/>
              </w:rPr>
              <w:t>) σε διάφορα χρώματα μελάνης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proofErr w:type="spellStart"/>
            <w:r w:rsidRPr="00835FA2">
              <w:rPr>
                <w:rFonts w:ascii="Comic Sans MS" w:eastAsia="Times New Roman" w:hAnsi="Comic Sans MS" w:cs="Arial"/>
                <w:lang w:eastAsia="el-GR"/>
              </w:rPr>
              <w:t>Αποσυρραπτικό</w:t>
            </w:r>
            <w:proofErr w:type="spellEnd"/>
            <w:r w:rsidRPr="00835FA2">
              <w:rPr>
                <w:rFonts w:ascii="Comic Sans MS" w:eastAsia="Times New Roman" w:hAnsi="Comic Sans MS" w:cs="Arial"/>
                <w:lang w:eastAsia="el-GR"/>
              </w:rPr>
              <w:t xml:space="preserve"> (καβουράκι) μικρό</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lastRenderedPageBreak/>
              <w:t>61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proofErr w:type="spellStart"/>
            <w:r w:rsidRPr="00835FA2">
              <w:rPr>
                <w:rFonts w:ascii="Comic Sans MS" w:eastAsia="Times New Roman" w:hAnsi="Comic Sans MS" w:cs="Arial"/>
                <w:lang w:eastAsia="el-GR"/>
              </w:rPr>
              <w:t>Αποσυρραπτικό</w:t>
            </w:r>
            <w:proofErr w:type="spellEnd"/>
            <w:r w:rsidRPr="00835FA2">
              <w:rPr>
                <w:rFonts w:ascii="Comic Sans MS" w:eastAsia="Times New Roman" w:hAnsi="Comic Sans MS" w:cs="Arial"/>
                <w:lang w:eastAsia="el-GR"/>
              </w:rPr>
              <w:t xml:space="preserve"> (τανάλια) μεταλλικό</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Διατρητής (</w:t>
            </w:r>
            <w:proofErr w:type="spellStart"/>
            <w:r w:rsidRPr="00835FA2">
              <w:rPr>
                <w:rFonts w:ascii="Comic Sans MS" w:eastAsia="Times New Roman" w:hAnsi="Comic Sans MS" w:cs="Arial"/>
                <w:lang w:eastAsia="el-GR"/>
              </w:rPr>
              <w:t>περφορατέρ</w:t>
            </w:r>
            <w:proofErr w:type="spellEnd"/>
            <w:r w:rsidRPr="00835FA2">
              <w:rPr>
                <w:rFonts w:ascii="Comic Sans MS" w:eastAsia="Times New Roman" w:hAnsi="Comic Sans MS" w:cs="Arial"/>
                <w:lang w:eastAsia="el-GR"/>
              </w:rPr>
              <w:t>) από ατσάλι τύπου (ισοδύναμο SAX 608) Γίγας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Διατρητής (</w:t>
            </w:r>
            <w:proofErr w:type="spellStart"/>
            <w:r w:rsidRPr="00835FA2">
              <w:rPr>
                <w:rFonts w:ascii="Comic Sans MS" w:eastAsia="Times New Roman" w:hAnsi="Comic Sans MS" w:cs="Arial"/>
                <w:lang w:eastAsia="el-GR"/>
              </w:rPr>
              <w:t>περφορατέρ</w:t>
            </w:r>
            <w:proofErr w:type="spellEnd"/>
            <w:r w:rsidRPr="00835FA2">
              <w:rPr>
                <w:rFonts w:ascii="Comic Sans MS" w:eastAsia="Times New Roman" w:hAnsi="Comic Sans MS" w:cs="Arial"/>
                <w:lang w:eastAsia="el-GR"/>
              </w:rPr>
              <w:t>) από ατσάλι τύπου (ισοδύναμο SAX 128)</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Διατρητής (</w:t>
            </w:r>
            <w:proofErr w:type="spellStart"/>
            <w:r w:rsidRPr="00835FA2">
              <w:rPr>
                <w:rFonts w:ascii="Comic Sans MS" w:eastAsia="Times New Roman" w:hAnsi="Comic Sans MS" w:cs="Arial"/>
                <w:lang w:eastAsia="el-GR"/>
              </w:rPr>
              <w:t>περφορατέρ</w:t>
            </w:r>
            <w:proofErr w:type="spellEnd"/>
            <w:r w:rsidRPr="00835FA2">
              <w:rPr>
                <w:rFonts w:ascii="Comic Sans MS" w:eastAsia="Times New Roman" w:hAnsi="Comic Sans MS" w:cs="Arial"/>
                <w:lang w:eastAsia="el-GR"/>
              </w:rPr>
              <w:t>) από ατσάλι τύπου (ισοδύναμο SAX 218)</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Διαχωριστικά Α4 των 20 θεμάτων πλαστικά χρωματιστά</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Πιάστρα Εγγράφων μαύρη μεταλλική (19 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Πιάστρα Εγγράφων μαύρη μεταλλική (25 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Πιάστρα Εγγράφων μαύρη μεταλλική (32 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69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Πιάστρα Εγγράφων μαύρη μεταλλική (41 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Ροδέλες ενισχυτικές εγγράφων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Συνδετήρες εγγράφων Νο4 32 </w:t>
            </w:r>
            <w:r w:rsidRPr="00835FA2">
              <w:rPr>
                <w:rFonts w:ascii="Comic Sans MS" w:eastAsia="Times New Roman" w:hAnsi="Comic Sans MS" w:cs="Arial"/>
                <w:lang w:val="en-US" w:eastAsia="el-GR"/>
              </w:rPr>
              <w:t>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Συνδετήρες εγγράφων Νο5</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Συνδετήρες εγγράφων Νο7</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Σύρματα συρραπτικής για συρραπτικό επιτραπέζιο έως 180 φύλλα βάθος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Σύρματα συρραπτικής </w:t>
            </w:r>
            <w:r w:rsidRPr="00835FA2">
              <w:rPr>
                <w:rFonts w:ascii="Comic Sans MS" w:eastAsia="Times New Roman" w:hAnsi="Comic Sans MS" w:cs="Arial"/>
                <w:lang w:val="en-US" w:eastAsia="el-GR"/>
              </w:rPr>
              <w:t>No</w:t>
            </w:r>
            <w:r w:rsidRPr="00835FA2">
              <w:rPr>
                <w:rFonts w:ascii="Comic Sans MS" w:eastAsia="Times New Roman" w:hAnsi="Comic Sans MS" w:cs="Arial"/>
                <w:lang w:eastAsia="el-GR"/>
              </w:rPr>
              <w:t xml:space="preserve"> 64 &amp; 126</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Συρραπτική μηχανή-τανάλια-συρραφή έως 20 </w:t>
            </w:r>
            <w:proofErr w:type="spellStart"/>
            <w:r w:rsidRPr="00835FA2">
              <w:rPr>
                <w:rFonts w:ascii="Comic Sans MS" w:eastAsia="Times New Roman" w:hAnsi="Comic Sans MS" w:cs="Arial"/>
                <w:lang w:eastAsia="el-GR"/>
              </w:rPr>
              <w:t>φύλ</w:t>
            </w:r>
            <w:proofErr w:type="spellEnd"/>
            <w:r w:rsidRPr="00835FA2">
              <w:rPr>
                <w:rFonts w:ascii="Comic Sans MS" w:eastAsia="Times New Roman" w:hAnsi="Comic Sans MS" w:cs="Arial"/>
                <w:lang w:eastAsia="el-GR"/>
              </w:rPr>
              <w:t xml:space="preserve">., δέχεται σύρματα </w:t>
            </w:r>
            <w:r w:rsidRPr="00835FA2">
              <w:rPr>
                <w:rFonts w:ascii="Comic Sans MS" w:eastAsia="Times New Roman" w:hAnsi="Comic Sans MS" w:cs="Arial"/>
                <w:lang w:val="en-US" w:eastAsia="el-GR"/>
              </w:rPr>
              <w:t>No</w:t>
            </w:r>
            <w:r w:rsidRPr="00835FA2">
              <w:rPr>
                <w:rFonts w:ascii="Comic Sans MS" w:eastAsia="Times New Roman" w:hAnsi="Comic Sans MS" w:cs="Arial"/>
                <w:lang w:eastAsia="el-GR"/>
              </w:rPr>
              <w:t xml:space="preserve"> 64</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Συρραπτικό επιτραπέζιο έως 180 φύλλα βάθος</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val="en-US" w:eastAsia="el-GR"/>
              </w:rPr>
              <w:t>Memo</w:t>
            </w:r>
            <w:r w:rsidRPr="00835FA2">
              <w:rPr>
                <w:rFonts w:ascii="Comic Sans MS" w:eastAsia="Times New Roman" w:hAnsi="Comic Sans MS" w:cs="Arial"/>
                <w:lang w:eastAsia="el-GR"/>
              </w:rPr>
              <w:t xml:space="preserve"> μίνι κύβος αυτοκόλλητα 400 φύλλα 51x51 </w:t>
            </w:r>
            <w:r w:rsidRPr="00835FA2">
              <w:rPr>
                <w:rFonts w:ascii="Comic Sans MS" w:eastAsia="Times New Roman" w:hAnsi="Comic Sans MS" w:cs="Arial"/>
                <w:lang w:val="en-US" w:eastAsia="el-GR"/>
              </w:rPr>
              <w:t>mm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79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Αυτοκόλλητα </w:t>
            </w:r>
            <w:r w:rsidRPr="00835FA2">
              <w:rPr>
                <w:rFonts w:ascii="Comic Sans MS" w:eastAsia="Times New Roman" w:hAnsi="Comic Sans MS" w:cs="Arial"/>
                <w:lang w:val="en-US" w:eastAsia="el-GR"/>
              </w:rPr>
              <w:t>memo</w:t>
            </w:r>
            <w:r w:rsidRPr="00835FA2">
              <w:rPr>
                <w:rFonts w:ascii="Comic Sans MS" w:eastAsia="Times New Roman" w:hAnsi="Comic Sans MS" w:cs="Arial"/>
                <w:lang w:eastAsia="el-GR"/>
              </w:rPr>
              <w:t xml:space="preserve"> μπλοκ 50x40 </w:t>
            </w:r>
            <w:r w:rsidRPr="00835FA2">
              <w:rPr>
                <w:rFonts w:ascii="Comic Sans MS" w:eastAsia="Times New Roman" w:hAnsi="Comic Sans MS" w:cs="Arial"/>
                <w:lang w:val="en-US" w:eastAsia="el-GR"/>
              </w:rPr>
              <w:t>mm</w:t>
            </w:r>
            <w:r w:rsidRPr="00835FA2">
              <w:rPr>
                <w:rFonts w:ascii="Comic Sans MS" w:eastAsia="Times New Roman" w:hAnsi="Comic Sans MS" w:cs="Arial"/>
                <w:lang w:eastAsia="el-GR"/>
              </w:rPr>
              <w:t xml:space="preserve"> διάφορα χρώματα </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Αυτοκόλλητα 11x15 διαφ. Ετικετών (</w:t>
            </w:r>
            <w:proofErr w:type="spellStart"/>
            <w:r w:rsidRPr="00835FA2">
              <w:rPr>
                <w:rFonts w:ascii="Comic Sans MS" w:eastAsia="Times New Roman" w:hAnsi="Comic Sans MS" w:cs="Arial"/>
                <w:lang w:eastAsia="el-GR"/>
              </w:rPr>
              <w:t>πακ</w:t>
            </w:r>
            <w:proofErr w:type="spellEnd"/>
            <w:r w:rsidRPr="00835FA2">
              <w:rPr>
                <w:rFonts w:ascii="Comic Sans MS" w:eastAsia="Times New Roman" w:hAnsi="Comic Sans MS" w:cs="Arial"/>
                <w:lang w:eastAsia="el-GR"/>
              </w:rPr>
              <w:t>. 40 φύλλων)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Αυτοκόλλητες ετικέτες Α4 εκτυπωτών </w:t>
            </w:r>
            <w:r w:rsidRPr="00835FA2">
              <w:rPr>
                <w:rFonts w:ascii="Comic Sans MS" w:eastAsia="Times New Roman" w:hAnsi="Comic Sans MS" w:cs="Arial"/>
                <w:lang w:val="en-US" w:eastAsia="el-GR"/>
              </w:rPr>
              <w:t>inkjet</w:t>
            </w:r>
            <w:r w:rsidRPr="00835FA2">
              <w:rPr>
                <w:rFonts w:ascii="Comic Sans MS" w:eastAsia="Times New Roman" w:hAnsi="Comic Sans MS" w:cs="Arial"/>
                <w:lang w:eastAsia="el-GR"/>
              </w:rPr>
              <w:t>-</w:t>
            </w:r>
            <w:r w:rsidRPr="00835FA2">
              <w:rPr>
                <w:rFonts w:ascii="Comic Sans MS" w:eastAsia="Times New Roman" w:hAnsi="Comic Sans MS" w:cs="Arial"/>
                <w:lang w:val="en-US" w:eastAsia="el-GR"/>
              </w:rPr>
              <w:t>laser</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Αυτοκόλλητη Ταινία Διάφανη (</w:t>
            </w:r>
            <w:proofErr w:type="spellStart"/>
            <w:r w:rsidRPr="00835FA2">
              <w:rPr>
                <w:rFonts w:ascii="Comic Sans MS" w:eastAsia="Times New Roman" w:hAnsi="Comic Sans MS" w:cs="Arial"/>
                <w:lang w:eastAsia="el-GR"/>
              </w:rPr>
              <w:t>Σελοτέϊπ</w:t>
            </w:r>
            <w:proofErr w:type="spellEnd"/>
            <w:r w:rsidRPr="00835FA2">
              <w:rPr>
                <w:rFonts w:ascii="Comic Sans MS" w:eastAsia="Times New Roman" w:hAnsi="Comic Sans MS" w:cs="Arial"/>
                <w:lang w:eastAsia="el-GR"/>
              </w:rPr>
              <w:t>) 15</w:t>
            </w:r>
            <w:r w:rsidRPr="00835FA2">
              <w:rPr>
                <w:rFonts w:ascii="Comic Sans MS" w:eastAsia="Times New Roman" w:hAnsi="Comic Sans MS" w:cs="Arial"/>
                <w:lang w:val="en-US" w:eastAsia="el-GR"/>
              </w:rPr>
              <w:t>mmx</w:t>
            </w:r>
            <w:r w:rsidRPr="00835FA2">
              <w:rPr>
                <w:rFonts w:ascii="Comic Sans MS" w:eastAsia="Times New Roman" w:hAnsi="Comic Sans MS" w:cs="Arial"/>
                <w:lang w:eastAsia="el-GR"/>
              </w:rPr>
              <w:t>33</w:t>
            </w:r>
            <w:r w:rsidRPr="00835FA2">
              <w:rPr>
                <w:rFonts w:ascii="Comic Sans MS" w:eastAsia="Times New Roman" w:hAnsi="Comic Sans MS" w:cs="Arial"/>
                <w:lang w:val="en-US" w:eastAsia="el-GR"/>
              </w:rPr>
              <w:t>m</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val="en-US" w:eastAsia="el-GR"/>
              </w:rPr>
            </w:pPr>
            <w:r w:rsidRPr="00835FA2">
              <w:rPr>
                <w:rFonts w:ascii="Comic Sans MS" w:eastAsia="Times New Roman" w:hAnsi="Comic Sans MS" w:cs="Arial"/>
                <w:lang w:eastAsia="el-GR"/>
              </w:rPr>
              <w:t>Αυτοκόλλητα κύβος 76x765</w:t>
            </w:r>
            <w:r w:rsidRPr="00835FA2">
              <w:rPr>
                <w:rFonts w:ascii="Comic Sans MS" w:eastAsia="Times New Roman" w:hAnsi="Comic Sans MS" w:cs="Arial"/>
                <w:lang w:val="en-US" w:eastAsia="el-GR"/>
              </w:rPr>
              <w:t>mm</w:t>
            </w:r>
            <w:r w:rsidRPr="00835FA2">
              <w:rPr>
                <w:rFonts w:ascii="Comic Sans MS" w:eastAsia="Times New Roman" w:hAnsi="Comic Sans MS" w:cs="Arial"/>
                <w:lang w:eastAsia="el-GR"/>
              </w:rPr>
              <w:t xml:space="preserve"> 100 φύλλα</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Σελιδοδείκτες χρωματιστοί πλαστικοί 1,2x4,5 </w:t>
            </w:r>
            <w:r w:rsidRPr="00835FA2">
              <w:rPr>
                <w:rFonts w:ascii="Comic Sans MS" w:eastAsia="Times New Roman" w:hAnsi="Comic Sans MS" w:cs="Arial"/>
                <w:lang w:val="en-US" w:eastAsia="el-GR"/>
              </w:rPr>
              <w:t>cm</w:t>
            </w:r>
            <w:r w:rsidRPr="00835FA2">
              <w:rPr>
                <w:rFonts w:ascii="Comic Sans MS" w:eastAsia="Times New Roman" w:hAnsi="Comic Sans MS" w:cs="Arial"/>
                <w:lang w:eastAsia="el-GR"/>
              </w:rPr>
              <w:t xml:space="preserve"> (5 χρωμάτων)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Ατζέντα ημερολόγιο έτους 17Χ25</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86</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Βιβλίο Πρωτοκόλλου 25x35, 200 φύλλων αριθμημένο</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87</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Βιβλίο Πρωτοκόλλου 30x40, 300 φύλλων αριθμημένο</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88</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Ευρετήριο  80 και 100 φύλλων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imes New Roman" w:hAnsi="Comic Sans MS" w:cs="Arial"/>
                <w:lang w:val="en-US" w:eastAsia="el-GR"/>
              </w:rPr>
            </w:pPr>
            <w:r w:rsidRPr="00835FA2">
              <w:rPr>
                <w:rFonts w:ascii="Comic Sans MS" w:eastAsia="Times New Roman" w:hAnsi="Comic Sans MS" w:cs="Arial"/>
                <w:lang w:val="en-US" w:eastAsia="el-GR"/>
              </w:rPr>
              <w:t>89</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Ημερολόγιο ημερήσιο βάσης, γυριστό</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rebuchet MS" w:hAnsi="Comic Sans MS" w:cs="Arial"/>
                <w:lang w:val="en-US" w:eastAsia="el-GR"/>
              </w:rPr>
            </w:pPr>
            <w:r w:rsidRPr="00835FA2">
              <w:rPr>
                <w:rFonts w:ascii="Comic Sans MS" w:eastAsia="Trebuchet MS" w:hAnsi="Comic Sans MS" w:cs="Arial"/>
                <w:lang w:val="en-US" w:eastAsia="el-GR"/>
              </w:rPr>
              <w:t>90</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proofErr w:type="spellStart"/>
            <w:r w:rsidRPr="00835FA2">
              <w:rPr>
                <w:rFonts w:ascii="Comic Sans MS" w:eastAsia="Times New Roman" w:hAnsi="Comic Sans MS" w:cs="Arial"/>
                <w:lang w:eastAsia="el-GR"/>
              </w:rPr>
              <w:t>Μπλόκ</w:t>
            </w:r>
            <w:proofErr w:type="spellEnd"/>
            <w:r w:rsidRPr="00835FA2">
              <w:rPr>
                <w:rFonts w:ascii="Comic Sans MS" w:eastAsia="Times New Roman" w:hAnsi="Comic Sans MS" w:cs="Arial"/>
                <w:lang w:eastAsia="el-GR"/>
              </w:rPr>
              <w:t xml:space="preserve"> ριγέ 50φύλλων</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rebuchet MS" w:hAnsi="Comic Sans MS" w:cs="Arial"/>
                <w:lang w:val="en-US" w:eastAsia="el-GR"/>
              </w:rPr>
            </w:pPr>
            <w:r w:rsidRPr="00835FA2">
              <w:rPr>
                <w:rFonts w:ascii="Comic Sans MS" w:eastAsia="Trebuchet MS" w:hAnsi="Comic Sans MS" w:cs="Arial"/>
                <w:lang w:val="en-US" w:eastAsia="el-GR"/>
              </w:rPr>
              <w:t>91</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proofErr w:type="spellStart"/>
            <w:r w:rsidRPr="00835FA2">
              <w:rPr>
                <w:rFonts w:ascii="Comic Sans MS" w:eastAsia="Times New Roman" w:hAnsi="Comic Sans MS" w:cs="Arial"/>
                <w:lang w:eastAsia="el-GR"/>
              </w:rPr>
              <w:t>Μπλόκ</w:t>
            </w:r>
            <w:proofErr w:type="spellEnd"/>
            <w:r w:rsidRPr="00835FA2">
              <w:rPr>
                <w:rFonts w:ascii="Comic Sans MS" w:eastAsia="Times New Roman" w:hAnsi="Comic Sans MS" w:cs="Arial"/>
                <w:lang w:eastAsia="el-GR"/>
              </w:rPr>
              <w:t xml:space="preserve"> αποδείξεων </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rebuchet MS" w:hAnsi="Comic Sans MS" w:cs="Arial"/>
                <w:lang w:val="en-US" w:eastAsia="el-GR"/>
              </w:rPr>
            </w:pPr>
            <w:r w:rsidRPr="00835FA2">
              <w:rPr>
                <w:rFonts w:ascii="Comic Sans MS" w:eastAsia="Trebuchet MS" w:hAnsi="Comic Sans MS" w:cs="Arial"/>
                <w:lang w:val="en-US" w:eastAsia="el-GR"/>
              </w:rPr>
              <w:t>92</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 xml:space="preserve">Ξύστρες μεταλλικές </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rebuchet MS" w:hAnsi="Comic Sans MS" w:cs="Arial"/>
                <w:lang w:val="en-US" w:eastAsia="el-GR"/>
              </w:rPr>
            </w:pPr>
            <w:r w:rsidRPr="00835FA2">
              <w:rPr>
                <w:rFonts w:ascii="Comic Sans MS" w:eastAsia="Trebuchet MS" w:hAnsi="Comic Sans MS" w:cs="Arial"/>
                <w:lang w:val="en-US" w:eastAsia="el-GR"/>
              </w:rPr>
              <w:t>93</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Arial"/>
                <w:lang w:eastAsia="el-GR"/>
              </w:rPr>
              <w:t>Κύβος με χαρτάκια 9x9 λευκό</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rebuchet MS" w:hAnsi="Comic Sans MS" w:cs="Arial"/>
                <w:lang w:val="en-US" w:eastAsia="el-GR"/>
              </w:rPr>
            </w:pPr>
            <w:r w:rsidRPr="00835FA2">
              <w:rPr>
                <w:rFonts w:ascii="Comic Sans MS" w:eastAsia="Trebuchet MS" w:hAnsi="Comic Sans MS" w:cs="Arial"/>
                <w:lang w:val="en-US" w:eastAsia="el-GR"/>
              </w:rPr>
              <w:t>94</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Arial"/>
                <w:lang w:eastAsia="el-GR"/>
              </w:rPr>
            </w:pPr>
            <w:r w:rsidRPr="00835FA2">
              <w:rPr>
                <w:rFonts w:ascii="Comic Sans MS" w:eastAsia="Times New Roman" w:hAnsi="Comic Sans MS" w:cs="Times New Roman"/>
                <w:b/>
                <w:bCs/>
                <w:lang w:eastAsia="el-GR"/>
              </w:rPr>
              <w:t>Φωτοαντιγραφικό</w:t>
            </w:r>
            <w:r w:rsidRPr="00835FA2">
              <w:rPr>
                <w:rFonts w:ascii="Comic Sans MS" w:eastAsia="Times New Roman" w:hAnsi="Comic Sans MS" w:cs="Times New Roman"/>
                <w:lang w:eastAsia="el-GR"/>
              </w:rPr>
              <w:t xml:space="preserve"> χαρτί Α4, 80γρ, λευκό</w:t>
            </w:r>
          </w:p>
        </w:tc>
      </w:tr>
      <w:tr w:rsidR="00D27DA7" w:rsidRPr="00835FA2" w:rsidTr="00D27DA7">
        <w:tc>
          <w:tcPr>
            <w:tcW w:w="992" w:type="dxa"/>
            <w:vAlign w:val="center"/>
          </w:tcPr>
          <w:p w:rsidR="00D27DA7" w:rsidRPr="00835FA2" w:rsidRDefault="00D27DA7" w:rsidP="00D27DA7">
            <w:pPr>
              <w:spacing w:after="0" w:line="240" w:lineRule="auto"/>
              <w:ind w:left="33"/>
              <w:jc w:val="center"/>
              <w:rPr>
                <w:rFonts w:ascii="Comic Sans MS" w:eastAsia="Trebuchet MS" w:hAnsi="Comic Sans MS" w:cs="Arial"/>
                <w:lang w:val="en-US" w:eastAsia="el-GR"/>
              </w:rPr>
            </w:pPr>
            <w:r w:rsidRPr="00835FA2">
              <w:rPr>
                <w:rFonts w:ascii="Comic Sans MS" w:eastAsia="Trebuchet MS" w:hAnsi="Comic Sans MS" w:cs="Arial"/>
                <w:lang w:val="en-US" w:eastAsia="el-GR"/>
              </w:rPr>
              <w:t>95</w:t>
            </w:r>
          </w:p>
        </w:tc>
        <w:tc>
          <w:tcPr>
            <w:tcW w:w="8505" w:type="dxa"/>
            <w:vAlign w:val="center"/>
          </w:tcPr>
          <w:p w:rsidR="00D27DA7" w:rsidRPr="00835FA2" w:rsidRDefault="00D27DA7" w:rsidP="00D27DA7">
            <w:pPr>
              <w:spacing w:after="0" w:line="240" w:lineRule="auto"/>
              <w:ind w:left="40"/>
              <w:rPr>
                <w:rFonts w:ascii="Comic Sans MS" w:eastAsia="Times New Roman" w:hAnsi="Comic Sans MS" w:cs="Times New Roman"/>
                <w:b/>
                <w:bCs/>
                <w:lang w:eastAsia="el-GR"/>
              </w:rPr>
            </w:pPr>
            <w:r w:rsidRPr="00835FA2">
              <w:rPr>
                <w:rFonts w:ascii="Comic Sans MS" w:eastAsia="Times New Roman" w:hAnsi="Comic Sans MS" w:cs="Times New Roman"/>
                <w:b/>
                <w:bCs/>
                <w:lang w:eastAsia="el-GR"/>
              </w:rPr>
              <w:t>Φωτοαντιγραφικό</w:t>
            </w:r>
            <w:r w:rsidRPr="00835FA2">
              <w:rPr>
                <w:rFonts w:ascii="Comic Sans MS" w:eastAsia="Times New Roman" w:hAnsi="Comic Sans MS" w:cs="Times New Roman"/>
                <w:lang w:eastAsia="el-GR"/>
              </w:rPr>
              <w:t xml:space="preserve"> χαρτί Α3, 80γρ, λευκό</w:t>
            </w:r>
          </w:p>
        </w:tc>
      </w:tr>
    </w:tbl>
    <w:p w:rsidR="00DA3843" w:rsidRPr="00835FA2" w:rsidRDefault="00DA3843" w:rsidP="00C41681">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41681" w:rsidRDefault="00C41681"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5192C" w:rsidRPr="001B06ED" w:rsidRDefault="0065192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46A54" w:rsidRPr="001B06ED" w:rsidRDefault="00C46A54"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74ED9" w:rsidRPr="00BA7D8E" w:rsidRDefault="00C74ED9" w:rsidP="00C74ED9">
      <w:pPr>
        <w:widowControl w:val="0"/>
        <w:shd w:val="clear" w:color="auto" w:fill="FFFFFF"/>
        <w:autoSpaceDE w:val="0"/>
        <w:autoSpaceDN w:val="0"/>
        <w:adjustRightInd w:val="0"/>
        <w:spacing w:after="0" w:line="240" w:lineRule="auto"/>
        <w:ind w:right="104"/>
        <w:jc w:val="center"/>
        <w:rPr>
          <w:rFonts w:ascii="Comic Sans MS" w:eastAsia="Times New Roman" w:hAnsi="Comic Sans MS" w:cs="Times New Roman"/>
          <w:lang w:eastAsia="el-GR"/>
        </w:rPr>
      </w:pPr>
      <w:r w:rsidRPr="00BA7D8E">
        <w:rPr>
          <w:rFonts w:ascii="Comic Sans MS" w:eastAsia="Times New Roman" w:hAnsi="Comic Sans MS" w:cs="Times New Roman"/>
          <w:lang w:eastAsia="el-GR"/>
        </w:rPr>
        <w:t>ΠΑΡΑΡΤΗΜΑ</w:t>
      </w:r>
      <w:r w:rsidRPr="00BA7D8E">
        <w:rPr>
          <w:rFonts w:ascii="Comic Sans MS" w:eastAsia="Times New Roman" w:hAnsi="Comic Sans MS" w:cs="Arial"/>
          <w:lang w:eastAsia="el-GR"/>
        </w:rPr>
        <w:t xml:space="preserve"> </w:t>
      </w:r>
      <w:r w:rsidR="0065192C">
        <w:rPr>
          <w:rFonts w:ascii="Comic Sans MS" w:eastAsia="Times New Roman" w:hAnsi="Comic Sans MS" w:cs="Times New Roman"/>
          <w:lang w:eastAsia="el-GR"/>
        </w:rPr>
        <w:t>Β</w:t>
      </w:r>
      <w:r w:rsidRPr="00BA7D8E">
        <w:rPr>
          <w:rFonts w:ascii="Comic Sans MS" w:eastAsia="Times New Roman" w:hAnsi="Comic Sans MS" w:cs="Times New Roman"/>
          <w:lang w:eastAsia="el-GR"/>
        </w:rPr>
        <w:t xml:space="preserve"> </w:t>
      </w:r>
    </w:p>
    <w:p w:rsidR="00C74ED9" w:rsidRPr="00BA7D8E" w:rsidRDefault="00C74ED9" w:rsidP="00C74ED9">
      <w:pPr>
        <w:widowControl w:val="0"/>
        <w:shd w:val="clear" w:color="auto" w:fill="FFFFFF"/>
        <w:autoSpaceDE w:val="0"/>
        <w:autoSpaceDN w:val="0"/>
        <w:adjustRightInd w:val="0"/>
        <w:spacing w:after="0" w:line="240" w:lineRule="auto"/>
        <w:ind w:right="104"/>
        <w:jc w:val="center"/>
        <w:rPr>
          <w:rFonts w:ascii="Comic Sans MS" w:eastAsia="Times New Roman" w:hAnsi="Comic Sans MS" w:cs="Arial"/>
          <w:lang w:eastAsia="el-GR"/>
        </w:rPr>
      </w:pPr>
      <w:r w:rsidRPr="00BA7D8E">
        <w:rPr>
          <w:rFonts w:ascii="Comic Sans MS" w:eastAsia="Times New Roman" w:hAnsi="Comic Sans MS" w:cs="Times New Roman"/>
          <w:lang w:eastAsia="el-GR"/>
        </w:rPr>
        <w:t>ΥΠΟΔΕΙΓΜΑΤΑ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ΟΙΚΟΝΟΜΙΚΩΝ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ΠΡΟΣΦΟΡΩΝ</w:t>
      </w:r>
    </w:p>
    <w:p w:rsidR="00C74ED9" w:rsidRPr="00BA7D8E" w:rsidRDefault="00C74ED9" w:rsidP="00C74ED9">
      <w:pPr>
        <w:widowControl w:val="0"/>
        <w:shd w:val="clear" w:color="auto" w:fill="FFFFFF"/>
        <w:autoSpaceDE w:val="0"/>
        <w:autoSpaceDN w:val="0"/>
        <w:adjustRightInd w:val="0"/>
        <w:spacing w:after="0" w:line="240" w:lineRule="auto"/>
        <w:ind w:right="102"/>
        <w:jc w:val="center"/>
        <w:rPr>
          <w:rFonts w:ascii="Comic Sans MS" w:eastAsia="Times New Roman" w:hAnsi="Comic Sans MS" w:cs="Arial"/>
          <w:lang w:eastAsia="el-GR"/>
        </w:rPr>
      </w:pPr>
      <w:r w:rsidRPr="00BA7D8E">
        <w:rPr>
          <w:rFonts w:ascii="Comic Sans MS" w:eastAsia="Times New Roman" w:hAnsi="Comic Sans MS" w:cs="Arial"/>
          <w:lang w:eastAsia="el-GR"/>
        </w:rPr>
        <w:t>(</w:t>
      </w:r>
      <w:r w:rsidRPr="00BA7D8E">
        <w:rPr>
          <w:rFonts w:ascii="Comic Sans MS" w:eastAsia="Times New Roman" w:hAnsi="Comic Sans MS" w:cs="Times New Roman"/>
          <w:lang w:eastAsia="el-GR"/>
        </w:rPr>
        <w:t>ΟΙ</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ΕΝΔΙΑΦΕΡΟΜΕΝΟΙ</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ΝΑ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ΖΗΤΗΣΟΥΝ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ΣΕ</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ΗΛΕΚΤΡΟΝΙΚΗ</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ΜΟΡΦΗ ΤΟΥΣ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ΣΥΜΠΛΗΡΩΣΗ</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ΠΙΝΑΚΕΣ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ΑΠΟ</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ΤΟ</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ΤΜ</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ΠΡΟΜΗΘΕΙΩΝ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ΤΗΣ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ΠΑΜΘ</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ΠΕ</w:t>
      </w:r>
      <w:r w:rsidRPr="00BA7D8E">
        <w:rPr>
          <w:rFonts w:ascii="Comic Sans MS" w:eastAsia="Times New Roman" w:hAnsi="Comic Sans MS" w:cs="Arial"/>
          <w:lang w:eastAsia="el-GR"/>
        </w:rPr>
        <w:t xml:space="preserve"> ΔΡΑΜΑΣ)</w:t>
      </w:r>
    </w:p>
    <w:p w:rsidR="00C74ED9" w:rsidRPr="00F148A0" w:rsidRDefault="00C74ED9"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r w:rsidRPr="00BA7D8E">
        <w:rPr>
          <w:rFonts w:ascii="Comic Sans MS" w:eastAsia="Times New Roman" w:hAnsi="Comic Sans MS" w:cs="Times New Roman"/>
          <w:lang w:eastAsia="el-GR"/>
        </w:rPr>
        <w:t>Στο</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παρόν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παράρτημα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παρατίθενται</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υποδείγματα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οικονομικών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προσφορών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για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το σύνολο των προϊόντων</w:t>
      </w:r>
      <w:r w:rsidRPr="00BA7D8E">
        <w:rPr>
          <w:rFonts w:ascii="Comic Sans MS" w:eastAsia="Times New Roman" w:hAnsi="Comic Sans MS" w:cs="Arial"/>
          <w:lang w:eastAsia="el-GR"/>
        </w:rPr>
        <w:t>.</w:t>
      </w:r>
      <w:r w:rsidRPr="00F148A0">
        <w:rPr>
          <w:rFonts w:ascii="Comic Sans MS" w:eastAsia="Times New Roman" w:hAnsi="Comic Sans MS" w:cs="Arial"/>
          <w:lang w:eastAsia="el-G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852"/>
        <w:gridCol w:w="1634"/>
        <w:gridCol w:w="1154"/>
        <w:gridCol w:w="1066"/>
        <w:gridCol w:w="1210"/>
        <w:gridCol w:w="1153"/>
        <w:gridCol w:w="1233"/>
      </w:tblGrid>
      <w:tr w:rsidR="00C74ED9" w:rsidRPr="00F148A0" w:rsidTr="00026D3F">
        <w:trPr>
          <w:tblHeader/>
        </w:trPr>
        <w:tc>
          <w:tcPr>
            <w:tcW w:w="10124" w:type="dxa"/>
            <w:gridSpan w:val="8"/>
          </w:tcPr>
          <w:p w:rsidR="00C74ED9" w:rsidRPr="001A2538" w:rsidRDefault="00C74ED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1A2538">
              <w:rPr>
                <w:rFonts w:ascii="Comic Sans MS" w:eastAsia="Times New Roman" w:hAnsi="Comic Sans MS" w:cs="Times New Roman"/>
                <w:b/>
                <w:bCs/>
                <w:lang w:eastAsia="el-GR"/>
              </w:rPr>
              <w:t>ΠΙΝΑΚΑΣ</w:t>
            </w:r>
            <w:r w:rsidRPr="001A2538">
              <w:rPr>
                <w:rFonts w:ascii="Comic Sans MS" w:eastAsia="Times New Roman" w:hAnsi="Comic Sans MS" w:cs="Arial"/>
                <w:b/>
                <w:bCs/>
                <w:lang w:eastAsia="el-GR"/>
              </w:rPr>
              <w:t xml:space="preserve"> </w:t>
            </w:r>
            <w:r w:rsidRPr="001A2538">
              <w:rPr>
                <w:rFonts w:ascii="Comic Sans MS" w:eastAsia="Times New Roman" w:hAnsi="Comic Sans MS" w:cs="Times New Roman"/>
                <w:b/>
                <w:bCs/>
                <w:lang w:eastAsia="el-GR"/>
              </w:rPr>
              <w:t>ΟΙΚΟΝΟΜΙΚΗΣ</w:t>
            </w:r>
            <w:r w:rsidRPr="001A2538">
              <w:rPr>
                <w:rFonts w:ascii="Comic Sans MS" w:eastAsia="Times New Roman" w:hAnsi="Comic Sans MS" w:cs="Arial"/>
                <w:b/>
                <w:bCs/>
                <w:lang w:eastAsia="el-GR"/>
              </w:rPr>
              <w:t xml:space="preserve"> </w:t>
            </w:r>
            <w:r w:rsidRPr="001A2538">
              <w:rPr>
                <w:rFonts w:ascii="Comic Sans MS" w:eastAsia="Times New Roman" w:hAnsi="Comic Sans MS" w:cs="Times New Roman"/>
                <w:b/>
                <w:bCs/>
                <w:lang w:eastAsia="el-GR"/>
              </w:rPr>
              <w:t>ΠΡΟΣΦΟΡΑΣ</w:t>
            </w:r>
          </w:p>
        </w:tc>
      </w:tr>
      <w:tr w:rsidR="00C74ED9" w:rsidRPr="00F148A0" w:rsidTr="00C07B29">
        <w:trPr>
          <w:tblHeader/>
        </w:trPr>
        <w:tc>
          <w:tcPr>
            <w:tcW w:w="606" w:type="dxa"/>
            <w:vAlign w:val="center"/>
          </w:tcPr>
          <w:p w:rsidR="00C74ED9" w:rsidRPr="0005547B" w:rsidRDefault="00C74ED9" w:rsidP="009C0DDE">
            <w:pPr>
              <w:widowControl w:val="0"/>
              <w:autoSpaceDE w:val="0"/>
              <w:autoSpaceDN w:val="0"/>
              <w:adjustRightInd w:val="0"/>
              <w:spacing w:after="0" w:line="240" w:lineRule="auto"/>
              <w:jc w:val="center"/>
              <w:rPr>
                <w:rFonts w:ascii="Comic Sans MS" w:eastAsia="Times New Roman" w:hAnsi="Comic Sans MS" w:cs="Arial"/>
                <w:b/>
                <w:lang w:eastAsia="el-GR"/>
              </w:rPr>
            </w:pPr>
            <w:r w:rsidRPr="0005547B">
              <w:rPr>
                <w:rFonts w:ascii="Comic Sans MS" w:eastAsia="Times New Roman" w:hAnsi="Comic Sans MS" w:cs="Arial"/>
                <w:b/>
                <w:lang w:eastAsia="el-GR"/>
              </w:rPr>
              <w:t>α/α</w:t>
            </w:r>
          </w:p>
        </w:tc>
        <w:tc>
          <w:tcPr>
            <w:tcW w:w="1922" w:type="dxa"/>
            <w:vAlign w:val="center"/>
          </w:tcPr>
          <w:p w:rsidR="00C74ED9" w:rsidRPr="0005547B" w:rsidRDefault="00C74ED9" w:rsidP="009C0DDE">
            <w:pPr>
              <w:widowControl w:val="0"/>
              <w:autoSpaceDE w:val="0"/>
              <w:autoSpaceDN w:val="0"/>
              <w:adjustRightInd w:val="0"/>
              <w:spacing w:after="0" w:line="240" w:lineRule="auto"/>
              <w:jc w:val="center"/>
              <w:rPr>
                <w:rFonts w:ascii="Comic Sans MS" w:eastAsia="Times New Roman" w:hAnsi="Comic Sans MS" w:cs="Arial"/>
                <w:b/>
                <w:lang w:eastAsia="el-GR"/>
              </w:rPr>
            </w:pPr>
            <w:r w:rsidRPr="0005547B">
              <w:rPr>
                <w:rFonts w:ascii="Comic Sans MS" w:eastAsia="Times New Roman" w:hAnsi="Comic Sans MS" w:cs="Arial"/>
                <w:b/>
                <w:lang w:eastAsia="el-GR"/>
              </w:rPr>
              <w:t>Περιγραφή Είδους</w:t>
            </w:r>
          </w:p>
        </w:tc>
        <w:tc>
          <w:tcPr>
            <w:tcW w:w="1668" w:type="dxa"/>
            <w:vAlign w:val="center"/>
          </w:tcPr>
          <w:p w:rsidR="00C74ED9" w:rsidRPr="0005547B" w:rsidRDefault="00C74ED9" w:rsidP="009C0DDE">
            <w:pPr>
              <w:widowControl w:val="0"/>
              <w:shd w:val="clear" w:color="auto" w:fill="FFFFFF"/>
              <w:autoSpaceDE w:val="0"/>
              <w:autoSpaceDN w:val="0"/>
              <w:adjustRightInd w:val="0"/>
              <w:spacing w:after="0" w:line="240" w:lineRule="auto"/>
              <w:ind w:firstLine="34"/>
              <w:jc w:val="center"/>
              <w:rPr>
                <w:rFonts w:ascii="Comic Sans MS" w:eastAsia="Times New Roman" w:hAnsi="Comic Sans MS" w:cs="Arial"/>
                <w:lang w:eastAsia="el-GR"/>
              </w:rPr>
            </w:pPr>
            <w:r w:rsidRPr="0005547B">
              <w:rPr>
                <w:rFonts w:ascii="Comic Sans MS" w:eastAsia="Times New Roman" w:hAnsi="Comic Sans MS" w:cs="Times New Roman"/>
                <w:b/>
                <w:bCs/>
                <w:lang w:eastAsia="el-GR"/>
              </w:rPr>
              <w:t>Μονάδα μέτρησης</w:t>
            </w:r>
          </w:p>
        </w:tc>
        <w:tc>
          <w:tcPr>
            <w:tcW w:w="1177" w:type="dxa"/>
            <w:vAlign w:val="center"/>
          </w:tcPr>
          <w:p w:rsidR="00C74ED9" w:rsidRPr="001A2538" w:rsidRDefault="00C74ED9" w:rsidP="009C0DDE">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A2538">
              <w:rPr>
                <w:rFonts w:ascii="Comic Sans MS" w:eastAsia="Times New Roman" w:hAnsi="Comic Sans MS" w:cs="Times New Roman"/>
                <w:b/>
                <w:bCs/>
                <w:spacing w:val="-2"/>
                <w:lang w:eastAsia="el-GR"/>
              </w:rPr>
              <w:t>Ποσότητα</w:t>
            </w:r>
          </w:p>
        </w:tc>
        <w:tc>
          <w:tcPr>
            <w:tcW w:w="1086" w:type="dxa"/>
            <w:vAlign w:val="center"/>
          </w:tcPr>
          <w:p w:rsidR="00C74ED9" w:rsidRPr="001A2538" w:rsidRDefault="00C74ED9" w:rsidP="009C0DDE">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A2538">
              <w:rPr>
                <w:rFonts w:ascii="Comic Sans MS" w:eastAsia="Times New Roman" w:hAnsi="Comic Sans MS" w:cs="Times New Roman"/>
                <w:b/>
                <w:bCs/>
                <w:lang w:eastAsia="el-GR"/>
              </w:rPr>
              <w:t>Τιμή</w:t>
            </w:r>
            <w:r w:rsidRPr="001A2538">
              <w:rPr>
                <w:rFonts w:ascii="Comic Sans MS" w:eastAsia="Times New Roman" w:hAnsi="Comic Sans MS" w:cs="Arial"/>
                <w:b/>
                <w:bCs/>
                <w:lang w:eastAsia="el-GR"/>
              </w:rPr>
              <w:t xml:space="preserve"> </w:t>
            </w:r>
            <w:r w:rsidRPr="001A2538">
              <w:rPr>
                <w:rFonts w:ascii="Comic Sans MS" w:eastAsia="Times New Roman" w:hAnsi="Comic Sans MS" w:cs="Times New Roman"/>
                <w:b/>
                <w:bCs/>
                <w:lang w:eastAsia="el-GR"/>
              </w:rPr>
              <w:t xml:space="preserve">Μονάδας </w:t>
            </w:r>
            <w:r w:rsidRPr="001A2538">
              <w:rPr>
                <w:rFonts w:ascii="Comic Sans MS" w:eastAsia="Times New Roman" w:hAnsi="Comic Sans MS" w:cs="Times New Roman"/>
                <w:b/>
                <w:bCs/>
                <w:spacing w:val="-2"/>
                <w:lang w:eastAsia="el-GR"/>
              </w:rPr>
              <w:t>χωρίς</w:t>
            </w:r>
            <w:r w:rsidRPr="001A2538">
              <w:rPr>
                <w:rFonts w:ascii="Comic Sans MS" w:eastAsia="Times New Roman" w:hAnsi="Comic Sans MS" w:cs="Arial"/>
                <w:b/>
                <w:bCs/>
                <w:spacing w:val="-2"/>
                <w:lang w:eastAsia="el-GR"/>
              </w:rPr>
              <w:t xml:space="preserve"> </w:t>
            </w:r>
            <w:r w:rsidRPr="001A2538">
              <w:rPr>
                <w:rFonts w:ascii="Comic Sans MS" w:eastAsia="Times New Roman" w:hAnsi="Comic Sans MS" w:cs="Times New Roman"/>
                <w:b/>
                <w:bCs/>
                <w:spacing w:val="-2"/>
                <w:lang w:eastAsia="el-GR"/>
              </w:rPr>
              <w:t>Φ</w:t>
            </w:r>
            <w:r w:rsidRPr="001A2538">
              <w:rPr>
                <w:rFonts w:ascii="Comic Sans MS" w:eastAsia="Times New Roman" w:hAnsi="Comic Sans MS" w:cs="Arial"/>
                <w:b/>
                <w:bCs/>
                <w:spacing w:val="-2"/>
                <w:lang w:eastAsia="el-GR"/>
              </w:rPr>
              <w:t>.</w:t>
            </w:r>
            <w:r w:rsidRPr="001A2538">
              <w:rPr>
                <w:rFonts w:ascii="Comic Sans MS" w:eastAsia="Times New Roman" w:hAnsi="Comic Sans MS" w:cs="Times New Roman"/>
                <w:b/>
                <w:bCs/>
                <w:spacing w:val="-2"/>
                <w:lang w:eastAsia="el-GR"/>
              </w:rPr>
              <w:t>Π</w:t>
            </w:r>
            <w:r w:rsidRPr="001A2538">
              <w:rPr>
                <w:rFonts w:ascii="Comic Sans MS" w:eastAsia="Times New Roman" w:hAnsi="Comic Sans MS" w:cs="Arial"/>
                <w:b/>
                <w:bCs/>
                <w:spacing w:val="-2"/>
                <w:lang w:eastAsia="el-GR"/>
              </w:rPr>
              <w:t>.</w:t>
            </w:r>
            <w:r w:rsidRPr="001A2538">
              <w:rPr>
                <w:rFonts w:ascii="Comic Sans MS" w:eastAsia="Times New Roman" w:hAnsi="Comic Sans MS" w:cs="Times New Roman"/>
                <w:b/>
                <w:bCs/>
                <w:spacing w:val="-2"/>
                <w:lang w:eastAsia="el-GR"/>
              </w:rPr>
              <w:t>Α</w:t>
            </w:r>
          </w:p>
        </w:tc>
        <w:tc>
          <w:tcPr>
            <w:tcW w:w="1233" w:type="dxa"/>
            <w:vAlign w:val="center"/>
          </w:tcPr>
          <w:p w:rsidR="00C74ED9" w:rsidRPr="0005547B" w:rsidRDefault="00C74ED9" w:rsidP="009C0DDE">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05547B">
              <w:rPr>
                <w:rFonts w:ascii="Comic Sans MS" w:eastAsia="Times New Roman" w:hAnsi="Comic Sans MS" w:cs="Times New Roman"/>
                <w:b/>
                <w:bCs/>
                <w:lang w:eastAsia="el-GR"/>
              </w:rPr>
              <w:t>Τιμή</w:t>
            </w:r>
            <w:r w:rsidRPr="0005547B">
              <w:rPr>
                <w:rFonts w:ascii="Comic Sans MS" w:eastAsia="Times New Roman" w:hAnsi="Comic Sans MS" w:cs="Arial"/>
                <w:b/>
                <w:bCs/>
                <w:lang w:eastAsia="el-GR"/>
              </w:rPr>
              <w:t xml:space="preserve"> </w:t>
            </w:r>
            <w:r w:rsidRPr="0005547B">
              <w:rPr>
                <w:rFonts w:ascii="Comic Sans MS" w:eastAsia="Times New Roman" w:hAnsi="Comic Sans MS" w:cs="Times New Roman"/>
                <w:b/>
                <w:bCs/>
                <w:lang w:eastAsia="el-GR"/>
              </w:rPr>
              <w:t>συνολικής</w:t>
            </w:r>
          </w:p>
          <w:p w:rsidR="00C74ED9" w:rsidRPr="0005547B" w:rsidRDefault="00C74ED9" w:rsidP="009C0DDE">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05547B">
              <w:rPr>
                <w:rFonts w:ascii="Comic Sans MS" w:eastAsia="Times New Roman" w:hAnsi="Comic Sans MS" w:cs="Times New Roman"/>
                <w:b/>
                <w:bCs/>
                <w:spacing w:val="-1"/>
                <w:lang w:eastAsia="el-GR"/>
              </w:rPr>
              <w:t>ποσότητας</w:t>
            </w:r>
            <w:r w:rsidRPr="0005547B">
              <w:rPr>
                <w:rFonts w:ascii="Comic Sans MS" w:eastAsia="Times New Roman" w:hAnsi="Comic Sans MS" w:cs="Arial"/>
                <w:b/>
                <w:bCs/>
                <w:spacing w:val="-1"/>
                <w:lang w:eastAsia="el-GR"/>
              </w:rPr>
              <w:t xml:space="preserve"> </w:t>
            </w:r>
            <w:r w:rsidRPr="0005547B">
              <w:rPr>
                <w:rFonts w:ascii="Comic Sans MS" w:eastAsia="Times New Roman" w:hAnsi="Comic Sans MS" w:cs="Times New Roman"/>
                <w:b/>
                <w:bCs/>
                <w:spacing w:val="-1"/>
                <w:lang w:eastAsia="el-GR"/>
              </w:rPr>
              <w:t>χωρίς</w:t>
            </w:r>
          </w:p>
          <w:p w:rsidR="00C74ED9" w:rsidRPr="0005547B" w:rsidRDefault="00C74ED9" w:rsidP="009C0DDE">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05547B">
              <w:rPr>
                <w:rFonts w:ascii="Comic Sans MS" w:eastAsia="Times New Roman" w:hAnsi="Comic Sans MS" w:cs="Times New Roman"/>
                <w:b/>
                <w:bCs/>
                <w:lang w:eastAsia="el-GR"/>
              </w:rPr>
              <w:t>Φ</w:t>
            </w:r>
            <w:r w:rsidRPr="0005547B">
              <w:rPr>
                <w:rFonts w:ascii="Comic Sans MS" w:eastAsia="Times New Roman" w:hAnsi="Comic Sans MS" w:cs="Arial"/>
                <w:b/>
                <w:bCs/>
                <w:lang w:eastAsia="el-GR"/>
              </w:rPr>
              <w:t>.</w:t>
            </w:r>
            <w:r w:rsidRPr="0005547B">
              <w:rPr>
                <w:rFonts w:ascii="Comic Sans MS" w:eastAsia="Times New Roman" w:hAnsi="Comic Sans MS" w:cs="Times New Roman"/>
                <w:b/>
                <w:bCs/>
                <w:lang w:eastAsia="el-GR"/>
              </w:rPr>
              <w:t>Π</w:t>
            </w:r>
            <w:r w:rsidRPr="0005547B">
              <w:rPr>
                <w:rFonts w:ascii="Comic Sans MS" w:eastAsia="Times New Roman" w:hAnsi="Comic Sans MS" w:cs="Arial"/>
                <w:b/>
                <w:bCs/>
                <w:lang w:eastAsia="el-GR"/>
              </w:rPr>
              <w:t>.</w:t>
            </w:r>
            <w:r w:rsidRPr="0005547B">
              <w:rPr>
                <w:rFonts w:ascii="Comic Sans MS" w:eastAsia="Times New Roman" w:hAnsi="Comic Sans MS" w:cs="Times New Roman"/>
                <w:b/>
                <w:bCs/>
                <w:lang w:eastAsia="el-GR"/>
              </w:rPr>
              <w:t>Α</w:t>
            </w:r>
            <w:r w:rsidRPr="0005547B">
              <w:rPr>
                <w:rFonts w:ascii="Comic Sans MS" w:eastAsia="Times New Roman" w:hAnsi="Comic Sans MS" w:cs="Arial"/>
                <w:b/>
                <w:bCs/>
                <w:lang w:eastAsia="el-GR"/>
              </w:rPr>
              <w:t>.</w:t>
            </w:r>
          </w:p>
        </w:tc>
        <w:tc>
          <w:tcPr>
            <w:tcW w:w="1175" w:type="dxa"/>
            <w:vAlign w:val="center"/>
          </w:tcPr>
          <w:p w:rsidR="00C74ED9" w:rsidRPr="0005547B" w:rsidRDefault="00C74ED9" w:rsidP="009C0DDE">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05547B">
              <w:rPr>
                <w:rFonts w:ascii="Comic Sans MS" w:eastAsia="Times New Roman" w:hAnsi="Comic Sans MS" w:cs="Times New Roman"/>
                <w:b/>
                <w:bCs/>
                <w:lang w:eastAsia="el-GR"/>
              </w:rPr>
              <w:t>Τιμή</w:t>
            </w:r>
            <w:r w:rsidRPr="0005547B">
              <w:rPr>
                <w:rFonts w:ascii="Comic Sans MS" w:eastAsia="Times New Roman" w:hAnsi="Comic Sans MS" w:cs="Arial"/>
                <w:b/>
                <w:bCs/>
                <w:lang w:eastAsia="el-GR"/>
              </w:rPr>
              <w:t xml:space="preserve"> </w:t>
            </w:r>
            <w:r w:rsidRPr="0005547B">
              <w:rPr>
                <w:rFonts w:ascii="Comic Sans MS" w:eastAsia="Times New Roman" w:hAnsi="Comic Sans MS" w:cs="Times New Roman"/>
                <w:b/>
                <w:bCs/>
                <w:lang w:eastAsia="el-GR"/>
              </w:rPr>
              <w:t>Μονάδας με</w:t>
            </w:r>
            <w:r w:rsidRPr="0005547B">
              <w:rPr>
                <w:rFonts w:ascii="Comic Sans MS" w:eastAsia="Times New Roman" w:hAnsi="Comic Sans MS" w:cs="Arial"/>
                <w:b/>
                <w:bCs/>
                <w:lang w:eastAsia="el-GR"/>
              </w:rPr>
              <w:t xml:space="preserve"> </w:t>
            </w:r>
            <w:r w:rsidRPr="0005547B">
              <w:rPr>
                <w:rFonts w:ascii="Comic Sans MS" w:eastAsia="Times New Roman" w:hAnsi="Comic Sans MS" w:cs="Times New Roman"/>
                <w:b/>
                <w:bCs/>
                <w:lang w:eastAsia="el-GR"/>
              </w:rPr>
              <w:t>Φ</w:t>
            </w:r>
            <w:r w:rsidRPr="0005547B">
              <w:rPr>
                <w:rFonts w:ascii="Comic Sans MS" w:eastAsia="Times New Roman" w:hAnsi="Comic Sans MS" w:cs="Arial"/>
                <w:b/>
                <w:bCs/>
                <w:lang w:eastAsia="el-GR"/>
              </w:rPr>
              <w:t>.</w:t>
            </w:r>
            <w:r w:rsidRPr="0005547B">
              <w:rPr>
                <w:rFonts w:ascii="Comic Sans MS" w:eastAsia="Times New Roman" w:hAnsi="Comic Sans MS" w:cs="Times New Roman"/>
                <w:b/>
                <w:bCs/>
                <w:lang w:eastAsia="el-GR"/>
              </w:rPr>
              <w:t>Π</w:t>
            </w:r>
            <w:r w:rsidRPr="0005547B">
              <w:rPr>
                <w:rFonts w:ascii="Comic Sans MS" w:eastAsia="Times New Roman" w:hAnsi="Comic Sans MS" w:cs="Arial"/>
                <w:b/>
                <w:bCs/>
                <w:lang w:eastAsia="el-GR"/>
              </w:rPr>
              <w:t>.</w:t>
            </w:r>
            <w:r w:rsidRPr="0005547B">
              <w:rPr>
                <w:rFonts w:ascii="Comic Sans MS" w:eastAsia="Times New Roman" w:hAnsi="Comic Sans MS" w:cs="Times New Roman"/>
                <w:b/>
                <w:bCs/>
                <w:lang w:eastAsia="el-GR"/>
              </w:rPr>
              <w:t>Α</w:t>
            </w:r>
          </w:p>
        </w:tc>
        <w:tc>
          <w:tcPr>
            <w:tcW w:w="1257" w:type="dxa"/>
            <w:vAlign w:val="center"/>
          </w:tcPr>
          <w:p w:rsidR="00C74ED9" w:rsidRPr="0005547B" w:rsidRDefault="00C74ED9" w:rsidP="009C0DDE">
            <w:pPr>
              <w:widowControl w:val="0"/>
              <w:shd w:val="clear" w:color="auto" w:fill="FFFFFF"/>
              <w:autoSpaceDE w:val="0"/>
              <w:autoSpaceDN w:val="0"/>
              <w:adjustRightInd w:val="0"/>
              <w:spacing w:after="0" w:line="240" w:lineRule="auto"/>
              <w:ind w:right="24"/>
              <w:jc w:val="center"/>
              <w:rPr>
                <w:rFonts w:ascii="Comic Sans MS" w:eastAsia="Times New Roman" w:hAnsi="Comic Sans MS" w:cs="Arial"/>
                <w:lang w:eastAsia="el-GR"/>
              </w:rPr>
            </w:pPr>
            <w:r w:rsidRPr="0005547B">
              <w:rPr>
                <w:rFonts w:ascii="Comic Sans MS" w:eastAsia="Times New Roman" w:hAnsi="Comic Sans MS" w:cs="Times New Roman"/>
                <w:b/>
                <w:bCs/>
                <w:lang w:eastAsia="el-GR"/>
              </w:rPr>
              <w:t>Τιμή</w:t>
            </w:r>
            <w:r w:rsidRPr="0005547B">
              <w:rPr>
                <w:rFonts w:ascii="Comic Sans MS" w:eastAsia="Times New Roman" w:hAnsi="Comic Sans MS" w:cs="Arial"/>
                <w:b/>
                <w:bCs/>
                <w:lang w:eastAsia="el-GR"/>
              </w:rPr>
              <w:t xml:space="preserve"> </w:t>
            </w:r>
            <w:r w:rsidRPr="0005547B">
              <w:rPr>
                <w:rFonts w:ascii="Comic Sans MS" w:eastAsia="Times New Roman" w:hAnsi="Comic Sans MS" w:cs="Times New Roman"/>
                <w:b/>
                <w:bCs/>
                <w:lang w:eastAsia="el-GR"/>
              </w:rPr>
              <w:t xml:space="preserve">συνολικής </w:t>
            </w:r>
            <w:r w:rsidRPr="0005547B">
              <w:rPr>
                <w:rFonts w:ascii="Comic Sans MS" w:eastAsia="Times New Roman" w:hAnsi="Comic Sans MS" w:cs="Times New Roman"/>
                <w:b/>
                <w:bCs/>
                <w:spacing w:val="-1"/>
                <w:lang w:eastAsia="el-GR"/>
              </w:rPr>
              <w:t>ποσότητας</w:t>
            </w:r>
            <w:r w:rsidRPr="0005547B">
              <w:rPr>
                <w:rFonts w:ascii="Comic Sans MS" w:eastAsia="Times New Roman" w:hAnsi="Comic Sans MS" w:cs="Arial"/>
                <w:b/>
                <w:bCs/>
                <w:spacing w:val="-1"/>
                <w:lang w:eastAsia="el-GR"/>
              </w:rPr>
              <w:t xml:space="preserve"> </w:t>
            </w:r>
            <w:r w:rsidRPr="0005547B">
              <w:rPr>
                <w:rFonts w:ascii="Comic Sans MS" w:eastAsia="Times New Roman" w:hAnsi="Comic Sans MS" w:cs="Times New Roman"/>
                <w:b/>
                <w:bCs/>
                <w:spacing w:val="-1"/>
                <w:lang w:eastAsia="el-GR"/>
              </w:rPr>
              <w:t>με Φ</w:t>
            </w:r>
            <w:r w:rsidRPr="0005547B">
              <w:rPr>
                <w:rFonts w:ascii="Comic Sans MS" w:eastAsia="Times New Roman" w:hAnsi="Comic Sans MS" w:cs="Arial"/>
                <w:b/>
                <w:bCs/>
                <w:spacing w:val="-1"/>
                <w:lang w:eastAsia="el-GR"/>
              </w:rPr>
              <w:t>.</w:t>
            </w:r>
            <w:r w:rsidRPr="0005547B">
              <w:rPr>
                <w:rFonts w:ascii="Comic Sans MS" w:eastAsia="Times New Roman" w:hAnsi="Comic Sans MS" w:cs="Times New Roman"/>
                <w:b/>
                <w:bCs/>
                <w:spacing w:val="-1"/>
                <w:lang w:eastAsia="el-GR"/>
              </w:rPr>
              <w:t>Π</w:t>
            </w:r>
            <w:r w:rsidRPr="0005547B">
              <w:rPr>
                <w:rFonts w:ascii="Comic Sans MS" w:eastAsia="Times New Roman" w:hAnsi="Comic Sans MS" w:cs="Arial"/>
                <w:b/>
                <w:bCs/>
                <w:spacing w:val="-1"/>
                <w:lang w:eastAsia="el-GR"/>
              </w:rPr>
              <w:t>.</w:t>
            </w:r>
            <w:r w:rsidRPr="0005547B">
              <w:rPr>
                <w:rFonts w:ascii="Comic Sans MS" w:eastAsia="Times New Roman" w:hAnsi="Comic Sans MS" w:cs="Times New Roman"/>
                <w:b/>
                <w:bCs/>
                <w:spacing w:val="-1"/>
                <w:lang w:eastAsia="el-GR"/>
              </w:rPr>
              <w:t>Α</w:t>
            </w:r>
            <w:r w:rsidRPr="0005547B">
              <w:rPr>
                <w:rFonts w:ascii="Comic Sans MS" w:eastAsia="Times New Roman" w:hAnsi="Comic Sans MS" w:cs="Arial"/>
                <w:b/>
                <w:bCs/>
                <w:spacing w:val="-1"/>
                <w:lang w:eastAsia="el-GR"/>
              </w:rPr>
              <w:t>.</w:t>
            </w:r>
          </w:p>
        </w:tc>
      </w:tr>
      <w:tr w:rsidR="00C74ED9" w:rsidRPr="00F148A0" w:rsidTr="00C07B29">
        <w:tc>
          <w:tcPr>
            <w:tcW w:w="606" w:type="dxa"/>
            <w:vAlign w:val="center"/>
          </w:tcPr>
          <w:p w:rsidR="00C74ED9" w:rsidRPr="0005547B" w:rsidRDefault="00C74ED9" w:rsidP="009C0DDE">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w:t>
            </w:r>
          </w:p>
        </w:tc>
        <w:tc>
          <w:tcPr>
            <w:tcW w:w="1922" w:type="dxa"/>
            <w:vAlign w:val="center"/>
          </w:tcPr>
          <w:p w:rsidR="00C74ED9" w:rsidRPr="0005547B" w:rsidRDefault="00026D3F"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θήκη εγγράφων διάφανη Α4 με τρύπες αρχειοθέτησης, άνοιγμα πάνω</w:t>
            </w:r>
          </w:p>
        </w:tc>
        <w:tc>
          <w:tcPr>
            <w:tcW w:w="1668" w:type="dxa"/>
            <w:vAlign w:val="center"/>
          </w:tcPr>
          <w:p w:rsidR="00C74ED9" w:rsidRPr="0005547B" w:rsidRDefault="00C74ED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100 ΤΕΜ.</w:t>
            </w:r>
          </w:p>
        </w:tc>
        <w:tc>
          <w:tcPr>
            <w:tcW w:w="1177" w:type="dxa"/>
            <w:vAlign w:val="center"/>
          </w:tcPr>
          <w:p w:rsidR="00C74ED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00C74ED9" w:rsidRPr="0005547B">
              <w:rPr>
                <w:rFonts w:ascii="Comic Sans MS" w:eastAsia="Times New Roman" w:hAnsi="Comic Sans MS" w:cs="Times New Roman"/>
                <w:lang w:val="en-US" w:eastAsia="el-GR"/>
              </w:rPr>
              <w:t>00</w:t>
            </w:r>
          </w:p>
        </w:tc>
        <w:tc>
          <w:tcPr>
            <w:tcW w:w="1086" w:type="dxa"/>
          </w:tcPr>
          <w:p w:rsidR="00C74ED9" w:rsidRPr="0005547B" w:rsidRDefault="00C74ED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74ED9" w:rsidRPr="0005547B" w:rsidRDefault="00C74ED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74ED9" w:rsidRPr="0005547B" w:rsidRDefault="00C74ED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74ED9" w:rsidRPr="0005547B" w:rsidRDefault="00C74ED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026D3F" w:rsidP="009C0DDE">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w:t>
            </w:r>
          </w:p>
        </w:tc>
        <w:tc>
          <w:tcPr>
            <w:tcW w:w="1922" w:type="dxa"/>
            <w:vAlign w:val="center"/>
          </w:tcPr>
          <w:p w:rsidR="00026D3F" w:rsidRPr="0005547B" w:rsidRDefault="00026D3F" w:rsidP="00026D3F">
            <w:pPr>
              <w:ind w:left="40"/>
              <w:jc w:val="center"/>
              <w:rPr>
                <w:rFonts w:ascii="Comic Sans MS" w:hAnsi="Comic Sans MS" w:cs="Arial"/>
              </w:rPr>
            </w:pPr>
            <w:r w:rsidRPr="0005547B">
              <w:rPr>
                <w:rFonts w:ascii="Comic Sans MS" w:hAnsi="Comic Sans MS" w:cs="Arial"/>
              </w:rPr>
              <w:t>Κλασέρ πλαστικό Α4 ράχης 2 εκ. 2 κρίκων</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026D3F" w:rsidRPr="0005547B">
              <w:rPr>
                <w:rFonts w:ascii="Comic Sans MS" w:eastAsia="Times New Roman" w:hAnsi="Comic Sans MS" w:cs="Times New Roman"/>
                <w:lang w:val="en-US" w:eastAsia="el-GR"/>
              </w:rPr>
              <w:t>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3</w:t>
            </w:r>
          </w:p>
        </w:tc>
        <w:tc>
          <w:tcPr>
            <w:tcW w:w="1922" w:type="dxa"/>
            <w:vAlign w:val="center"/>
          </w:tcPr>
          <w:p w:rsidR="00026D3F" w:rsidRPr="0005547B" w:rsidRDefault="0037396D" w:rsidP="00026D3F">
            <w:pPr>
              <w:ind w:left="40"/>
              <w:jc w:val="center"/>
              <w:rPr>
                <w:rFonts w:ascii="Comic Sans MS" w:hAnsi="Comic Sans MS" w:cs="Arial"/>
              </w:rPr>
            </w:pPr>
            <w:r w:rsidRPr="0005547B">
              <w:rPr>
                <w:rFonts w:ascii="Comic Sans MS" w:hAnsi="Comic Sans MS" w:cs="Arial"/>
              </w:rPr>
              <w:t>Κλασέρ πλαστικό στην ράχη για ετικέτα 4-32 εκ</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026D3F" w:rsidRPr="0005547B">
              <w:rPr>
                <w:rFonts w:ascii="Comic Sans MS" w:eastAsia="Times New Roman" w:hAnsi="Comic Sans MS" w:cs="Times New Roman"/>
                <w:lang w:val="en-US" w:eastAsia="el-GR"/>
              </w:rPr>
              <w:t>00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4</w:t>
            </w:r>
          </w:p>
        </w:tc>
        <w:tc>
          <w:tcPr>
            <w:tcW w:w="1922" w:type="dxa"/>
            <w:vAlign w:val="center"/>
          </w:tcPr>
          <w:p w:rsidR="00026D3F" w:rsidRPr="0005547B" w:rsidRDefault="0037396D"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Κλασέρ πλαστικό στην ράχη για ετικέτα 8-20 εκ.</w:t>
            </w:r>
            <w:r w:rsidR="00026D3F" w:rsidRPr="0005547B">
              <w:rPr>
                <w:rFonts w:ascii="Comic Sans MS" w:eastAsia="Times New Roman" w:hAnsi="Comic Sans MS" w:cs="Arial"/>
                <w:lang w:eastAsia="el-GR"/>
              </w:rPr>
              <w:t>.</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8</w:t>
            </w:r>
            <w:r w:rsidR="00026D3F" w:rsidRPr="0005547B">
              <w:rPr>
                <w:rFonts w:ascii="Comic Sans MS" w:eastAsia="Times New Roman" w:hAnsi="Comic Sans MS" w:cs="Times New Roman"/>
                <w:lang w:eastAsia="el-GR"/>
              </w:rPr>
              <w:t>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5</w:t>
            </w:r>
          </w:p>
        </w:tc>
        <w:tc>
          <w:tcPr>
            <w:tcW w:w="1922" w:type="dxa"/>
            <w:vAlign w:val="center"/>
          </w:tcPr>
          <w:p w:rsidR="00026D3F" w:rsidRPr="0005547B" w:rsidRDefault="0037396D"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Κλασέρ πλαστικό στην ράχη για ετικέτα 8-32 εκ</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r w:rsidR="00026D3F" w:rsidRPr="0005547B">
              <w:rPr>
                <w:rFonts w:ascii="Comic Sans MS" w:eastAsia="Times New Roman" w:hAnsi="Comic Sans MS" w:cs="Times New Roman"/>
                <w:lang w:val="en-US" w:eastAsia="el-GR"/>
              </w:rPr>
              <w:t>00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6</w:t>
            </w:r>
          </w:p>
        </w:tc>
        <w:tc>
          <w:tcPr>
            <w:tcW w:w="1922" w:type="dxa"/>
            <w:vAlign w:val="center"/>
          </w:tcPr>
          <w:p w:rsidR="00026D3F" w:rsidRPr="0005547B" w:rsidRDefault="0037396D"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 xml:space="preserve">Κουτιά αρχειοθέτησης  για Α4 με </w:t>
            </w:r>
            <w:r w:rsidRPr="0005547B">
              <w:rPr>
                <w:rFonts w:ascii="Comic Sans MS" w:hAnsi="Comic Sans MS" w:cs="Arial"/>
              </w:rPr>
              <w:lastRenderedPageBreak/>
              <w:t>λάστιχο και ράχες 3</w:t>
            </w:r>
            <w:r w:rsidRPr="0005547B">
              <w:rPr>
                <w:rFonts w:ascii="Comic Sans MS" w:hAnsi="Comic Sans MS" w:cs="Arial"/>
                <w:lang w:val="en-US"/>
              </w:rPr>
              <w:t>cm</w:t>
            </w:r>
            <w:r w:rsidRPr="0005547B">
              <w:rPr>
                <w:rFonts w:ascii="Comic Sans MS" w:hAnsi="Comic Sans MS" w:cs="Arial"/>
              </w:rPr>
              <w:t>, 5</w:t>
            </w:r>
            <w:r w:rsidRPr="0005547B">
              <w:rPr>
                <w:rFonts w:ascii="Comic Sans MS" w:hAnsi="Comic Sans MS" w:cs="Arial"/>
                <w:lang w:val="en-US"/>
              </w:rPr>
              <w:t>cm</w:t>
            </w:r>
            <w:r w:rsidRPr="0005547B">
              <w:rPr>
                <w:rFonts w:ascii="Comic Sans MS" w:hAnsi="Comic Sans MS" w:cs="Arial"/>
              </w:rPr>
              <w:t>, 8</w:t>
            </w:r>
            <w:r w:rsidRPr="0005547B">
              <w:rPr>
                <w:rFonts w:ascii="Comic Sans MS" w:hAnsi="Comic Sans MS" w:cs="Arial"/>
                <w:lang w:val="en-US"/>
              </w:rPr>
              <w:t>cm</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lastRenderedPageBreak/>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026D3F" w:rsidRPr="0005547B">
              <w:rPr>
                <w:rFonts w:ascii="Comic Sans MS" w:eastAsia="Times New Roman" w:hAnsi="Comic Sans MS" w:cs="Times New Roman"/>
                <w:lang w:val="en-US" w:eastAsia="el-GR"/>
              </w:rPr>
              <w:t>000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lastRenderedPageBreak/>
              <w:t>7</w:t>
            </w:r>
          </w:p>
        </w:tc>
        <w:tc>
          <w:tcPr>
            <w:tcW w:w="1922" w:type="dxa"/>
            <w:vAlign w:val="center"/>
          </w:tcPr>
          <w:p w:rsidR="00026D3F" w:rsidRPr="0005547B" w:rsidRDefault="0037396D"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Κουτιά αρχειοθέτησης  για Α4 με λάστιχο και ράχες12</w:t>
            </w:r>
            <w:r w:rsidRPr="0005547B">
              <w:rPr>
                <w:rFonts w:ascii="Comic Sans MS" w:hAnsi="Comic Sans MS" w:cs="Arial"/>
                <w:lang w:val="en-US"/>
              </w:rPr>
              <w:t>cm</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tcPr>
          <w:p w:rsidR="00026D3F" w:rsidRPr="00B22571" w:rsidRDefault="00B22571" w:rsidP="009C0DDE">
            <w:pPr>
              <w:widowControl w:val="0"/>
              <w:autoSpaceDE w:val="0"/>
              <w:autoSpaceDN w:val="0"/>
              <w:adjustRightInd w:val="0"/>
              <w:spacing w:after="0" w:line="240" w:lineRule="auto"/>
              <w:jc w:val="center"/>
              <w:rPr>
                <w:rFonts w:ascii="Comic Sans MS" w:eastAsia="Times New Roman" w:hAnsi="Comic Sans MS" w:cs="Arial"/>
                <w:highlight w:val="yellow"/>
                <w:lang w:val="en-US" w:eastAsia="el-GR"/>
              </w:rPr>
            </w:pPr>
            <w:r w:rsidRPr="00B22571">
              <w:rPr>
                <w:rFonts w:ascii="Comic Sans MS" w:eastAsia="Times New Roman" w:hAnsi="Comic Sans MS" w:cs="Times New Roman"/>
                <w:lang w:val="en-US" w:eastAsia="el-GR"/>
              </w:rPr>
              <w:t>6</w:t>
            </w:r>
            <w:r w:rsidR="00026D3F" w:rsidRPr="00B22571">
              <w:rPr>
                <w:rFonts w:ascii="Comic Sans MS" w:eastAsia="Times New Roman" w:hAnsi="Comic Sans MS" w:cs="Times New Roman"/>
                <w:lang w:val="en-US" w:eastAsia="el-GR"/>
              </w:rPr>
              <w:t>00</w:t>
            </w:r>
          </w:p>
        </w:tc>
        <w:tc>
          <w:tcPr>
            <w:tcW w:w="1086" w:type="dxa"/>
          </w:tcPr>
          <w:p w:rsidR="00026D3F" w:rsidRPr="00B22571" w:rsidRDefault="00026D3F" w:rsidP="009C0DDE">
            <w:pPr>
              <w:widowControl w:val="0"/>
              <w:autoSpaceDE w:val="0"/>
              <w:autoSpaceDN w:val="0"/>
              <w:adjustRightInd w:val="0"/>
              <w:spacing w:after="0" w:line="240" w:lineRule="auto"/>
              <w:rPr>
                <w:rFonts w:ascii="Comic Sans MS" w:eastAsia="Times New Roman" w:hAnsi="Comic Sans MS" w:cs="Times New Roman"/>
                <w:highlight w:val="yellow"/>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8</w:t>
            </w:r>
          </w:p>
        </w:tc>
        <w:tc>
          <w:tcPr>
            <w:tcW w:w="1922" w:type="dxa"/>
            <w:vAlign w:val="center"/>
          </w:tcPr>
          <w:p w:rsidR="00026D3F" w:rsidRPr="0005547B" w:rsidRDefault="0037396D"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Ντοσιέ αρχείου με κορδέλα χωρίς πτερύγια 25</w:t>
            </w:r>
            <w:r w:rsidRPr="0005547B">
              <w:rPr>
                <w:rFonts w:ascii="Comic Sans MS" w:hAnsi="Comic Sans MS" w:cs="Arial"/>
                <w:lang w:val="en-US"/>
              </w:rPr>
              <w:t>x</w:t>
            </w:r>
            <w:r w:rsidRPr="0005547B">
              <w:rPr>
                <w:rFonts w:ascii="Comic Sans MS" w:hAnsi="Comic Sans MS" w:cs="Arial"/>
              </w:rPr>
              <w:t>35</w:t>
            </w:r>
            <w:r w:rsidRPr="0005547B">
              <w:rPr>
                <w:rFonts w:ascii="Comic Sans MS" w:hAnsi="Comic Sans MS" w:cs="Arial"/>
                <w:lang w:val="en-US"/>
              </w:rPr>
              <w:t>cm</w:t>
            </w:r>
            <w:r w:rsidRPr="0005547B">
              <w:rPr>
                <w:rFonts w:ascii="Comic Sans MS" w:hAnsi="Comic Sans MS" w:cs="Arial"/>
              </w:rPr>
              <w:t xml:space="preserve"> με πλαστική ράχη 8</w:t>
            </w:r>
            <w:r w:rsidRPr="0005547B">
              <w:rPr>
                <w:rFonts w:ascii="Comic Sans MS" w:hAnsi="Comic Sans MS" w:cs="Arial"/>
                <w:lang w:val="en-US"/>
              </w:rPr>
              <w:t>cm</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r w:rsidR="00026D3F" w:rsidRPr="0005547B">
              <w:rPr>
                <w:rFonts w:ascii="Comic Sans MS" w:eastAsia="Times New Roman" w:hAnsi="Comic Sans MS" w:cs="Times New Roman"/>
                <w:lang w:val="en-US" w:eastAsia="el-GR"/>
              </w:rPr>
              <w:t>00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9</w:t>
            </w:r>
          </w:p>
        </w:tc>
        <w:tc>
          <w:tcPr>
            <w:tcW w:w="1922" w:type="dxa"/>
            <w:vAlign w:val="center"/>
          </w:tcPr>
          <w:p w:rsidR="00026D3F" w:rsidRPr="0005547B" w:rsidRDefault="0037396D" w:rsidP="009C0DDE">
            <w:pPr>
              <w:spacing w:after="0" w:line="240" w:lineRule="auto"/>
              <w:ind w:left="40"/>
              <w:jc w:val="center"/>
              <w:rPr>
                <w:rFonts w:ascii="Comic Sans MS" w:eastAsia="Times New Roman" w:hAnsi="Comic Sans MS" w:cs="Arial"/>
                <w:lang w:eastAsia="el-GR"/>
              </w:rPr>
            </w:pPr>
            <w:r w:rsidRPr="0005547B">
              <w:rPr>
                <w:rFonts w:ascii="Comic Sans MS" w:hAnsi="Comic Sans MS" w:cs="Arial"/>
              </w:rPr>
              <w:t>Ντοσιέ αρχείου με κορδέλα χωρίς πτερύγια 30</w:t>
            </w:r>
            <w:r w:rsidRPr="0005547B">
              <w:rPr>
                <w:rFonts w:ascii="Comic Sans MS" w:hAnsi="Comic Sans MS" w:cs="Arial"/>
                <w:lang w:val="en-US"/>
              </w:rPr>
              <w:t>x</w:t>
            </w:r>
            <w:r w:rsidRPr="0005547B">
              <w:rPr>
                <w:rFonts w:ascii="Comic Sans MS" w:hAnsi="Comic Sans MS" w:cs="Arial"/>
              </w:rPr>
              <w:t>40</w:t>
            </w:r>
            <w:r w:rsidRPr="0005547B">
              <w:rPr>
                <w:rFonts w:ascii="Comic Sans MS" w:hAnsi="Comic Sans MS" w:cs="Arial"/>
                <w:lang w:val="en-US"/>
              </w:rPr>
              <w:t>cm</w:t>
            </w:r>
            <w:r w:rsidRPr="0005547B">
              <w:rPr>
                <w:rFonts w:ascii="Comic Sans MS" w:hAnsi="Comic Sans MS" w:cs="Arial"/>
              </w:rPr>
              <w:t xml:space="preserve"> με πλαστική ράχη 8</w:t>
            </w:r>
            <w:r w:rsidRPr="0005547B">
              <w:rPr>
                <w:rFonts w:ascii="Comic Sans MS" w:hAnsi="Comic Sans MS" w:cs="Arial"/>
                <w:lang w:val="en-US"/>
              </w:rPr>
              <w:t>cm</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eastAsia="el-GR"/>
              </w:rPr>
              <w:t>1</w:t>
            </w:r>
            <w:r w:rsidRPr="0005547B">
              <w:rPr>
                <w:rFonts w:ascii="Comic Sans MS" w:eastAsia="Times New Roman" w:hAnsi="Comic Sans MS" w:cs="Arial"/>
                <w:lang w:val="en-US" w:eastAsia="el-GR"/>
              </w:rPr>
              <w:t>0</w:t>
            </w:r>
          </w:p>
        </w:tc>
        <w:tc>
          <w:tcPr>
            <w:tcW w:w="1922" w:type="dxa"/>
            <w:vAlign w:val="center"/>
          </w:tcPr>
          <w:p w:rsidR="00026D3F" w:rsidRPr="0005547B" w:rsidRDefault="0037396D" w:rsidP="009C0DDE">
            <w:pPr>
              <w:spacing w:after="0" w:line="240" w:lineRule="auto"/>
              <w:ind w:left="40"/>
              <w:rPr>
                <w:rFonts w:ascii="Comic Sans MS" w:eastAsia="Times New Roman" w:hAnsi="Comic Sans MS" w:cs="Arial"/>
                <w:lang w:eastAsia="el-GR"/>
              </w:rPr>
            </w:pPr>
            <w:r w:rsidRPr="0005547B">
              <w:rPr>
                <w:rFonts w:ascii="Comic Sans MS" w:hAnsi="Comic Sans MS" w:cs="Arial"/>
              </w:rPr>
              <w:t>Φάκελος Αλληλογραφίας Κίτρινος Αυτοκόλλητος 16x23</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500 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026D3F" w:rsidRPr="0005547B">
              <w:rPr>
                <w:rFonts w:ascii="Comic Sans MS" w:eastAsia="Times New Roman" w:hAnsi="Comic Sans MS" w:cs="Times New Roman"/>
                <w:lang w:val="en-US" w:eastAsia="el-GR"/>
              </w:rPr>
              <w:t>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eastAsia="el-GR"/>
              </w:rPr>
              <w:t>1</w:t>
            </w:r>
            <w:r w:rsidRPr="0005547B">
              <w:rPr>
                <w:rFonts w:ascii="Comic Sans MS" w:eastAsia="Times New Roman" w:hAnsi="Comic Sans MS" w:cs="Arial"/>
                <w:lang w:val="en-US" w:eastAsia="el-GR"/>
              </w:rPr>
              <w:t>1</w:t>
            </w:r>
          </w:p>
        </w:tc>
        <w:tc>
          <w:tcPr>
            <w:tcW w:w="1922" w:type="dxa"/>
            <w:vAlign w:val="center"/>
          </w:tcPr>
          <w:p w:rsidR="00026D3F" w:rsidRPr="0005547B" w:rsidRDefault="0037396D" w:rsidP="009C0DDE">
            <w:pPr>
              <w:spacing w:after="0" w:line="240" w:lineRule="auto"/>
              <w:ind w:left="40"/>
              <w:rPr>
                <w:rFonts w:ascii="Comic Sans MS" w:eastAsia="Times New Roman" w:hAnsi="Comic Sans MS" w:cs="Arial"/>
                <w:lang w:eastAsia="el-GR"/>
              </w:rPr>
            </w:pPr>
            <w:r w:rsidRPr="0005547B">
              <w:rPr>
                <w:rFonts w:ascii="Comic Sans MS" w:hAnsi="Comic Sans MS" w:cs="Arial"/>
              </w:rPr>
              <w:t>Φάκελος Αλληλογραφίας Κίτρινος Αυτοκόλλητος 19x26</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500 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026D3F" w:rsidRPr="0005547B">
              <w:rPr>
                <w:rFonts w:ascii="Comic Sans MS" w:eastAsia="Times New Roman" w:hAnsi="Comic Sans MS" w:cs="Times New Roman"/>
                <w:lang w:val="en-US" w:eastAsia="el-GR"/>
              </w:rPr>
              <w:t>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37396D"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eastAsia="el-GR"/>
              </w:rPr>
              <w:t>1</w:t>
            </w:r>
            <w:r w:rsidRPr="0005547B">
              <w:rPr>
                <w:rFonts w:ascii="Comic Sans MS" w:eastAsia="Times New Roman" w:hAnsi="Comic Sans MS" w:cs="Arial"/>
                <w:lang w:val="en-US" w:eastAsia="el-GR"/>
              </w:rPr>
              <w:t>2</w:t>
            </w:r>
          </w:p>
        </w:tc>
        <w:tc>
          <w:tcPr>
            <w:tcW w:w="1922" w:type="dxa"/>
            <w:vAlign w:val="center"/>
          </w:tcPr>
          <w:p w:rsidR="00026D3F" w:rsidRPr="0005547B" w:rsidRDefault="00D11A4E" w:rsidP="009C0DDE">
            <w:pPr>
              <w:spacing w:after="0" w:line="240" w:lineRule="auto"/>
              <w:ind w:left="40"/>
              <w:rPr>
                <w:rFonts w:ascii="Comic Sans MS" w:eastAsia="Times New Roman" w:hAnsi="Comic Sans MS" w:cs="Arial"/>
                <w:lang w:eastAsia="el-GR"/>
              </w:rPr>
            </w:pPr>
            <w:r w:rsidRPr="0005547B">
              <w:rPr>
                <w:rFonts w:ascii="Comic Sans MS" w:hAnsi="Comic Sans MS" w:cs="Arial"/>
              </w:rPr>
              <w:t>Φάκελος Αλληλογραφίας Κίτρινος Αυτοκόλλητος 23x33</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500 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026D3F" w:rsidRPr="0005547B">
              <w:rPr>
                <w:rFonts w:ascii="Comic Sans MS" w:eastAsia="Times New Roman" w:hAnsi="Comic Sans MS" w:cs="Times New Roman"/>
                <w:lang w:val="en-US" w:eastAsia="el-GR"/>
              </w:rPr>
              <w:t>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D11A4E"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13</w:t>
            </w:r>
          </w:p>
        </w:tc>
        <w:tc>
          <w:tcPr>
            <w:tcW w:w="1922" w:type="dxa"/>
            <w:vAlign w:val="center"/>
          </w:tcPr>
          <w:p w:rsidR="00026D3F" w:rsidRPr="0005547B" w:rsidRDefault="00D11A4E" w:rsidP="009C0DDE">
            <w:pPr>
              <w:spacing w:after="0" w:line="240" w:lineRule="auto"/>
              <w:ind w:left="40"/>
              <w:rPr>
                <w:rFonts w:ascii="Comic Sans MS" w:eastAsia="Times New Roman" w:hAnsi="Comic Sans MS" w:cs="Arial"/>
                <w:lang w:eastAsia="el-GR"/>
              </w:rPr>
            </w:pPr>
            <w:r w:rsidRPr="0005547B">
              <w:rPr>
                <w:rFonts w:ascii="Comic Sans MS" w:hAnsi="Comic Sans MS" w:cs="Arial"/>
              </w:rPr>
              <w:t>Φάκελος Αλληλογραφίας Κίτρινος Αυτοκόλλητος 25x35</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500 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026D3F" w:rsidRPr="00F148A0" w:rsidTr="00C07B29">
        <w:tc>
          <w:tcPr>
            <w:tcW w:w="606" w:type="dxa"/>
            <w:vAlign w:val="center"/>
          </w:tcPr>
          <w:p w:rsidR="00026D3F" w:rsidRPr="0005547B" w:rsidRDefault="00D11A4E"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lastRenderedPageBreak/>
              <w:t>14</w:t>
            </w:r>
          </w:p>
        </w:tc>
        <w:tc>
          <w:tcPr>
            <w:tcW w:w="1922" w:type="dxa"/>
            <w:vAlign w:val="center"/>
          </w:tcPr>
          <w:p w:rsidR="00026D3F" w:rsidRPr="0005547B" w:rsidRDefault="00D11A4E" w:rsidP="009C0DDE">
            <w:pPr>
              <w:spacing w:after="0" w:line="240" w:lineRule="auto"/>
              <w:ind w:left="40"/>
              <w:rPr>
                <w:rFonts w:ascii="Comic Sans MS" w:eastAsia="Times New Roman" w:hAnsi="Comic Sans MS" w:cs="Arial"/>
                <w:lang w:eastAsia="el-GR"/>
              </w:rPr>
            </w:pPr>
            <w:r w:rsidRPr="0005547B">
              <w:rPr>
                <w:rFonts w:ascii="Comic Sans MS" w:hAnsi="Comic Sans MS" w:cs="Arial"/>
              </w:rPr>
              <w:t>Φάκελος Αλληλογραφίας Κίτρινος Αυτοκόλλητος 30x40</w:t>
            </w:r>
          </w:p>
        </w:tc>
        <w:tc>
          <w:tcPr>
            <w:tcW w:w="1668" w:type="dxa"/>
            <w:vAlign w:val="center"/>
          </w:tcPr>
          <w:p w:rsidR="00026D3F" w:rsidRPr="0005547B" w:rsidRDefault="00026D3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500 ΤΕΜ.</w:t>
            </w:r>
          </w:p>
        </w:tc>
        <w:tc>
          <w:tcPr>
            <w:tcW w:w="1177" w:type="dxa"/>
            <w:vAlign w:val="center"/>
          </w:tcPr>
          <w:p w:rsidR="00026D3F"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p>
        </w:tc>
        <w:tc>
          <w:tcPr>
            <w:tcW w:w="1086"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026D3F" w:rsidRPr="0005547B" w:rsidRDefault="00026D3F"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vAlign w:val="center"/>
          </w:tcPr>
          <w:p w:rsidR="00D11A4E" w:rsidRPr="0005547B" w:rsidRDefault="00D11A4E"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15</w:t>
            </w:r>
          </w:p>
        </w:tc>
        <w:tc>
          <w:tcPr>
            <w:tcW w:w="1922" w:type="dxa"/>
            <w:vAlign w:val="center"/>
          </w:tcPr>
          <w:p w:rsidR="00D11A4E" w:rsidRPr="0005547B" w:rsidRDefault="00D11A4E" w:rsidP="00D7704F">
            <w:pPr>
              <w:ind w:left="40"/>
              <w:rPr>
                <w:rFonts w:ascii="Comic Sans MS" w:hAnsi="Comic Sans MS" w:cs="Arial"/>
              </w:rPr>
            </w:pPr>
            <w:r w:rsidRPr="0005547B">
              <w:rPr>
                <w:rFonts w:ascii="Comic Sans MS" w:hAnsi="Comic Sans MS" w:cs="Arial"/>
              </w:rPr>
              <w:t>Φάκελος Αλληλογραφίας Λευκός Αυτοκόλλητος 16x23</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500 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vAlign w:val="center"/>
          </w:tcPr>
          <w:p w:rsidR="00D11A4E" w:rsidRPr="0005547B" w:rsidRDefault="00D11A4E" w:rsidP="009C0DDE">
            <w:pPr>
              <w:spacing w:after="0" w:line="240" w:lineRule="auto"/>
              <w:ind w:left="33"/>
              <w:jc w:val="center"/>
              <w:rPr>
                <w:rFonts w:ascii="Comic Sans MS" w:eastAsia="Times New Roman" w:hAnsi="Comic Sans MS" w:cs="Arial"/>
                <w:lang w:val="en-US" w:eastAsia="el-GR"/>
              </w:rPr>
            </w:pPr>
            <w:r w:rsidRPr="0005547B">
              <w:rPr>
                <w:rFonts w:ascii="Comic Sans MS" w:eastAsia="Times New Roman" w:hAnsi="Comic Sans MS" w:cs="Arial"/>
                <w:lang w:val="en-US" w:eastAsia="el-GR"/>
              </w:rPr>
              <w:t>16</w:t>
            </w:r>
          </w:p>
        </w:tc>
        <w:tc>
          <w:tcPr>
            <w:tcW w:w="1922" w:type="dxa"/>
            <w:vAlign w:val="center"/>
          </w:tcPr>
          <w:p w:rsidR="00D11A4E" w:rsidRPr="0005547B" w:rsidRDefault="00D11A4E" w:rsidP="009C0DDE">
            <w:pPr>
              <w:spacing w:after="0" w:line="240" w:lineRule="auto"/>
              <w:ind w:left="40"/>
              <w:rPr>
                <w:rFonts w:ascii="Comic Sans MS" w:eastAsia="Times New Roman" w:hAnsi="Comic Sans MS" w:cs="Arial"/>
                <w:lang w:eastAsia="el-GR"/>
              </w:rPr>
            </w:pPr>
            <w:r w:rsidRPr="0005547B">
              <w:rPr>
                <w:rFonts w:ascii="Comic Sans MS" w:hAnsi="Comic Sans MS" w:cs="Arial"/>
              </w:rPr>
              <w:t>Φάκελος αρχείου για Α4 Πλαστικός με Έλασμα</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00D11A4E" w:rsidRPr="0005547B">
              <w:rPr>
                <w:rFonts w:ascii="Comic Sans MS" w:eastAsia="Times New Roman" w:hAnsi="Comic Sans MS" w:cs="Times New Roman"/>
                <w:lang w:val="en-US" w:eastAsia="el-GR"/>
              </w:rPr>
              <w:t>000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t>17</w:t>
            </w:r>
          </w:p>
        </w:tc>
        <w:tc>
          <w:tcPr>
            <w:tcW w:w="1922" w:type="dxa"/>
          </w:tcPr>
          <w:p w:rsidR="00D11A4E" w:rsidRPr="0005547B" w:rsidRDefault="00D11A4E" w:rsidP="00D7704F">
            <w:pPr>
              <w:rPr>
                <w:rFonts w:ascii="Comic Sans MS" w:hAnsi="Comic Sans MS"/>
              </w:rPr>
            </w:pPr>
            <w:r w:rsidRPr="0005547B">
              <w:rPr>
                <w:rFonts w:ascii="Comic Sans MS" w:hAnsi="Comic Sans MS"/>
              </w:rPr>
              <w:t>Φάκελος αρχείου για Α4 Χάρτινος Με Έλασμα</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t>18</w:t>
            </w:r>
          </w:p>
        </w:tc>
        <w:tc>
          <w:tcPr>
            <w:tcW w:w="1922" w:type="dxa"/>
          </w:tcPr>
          <w:p w:rsidR="00D11A4E" w:rsidRPr="0005547B" w:rsidRDefault="00D11A4E" w:rsidP="00D7704F">
            <w:pPr>
              <w:rPr>
                <w:rFonts w:ascii="Comic Sans MS" w:hAnsi="Comic Sans MS"/>
              </w:rPr>
            </w:pPr>
            <w:r w:rsidRPr="0005547B">
              <w:rPr>
                <w:rFonts w:ascii="Comic Sans MS" w:hAnsi="Comic Sans MS"/>
              </w:rPr>
              <w:t>Φάκελος αρχείου για Α4 χαρτόνι απλός (δίφυλλο)</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D11A4E" w:rsidRPr="0005547B">
              <w:rPr>
                <w:rFonts w:ascii="Comic Sans MS" w:eastAsia="Times New Roman" w:hAnsi="Comic Sans MS" w:cs="Times New Roman"/>
                <w:lang w:eastAsia="el-GR"/>
              </w:rPr>
              <w:t>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t>19</w:t>
            </w:r>
          </w:p>
        </w:tc>
        <w:tc>
          <w:tcPr>
            <w:tcW w:w="1922" w:type="dxa"/>
          </w:tcPr>
          <w:p w:rsidR="00D11A4E" w:rsidRPr="0005547B" w:rsidRDefault="00D11A4E" w:rsidP="00D7704F">
            <w:pPr>
              <w:rPr>
                <w:rFonts w:ascii="Comic Sans MS" w:hAnsi="Comic Sans MS"/>
              </w:rPr>
            </w:pPr>
            <w:r w:rsidRPr="0005547B">
              <w:rPr>
                <w:rFonts w:ascii="Comic Sans MS" w:hAnsi="Comic Sans MS"/>
              </w:rPr>
              <w:t>Φάκελος αρχείου για Α4 χαρτόνι  με Λάστιχο και αυτιά</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00D11A4E" w:rsidRPr="0005547B">
              <w:rPr>
                <w:rFonts w:ascii="Comic Sans MS" w:eastAsia="Times New Roman" w:hAnsi="Comic Sans MS" w:cs="Times New Roman"/>
                <w:lang w:val="en-US" w:eastAsia="el-GR"/>
              </w:rPr>
              <w:t>000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t>20</w:t>
            </w:r>
          </w:p>
        </w:tc>
        <w:tc>
          <w:tcPr>
            <w:tcW w:w="1922" w:type="dxa"/>
          </w:tcPr>
          <w:p w:rsidR="00D11A4E" w:rsidRPr="0005547B" w:rsidRDefault="00D11A4E" w:rsidP="00D7704F">
            <w:pPr>
              <w:rPr>
                <w:rFonts w:ascii="Comic Sans MS" w:hAnsi="Comic Sans MS"/>
              </w:rPr>
            </w:pPr>
            <w:r w:rsidRPr="0005547B">
              <w:rPr>
                <w:rFonts w:ascii="Comic Sans MS" w:hAnsi="Comic Sans MS"/>
              </w:rPr>
              <w:t>Φάκελος αρχείου χαρτόνι 5026,5x35 εκ. με Αυτιά200</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D11A4E" w:rsidRPr="0005547B">
              <w:rPr>
                <w:rFonts w:ascii="Comic Sans MS" w:eastAsia="Times New Roman" w:hAnsi="Comic Sans MS" w:cs="Times New Roman"/>
                <w:lang w:eastAsia="el-GR"/>
              </w:rPr>
              <w:t>0</w:t>
            </w:r>
            <w:r w:rsidR="00D11A4E" w:rsidRPr="0005547B">
              <w:rPr>
                <w:rFonts w:ascii="Comic Sans MS" w:eastAsia="Times New Roman" w:hAnsi="Comic Sans MS" w:cs="Times New Roman"/>
                <w:lang w:val="en-US" w:eastAsia="el-GR"/>
              </w:rPr>
              <w:t>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t>21</w:t>
            </w:r>
          </w:p>
        </w:tc>
        <w:tc>
          <w:tcPr>
            <w:tcW w:w="1922" w:type="dxa"/>
          </w:tcPr>
          <w:p w:rsidR="00D11A4E" w:rsidRPr="0005547B" w:rsidRDefault="00D11A4E" w:rsidP="00D7704F">
            <w:pPr>
              <w:rPr>
                <w:rFonts w:ascii="Comic Sans MS" w:hAnsi="Comic Sans MS"/>
              </w:rPr>
            </w:pPr>
            <w:r w:rsidRPr="0005547B">
              <w:rPr>
                <w:rFonts w:ascii="Comic Sans MS" w:hAnsi="Comic Sans MS"/>
              </w:rPr>
              <w:t xml:space="preserve">Φάκελος εγγράφων με </w:t>
            </w:r>
            <w:r w:rsidRPr="0005547B">
              <w:rPr>
                <w:rFonts w:ascii="Comic Sans MS" w:hAnsi="Comic Sans MS"/>
              </w:rPr>
              <w:lastRenderedPageBreak/>
              <w:t>50ενσωματωμένα διαχωριστικά 20 φύλλων</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lastRenderedPageBreak/>
              <w:t>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6</w:t>
            </w:r>
            <w:r w:rsidR="00D11A4E" w:rsidRPr="0005547B">
              <w:rPr>
                <w:rFonts w:ascii="Comic Sans MS" w:eastAsia="Times New Roman" w:hAnsi="Comic Sans MS" w:cs="Times New Roman"/>
                <w:lang w:eastAsia="el-GR"/>
              </w:rPr>
              <w:t>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lastRenderedPageBreak/>
              <w:t>22</w:t>
            </w:r>
          </w:p>
        </w:tc>
        <w:tc>
          <w:tcPr>
            <w:tcW w:w="1922" w:type="dxa"/>
          </w:tcPr>
          <w:p w:rsidR="00D11A4E" w:rsidRPr="0005547B" w:rsidRDefault="00D11A4E" w:rsidP="00D7704F">
            <w:pPr>
              <w:rPr>
                <w:rFonts w:ascii="Comic Sans MS" w:hAnsi="Comic Sans MS"/>
              </w:rPr>
            </w:pPr>
            <w:r w:rsidRPr="0005547B">
              <w:rPr>
                <w:rFonts w:ascii="Comic Sans MS" w:hAnsi="Comic Sans MS"/>
              </w:rPr>
              <w:t>Χάρτινη λευκή θήκη CD/DVD με παράθυρο και εγκοπή στο κλείσιμο</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06" w:type="dxa"/>
          </w:tcPr>
          <w:p w:rsidR="00D11A4E" w:rsidRPr="0005547B" w:rsidRDefault="00D11A4E" w:rsidP="00D7704F">
            <w:pPr>
              <w:rPr>
                <w:rFonts w:ascii="Comic Sans MS" w:hAnsi="Comic Sans MS"/>
              </w:rPr>
            </w:pPr>
            <w:r w:rsidRPr="0005547B">
              <w:rPr>
                <w:rFonts w:ascii="Comic Sans MS" w:hAnsi="Comic Sans MS"/>
              </w:rPr>
              <w:t>23</w:t>
            </w:r>
          </w:p>
        </w:tc>
        <w:tc>
          <w:tcPr>
            <w:tcW w:w="1922" w:type="dxa"/>
          </w:tcPr>
          <w:p w:rsidR="00D11A4E" w:rsidRPr="0005547B" w:rsidRDefault="00D11A4E" w:rsidP="00D7704F">
            <w:pPr>
              <w:rPr>
                <w:rFonts w:ascii="Comic Sans MS" w:hAnsi="Comic Sans MS"/>
              </w:rPr>
            </w:pPr>
            <w:r w:rsidRPr="0005547B">
              <w:rPr>
                <w:rFonts w:ascii="Comic Sans MS" w:hAnsi="Comic Sans MS"/>
              </w:rPr>
              <w:t>Αριθμομηχανή 12ψηφία</w:t>
            </w:r>
          </w:p>
        </w:tc>
        <w:tc>
          <w:tcPr>
            <w:tcW w:w="1668" w:type="dxa"/>
            <w:vAlign w:val="center"/>
          </w:tcPr>
          <w:p w:rsidR="00D11A4E" w:rsidRPr="0005547B" w:rsidRDefault="00D11A4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D11A4E"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00D11A4E" w:rsidRPr="0005547B">
              <w:rPr>
                <w:rFonts w:ascii="Comic Sans MS" w:eastAsia="Times New Roman" w:hAnsi="Comic Sans MS" w:cs="Times New Roman"/>
                <w:lang w:val="en-US" w:eastAsia="el-GR"/>
              </w:rPr>
              <w:t>0</w:t>
            </w:r>
          </w:p>
        </w:tc>
        <w:tc>
          <w:tcPr>
            <w:tcW w:w="1086"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C07B29">
        <w:tc>
          <w:tcPr>
            <w:tcW w:w="606" w:type="dxa"/>
          </w:tcPr>
          <w:p w:rsidR="00C07B29" w:rsidRPr="0005547B" w:rsidRDefault="00C07B29" w:rsidP="00D7704F">
            <w:pPr>
              <w:rPr>
                <w:rFonts w:ascii="Comic Sans MS" w:hAnsi="Comic Sans MS"/>
              </w:rPr>
            </w:pPr>
            <w:r w:rsidRPr="0005547B">
              <w:rPr>
                <w:rFonts w:ascii="Comic Sans MS" w:hAnsi="Comic Sans MS"/>
              </w:rPr>
              <w:t>24</w:t>
            </w:r>
          </w:p>
        </w:tc>
        <w:tc>
          <w:tcPr>
            <w:tcW w:w="1922" w:type="dxa"/>
          </w:tcPr>
          <w:p w:rsidR="00C07B29" w:rsidRPr="0005547B" w:rsidRDefault="00C07B29" w:rsidP="00D7704F">
            <w:pPr>
              <w:rPr>
                <w:rFonts w:ascii="Comic Sans MS" w:hAnsi="Comic Sans MS"/>
              </w:rPr>
            </w:pPr>
            <w:r w:rsidRPr="0005547B">
              <w:rPr>
                <w:rFonts w:ascii="Comic Sans MS" w:hAnsi="Comic Sans MS"/>
              </w:rPr>
              <w:t>Αυτοκόλλητη ταινία περιτυλίγματος συσκευασίας 48mm χ 50mm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C07B29">
        <w:tc>
          <w:tcPr>
            <w:tcW w:w="606" w:type="dxa"/>
          </w:tcPr>
          <w:p w:rsidR="00C07B29" w:rsidRPr="0005547B" w:rsidRDefault="00C07B29" w:rsidP="00D7704F">
            <w:pPr>
              <w:rPr>
                <w:rFonts w:ascii="Comic Sans MS" w:hAnsi="Comic Sans MS"/>
              </w:rPr>
            </w:pPr>
            <w:r w:rsidRPr="0005547B">
              <w:rPr>
                <w:rFonts w:ascii="Comic Sans MS" w:hAnsi="Comic Sans MS"/>
              </w:rPr>
              <w:t>25</w:t>
            </w:r>
          </w:p>
        </w:tc>
        <w:tc>
          <w:tcPr>
            <w:tcW w:w="1922" w:type="dxa"/>
          </w:tcPr>
          <w:p w:rsidR="00C07B29" w:rsidRPr="0005547B" w:rsidRDefault="00C07B29" w:rsidP="00D7704F">
            <w:pPr>
              <w:rPr>
                <w:rFonts w:ascii="Comic Sans MS" w:hAnsi="Comic Sans MS"/>
              </w:rPr>
            </w:pPr>
            <w:r w:rsidRPr="0005547B">
              <w:rPr>
                <w:rFonts w:ascii="Comic Sans MS" w:hAnsi="Comic Sans MS"/>
              </w:rPr>
              <w:t>Αυτοκόλλητη χαρτοταινία πλάτους 2,5 cm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C07B29">
        <w:tc>
          <w:tcPr>
            <w:tcW w:w="606" w:type="dxa"/>
          </w:tcPr>
          <w:p w:rsidR="00C07B29" w:rsidRPr="0005547B" w:rsidRDefault="00C07B29" w:rsidP="00D7704F">
            <w:pPr>
              <w:rPr>
                <w:rFonts w:ascii="Comic Sans MS" w:hAnsi="Comic Sans MS"/>
              </w:rPr>
            </w:pPr>
            <w:r w:rsidRPr="0005547B">
              <w:rPr>
                <w:rFonts w:ascii="Comic Sans MS" w:hAnsi="Comic Sans MS"/>
              </w:rPr>
              <w:t>26</w:t>
            </w:r>
          </w:p>
        </w:tc>
        <w:tc>
          <w:tcPr>
            <w:tcW w:w="1922" w:type="dxa"/>
          </w:tcPr>
          <w:p w:rsidR="00C07B29" w:rsidRPr="0005547B" w:rsidRDefault="00C07B29" w:rsidP="00D7704F">
            <w:pPr>
              <w:rPr>
                <w:rFonts w:ascii="Comic Sans MS" w:hAnsi="Comic Sans MS"/>
              </w:rPr>
            </w:pPr>
            <w:r w:rsidRPr="0005547B">
              <w:rPr>
                <w:rFonts w:ascii="Comic Sans MS" w:hAnsi="Comic Sans MS"/>
              </w:rPr>
              <w:t>Αυτοκόλλητη χαρτοταινία πλάτους 5 cm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C07B29">
        <w:tc>
          <w:tcPr>
            <w:tcW w:w="606" w:type="dxa"/>
          </w:tcPr>
          <w:p w:rsidR="00C07B29" w:rsidRPr="0005547B" w:rsidRDefault="00C07B29" w:rsidP="00D7704F">
            <w:pPr>
              <w:rPr>
                <w:rFonts w:ascii="Comic Sans MS" w:hAnsi="Comic Sans MS"/>
              </w:rPr>
            </w:pPr>
            <w:r w:rsidRPr="0005547B">
              <w:rPr>
                <w:rFonts w:ascii="Comic Sans MS" w:hAnsi="Comic Sans MS"/>
              </w:rPr>
              <w:t>27</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Βάση </w:t>
            </w:r>
            <w:proofErr w:type="spellStart"/>
            <w:r w:rsidRPr="0005547B">
              <w:rPr>
                <w:rFonts w:ascii="Comic Sans MS" w:hAnsi="Comic Sans MS"/>
              </w:rPr>
              <w:t>σελοτέιπ</w:t>
            </w:r>
            <w:proofErr w:type="spellEnd"/>
            <w:r w:rsidRPr="0005547B">
              <w:rPr>
                <w:rFonts w:ascii="Comic Sans MS" w:hAnsi="Comic Sans MS"/>
              </w:rPr>
              <w:t xml:space="preserve"> επιτραπέζια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20</w:t>
            </w:r>
            <w:r w:rsidR="00C07B29"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C07B29">
        <w:tc>
          <w:tcPr>
            <w:tcW w:w="606" w:type="dxa"/>
          </w:tcPr>
          <w:p w:rsidR="00C07B29" w:rsidRPr="0005547B" w:rsidRDefault="00C07B29" w:rsidP="00D7704F">
            <w:pPr>
              <w:rPr>
                <w:rFonts w:ascii="Comic Sans MS" w:hAnsi="Comic Sans MS"/>
              </w:rPr>
            </w:pPr>
            <w:r w:rsidRPr="0005547B">
              <w:rPr>
                <w:rFonts w:ascii="Comic Sans MS" w:hAnsi="Comic Sans MS"/>
              </w:rPr>
              <w:t>28</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Διορθωτική ταινία πλάτους 4,2mm &amp; Μήκος: 8,5 m (τύπου 4,2 </w:t>
            </w:r>
            <w:proofErr w:type="spellStart"/>
            <w:r w:rsidRPr="0005547B">
              <w:rPr>
                <w:rFonts w:ascii="Comic Sans MS" w:hAnsi="Comic Sans MS"/>
              </w:rPr>
              <w:t>Pelikan</w:t>
            </w:r>
            <w:proofErr w:type="spellEnd"/>
            <w:r w:rsidRPr="0005547B">
              <w:rPr>
                <w:rFonts w:ascii="Comic Sans MS" w:hAnsi="Comic Sans MS"/>
              </w:rPr>
              <w:t xml:space="preserve"> </w:t>
            </w:r>
            <w:proofErr w:type="spellStart"/>
            <w:r w:rsidRPr="0005547B">
              <w:rPr>
                <w:rFonts w:ascii="Comic Sans MS" w:hAnsi="Comic Sans MS"/>
              </w:rPr>
              <w:t>bianco</w:t>
            </w:r>
            <w:proofErr w:type="spellEnd"/>
            <w:r w:rsidRPr="0005547B">
              <w:rPr>
                <w:rFonts w:ascii="Comic Sans MS" w:hAnsi="Comic Sans MS"/>
              </w:rPr>
              <w:t xml:space="preserve"> </w:t>
            </w:r>
            <w:proofErr w:type="spellStart"/>
            <w:r w:rsidRPr="0005547B">
              <w:rPr>
                <w:rFonts w:ascii="Comic Sans MS" w:hAnsi="Comic Sans MS"/>
              </w:rPr>
              <w:t>roller</w:t>
            </w:r>
            <w:proofErr w:type="spellEnd"/>
            <w:r w:rsidRPr="0005547B">
              <w:rPr>
                <w:rFonts w:ascii="Comic Sans MS" w:hAnsi="Comic Sans MS"/>
              </w:rPr>
              <w:t>)</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C07B29"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C07B29">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29</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Διορθωτικό + Διαλυτικό υγρό σετ, περιεχόμενο 20ml (τύπου SET </w:t>
            </w:r>
            <w:proofErr w:type="spellStart"/>
            <w:r w:rsidRPr="0005547B">
              <w:rPr>
                <w:rFonts w:ascii="Comic Sans MS" w:hAnsi="Comic Sans MS"/>
              </w:rPr>
              <w:t>Pelikan</w:t>
            </w:r>
            <w:proofErr w:type="spellEnd"/>
            <w:r w:rsidRPr="0005547B">
              <w:rPr>
                <w:rFonts w:ascii="Comic Sans MS" w:hAnsi="Comic Sans MS"/>
              </w:rPr>
              <w:t xml:space="preserve"> </w:t>
            </w:r>
            <w:proofErr w:type="spellStart"/>
            <w:r w:rsidRPr="0005547B">
              <w:rPr>
                <w:rFonts w:ascii="Comic Sans MS" w:hAnsi="Comic Sans MS"/>
              </w:rPr>
              <w:t>bianco</w:t>
            </w:r>
            <w:proofErr w:type="spellEnd"/>
            <w:r w:rsidRPr="0005547B">
              <w:rPr>
                <w:rFonts w:ascii="Comic Sans MS" w:hAnsi="Comic Sans MS"/>
              </w:rPr>
              <w:t>)</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30</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Διορθωτικό υγρό μονό </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4</w:t>
            </w:r>
            <w:r w:rsidR="00C07B29" w:rsidRPr="0005547B">
              <w:rPr>
                <w:rFonts w:ascii="Comic Sans MS" w:eastAsia="Times New Roman" w:hAnsi="Comic Sans MS" w:cs="Times New Roman"/>
                <w:lang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31</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Κόλλα </w:t>
            </w:r>
            <w:proofErr w:type="spellStart"/>
            <w:r w:rsidRPr="0005547B">
              <w:rPr>
                <w:rFonts w:ascii="Comic Sans MS" w:hAnsi="Comic Sans MS"/>
              </w:rPr>
              <w:t>stick</w:t>
            </w:r>
            <w:proofErr w:type="spellEnd"/>
            <w:r w:rsidRPr="0005547B">
              <w:rPr>
                <w:rFonts w:ascii="Comic Sans MS" w:hAnsi="Comic Sans MS"/>
              </w:rPr>
              <w:t xml:space="preserve"> 10gr</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32</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Κόλλα </w:t>
            </w:r>
            <w:proofErr w:type="spellStart"/>
            <w:r w:rsidRPr="0005547B">
              <w:rPr>
                <w:rFonts w:ascii="Comic Sans MS" w:hAnsi="Comic Sans MS"/>
              </w:rPr>
              <w:t>stick</w:t>
            </w:r>
            <w:proofErr w:type="spellEnd"/>
            <w:r w:rsidRPr="0005547B">
              <w:rPr>
                <w:rFonts w:ascii="Comic Sans MS" w:hAnsi="Comic Sans MS"/>
              </w:rPr>
              <w:t xml:space="preserve"> 20gr</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12</w:t>
            </w:r>
            <w:r w:rsidR="00C07B29" w:rsidRPr="0005547B">
              <w:rPr>
                <w:rFonts w:ascii="Comic Sans MS" w:eastAsia="Times New Roman" w:hAnsi="Comic Sans MS" w:cs="Times New Roman"/>
                <w:lang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33</w:t>
            </w:r>
          </w:p>
        </w:tc>
        <w:tc>
          <w:tcPr>
            <w:tcW w:w="1922" w:type="dxa"/>
          </w:tcPr>
          <w:p w:rsidR="00C07B29" w:rsidRPr="0005547B" w:rsidRDefault="00C07B29" w:rsidP="00D7704F">
            <w:pPr>
              <w:rPr>
                <w:rFonts w:ascii="Comic Sans MS" w:hAnsi="Comic Sans MS"/>
              </w:rPr>
            </w:pPr>
            <w:r w:rsidRPr="0005547B">
              <w:rPr>
                <w:rFonts w:ascii="Comic Sans MS" w:hAnsi="Comic Sans MS"/>
              </w:rPr>
              <w:t>Κόλλα ρευστή σε σωληνάριο 20ml</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6</w:t>
            </w:r>
            <w:r w:rsidR="00C07B29" w:rsidRPr="0005547B">
              <w:rPr>
                <w:rFonts w:ascii="Comic Sans MS" w:eastAsia="Times New Roman" w:hAnsi="Comic Sans MS" w:cs="Times New Roman"/>
                <w:lang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34</w:t>
            </w:r>
          </w:p>
        </w:tc>
        <w:tc>
          <w:tcPr>
            <w:tcW w:w="1922" w:type="dxa"/>
          </w:tcPr>
          <w:p w:rsidR="00C07B29" w:rsidRPr="0005547B" w:rsidRDefault="00C07B29" w:rsidP="00D7704F">
            <w:pPr>
              <w:rPr>
                <w:rFonts w:ascii="Comic Sans MS" w:hAnsi="Comic Sans MS"/>
              </w:rPr>
            </w:pPr>
            <w:r w:rsidRPr="0005547B">
              <w:rPr>
                <w:rFonts w:ascii="Comic Sans MS" w:hAnsi="Comic Sans MS"/>
              </w:rPr>
              <w:t>Κοπίδι ΜΕΓΑΛΟ με μεταλλική ενίσχυση στην άκρη του και με δυνατότητα αλλαγής λάμας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35</w:t>
            </w:r>
          </w:p>
        </w:tc>
        <w:tc>
          <w:tcPr>
            <w:tcW w:w="1922" w:type="dxa"/>
          </w:tcPr>
          <w:p w:rsidR="00C07B29" w:rsidRPr="0005547B" w:rsidRDefault="00C07B29" w:rsidP="00D7704F">
            <w:pPr>
              <w:rPr>
                <w:rFonts w:ascii="Comic Sans MS" w:hAnsi="Comic Sans MS"/>
              </w:rPr>
            </w:pPr>
            <w:r w:rsidRPr="0005547B">
              <w:rPr>
                <w:rFonts w:ascii="Comic Sans MS" w:hAnsi="Comic Sans MS"/>
              </w:rPr>
              <w:t>Κοπίδι ΜΙΚΡΟ με μεταλλική ενίσχυση στην άκρη του και με δυνατότητα αλλαγής λάμας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36</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Λάμα ανταλλακτική για κοπίδι </w:t>
            </w:r>
            <w:r w:rsidRPr="0005547B">
              <w:rPr>
                <w:rFonts w:ascii="Comic Sans MS" w:hAnsi="Comic Sans MS"/>
              </w:rPr>
              <w:lastRenderedPageBreak/>
              <w:t>ΜΕΓΑΛΟ</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lastRenderedPageBreak/>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r w:rsidR="00C07B29"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37</w:t>
            </w:r>
          </w:p>
        </w:tc>
        <w:tc>
          <w:tcPr>
            <w:tcW w:w="1922" w:type="dxa"/>
          </w:tcPr>
          <w:p w:rsidR="00C07B29" w:rsidRPr="0005547B" w:rsidRDefault="00C07B29" w:rsidP="00D7704F">
            <w:pPr>
              <w:rPr>
                <w:rFonts w:ascii="Comic Sans MS" w:hAnsi="Comic Sans MS"/>
              </w:rPr>
            </w:pPr>
            <w:r w:rsidRPr="0005547B">
              <w:rPr>
                <w:rFonts w:ascii="Comic Sans MS" w:hAnsi="Comic Sans MS"/>
              </w:rPr>
              <w:t>Λάμα ανταλλακτική για κοπίδι ΜΙΚΡΟ</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38</w:t>
            </w:r>
          </w:p>
        </w:tc>
        <w:tc>
          <w:tcPr>
            <w:tcW w:w="1922" w:type="dxa"/>
          </w:tcPr>
          <w:p w:rsidR="00C07B29" w:rsidRPr="0005547B" w:rsidRDefault="00C07B29" w:rsidP="00D7704F">
            <w:pPr>
              <w:rPr>
                <w:rFonts w:ascii="Comic Sans MS" w:hAnsi="Comic Sans MS"/>
              </w:rPr>
            </w:pPr>
            <w:r w:rsidRPr="0005547B">
              <w:rPr>
                <w:rFonts w:ascii="Comic Sans MS" w:hAnsi="Comic Sans MS"/>
              </w:rPr>
              <w:t>Λάστιχα μεγάλα (σακούλα 1 κιλού)</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B22571"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39</w:t>
            </w:r>
          </w:p>
        </w:tc>
        <w:tc>
          <w:tcPr>
            <w:tcW w:w="1922" w:type="dxa"/>
          </w:tcPr>
          <w:p w:rsidR="00C07B29" w:rsidRPr="0005547B" w:rsidRDefault="00C07B29" w:rsidP="00D7704F">
            <w:pPr>
              <w:rPr>
                <w:rFonts w:ascii="Comic Sans MS" w:hAnsi="Comic Sans MS"/>
              </w:rPr>
            </w:pPr>
            <w:r w:rsidRPr="0005547B">
              <w:rPr>
                <w:rFonts w:ascii="Comic Sans MS" w:hAnsi="Comic Sans MS"/>
              </w:rPr>
              <w:t>Μελάνι για ταμπόν μπλε 30ml</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C07B29"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40</w:t>
            </w:r>
          </w:p>
        </w:tc>
        <w:tc>
          <w:tcPr>
            <w:tcW w:w="1922" w:type="dxa"/>
          </w:tcPr>
          <w:p w:rsidR="00C07B29" w:rsidRPr="0005547B" w:rsidRDefault="00C07B29" w:rsidP="00D7704F">
            <w:pPr>
              <w:rPr>
                <w:rFonts w:ascii="Comic Sans MS" w:hAnsi="Comic Sans MS"/>
              </w:rPr>
            </w:pPr>
            <w:r w:rsidRPr="0005547B">
              <w:rPr>
                <w:rFonts w:ascii="Comic Sans MS" w:hAnsi="Comic Sans MS"/>
              </w:rPr>
              <w:t>Μελάνι ταμπόν κόκκινο 30ml</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C07B29"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41</w:t>
            </w:r>
          </w:p>
        </w:tc>
        <w:tc>
          <w:tcPr>
            <w:tcW w:w="1922" w:type="dxa"/>
          </w:tcPr>
          <w:p w:rsidR="00C07B29" w:rsidRPr="0005547B" w:rsidRDefault="00C07B29" w:rsidP="00D7704F">
            <w:pPr>
              <w:rPr>
                <w:rFonts w:ascii="Comic Sans MS" w:hAnsi="Comic Sans MS"/>
              </w:rPr>
            </w:pPr>
            <w:r w:rsidRPr="0005547B">
              <w:rPr>
                <w:rFonts w:ascii="Comic Sans MS" w:hAnsi="Comic Sans MS"/>
              </w:rPr>
              <w:t>Μπαταρίες 2A Αλκαλικές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4 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C07B29"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42</w:t>
            </w:r>
          </w:p>
        </w:tc>
        <w:tc>
          <w:tcPr>
            <w:tcW w:w="1922" w:type="dxa"/>
          </w:tcPr>
          <w:p w:rsidR="00C07B29" w:rsidRPr="0005547B" w:rsidRDefault="00C07B29" w:rsidP="00D7704F">
            <w:pPr>
              <w:rPr>
                <w:rFonts w:ascii="Comic Sans MS" w:hAnsi="Comic Sans MS"/>
              </w:rPr>
            </w:pPr>
            <w:r w:rsidRPr="0005547B">
              <w:rPr>
                <w:rFonts w:ascii="Comic Sans MS" w:hAnsi="Comic Sans MS"/>
              </w:rPr>
              <w:t>Μπαταρίες 3A Αλκαλικές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4 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C07B29"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43</w:t>
            </w:r>
          </w:p>
        </w:tc>
        <w:tc>
          <w:tcPr>
            <w:tcW w:w="1922" w:type="dxa"/>
          </w:tcPr>
          <w:p w:rsidR="00C07B29" w:rsidRPr="0005547B" w:rsidRDefault="00C07B29" w:rsidP="00D7704F">
            <w:pPr>
              <w:rPr>
                <w:rFonts w:ascii="Comic Sans MS" w:hAnsi="Comic Sans MS"/>
              </w:rPr>
            </w:pPr>
            <w:r w:rsidRPr="0005547B">
              <w:rPr>
                <w:rFonts w:ascii="Comic Sans MS" w:hAnsi="Comic Sans MS"/>
              </w:rPr>
              <w:t>Πολύχρωμος κύβος με χαρτάκια, διάσταση 9x9cm 400 φύλλα (μη αυτοκόλλητα)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8</w:t>
            </w:r>
            <w:r w:rsidR="00C07B29" w:rsidRPr="0005547B">
              <w:rPr>
                <w:rFonts w:ascii="Comic Sans MS" w:eastAsia="Times New Roman" w:hAnsi="Comic Sans MS" w:cs="Times New Roman"/>
                <w:lang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44</w:t>
            </w:r>
          </w:p>
        </w:tc>
        <w:tc>
          <w:tcPr>
            <w:tcW w:w="1922" w:type="dxa"/>
          </w:tcPr>
          <w:p w:rsidR="00C07B29" w:rsidRPr="0005547B" w:rsidRDefault="00C07B29" w:rsidP="00D7704F">
            <w:pPr>
              <w:rPr>
                <w:rFonts w:ascii="Comic Sans MS" w:hAnsi="Comic Sans MS"/>
              </w:rPr>
            </w:pPr>
            <w:r w:rsidRPr="0005547B">
              <w:rPr>
                <w:rFonts w:ascii="Comic Sans MS" w:hAnsi="Comic Sans MS"/>
              </w:rPr>
              <w:t>Ρολό περιτυλίγματος 5m (</w:t>
            </w:r>
            <w:proofErr w:type="spellStart"/>
            <w:r w:rsidRPr="0005547B">
              <w:rPr>
                <w:rFonts w:ascii="Comic Sans MS" w:hAnsi="Comic Sans MS"/>
              </w:rPr>
              <w:t>κράφτ</w:t>
            </w:r>
            <w:proofErr w:type="spellEnd"/>
            <w:r w:rsidRPr="0005547B">
              <w:rPr>
                <w:rFonts w:ascii="Comic Sans MS" w:hAnsi="Comic Sans MS"/>
              </w:rPr>
              <w:t>)</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12</w:t>
            </w:r>
            <w:r w:rsidR="00C07B29" w:rsidRPr="0005547B">
              <w:rPr>
                <w:rFonts w:ascii="Comic Sans MS" w:eastAsia="Times New Roman" w:hAnsi="Comic Sans MS" w:cs="Times New Roman"/>
                <w:lang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45</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Χάρακας διαφανής πλαστικός 50 </w:t>
            </w:r>
            <w:r w:rsidRPr="0005547B">
              <w:rPr>
                <w:rFonts w:ascii="Comic Sans MS" w:hAnsi="Comic Sans MS"/>
              </w:rPr>
              <w:lastRenderedPageBreak/>
              <w:t>εκ.</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lastRenderedPageBreak/>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46</w:t>
            </w:r>
          </w:p>
        </w:tc>
        <w:tc>
          <w:tcPr>
            <w:tcW w:w="1922" w:type="dxa"/>
          </w:tcPr>
          <w:p w:rsidR="00C07B29" w:rsidRPr="0005547B" w:rsidRDefault="00C07B29" w:rsidP="00D7704F">
            <w:pPr>
              <w:rPr>
                <w:rFonts w:ascii="Comic Sans MS" w:hAnsi="Comic Sans MS"/>
              </w:rPr>
            </w:pPr>
            <w:r w:rsidRPr="0005547B">
              <w:rPr>
                <w:rFonts w:ascii="Comic Sans MS" w:hAnsi="Comic Sans MS"/>
              </w:rPr>
              <w:t>Ψαλίδι 15 cm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47</w:t>
            </w:r>
          </w:p>
        </w:tc>
        <w:tc>
          <w:tcPr>
            <w:tcW w:w="1922" w:type="dxa"/>
          </w:tcPr>
          <w:p w:rsidR="00C07B29" w:rsidRPr="0005547B" w:rsidRDefault="00C07B29" w:rsidP="00D7704F">
            <w:pPr>
              <w:rPr>
                <w:rFonts w:ascii="Comic Sans MS" w:hAnsi="Comic Sans MS"/>
              </w:rPr>
            </w:pPr>
            <w:r w:rsidRPr="0005547B">
              <w:rPr>
                <w:rFonts w:ascii="Comic Sans MS" w:hAnsi="Comic Sans MS"/>
              </w:rPr>
              <w:t>Γομολάστιχα λευκή σχεδίου</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48</w:t>
            </w:r>
          </w:p>
        </w:tc>
        <w:tc>
          <w:tcPr>
            <w:tcW w:w="1922" w:type="dxa"/>
          </w:tcPr>
          <w:p w:rsidR="00C07B29" w:rsidRPr="0005547B" w:rsidRDefault="00C07B29" w:rsidP="00D7704F">
            <w:pPr>
              <w:rPr>
                <w:rFonts w:ascii="Comic Sans MS" w:hAnsi="Comic Sans MS"/>
              </w:rPr>
            </w:pPr>
            <w:r w:rsidRPr="0005547B">
              <w:rPr>
                <w:rFonts w:ascii="Comic Sans MS" w:hAnsi="Comic Sans MS"/>
              </w:rPr>
              <w:t>Μαρκαδόροι γραφής υγρής μελάνης με πάχη γραφής 0.5mm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5E48CE"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49</w:t>
            </w:r>
          </w:p>
        </w:tc>
        <w:tc>
          <w:tcPr>
            <w:tcW w:w="1922" w:type="dxa"/>
          </w:tcPr>
          <w:p w:rsidR="00C07B29" w:rsidRPr="0005547B" w:rsidRDefault="00C07B29" w:rsidP="00D7704F">
            <w:pPr>
              <w:rPr>
                <w:rFonts w:ascii="Comic Sans MS" w:hAnsi="Comic Sans MS"/>
              </w:rPr>
            </w:pPr>
            <w:r w:rsidRPr="0005547B">
              <w:rPr>
                <w:rFonts w:ascii="Comic Sans MS" w:hAnsi="Comic Sans MS"/>
              </w:rPr>
              <w:t>Μαρκαδόροι γραφής υγρής μελάνης με πάχη γραφής 0.7mm διάφορα χρώματα, Μαρκαδόροι συσκευασίας με χοντρή μύτη, ανεξίτηλοι</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120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50</w:t>
            </w:r>
          </w:p>
        </w:tc>
        <w:tc>
          <w:tcPr>
            <w:tcW w:w="1922" w:type="dxa"/>
          </w:tcPr>
          <w:p w:rsidR="00C07B29" w:rsidRPr="0005547B" w:rsidRDefault="00C07B29" w:rsidP="00D7704F">
            <w:pPr>
              <w:rPr>
                <w:rFonts w:ascii="Comic Sans MS" w:hAnsi="Comic Sans MS"/>
              </w:rPr>
            </w:pPr>
            <w:r w:rsidRPr="0005547B">
              <w:rPr>
                <w:rFonts w:ascii="Comic Sans MS" w:hAnsi="Comic Sans MS"/>
              </w:rPr>
              <w:t>Μαρκαδόροι υπογράμμισης σε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4</w:t>
            </w:r>
            <w:r w:rsidR="005E48CE"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51</w:t>
            </w:r>
          </w:p>
        </w:tc>
        <w:tc>
          <w:tcPr>
            <w:tcW w:w="1922" w:type="dxa"/>
          </w:tcPr>
          <w:p w:rsidR="00C07B29" w:rsidRPr="0005547B" w:rsidRDefault="00C07B29" w:rsidP="00D7704F">
            <w:pPr>
              <w:rPr>
                <w:rFonts w:ascii="Comic Sans MS" w:hAnsi="Comic Sans MS"/>
              </w:rPr>
            </w:pPr>
            <w:r w:rsidRPr="0005547B">
              <w:rPr>
                <w:rFonts w:ascii="Comic Sans MS" w:hAnsi="Comic Sans MS"/>
              </w:rPr>
              <w:t>Μολύβια απλά γραφίτη</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5E48CE"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52</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Στυλό </w:t>
            </w:r>
            <w:proofErr w:type="spellStart"/>
            <w:r w:rsidRPr="0005547B">
              <w:rPr>
                <w:rFonts w:ascii="Comic Sans MS" w:hAnsi="Comic Sans MS"/>
              </w:rPr>
              <w:t>Faber</w:t>
            </w:r>
            <w:proofErr w:type="spellEnd"/>
            <w:r w:rsidRPr="0005547B">
              <w:rPr>
                <w:rFonts w:ascii="Comic Sans MS" w:hAnsi="Comic Sans MS"/>
              </w:rPr>
              <w:t xml:space="preserve"> </w:t>
            </w:r>
            <w:proofErr w:type="spellStart"/>
            <w:r w:rsidRPr="0005547B">
              <w:rPr>
                <w:rFonts w:ascii="Comic Sans MS" w:hAnsi="Comic Sans MS"/>
              </w:rPr>
              <w:t>Castell</w:t>
            </w:r>
            <w:proofErr w:type="spellEnd"/>
            <w:r w:rsidRPr="0005547B">
              <w:rPr>
                <w:rFonts w:ascii="Comic Sans MS" w:hAnsi="Comic Sans MS"/>
              </w:rPr>
              <w:t xml:space="preserve"> 030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53</w:t>
            </w:r>
          </w:p>
        </w:tc>
        <w:tc>
          <w:tcPr>
            <w:tcW w:w="1922" w:type="dxa"/>
          </w:tcPr>
          <w:p w:rsidR="00C07B29" w:rsidRPr="0005547B" w:rsidRDefault="00C07B29" w:rsidP="00D7704F">
            <w:pPr>
              <w:rPr>
                <w:rFonts w:ascii="Comic Sans MS" w:hAnsi="Comic Sans MS"/>
              </w:rPr>
            </w:pPr>
            <w:r w:rsidRPr="0005547B">
              <w:rPr>
                <w:rFonts w:ascii="Comic Sans MS" w:hAnsi="Comic Sans MS"/>
              </w:rPr>
              <w:t>Στυλό PILOT BPS-GP F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B2257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54</w:t>
            </w:r>
          </w:p>
        </w:tc>
        <w:tc>
          <w:tcPr>
            <w:tcW w:w="1922" w:type="dxa"/>
          </w:tcPr>
          <w:p w:rsidR="00C07B29" w:rsidRPr="0005547B" w:rsidRDefault="00C07B29" w:rsidP="00D7704F">
            <w:pPr>
              <w:rPr>
                <w:rFonts w:ascii="Comic Sans MS" w:hAnsi="Comic Sans MS"/>
              </w:rPr>
            </w:pPr>
            <w:r w:rsidRPr="0005547B">
              <w:rPr>
                <w:rFonts w:ascii="Comic Sans MS" w:hAnsi="Comic Sans MS"/>
              </w:rPr>
              <w:t>Στυλό PILOT BPS-GP Μ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55</w:t>
            </w:r>
          </w:p>
        </w:tc>
        <w:tc>
          <w:tcPr>
            <w:tcW w:w="1922" w:type="dxa"/>
          </w:tcPr>
          <w:p w:rsidR="00C07B29" w:rsidRPr="0005547B" w:rsidRDefault="00C07B29" w:rsidP="00D7704F">
            <w:pPr>
              <w:rPr>
                <w:rFonts w:ascii="Comic Sans MS" w:hAnsi="Comic Sans MS"/>
              </w:rPr>
            </w:pPr>
            <w:r w:rsidRPr="0005547B">
              <w:rPr>
                <w:rFonts w:ascii="Comic Sans MS" w:hAnsi="Comic Sans MS"/>
              </w:rPr>
              <w:t>Στυλό PILOT G-2 0,7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56</w:t>
            </w:r>
          </w:p>
        </w:tc>
        <w:tc>
          <w:tcPr>
            <w:tcW w:w="1922" w:type="dxa"/>
          </w:tcPr>
          <w:p w:rsidR="00C07B29" w:rsidRPr="0005547B" w:rsidRDefault="00C07B29" w:rsidP="00D7704F">
            <w:pPr>
              <w:rPr>
                <w:rFonts w:ascii="Comic Sans MS" w:hAnsi="Comic Sans MS"/>
              </w:rPr>
            </w:pPr>
            <w:r w:rsidRPr="0005547B">
              <w:rPr>
                <w:rFonts w:ascii="Comic Sans MS" w:hAnsi="Comic Sans MS"/>
              </w:rPr>
              <w:t>Στυλό PILOT G-2 0,5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57</w:t>
            </w:r>
          </w:p>
        </w:tc>
        <w:tc>
          <w:tcPr>
            <w:tcW w:w="1922" w:type="dxa"/>
          </w:tcPr>
          <w:p w:rsidR="00C07B29" w:rsidRPr="0005547B" w:rsidRDefault="00C07B29" w:rsidP="00D7704F">
            <w:pPr>
              <w:rPr>
                <w:rFonts w:ascii="Comic Sans MS" w:hAnsi="Comic Sans MS"/>
                <w:lang w:val="en-US"/>
              </w:rPr>
            </w:pPr>
            <w:r w:rsidRPr="0005547B">
              <w:rPr>
                <w:rFonts w:ascii="Comic Sans MS" w:hAnsi="Comic Sans MS"/>
              </w:rPr>
              <w:t>Στυλό</w:t>
            </w:r>
            <w:r w:rsidRPr="0005547B">
              <w:rPr>
                <w:rFonts w:ascii="Comic Sans MS" w:hAnsi="Comic Sans MS"/>
                <w:lang w:val="en-US"/>
              </w:rPr>
              <w:t xml:space="preserve"> PILOT SUPER GRIP F </w:t>
            </w:r>
            <w:r w:rsidRPr="0005547B">
              <w:rPr>
                <w:rFonts w:ascii="Comic Sans MS" w:hAnsi="Comic Sans MS"/>
              </w:rPr>
              <w:t>διάφορα</w:t>
            </w:r>
            <w:r w:rsidRPr="0005547B">
              <w:rPr>
                <w:rFonts w:ascii="Comic Sans MS" w:hAnsi="Comic Sans MS"/>
                <w:lang w:val="en-US"/>
              </w:rPr>
              <w:t xml:space="preserve"> </w:t>
            </w:r>
            <w:r w:rsidRPr="0005547B">
              <w:rPr>
                <w:rFonts w:ascii="Comic Sans MS" w:hAnsi="Comic Sans MS"/>
              </w:rPr>
              <w:t>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5E48CE"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58</w:t>
            </w:r>
          </w:p>
        </w:tc>
        <w:tc>
          <w:tcPr>
            <w:tcW w:w="1922" w:type="dxa"/>
          </w:tcPr>
          <w:p w:rsidR="00C07B29" w:rsidRPr="0005547B" w:rsidRDefault="00C07B29" w:rsidP="00D7704F">
            <w:pPr>
              <w:rPr>
                <w:rFonts w:ascii="Comic Sans MS" w:hAnsi="Comic Sans MS"/>
              </w:rPr>
            </w:pPr>
            <w:r w:rsidRPr="0005547B">
              <w:rPr>
                <w:rFonts w:ascii="Comic Sans MS" w:hAnsi="Comic Sans MS"/>
              </w:rPr>
              <w:t>Στυλό PILOT SUPER GRIP Μ διάφορα χρώματα</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00C07B29" w:rsidRPr="0005547B">
              <w:rPr>
                <w:rFonts w:ascii="Comic Sans MS" w:eastAsia="Times New Roman" w:hAnsi="Comic Sans MS" w:cs="Times New Roman"/>
                <w:lang w:eastAsia="el-GR"/>
              </w:rPr>
              <w:t>0</w:t>
            </w:r>
            <w:r w:rsidR="00C07B29"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val="en-US"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val="en-US"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val="en-US"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val="en-US"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59</w:t>
            </w:r>
          </w:p>
        </w:tc>
        <w:tc>
          <w:tcPr>
            <w:tcW w:w="1922" w:type="dxa"/>
          </w:tcPr>
          <w:p w:rsidR="00C07B29" w:rsidRPr="0005547B" w:rsidRDefault="00C07B29" w:rsidP="00D7704F">
            <w:pPr>
              <w:rPr>
                <w:rFonts w:ascii="Comic Sans MS" w:hAnsi="Comic Sans MS"/>
              </w:rPr>
            </w:pPr>
            <w:r w:rsidRPr="0005547B">
              <w:rPr>
                <w:rFonts w:ascii="Comic Sans MS" w:hAnsi="Comic Sans MS"/>
              </w:rPr>
              <w:t>Στυλό διαρκείας (τύπου BIC) σε διάφορα χρώματα μελάνης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60</w:t>
            </w:r>
          </w:p>
        </w:tc>
        <w:tc>
          <w:tcPr>
            <w:tcW w:w="1922" w:type="dxa"/>
          </w:tcPr>
          <w:p w:rsidR="00C07B29" w:rsidRPr="0005547B" w:rsidRDefault="00C07B29" w:rsidP="00D7704F">
            <w:pPr>
              <w:rPr>
                <w:rFonts w:ascii="Comic Sans MS" w:hAnsi="Comic Sans MS"/>
              </w:rPr>
            </w:pPr>
            <w:proofErr w:type="spellStart"/>
            <w:r w:rsidRPr="0005547B">
              <w:rPr>
                <w:rFonts w:ascii="Comic Sans MS" w:hAnsi="Comic Sans MS"/>
              </w:rPr>
              <w:t>Αποσυρραπτικό</w:t>
            </w:r>
            <w:proofErr w:type="spellEnd"/>
            <w:r w:rsidRPr="0005547B">
              <w:rPr>
                <w:rFonts w:ascii="Comic Sans MS" w:hAnsi="Comic Sans MS"/>
              </w:rPr>
              <w:t xml:space="preserve"> (καβουράκι) μικρό</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5E48CE"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61</w:t>
            </w:r>
          </w:p>
        </w:tc>
        <w:tc>
          <w:tcPr>
            <w:tcW w:w="1922" w:type="dxa"/>
          </w:tcPr>
          <w:p w:rsidR="00C07B29" w:rsidRPr="0005547B" w:rsidRDefault="00C07B29" w:rsidP="00D7704F">
            <w:pPr>
              <w:rPr>
                <w:rFonts w:ascii="Comic Sans MS" w:hAnsi="Comic Sans MS"/>
              </w:rPr>
            </w:pPr>
            <w:proofErr w:type="spellStart"/>
            <w:r w:rsidRPr="0005547B">
              <w:rPr>
                <w:rFonts w:ascii="Comic Sans MS" w:hAnsi="Comic Sans MS"/>
              </w:rPr>
              <w:t>Αποσυρραπτικό</w:t>
            </w:r>
            <w:proofErr w:type="spellEnd"/>
            <w:r w:rsidRPr="0005547B">
              <w:rPr>
                <w:rFonts w:ascii="Comic Sans MS" w:hAnsi="Comic Sans MS"/>
              </w:rPr>
              <w:t xml:space="preserve"> (τανάλια) μεταλλικό</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005E48CE"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62</w:t>
            </w:r>
          </w:p>
        </w:tc>
        <w:tc>
          <w:tcPr>
            <w:tcW w:w="1922" w:type="dxa"/>
          </w:tcPr>
          <w:p w:rsidR="00C07B29" w:rsidRPr="0005547B" w:rsidRDefault="00C07B29" w:rsidP="00D7704F">
            <w:pPr>
              <w:rPr>
                <w:rFonts w:ascii="Comic Sans MS" w:hAnsi="Comic Sans MS"/>
              </w:rPr>
            </w:pPr>
            <w:r w:rsidRPr="0005547B">
              <w:rPr>
                <w:rFonts w:ascii="Comic Sans MS" w:hAnsi="Comic Sans MS"/>
              </w:rPr>
              <w:t>Διατρητής (</w:t>
            </w:r>
            <w:proofErr w:type="spellStart"/>
            <w:r w:rsidRPr="0005547B">
              <w:rPr>
                <w:rFonts w:ascii="Comic Sans MS" w:hAnsi="Comic Sans MS"/>
              </w:rPr>
              <w:t>περφορατέρ</w:t>
            </w:r>
            <w:proofErr w:type="spellEnd"/>
            <w:r w:rsidRPr="0005547B">
              <w:rPr>
                <w:rFonts w:ascii="Comic Sans MS" w:hAnsi="Comic Sans MS"/>
              </w:rPr>
              <w:t>) από ατσάλι τύπου (ισοδύναμο SAX 608) Γίγας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2</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63</w:t>
            </w:r>
          </w:p>
        </w:tc>
        <w:tc>
          <w:tcPr>
            <w:tcW w:w="1922" w:type="dxa"/>
          </w:tcPr>
          <w:p w:rsidR="00C07B29" w:rsidRPr="0005547B" w:rsidRDefault="00C07B29" w:rsidP="00D7704F">
            <w:pPr>
              <w:rPr>
                <w:rFonts w:ascii="Comic Sans MS" w:hAnsi="Comic Sans MS"/>
              </w:rPr>
            </w:pPr>
            <w:r w:rsidRPr="0005547B">
              <w:rPr>
                <w:rFonts w:ascii="Comic Sans MS" w:hAnsi="Comic Sans MS"/>
              </w:rPr>
              <w:t>Διατρητής (</w:t>
            </w:r>
            <w:proofErr w:type="spellStart"/>
            <w:r w:rsidRPr="0005547B">
              <w:rPr>
                <w:rFonts w:ascii="Comic Sans MS" w:hAnsi="Comic Sans MS"/>
              </w:rPr>
              <w:t>περφορατέρ</w:t>
            </w:r>
            <w:proofErr w:type="spellEnd"/>
            <w:r w:rsidRPr="0005547B">
              <w:rPr>
                <w:rFonts w:ascii="Comic Sans MS" w:hAnsi="Comic Sans MS"/>
              </w:rPr>
              <w:t>) από ατσάλι τύπου (ισοδύναμο SAX 128)</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64</w:t>
            </w:r>
          </w:p>
        </w:tc>
        <w:tc>
          <w:tcPr>
            <w:tcW w:w="1922" w:type="dxa"/>
          </w:tcPr>
          <w:p w:rsidR="00C07B29" w:rsidRPr="0005547B" w:rsidRDefault="00C07B29" w:rsidP="00D7704F">
            <w:pPr>
              <w:rPr>
                <w:rFonts w:ascii="Comic Sans MS" w:hAnsi="Comic Sans MS"/>
              </w:rPr>
            </w:pPr>
            <w:r w:rsidRPr="0005547B">
              <w:rPr>
                <w:rFonts w:ascii="Comic Sans MS" w:hAnsi="Comic Sans MS"/>
              </w:rPr>
              <w:t>Διατρητής (</w:t>
            </w:r>
            <w:proofErr w:type="spellStart"/>
            <w:r w:rsidRPr="0005547B">
              <w:rPr>
                <w:rFonts w:ascii="Comic Sans MS" w:hAnsi="Comic Sans MS"/>
              </w:rPr>
              <w:t>περφορατέρ</w:t>
            </w:r>
            <w:proofErr w:type="spellEnd"/>
            <w:r w:rsidRPr="0005547B">
              <w:rPr>
                <w:rFonts w:ascii="Comic Sans MS" w:hAnsi="Comic Sans MS"/>
              </w:rPr>
              <w:t>) από ατσάλι τύπου (ισοδύναμο SAX 218)</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65</w:t>
            </w:r>
          </w:p>
        </w:tc>
        <w:tc>
          <w:tcPr>
            <w:tcW w:w="1922" w:type="dxa"/>
          </w:tcPr>
          <w:p w:rsidR="00C07B29" w:rsidRPr="0005547B" w:rsidRDefault="00C07B29" w:rsidP="00D7704F">
            <w:pPr>
              <w:rPr>
                <w:rFonts w:ascii="Comic Sans MS" w:hAnsi="Comic Sans MS"/>
              </w:rPr>
            </w:pPr>
            <w:r w:rsidRPr="0005547B">
              <w:rPr>
                <w:rFonts w:ascii="Comic Sans MS" w:hAnsi="Comic Sans MS"/>
              </w:rPr>
              <w:t>Διαχωριστικά Α4 των 20 θεμάτων πλαστικά χρωματιστά</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66</w:t>
            </w:r>
          </w:p>
        </w:tc>
        <w:tc>
          <w:tcPr>
            <w:tcW w:w="1922" w:type="dxa"/>
          </w:tcPr>
          <w:p w:rsidR="00C07B29" w:rsidRPr="0005547B" w:rsidRDefault="00C07B29" w:rsidP="00D7704F">
            <w:pPr>
              <w:rPr>
                <w:rFonts w:ascii="Comic Sans MS" w:hAnsi="Comic Sans MS"/>
              </w:rPr>
            </w:pPr>
            <w:r w:rsidRPr="0005547B">
              <w:rPr>
                <w:rFonts w:ascii="Comic Sans MS" w:hAnsi="Comic Sans MS"/>
              </w:rPr>
              <w:t>Πιάστρα Εγγράφων μαύρη μεταλλική (19 mm)</w:t>
            </w:r>
          </w:p>
        </w:tc>
        <w:tc>
          <w:tcPr>
            <w:tcW w:w="1668" w:type="dxa"/>
            <w:vAlign w:val="center"/>
          </w:tcPr>
          <w:p w:rsidR="00C07B29" w:rsidRPr="0005547B" w:rsidRDefault="009C090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ΔΩΔΕΚΑΔΑ</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67</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Πιάστρα Εγγράφων </w:t>
            </w:r>
            <w:r w:rsidRPr="0005547B">
              <w:rPr>
                <w:rFonts w:ascii="Comic Sans MS" w:hAnsi="Comic Sans MS"/>
              </w:rPr>
              <w:lastRenderedPageBreak/>
              <w:t>μαύρη μεταλλική (25 mm)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lastRenderedPageBreak/>
              <w:t>ΔΩΔΕΚΑΔΑ</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68</w:t>
            </w:r>
          </w:p>
        </w:tc>
        <w:tc>
          <w:tcPr>
            <w:tcW w:w="1922" w:type="dxa"/>
          </w:tcPr>
          <w:p w:rsidR="00C07B29" w:rsidRPr="0005547B" w:rsidRDefault="00C07B29" w:rsidP="00D7704F">
            <w:pPr>
              <w:rPr>
                <w:rFonts w:ascii="Comic Sans MS" w:hAnsi="Comic Sans MS"/>
              </w:rPr>
            </w:pPr>
            <w:r w:rsidRPr="0005547B">
              <w:rPr>
                <w:rFonts w:ascii="Comic Sans MS" w:hAnsi="Comic Sans MS"/>
              </w:rPr>
              <w:t>Πιάστρα Εγγράφων μαύρη μεταλλική (32 mm)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ΔΩΔΕΚΑΔΑ</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69</w:t>
            </w:r>
          </w:p>
        </w:tc>
        <w:tc>
          <w:tcPr>
            <w:tcW w:w="1922" w:type="dxa"/>
          </w:tcPr>
          <w:p w:rsidR="00C07B29" w:rsidRPr="0005547B" w:rsidRDefault="00C07B29" w:rsidP="00D7704F">
            <w:pPr>
              <w:rPr>
                <w:rFonts w:ascii="Comic Sans MS" w:hAnsi="Comic Sans MS"/>
              </w:rPr>
            </w:pPr>
            <w:r w:rsidRPr="0005547B">
              <w:rPr>
                <w:rFonts w:ascii="Comic Sans MS" w:hAnsi="Comic Sans MS"/>
              </w:rPr>
              <w:t>Πιάστρα Εγγράφων μαύρη μεταλλική (41 mm)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ΔΩΔΕΚΑΔΑ</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70</w:t>
            </w:r>
          </w:p>
        </w:tc>
        <w:tc>
          <w:tcPr>
            <w:tcW w:w="1922" w:type="dxa"/>
          </w:tcPr>
          <w:p w:rsidR="00C07B29" w:rsidRPr="0005547B" w:rsidRDefault="00C07B29" w:rsidP="00D7704F">
            <w:pPr>
              <w:rPr>
                <w:rFonts w:ascii="Comic Sans MS" w:hAnsi="Comic Sans MS"/>
              </w:rPr>
            </w:pPr>
            <w:r w:rsidRPr="0005547B">
              <w:rPr>
                <w:rFonts w:ascii="Comic Sans MS" w:hAnsi="Comic Sans MS"/>
              </w:rPr>
              <w:t>Ροδέλες ενισχυτικές εγγράφων</w:t>
            </w:r>
          </w:p>
        </w:tc>
        <w:tc>
          <w:tcPr>
            <w:tcW w:w="1668" w:type="dxa"/>
            <w:vAlign w:val="center"/>
          </w:tcPr>
          <w:p w:rsidR="00C07B29" w:rsidRPr="0005547B" w:rsidRDefault="00461FF4"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250 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71</w:t>
            </w:r>
          </w:p>
        </w:tc>
        <w:tc>
          <w:tcPr>
            <w:tcW w:w="1922" w:type="dxa"/>
          </w:tcPr>
          <w:p w:rsidR="00C07B29" w:rsidRPr="0005547B" w:rsidRDefault="00C07B29" w:rsidP="00D7704F">
            <w:pPr>
              <w:rPr>
                <w:rFonts w:ascii="Comic Sans MS" w:hAnsi="Comic Sans MS"/>
              </w:rPr>
            </w:pPr>
            <w:r w:rsidRPr="0005547B">
              <w:rPr>
                <w:rFonts w:ascii="Comic Sans MS" w:hAnsi="Comic Sans MS"/>
              </w:rPr>
              <w:t>Συνδετήρες εγγράφων Νο4 32 mm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ΣΥΣΚΕΥΑΣΙΑ 250 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72</w:t>
            </w:r>
          </w:p>
        </w:tc>
        <w:tc>
          <w:tcPr>
            <w:tcW w:w="1922" w:type="dxa"/>
          </w:tcPr>
          <w:p w:rsidR="00C07B29" w:rsidRPr="0005547B" w:rsidRDefault="00C07B29" w:rsidP="00D7704F">
            <w:pPr>
              <w:rPr>
                <w:rFonts w:ascii="Comic Sans MS" w:hAnsi="Comic Sans MS"/>
              </w:rPr>
            </w:pPr>
            <w:r w:rsidRPr="0005547B">
              <w:rPr>
                <w:rFonts w:ascii="Comic Sans MS" w:hAnsi="Comic Sans MS"/>
              </w:rPr>
              <w:t>Συνδετήρες εγγράφων Νο5</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ΚΥΤ. 100 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150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73</w:t>
            </w:r>
          </w:p>
        </w:tc>
        <w:tc>
          <w:tcPr>
            <w:tcW w:w="1922" w:type="dxa"/>
          </w:tcPr>
          <w:p w:rsidR="00C07B29" w:rsidRPr="0005547B" w:rsidRDefault="00C07B29" w:rsidP="00D7704F">
            <w:pPr>
              <w:rPr>
                <w:rFonts w:ascii="Comic Sans MS" w:hAnsi="Comic Sans MS"/>
              </w:rPr>
            </w:pPr>
            <w:r w:rsidRPr="0005547B">
              <w:rPr>
                <w:rFonts w:ascii="Comic Sans MS" w:hAnsi="Comic Sans MS"/>
              </w:rPr>
              <w:t>Συνδετήρες εγγράφων Νο7</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ΚΥΤ. 100 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74</w:t>
            </w:r>
          </w:p>
        </w:tc>
        <w:tc>
          <w:tcPr>
            <w:tcW w:w="1922" w:type="dxa"/>
          </w:tcPr>
          <w:p w:rsidR="00C07B29" w:rsidRPr="0005547B" w:rsidRDefault="00C07B29" w:rsidP="00D7704F">
            <w:pPr>
              <w:rPr>
                <w:rFonts w:ascii="Comic Sans MS" w:hAnsi="Comic Sans MS"/>
              </w:rPr>
            </w:pPr>
            <w:r w:rsidRPr="0005547B">
              <w:rPr>
                <w:rFonts w:ascii="Comic Sans MS" w:hAnsi="Comic Sans MS"/>
              </w:rPr>
              <w:t>Σύρματα συρραπτικής για συρραπτικό επιτραπέζιο έως 180 φύλλα βάθος</w:t>
            </w:r>
          </w:p>
        </w:tc>
        <w:tc>
          <w:tcPr>
            <w:tcW w:w="1668" w:type="dxa"/>
            <w:vAlign w:val="center"/>
          </w:tcPr>
          <w:p w:rsidR="00C07B29" w:rsidRPr="0005547B" w:rsidRDefault="00461FF4"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ΣΕΤ 10 ΚΥΤ.</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9C090F"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75</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Σύρματα συρραπτικής </w:t>
            </w:r>
            <w:proofErr w:type="spellStart"/>
            <w:r w:rsidRPr="0005547B">
              <w:rPr>
                <w:rFonts w:ascii="Comic Sans MS" w:hAnsi="Comic Sans MS"/>
              </w:rPr>
              <w:t>No</w:t>
            </w:r>
            <w:proofErr w:type="spellEnd"/>
            <w:r w:rsidRPr="0005547B">
              <w:rPr>
                <w:rFonts w:ascii="Comic Sans MS" w:hAnsi="Comic Sans MS"/>
              </w:rPr>
              <w:t xml:space="preserve"> 64 &amp; 126</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ΣΕΤ 10 ΚΥΤ.</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00C07B29" w:rsidRPr="0005547B">
              <w:rPr>
                <w:rFonts w:ascii="Comic Sans MS" w:eastAsia="Times New Roman" w:hAnsi="Comic Sans MS" w:cs="Times New Roman"/>
                <w:lang w:val="en-US" w:eastAsia="el-GR"/>
              </w:rPr>
              <w:t>0</w:t>
            </w:r>
            <w:r w:rsidR="009C090F" w:rsidRPr="0005547B">
              <w:rPr>
                <w:rFonts w:ascii="Comic Sans MS" w:eastAsia="Times New Roman" w:hAnsi="Comic Sans MS" w:cs="Times New Roman"/>
                <w:lang w:val="en-US" w:eastAsia="el-GR"/>
              </w:rPr>
              <w:t>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76</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Συρραπτική μηχανή-τανάλια-συρραφή έως 20 </w:t>
            </w:r>
            <w:proofErr w:type="spellStart"/>
            <w:r w:rsidRPr="0005547B">
              <w:rPr>
                <w:rFonts w:ascii="Comic Sans MS" w:hAnsi="Comic Sans MS"/>
              </w:rPr>
              <w:t>φύλ</w:t>
            </w:r>
            <w:proofErr w:type="spellEnd"/>
            <w:r w:rsidRPr="0005547B">
              <w:rPr>
                <w:rFonts w:ascii="Comic Sans MS" w:hAnsi="Comic Sans MS"/>
              </w:rPr>
              <w:t xml:space="preserve">., δέχεται σύρματα </w:t>
            </w:r>
            <w:proofErr w:type="spellStart"/>
            <w:r w:rsidRPr="0005547B">
              <w:rPr>
                <w:rFonts w:ascii="Comic Sans MS" w:hAnsi="Comic Sans MS"/>
              </w:rPr>
              <w:t>No</w:t>
            </w:r>
            <w:proofErr w:type="spellEnd"/>
            <w:r w:rsidRPr="0005547B">
              <w:rPr>
                <w:rFonts w:ascii="Comic Sans MS" w:hAnsi="Comic Sans MS"/>
              </w:rPr>
              <w:t xml:space="preserve"> 64</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ΣΕΤ 10 ΚΥΤ</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70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77</w:t>
            </w:r>
          </w:p>
        </w:tc>
        <w:tc>
          <w:tcPr>
            <w:tcW w:w="1922" w:type="dxa"/>
          </w:tcPr>
          <w:p w:rsidR="00C07B29" w:rsidRPr="0005547B" w:rsidRDefault="00C07B29" w:rsidP="00D7704F">
            <w:pPr>
              <w:rPr>
                <w:rFonts w:ascii="Comic Sans MS" w:hAnsi="Comic Sans MS"/>
              </w:rPr>
            </w:pPr>
            <w:r w:rsidRPr="0005547B">
              <w:rPr>
                <w:rFonts w:ascii="Comic Sans MS" w:hAnsi="Comic Sans MS"/>
              </w:rPr>
              <w:t>Συρραπτικό επιτραπέζιο έως 180 φύλλα βάθος</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78</w:t>
            </w:r>
          </w:p>
        </w:tc>
        <w:tc>
          <w:tcPr>
            <w:tcW w:w="1922" w:type="dxa"/>
          </w:tcPr>
          <w:p w:rsidR="00C07B29" w:rsidRPr="0005547B" w:rsidRDefault="00C07B29" w:rsidP="00D7704F">
            <w:pPr>
              <w:rPr>
                <w:rFonts w:ascii="Comic Sans MS" w:hAnsi="Comic Sans MS"/>
              </w:rPr>
            </w:pPr>
            <w:proofErr w:type="spellStart"/>
            <w:r w:rsidRPr="0005547B">
              <w:rPr>
                <w:rFonts w:ascii="Comic Sans MS" w:hAnsi="Comic Sans MS"/>
              </w:rPr>
              <w:t>Memo</w:t>
            </w:r>
            <w:proofErr w:type="spellEnd"/>
            <w:r w:rsidRPr="0005547B">
              <w:rPr>
                <w:rFonts w:ascii="Comic Sans MS" w:hAnsi="Comic Sans MS"/>
              </w:rPr>
              <w:t xml:space="preserve"> μίνι κύβος αυτοκόλλητα 400 φύλλα 51x51 mm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009C090F" w:rsidRPr="0005547B">
              <w:rPr>
                <w:rFonts w:ascii="Comic Sans MS" w:eastAsia="Times New Roman" w:hAnsi="Comic Sans MS" w:cs="Times New Roman"/>
                <w:lang w:val="en-US" w:eastAsia="el-GR"/>
              </w:rPr>
              <w:t>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79</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Αυτοκόλλητα </w:t>
            </w:r>
            <w:proofErr w:type="spellStart"/>
            <w:r w:rsidRPr="0005547B">
              <w:rPr>
                <w:rFonts w:ascii="Comic Sans MS" w:hAnsi="Comic Sans MS"/>
              </w:rPr>
              <w:t>memo</w:t>
            </w:r>
            <w:proofErr w:type="spellEnd"/>
            <w:r w:rsidRPr="0005547B">
              <w:rPr>
                <w:rFonts w:ascii="Comic Sans MS" w:hAnsi="Comic Sans MS"/>
              </w:rPr>
              <w:t xml:space="preserve"> μπλοκ 50x40 mm διάφορα χρώματα </w:t>
            </w:r>
          </w:p>
        </w:tc>
        <w:tc>
          <w:tcPr>
            <w:tcW w:w="1668" w:type="dxa"/>
            <w:vAlign w:val="center"/>
          </w:tcPr>
          <w:p w:rsidR="00C07B29" w:rsidRPr="0005547B" w:rsidRDefault="009C090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ΚΥΤ. 300 ΤΕΜ.</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80</w:t>
            </w:r>
          </w:p>
        </w:tc>
        <w:tc>
          <w:tcPr>
            <w:tcW w:w="1922" w:type="dxa"/>
          </w:tcPr>
          <w:p w:rsidR="00C07B29" w:rsidRPr="0005547B" w:rsidRDefault="00C07B29" w:rsidP="00D7704F">
            <w:pPr>
              <w:rPr>
                <w:rFonts w:ascii="Comic Sans MS" w:hAnsi="Comic Sans MS"/>
              </w:rPr>
            </w:pPr>
            <w:r w:rsidRPr="0005547B">
              <w:rPr>
                <w:rFonts w:ascii="Comic Sans MS" w:hAnsi="Comic Sans MS"/>
              </w:rPr>
              <w:t>Αυτοκόλλητα 11x15 διαφ. Ετικετών (</w:t>
            </w:r>
            <w:proofErr w:type="spellStart"/>
            <w:r w:rsidRPr="0005547B">
              <w:rPr>
                <w:rFonts w:ascii="Comic Sans MS" w:hAnsi="Comic Sans MS"/>
              </w:rPr>
              <w:t>πακ</w:t>
            </w:r>
            <w:proofErr w:type="spellEnd"/>
            <w:r w:rsidRPr="0005547B">
              <w:rPr>
                <w:rFonts w:ascii="Comic Sans MS" w:hAnsi="Comic Sans MS"/>
              </w:rPr>
              <w:t>. 40 φύλλων)</w:t>
            </w:r>
          </w:p>
        </w:tc>
        <w:tc>
          <w:tcPr>
            <w:tcW w:w="1668" w:type="dxa"/>
            <w:vAlign w:val="center"/>
          </w:tcPr>
          <w:p w:rsidR="00C07B29" w:rsidRPr="0005547B" w:rsidRDefault="00C07B29" w:rsidP="009C090F">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 xml:space="preserve">ΚΥΤ. </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81</w:t>
            </w:r>
          </w:p>
        </w:tc>
        <w:tc>
          <w:tcPr>
            <w:tcW w:w="1922" w:type="dxa"/>
          </w:tcPr>
          <w:p w:rsidR="00C07B29" w:rsidRPr="0005547B" w:rsidRDefault="00C07B29" w:rsidP="00D7704F">
            <w:pPr>
              <w:rPr>
                <w:rFonts w:ascii="Comic Sans MS" w:hAnsi="Comic Sans MS"/>
              </w:rPr>
            </w:pPr>
            <w:r w:rsidRPr="0005547B">
              <w:rPr>
                <w:rFonts w:ascii="Comic Sans MS" w:hAnsi="Comic Sans MS"/>
              </w:rPr>
              <w:t xml:space="preserve">Αυτοκόλλητες ετικέτες Α4 εκτυπωτών </w:t>
            </w:r>
            <w:proofErr w:type="spellStart"/>
            <w:r w:rsidRPr="0005547B">
              <w:rPr>
                <w:rFonts w:ascii="Comic Sans MS" w:hAnsi="Comic Sans MS"/>
              </w:rPr>
              <w:t>inkjet</w:t>
            </w:r>
            <w:proofErr w:type="spellEnd"/>
            <w:r w:rsidRPr="0005547B">
              <w:rPr>
                <w:rFonts w:ascii="Comic Sans MS" w:hAnsi="Comic Sans MS"/>
              </w:rPr>
              <w:t>-</w:t>
            </w:r>
            <w:proofErr w:type="spellStart"/>
            <w:r w:rsidRPr="0005547B">
              <w:rPr>
                <w:rFonts w:ascii="Comic Sans MS" w:hAnsi="Comic Sans MS"/>
              </w:rPr>
              <w:t>laser</w:t>
            </w:r>
            <w:proofErr w:type="spellEnd"/>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ΚΥΤ.</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82</w:t>
            </w:r>
          </w:p>
        </w:tc>
        <w:tc>
          <w:tcPr>
            <w:tcW w:w="1922" w:type="dxa"/>
          </w:tcPr>
          <w:p w:rsidR="00C07B29" w:rsidRPr="0005547B" w:rsidRDefault="00C07B29" w:rsidP="00D7704F">
            <w:pPr>
              <w:rPr>
                <w:rFonts w:ascii="Comic Sans MS" w:hAnsi="Comic Sans MS"/>
              </w:rPr>
            </w:pPr>
            <w:r w:rsidRPr="0005547B">
              <w:rPr>
                <w:rFonts w:ascii="Comic Sans MS" w:hAnsi="Comic Sans MS"/>
              </w:rPr>
              <w:t>Αυτοκόλλητη Ταινία Διάφανη (</w:t>
            </w:r>
            <w:proofErr w:type="spellStart"/>
            <w:r w:rsidRPr="0005547B">
              <w:rPr>
                <w:rFonts w:ascii="Comic Sans MS" w:hAnsi="Comic Sans MS"/>
              </w:rPr>
              <w:t>Σελοτέϊπ</w:t>
            </w:r>
            <w:proofErr w:type="spellEnd"/>
            <w:r w:rsidRPr="0005547B">
              <w:rPr>
                <w:rFonts w:ascii="Comic Sans MS" w:hAnsi="Comic Sans MS"/>
              </w:rPr>
              <w:t>) 15mmx33m</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ΚΥΤ.</w:t>
            </w:r>
          </w:p>
        </w:tc>
        <w:tc>
          <w:tcPr>
            <w:tcW w:w="1177" w:type="dxa"/>
            <w:vAlign w:val="center"/>
          </w:tcPr>
          <w:p w:rsidR="00C07B29"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lastRenderedPageBreak/>
              <w:t>83</w:t>
            </w:r>
          </w:p>
        </w:tc>
        <w:tc>
          <w:tcPr>
            <w:tcW w:w="1922" w:type="dxa"/>
          </w:tcPr>
          <w:p w:rsidR="00C07B29" w:rsidRPr="0005547B" w:rsidRDefault="00C07B29" w:rsidP="00D7704F">
            <w:pPr>
              <w:rPr>
                <w:rFonts w:ascii="Comic Sans MS" w:hAnsi="Comic Sans MS"/>
              </w:rPr>
            </w:pPr>
            <w:r w:rsidRPr="0005547B">
              <w:rPr>
                <w:rFonts w:ascii="Comic Sans MS" w:hAnsi="Comic Sans MS"/>
              </w:rPr>
              <w:t>Αυτοκόλλητα κύβος 76x765mm 100 φύλλα</w:t>
            </w:r>
          </w:p>
        </w:tc>
        <w:tc>
          <w:tcPr>
            <w:tcW w:w="1668" w:type="dxa"/>
            <w:vAlign w:val="center"/>
          </w:tcPr>
          <w:p w:rsidR="00C07B29" w:rsidRPr="0005547B" w:rsidRDefault="009C090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ΚΥΤ. 100 ΤΕΜ.</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84</w:t>
            </w:r>
          </w:p>
        </w:tc>
        <w:tc>
          <w:tcPr>
            <w:tcW w:w="1922" w:type="dxa"/>
          </w:tcPr>
          <w:p w:rsidR="00C07B29" w:rsidRPr="0005547B" w:rsidRDefault="00C07B29" w:rsidP="00D7704F">
            <w:pPr>
              <w:rPr>
                <w:rFonts w:ascii="Comic Sans MS" w:hAnsi="Comic Sans MS"/>
              </w:rPr>
            </w:pPr>
            <w:r w:rsidRPr="0005547B">
              <w:rPr>
                <w:rFonts w:ascii="Comic Sans MS" w:hAnsi="Comic Sans MS"/>
              </w:rPr>
              <w:t>Σελιδοδείκτες χρωματιστοί πλαστικοί 1,2x4,5 cm (5 χρωμάτων)</w:t>
            </w:r>
          </w:p>
        </w:tc>
        <w:tc>
          <w:tcPr>
            <w:tcW w:w="1668" w:type="dxa"/>
            <w:vAlign w:val="center"/>
          </w:tcPr>
          <w:p w:rsidR="00C07B29" w:rsidRPr="0005547B" w:rsidRDefault="009C090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ΣΕΤ.</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85</w:t>
            </w:r>
          </w:p>
        </w:tc>
        <w:tc>
          <w:tcPr>
            <w:tcW w:w="1922" w:type="dxa"/>
          </w:tcPr>
          <w:p w:rsidR="00C07B29" w:rsidRPr="0005547B" w:rsidRDefault="00C07B29" w:rsidP="00D7704F">
            <w:pPr>
              <w:rPr>
                <w:rFonts w:ascii="Comic Sans MS" w:hAnsi="Comic Sans MS"/>
              </w:rPr>
            </w:pPr>
            <w:r w:rsidRPr="0005547B">
              <w:rPr>
                <w:rFonts w:ascii="Comic Sans MS" w:hAnsi="Comic Sans MS"/>
              </w:rPr>
              <w:t>Ατζέντα ημερολόγιο έτους 17Χ25</w:t>
            </w:r>
          </w:p>
        </w:tc>
        <w:tc>
          <w:tcPr>
            <w:tcW w:w="1668" w:type="dxa"/>
            <w:vAlign w:val="center"/>
          </w:tcPr>
          <w:p w:rsidR="00C07B29" w:rsidRPr="0005547B" w:rsidRDefault="009C090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86</w:t>
            </w:r>
          </w:p>
        </w:tc>
        <w:tc>
          <w:tcPr>
            <w:tcW w:w="1922" w:type="dxa"/>
          </w:tcPr>
          <w:p w:rsidR="00C07B29" w:rsidRPr="0005547B" w:rsidRDefault="00C07B29" w:rsidP="00D7704F">
            <w:pPr>
              <w:rPr>
                <w:rFonts w:ascii="Comic Sans MS" w:hAnsi="Comic Sans MS"/>
              </w:rPr>
            </w:pPr>
            <w:r w:rsidRPr="0005547B">
              <w:rPr>
                <w:rFonts w:ascii="Comic Sans MS" w:hAnsi="Comic Sans MS"/>
              </w:rPr>
              <w:t>Βιβλίο Πρωτοκόλλου 25x35, 200 φύλλων αριθμημένο</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C07B29" w:rsidRPr="00F148A0" w:rsidTr="00D7704F">
        <w:tc>
          <w:tcPr>
            <w:tcW w:w="606" w:type="dxa"/>
          </w:tcPr>
          <w:p w:rsidR="00C07B29" w:rsidRPr="0005547B" w:rsidRDefault="00C07B29" w:rsidP="00D7704F">
            <w:pPr>
              <w:rPr>
                <w:rFonts w:ascii="Comic Sans MS" w:hAnsi="Comic Sans MS"/>
              </w:rPr>
            </w:pPr>
            <w:r w:rsidRPr="0005547B">
              <w:rPr>
                <w:rFonts w:ascii="Comic Sans MS" w:hAnsi="Comic Sans MS"/>
              </w:rPr>
              <w:t>87</w:t>
            </w:r>
          </w:p>
        </w:tc>
        <w:tc>
          <w:tcPr>
            <w:tcW w:w="1922" w:type="dxa"/>
          </w:tcPr>
          <w:p w:rsidR="00C07B29" w:rsidRPr="0005547B" w:rsidRDefault="00C07B29" w:rsidP="00D7704F">
            <w:pPr>
              <w:rPr>
                <w:rFonts w:ascii="Comic Sans MS" w:hAnsi="Comic Sans MS"/>
              </w:rPr>
            </w:pPr>
            <w:r w:rsidRPr="0005547B">
              <w:rPr>
                <w:rFonts w:ascii="Comic Sans MS" w:hAnsi="Comic Sans MS"/>
              </w:rPr>
              <w:t>Βιβλίο Πρωτοκόλλου 30x40, 300 φύλλων αριθμημένο</w:t>
            </w:r>
          </w:p>
        </w:tc>
        <w:tc>
          <w:tcPr>
            <w:tcW w:w="1668" w:type="dxa"/>
            <w:vAlign w:val="center"/>
          </w:tcPr>
          <w:p w:rsidR="00C07B29" w:rsidRPr="0005547B" w:rsidRDefault="00C07B29"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C07B29"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C07B29" w:rsidRPr="0005547B" w:rsidRDefault="00C07B29"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88</w:t>
            </w:r>
          </w:p>
        </w:tc>
        <w:tc>
          <w:tcPr>
            <w:tcW w:w="1922" w:type="dxa"/>
          </w:tcPr>
          <w:p w:rsidR="001F49EE" w:rsidRPr="0005547B" w:rsidRDefault="001F49EE" w:rsidP="00D7704F">
            <w:pPr>
              <w:rPr>
                <w:rFonts w:ascii="Comic Sans MS" w:hAnsi="Comic Sans MS"/>
              </w:rPr>
            </w:pPr>
            <w:r w:rsidRPr="0005547B">
              <w:rPr>
                <w:rFonts w:ascii="Comic Sans MS" w:hAnsi="Comic Sans MS"/>
              </w:rPr>
              <w:t>Ευρετήριο  80 και 100 φύλλων</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1F49EE"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89</w:t>
            </w:r>
          </w:p>
        </w:tc>
        <w:tc>
          <w:tcPr>
            <w:tcW w:w="1922" w:type="dxa"/>
          </w:tcPr>
          <w:p w:rsidR="001F49EE" w:rsidRPr="0005547B" w:rsidRDefault="001F49EE" w:rsidP="00D7704F">
            <w:pPr>
              <w:rPr>
                <w:rFonts w:ascii="Comic Sans MS" w:hAnsi="Comic Sans MS"/>
              </w:rPr>
            </w:pPr>
            <w:r w:rsidRPr="0005547B">
              <w:rPr>
                <w:rFonts w:ascii="Comic Sans MS" w:hAnsi="Comic Sans MS"/>
              </w:rPr>
              <w:t>Ημερολόγιο ημερήσιο βάσης, γυριστό</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1F49EE"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500</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90</w:t>
            </w:r>
          </w:p>
        </w:tc>
        <w:tc>
          <w:tcPr>
            <w:tcW w:w="1922" w:type="dxa"/>
          </w:tcPr>
          <w:p w:rsidR="001F49EE" w:rsidRPr="0005547B" w:rsidRDefault="001F49EE" w:rsidP="00D7704F">
            <w:pPr>
              <w:rPr>
                <w:rFonts w:ascii="Comic Sans MS" w:hAnsi="Comic Sans MS"/>
              </w:rPr>
            </w:pPr>
            <w:proofErr w:type="spellStart"/>
            <w:r w:rsidRPr="0005547B">
              <w:rPr>
                <w:rFonts w:ascii="Comic Sans MS" w:hAnsi="Comic Sans MS"/>
              </w:rPr>
              <w:t>Μπλόκ</w:t>
            </w:r>
            <w:proofErr w:type="spellEnd"/>
            <w:r w:rsidRPr="0005547B">
              <w:rPr>
                <w:rFonts w:ascii="Comic Sans MS" w:hAnsi="Comic Sans MS"/>
              </w:rPr>
              <w:t xml:space="preserve"> ριγέ 50φύλλων</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1F49EE"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91</w:t>
            </w:r>
          </w:p>
        </w:tc>
        <w:tc>
          <w:tcPr>
            <w:tcW w:w="1922" w:type="dxa"/>
          </w:tcPr>
          <w:p w:rsidR="001F49EE" w:rsidRPr="0005547B" w:rsidRDefault="001F49EE" w:rsidP="00D7704F">
            <w:pPr>
              <w:rPr>
                <w:rFonts w:ascii="Comic Sans MS" w:hAnsi="Comic Sans MS"/>
              </w:rPr>
            </w:pPr>
            <w:proofErr w:type="spellStart"/>
            <w:r w:rsidRPr="0005547B">
              <w:rPr>
                <w:rFonts w:ascii="Comic Sans MS" w:hAnsi="Comic Sans MS"/>
              </w:rPr>
              <w:t>Μπλόκ</w:t>
            </w:r>
            <w:proofErr w:type="spellEnd"/>
            <w:r w:rsidRPr="0005547B">
              <w:rPr>
                <w:rFonts w:ascii="Comic Sans MS" w:hAnsi="Comic Sans MS"/>
              </w:rPr>
              <w:t xml:space="preserve"> </w:t>
            </w:r>
            <w:r w:rsidRPr="0005547B">
              <w:rPr>
                <w:rFonts w:ascii="Comic Sans MS" w:hAnsi="Comic Sans MS"/>
              </w:rPr>
              <w:lastRenderedPageBreak/>
              <w:t xml:space="preserve">αποδείξεων </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lastRenderedPageBreak/>
              <w:t>ΤΕΜ</w:t>
            </w:r>
          </w:p>
        </w:tc>
        <w:tc>
          <w:tcPr>
            <w:tcW w:w="1177" w:type="dxa"/>
            <w:vAlign w:val="center"/>
          </w:tcPr>
          <w:p w:rsidR="001F49EE" w:rsidRPr="00143091"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lastRenderedPageBreak/>
              <w:t>92</w:t>
            </w:r>
          </w:p>
        </w:tc>
        <w:tc>
          <w:tcPr>
            <w:tcW w:w="1922" w:type="dxa"/>
          </w:tcPr>
          <w:p w:rsidR="001F49EE" w:rsidRPr="0005547B" w:rsidRDefault="001F49EE" w:rsidP="00D7704F">
            <w:pPr>
              <w:rPr>
                <w:rFonts w:ascii="Comic Sans MS" w:hAnsi="Comic Sans MS"/>
              </w:rPr>
            </w:pPr>
            <w:r w:rsidRPr="0005547B">
              <w:rPr>
                <w:rFonts w:ascii="Comic Sans MS" w:hAnsi="Comic Sans MS"/>
              </w:rPr>
              <w:t xml:space="preserve">Ξύστρες μεταλλικές </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1F49EE"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93</w:t>
            </w:r>
          </w:p>
        </w:tc>
        <w:tc>
          <w:tcPr>
            <w:tcW w:w="1922" w:type="dxa"/>
          </w:tcPr>
          <w:p w:rsidR="001F49EE" w:rsidRPr="0005547B" w:rsidRDefault="001F49EE" w:rsidP="00D7704F">
            <w:pPr>
              <w:rPr>
                <w:rFonts w:ascii="Comic Sans MS" w:hAnsi="Comic Sans MS"/>
              </w:rPr>
            </w:pPr>
            <w:r w:rsidRPr="0005547B">
              <w:rPr>
                <w:rFonts w:ascii="Comic Sans MS" w:hAnsi="Comic Sans MS"/>
              </w:rPr>
              <w:t>Κύβος με χαρτάκια 9x9 λευκό</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ΤΕΜ</w:t>
            </w:r>
          </w:p>
        </w:tc>
        <w:tc>
          <w:tcPr>
            <w:tcW w:w="1177" w:type="dxa"/>
            <w:vAlign w:val="center"/>
          </w:tcPr>
          <w:p w:rsidR="001F49EE"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6</w:t>
            </w:r>
            <w:r w:rsidR="001F49EE" w:rsidRPr="0005547B">
              <w:rPr>
                <w:rFonts w:ascii="Comic Sans MS" w:eastAsia="Times New Roman" w:hAnsi="Comic Sans MS" w:cs="Times New Roman"/>
                <w:lang w:eastAsia="el-GR"/>
              </w:rPr>
              <w:t>0</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94</w:t>
            </w:r>
          </w:p>
        </w:tc>
        <w:tc>
          <w:tcPr>
            <w:tcW w:w="1922" w:type="dxa"/>
          </w:tcPr>
          <w:p w:rsidR="001F49EE" w:rsidRPr="0005547B" w:rsidRDefault="001F49EE" w:rsidP="00D7704F">
            <w:pPr>
              <w:rPr>
                <w:rFonts w:ascii="Comic Sans MS" w:hAnsi="Comic Sans MS"/>
              </w:rPr>
            </w:pPr>
            <w:r w:rsidRPr="0005547B">
              <w:rPr>
                <w:rFonts w:ascii="Comic Sans MS" w:hAnsi="Comic Sans MS"/>
              </w:rPr>
              <w:t>Φωτοαντιγραφικό χαρτί Α4, 80γρ, λευκό</w:t>
            </w:r>
          </w:p>
        </w:tc>
        <w:tc>
          <w:tcPr>
            <w:tcW w:w="1668" w:type="dxa"/>
            <w:vAlign w:val="center"/>
          </w:tcPr>
          <w:p w:rsidR="001F49EE" w:rsidRPr="0005547B" w:rsidRDefault="009C090F"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 xml:space="preserve">δεσμίδα </w:t>
            </w:r>
            <w:r w:rsidRPr="0005547B">
              <w:rPr>
                <w:rFonts w:ascii="Comic Sans MS" w:eastAsia="Times New Roman" w:hAnsi="Comic Sans MS" w:cs="Arial"/>
                <w:spacing w:val="-2"/>
                <w:lang w:eastAsia="el-GR"/>
              </w:rPr>
              <w:t>500</w:t>
            </w:r>
            <w:r w:rsidRPr="0005547B">
              <w:rPr>
                <w:rFonts w:ascii="Comic Sans MS" w:eastAsia="Times New Roman" w:hAnsi="Comic Sans MS" w:cs="Times New Roman"/>
                <w:spacing w:val="-2"/>
                <w:lang w:eastAsia="el-GR"/>
              </w:rPr>
              <w:t>φύλλων</w:t>
            </w:r>
          </w:p>
        </w:tc>
        <w:tc>
          <w:tcPr>
            <w:tcW w:w="1177" w:type="dxa"/>
            <w:vAlign w:val="center"/>
          </w:tcPr>
          <w:p w:rsidR="001F49EE"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r w:rsidR="009C090F" w:rsidRPr="0005547B">
              <w:rPr>
                <w:rFonts w:ascii="Comic Sans MS" w:eastAsia="Times New Roman" w:hAnsi="Comic Sans MS" w:cs="Times New Roman"/>
                <w:lang w:val="en-US" w:eastAsia="el-GR"/>
              </w:rPr>
              <w:t>000</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1F49EE" w:rsidRPr="00F148A0" w:rsidTr="00D7704F">
        <w:tc>
          <w:tcPr>
            <w:tcW w:w="606" w:type="dxa"/>
          </w:tcPr>
          <w:p w:rsidR="001F49EE" w:rsidRPr="0005547B" w:rsidRDefault="001F49EE" w:rsidP="00D7704F">
            <w:pPr>
              <w:rPr>
                <w:rFonts w:ascii="Comic Sans MS" w:hAnsi="Comic Sans MS"/>
              </w:rPr>
            </w:pPr>
            <w:r w:rsidRPr="0005547B">
              <w:rPr>
                <w:rFonts w:ascii="Comic Sans MS" w:hAnsi="Comic Sans MS"/>
              </w:rPr>
              <w:t>95</w:t>
            </w:r>
          </w:p>
        </w:tc>
        <w:tc>
          <w:tcPr>
            <w:tcW w:w="1922" w:type="dxa"/>
          </w:tcPr>
          <w:p w:rsidR="001F49EE" w:rsidRPr="0005547B" w:rsidRDefault="001F49EE" w:rsidP="00D7704F">
            <w:pPr>
              <w:rPr>
                <w:rFonts w:ascii="Comic Sans MS" w:hAnsi="Comic Sans MS"/>
              </w:rPr>
            </w:pPr>
            <w:r w:rsidRPr="0005547B">
              <w:rPr>
                <w:rFonts w:ascii="Comic Sans MS" w:hAnsi="Comic Sans MS"/>
              </w:rPr>
              <w:t>Φωτοαντιγραφικό χαρτί Α3, 80γρ, λευκό</w:t>
            </w:r>
          </w:p>
        </w:tc>
        <w:tc>
          <w:tcPr>
            <w:tcW w:w="1668" w:type="dxa"/>
            <w:vAlign w:val="center"/>
          </w:tcPr>
          <w:p w:rsidR="001F49EE" w:rsidRPr="0005547B" w:rsidRDefault="001F49EE" w:rsidP="009C0DDE">
            <w:pPr>
              <w:widowControl w:val="0"/>
              <w:autoSpaceDE w:val="0"/>
              <w:autoSpaceDN w:val="0"/>
              <w:adjustRightInd w:val="0"/>
              <w:spacing w:after="0" w:line="240" w:lineRule="auto"/>
              <w:jc w:val="center"/>
              <w:rPr>
                <w:rFonts w:ascii="Comic Sans MS" w:eastAsia="Times New Roman" w:hAnsi="Comic Sans MS" w:cs="Times New Roman"/>
                <w:lang w:eastAsia="el-GR"/>
              </w:rPr>
            </w:pPr>
            <w:r w:rsidRPr="0005547B">
              <w:rPr>
                <w:rFonts w:ascii="Comic Sans MS" w:eastAsia="Times New Roman" w:hAnsi="Comic Sans MS" w:cs="Times New Roman"/>
                <w:lang w:eastAsia="el-GR"/>
              </w:rPr>
              <w:t xml:space="preserve">δεσμίδα </w:t>
            </w:r>
            <w:r w:rsidRPr="0005547B">
              <w:rPr>
                <w:rFonts w:ascii="Comic Sans MS" w:eastAsia="Times New Roman" w:hAnsi="Comic Sans MS" w:cs="Arial"/>
                <w:spacing w:val="-2"/>
                <w:lang w:eastAsia="el-GR"/>
              </w:rPr>
              <w:t>500</w:t>
            </w:r>
            <w:r w:rsidRPr="0005547B">
              <w:rPr>
                <w:rFonts w:ascii="Comic Sans MS" w:eastAsia="Times New Roman" w:hAnsi="Comic Sans MS" w:cs="Times New Roman"/>
                <w:spacing w:val="-2"/>
                <w:lang w:eastAsia="el-GR"/>
              </w:rPr>
              <w:t>φύλλων</w:t>
            </w:r>
          </w:p>
        </w:tc>
        <w:tc>
          <w:tcPr>
            <w:tcW w:w="1177" w:type="dxa"/>
            <w:vAlign w:val="center"/>
          </w:tcPr>
          <w:p w:rsidR="001F49EE" w:rsidRPr="0005547B" w:rsidRDefault="00143091" w:rsidP="009C0DDE">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Arial"/>
                <w:lang w:val="en-US" w:eastAsia="el-GR"/>
              </w:rPr>
              <w:t>500</w:t>
            </w:r>
          </w:p>
        </w:tc>
        <w:tc>
          <w:tcPr>
            <w:tcW w:w="1086"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33"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257" w:type="dxa"/>
          </w:tcPr>
          <w:p w:rsidR="001F49EE" w:rsidRPr="0005547B" w:rsidRDefault="001F49E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r w:rsidR="00D11A4E" w:rsidRPr="00F148A0" w:rsidTr="00C07B29">
        <w:tc>
          <w:tcPr>
            <w:tcW w:w="6459" w:type="dxa"/>
            <w:gridSpan w:val="5"/>
            <w:vAlign w:val="center"/>
          </w:tcPr>
          <w:p w:rsidR="00D11A4E" w:rsidRPr="0005547B" w:rsidRDefault="00D11A4E" w:rsidP="009C0DDE">
            <w:pPr>
              <w:widowControl w:val="0"/>
              <w:autoSpaceDE w:val="0"/>
              <w:autoSpaceDN w:val="0"/>
              <w:adjustRightInd w:val="0"/>
              <w:spacing w:after="0" w:line="240" w:lineRule="auto"/>
              <w:jc w:val="right"/>
              <w:rPr>
                <w:rFonts w:ascii="Comic Sans MS" w:eastAsia="Times New Roman" w:hAnsi="Comic Sans MS" w:cs="Times New Roman"/>
                <w:b/>
                <w:lang w:eastAsia="el-GR"/>
              </w:rPr>
            </w:pPr>
            <w:r w:rsidRPr="0005547B">
              <w:rPr>
                <w:rFonts w:ascii="Comic Sans MS" w:eastAsia="Times New Roman" w:hAnsi="Comic Sans MS" w:cs="Times New Roman"/>
                <w:b/>
                <w:lang w:eastAsia="el-GR"/>
              </w:rPr>
              <w:t>ΣΥΝΟΛΟ ΧΩΡΙΣ ΦΠΑ</w:t>
            </w:r>
          </w:p>
        </w:tc>
        <w:tc>
          <w:tcPr>
            <w:tcW w:w="1233"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c>
          <w:tcPr>
            <w:tcW w:w="1175"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b/>
                <w:lang w:eastAsia="el-GR"/>
              </w:rPr>
            </w:pPr>
            <w:r w:rsidRPr="0005547B">
              <w:rPr>
                <w:rFonts w:ascii="Comic Sans MS" w:eastAsia="Times New Roman" w:hAnsi="Comic Sans MS" w:cs="Times New Roman"/>
                <w:b/>
                <w:lang w:eastAsia="el-GR"/>
              </w:rPr>
              <w:t>ΣΥΝΟΛΟ ΜΕ ΦΠΑ</w:t>
            </w:r>
          </w:p>
        </w:tc>
        <w:tc>
          <w:tcPr>
            <w:tcW w:w="1257" w:type="dxa"/>
          </w:tcPr>
          <w:p w:rsidR="00D11A4E" w:rsidRPr="0005547B" w:rsidRDefault="00D11A4E" w:rsidP="009C0DDE">
            <w:pPr>
              <w:widowControl w:val="0"/>
              <w:autoSpaceDE w:val="0"/>
              <w:autoSpaceDN w:val="0"/>
              <w:adjustRightInd w:val="0"/>
              <w:spacing w:after="0" w:line="240" w:lineRule="auto"/>
              <w:rPr>
                <w:rFonts w:ascii="Comic Sans MS" w:eastAsia="Times New Roman" w:hAnsi="Comic Sans MS" w:cs="Times New Roman"/>
                <w:lang w:eastAsia="el-GR"/>
              </w:rPr>
            </w:pPr>
          </w:p>
        </w:tc>
      </w:tr>
    </w:tbl>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Arial"/>
          <w:lang w:eastAsia="el-GR"/>
        </w:rPr>
        <w:t>ΣΥΝΟΛΟ ΧΩΡΙΣ ΦΠΑ (ΟΛΟΓΡΑΦΩΣ):…………………………………………………………………………………………</w:t>
      </w: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Arial"/>
          <w:lang w:eastAsia="el-GR"/>
        </w:rPr>
        <w:t>ΣΥΝΟΛΟ ΜΕ ΦΠΑ (ΟΛΟΓΡΑΦΩΣ):……………………………………………………………………………………………..</w:t>
      </w: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Times New Roman"/>
          <w:b/>
          <w:bCs/>
          <w:lang w:eastAsia="el-GR"/>
        </w:rPr>
      </w:pP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Times New Roman"/>
          <w:b/>
          <w:bCs/>
          <w:lang w:eastAsia="el-GR"/>
        </w:rPr>
        <w:t>Ημερομηνία ……………………..</w:t>
      </w:r>
      <w:r w:rsidRPr="00F148A0">
        <w:rPr>
          <w:rFonts w:ascii="Comic Sans MS" w:eastAsia="Times New Roman" w:hAnsi="Comic Sans MS" w:cs="Times New Roman"/>
          <w:b/>
          <w:bCs/>
          <w:lang w:eastAsia="el-GR"/>
        </w:rPr>
        <w:tab/>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A07D76" w:rsidRDefault="00A07D76"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9C0DDE" w:rsidRPr="009C0DDE" w:rsidRDefault="009C0DDE" w:rsidP="009C0DDE">
      <w:pPr>
        <w:spacing w:after="0" w:line="240" w:lineRule="auto"/>
        <w:jc w:val="both"/>
        <w:rPr>
          <w:rFonts w:ascii="Comic Sans MS" w:eastAsia="Times New Roman" w:hAnsi="Comic Sans MS" w:cs="Times New Roman"/>
          <w:lang w:eastAsia="el-GR"/>
        </w:rPr>
      </w:pPr>
      <w:r w:rsidRPr="009C0DDE">
        <w:rPr>
          <w:rFonts w:ascii="Comic Sans MS" w:eastAsia="Times New Roman" w:hAnsi="Comic Sans MS" w:cs="Tahoma"/>
          <w:lang w:eastAsia="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και τα σχετικά ηλεκτρονικά αρχεία, σύμφωνα με το υπόδειγμα της οικονομικής προσφοράς σε μορφή </w:t>
      </w:r>
      <w:r w:rsidRPr="009C0DDE">
        <w:rPr>
          <w:rFonts w:ascii="Comic Sans MS" w:eastAsia="Times New Roman" w:hAnsi="Comic Sans MS" w:cs="Tahoma"/>
          <w:lang w:val="en-US" w:eastAsia="el-GR"/>
        </w:rPr>
        <w:t>PDF</w:t>
      </w:r>
      <w:r w:rsidRPr="009C0DDE">
        <w:rPr>
          <w:rFonts w:ascii="Comic Sans MS" w:eastAsia="Times New Roman" w:hAnsi="Comic Sans MS" w:cs="Tahoma"/>
          <w:lang w:eastAsia="el-GR"/>
        </w:rPr>
        <w:t>.</w:t>
      </w:r>
    </w:p>
    <w:p w:rsidR="009C0DDE" w:rsidRPr="009C0DDE" w:rsidRDefault="009C0DDE" w:rsidP="009C0DDE">
      <w:pPr>
        <w:spacing w:after="0" w:line="240" w:lineRule="auto"/>
        <w:jc w:val="both"/>
        <w:rPr>
          <w:rFonts w:ascii="Comic Sans MS" w:eastAsia="Times New Roman" w:hAnsi="Comic Sans MS" w:cs="Tahoma"/>
          <w:lang w:eastAsia="el-GR"/>
        </w:rPr>
      </w:pPr>
      <w:r w:rsidRPr="009C0DDE">
        <w:rPr>
          <w:rFonts w:ascii="Comic Sans MS" w:eastAsia="Times New Roman" w:hAnsi="Comic Sans MS" w:cs="Tahoma"/>
          <w:lang w:eastAsia="el-GR"/>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9C0DDE" w:rsidRPr="009C0DDE" w:rsidRDefault="009C0DDE" w:rsidP="009C0DDE">
      <w:pPr>
        <w:spacing w:after="0" w:line="240" w:lineRule="auto"/>
        <w:jc w:val="both"/>
        <w:rPr>
          <w:rFonts w:ascii="Comic Sans MS" w:eastAsia="Times New Roman" w:hAnsi="Comic Sans MS" w:cs="Tahoma"/>
          <w:b/>
          <w:lang w:eastAsia="el-GR"/>
        </w:rPr>
      </w:pPr>
      <w:r w:rsidRPr="009C0DDE">
        <w:rPr>
          <w:rFonts w:ascii="Comic Sans MS" w:eastAsia="Times New Roman" w:hAnsi="Comic Sans MS" w:cs="Tahoma"/>
          <w:lang w:eastAsia="el-GR"/>
        </w:rPr>
        <w:t>*(</w:t>
      </w:r>
      <w:proofErr w:type="spellStart"/>
      <w:r w:rsidRPr="009C0DDE">
        <w:rPr>
          <w:rFonts w:ascii="Comic Sans MS" w:eastAsia="Times New Roman" w:hAnsi="Comic Sans MS" w:cs="Tahoma"/>
          <w:lang w:eastAsia="el-GR"/>
        </w:rPr>
        <w:t>υπο)φάκελος</w:t>
      </w:r>
      <w:proofErr w:type="spellEnd"/>
      <w:r w:rsidRPr="009C0DDE">
        <w:rPr>
          <w:rFonts w:ascii="Comic Sans MS" w:eastAsia="Times New Roman" w:hAnsi="Comic Sans MS" w:cs="Tahoma"/>
          <w:lang w:eastAsia="el-GR"/>
        </w:rPr>
        <w:t>: κατηγορία επισυναπτόμενων αρχείων στο σύστημα</w:t>
      </w:r>
    </w:p>
    <w:p w:rsidR="009C0DDE" w:rsidRPr="009C0DDE" w:rsidRDefault="009C0DDE" w:rsidP="009C0DDE">
      <w:pPr>
        <w:spacing w:after="0" w:line="240" w:lineRule="auto"/>
        <w:jc w:val="both"/>
        <w:rPr>
          <w:rFonts w:ascii="Comic Sans MS" w:eastAsia="Times New Roman" w:hAnsi="Comic Sans MS" w:cs="Tahoma"/>
          <w:b/>
          <w:lang w:eastAsia="el-GR"/>
        </w:rPr>
      </w:pPr>
    </w:p>
    <w:p w:rsidR="00C41681" w:rsidRPr="009C0DDE" w:rsidRDefault="00C41681" w:rsidP="00C41681">
      <w:pPr>
        <w:spacing w:after="0" w:line="240" w:lineRule="auto"/>
        <w:jc w:val="both"/>
        <w:rPr>
          <w:rFonts w:ascii="Comic Sans MS" w:eastAsia="Times New Roman" w:hAnsi="Comic Sans MS" w:cs="Tahoma"/>
          <w:bCs/>
          <w:lang w:eastAsia="el-GR"/>
        </w:rPr>
      </w:pPr>
      <w:r w:rsidRPr="009C0DDE">
        <w:rPr>
          <w:rFonts w:ascii="Comic Sans MS" w:eastAsia="Times New Roman" w:hAnsi="Comic Sans MS" w:cs="Tahoma"/>
          <w:b/>
          <w:bCs/>
          <w:lang w:eastAsia="el-GR"/>
        </w:rPr>
        <w:t>3.5 ΤΕΧΝΙΚΕΣ ΠΡΟΔΙΑΓΡΑΦΕΣ</w:t>
      </w:r>
    </w:p>
    <w:p w:rsidR="00C41681" w:rsidRPr="009C0DDE" w:rsidRDefault="00C41681" w:rsidP="00C41681">
      <w:pPr>
        <w:spacing w:after="0" w:line="240" w:lineRule="auto"/>
        <w:jc w:val="both"/>
        <w:rPr>
          <w:rFonts w:ascii="Comic Sans MS" w:eastAsia="Times New Roman" w:hAnsi="Comic Sans MS" w:cs="Tahoma"/>
          <w:bCs/>
          <w:lang w:eastAsia="el-GR"/>
        </w:rPr>
      </w:pPr>
    </w:p>
    <w:p w:rsidR="00C41681" w:rsidRPr="009C0DDE" w:rsidRDefault="00C41681" w:rsidP="00C41681">
      <w:pPr>
        <w:widowControl w:val="0"/>
        <w:autoSpaceDE w:val="0"/>
        <w:autoSpaceDN w:val="0"/>
        <w:adjustRightInd w:val="0"/>
        <w:spacing w:after="0" w:line="240" w:lineRule="auto"/>
        <w:ind w:left="118" w:right="82"/>
        <w:jc w:val="both"/>
        <w:rPr>
          <w:rFonts w:ascii="Comic Sans MS" w:eastAsia="Times New Roman" w:hAnsi="Comic Sans MS" w:cs="Tahoma"/>
          <w:b/>
          <w:color w:val="000000"/>
          <w:lang w:eastAsia="ar-SA"/>
        </w:rPr>
      </w:pPr>
      <w:r w:rsidRPr="009C0DDE">
        <w:rPr>
          <w:rFonts w:ascii="Comic Sans MS" w:eastAsia="Times New Roman" w:hAnsi="Comic Sans MS" w:cs="Tahoma"/>
          <w:b/>
          <w:color w:val="000000"/>
          <w:lang w:eastAsia="ar-SA"/>
        </w:rPr>
        <w:t>ΠΟΙΟΤΗΤΑ ΚΑΙ ΧΑΡΑΚΤΗΡΙΣΤΙΚΕΣ ΙΔΙΟΤΗΤΕΣ</w:t>
      </w:r>
    </w:p>
    <w:p w:rsidR="00C41681" w:rsidRDefault="00C41681" w:rsidP="00C41681">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41681" w:rsidRDefault="00C41681"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Times New Roman"/>
          <w:lang w:eastAsia="el-GR"/>
        </w:rPr>
      </w:pPr>
    </w:p>
    <w:p w:rsidR="00C41681" w:rsidRPr="001A2538" w:rsidRDefault="00C41681"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Arial"/>
          <w:b/>
          <w:lang w:eastAsia="el-GR"/>
        </w:rPr>
      </w:pPr>
      <w:r w:rsidRPr="001A2538">
        <w:rPr>
          <w:rFonts w:ascii="Comic Sans MS" w:eastAsia="Times New Roman" w:hAnsi="Comic Sans MS" w:cs="Times New Roman"/>
          <w:b/>
          <w:lang w:eastAsia="el-GR"/>
        </w:rPr>
        <w:t>ΠΑΡΑΡΤΗΜΑ</w:t>
      </w:r>
      <w:r w:rsidRPr="001A2538">
        <w:rPr>
          <w:rFonts w:ascii="Comic Sans MS" w:eastAsia="Times New Roman" w:hAnsi="Comic Sans MS" w:cs="Arial"/>
          <w:b/>
          <w:lang w:eastAsia="el-GR"/>
        </w:rPr>
        <w:t xml:space="preserve"> </w:t>
      </w:r>
      <w:r w:rsidR="0065192C" w:rsidRPr="001A2538">
        <w:rPr>
          <w:rFonts w:ascii="Comic Sans MS" w:eastAsia="Times New Roman" w:hAnsi="Comic Sans MS" w:cs="Times New Roman"/>
          <w:b/>
          <w:lang w:eastAsia="el-GR"/>
        </w:rPr>
        <w:t>Γ</w:t>
      </w:r>
      <w:r w:rsidRPr="001A2538">
        <w:rPr>
          <w:rFonts w:ascii="Comic Sans MS" w:eastAsia="Times New Roman" w:hAnsi="Comic Sans MS" w:cs="Arial"/>
          <w:b/>
          <w:lang w:eastAsia="el-GR"/>
        </w:rPr>
        <w:t xml:space="preserve">' </w:t>
      </w:r>
    </w:p>
    <w:p w:rsidR="00C41681" w:rsidRPr="001A2538" w:rsidRDefault="00C41681"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Arial"/>
          <w:b/>
          <w:lang w:eastAsia="el-GR"/>
        </w:rPr>
      </w:pPr>
      <w:r w:rsidRPr="001A2538">
        <w:rPr>
          <w:rFonts w:ascii="Comic Sans MS" w:eastAsia="Times New Roman" w:hAnsi="Comic Sans MS" w:cs="Times New Roman"/>
          <w:b/>
          <w:lang w:eastAsia="el-GR"/>
        </w:rPr>
        <w:t>ΥΠΟΔΕΙΓΜΑΤΑ</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ΤΕΧΝΙΚΩΝ</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ΠΡΟΣΦΟΡΩΝ</w:t>
      </w:r>
    </w:p>
    <w:p w:rsidR="00C41681" w:rsidRPr="001A2538"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1A2538">
        <w:rPr>
          <w:rFonts w:ascii="Comic Sans MS" w:eastAsia="Times New Roman" w:hAnsi="Comic Sans MS" w:cs="Arial"/>
          <w:b/>
          <w:lang w:eastAsia="el-GR"/>
        </w:rPr>
        <w:t>(</w:t>
      </w:r>
      <w:r w:rsidRPr="001A2538">
        <w:rPr>
          <w:rFonts w:ascii="Comic Sans MS" w:eastAsia="Times New Roman" w:hAnsi="Comic Sans MS" w:cs="Times New Roman"/>
          <w:b/>
          <w:lang w:eastAsia="el-GR"/>
        </w:rPr>
        <w:t>ΟΙ</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ΕΝΔΙΑΦΕΡΟΜΕΝΟΙ</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ΝΑ</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ΖΗΤΗΣΟΥΝ</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ΣΕ</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ΗΛΕΚΤΡΟΝΙΚΗ</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ΜΟΡΦΗ ΤΟΥΣ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ΠΡΟΣ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ΣΥΜΠΛΗΡΩΣΗ</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ΠΙΝΑΚΕΣ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ΑΠΟ</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ΤΟ</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ΤΜ</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ΠΡΟΜΗΘΕΙΩΝ</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ΤΗΣ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ΠΑΜΘ</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ΠΕ</w:t>
      </w:r>
      <w:r w:rsidRPr="001A2538">
        <w:rPr>
          <w:rFonts w:ascii="Comic Sans MS" w:eastAsia="Times New Roman" w:hAnsi="Comic Sans MS" w:cs="Arial"/>
          <w:b/>
          <w:lang w:eastAsia="el-GR"/>
        </w:rPr>
        <w:t xml:space="preserve"> ΔΡΑΜΑΣ)</w:t>
      </w:r>
    </w:p>
    <w:p w:rsidR="001A2538" w:rsidRDefault="001A2538" w:rsidP="00C41681">
      <w:pPr>
        <w:widowControl w:val="0"/>
        <w:shd w:val="clear" w:color="auto" w:fill="FFFFFF"/>
        <w:autoSpaceDE w:val="0"/>
        <w:autoSpaceDN w:val="0"/>
        <w:adjustRightInd w:val="0"/>
        <w:spacing w:after="0" w:line="240" w:lineRule="auto"/>
        <w:ind w:left="11" w:right="34" w:firstLine="397"/>
        <w:jc w:val="both"/>
        <w:rPr>
          <w:rFonts w:ascii="Comic Sans MS" w:eastAsia="Times New Roman" w:hAnsi="Comic Sans MS" w:cs="Times New Roman"/>
          <w:lang w:eastAsia="el-GR"/>
        </w:rPr>
      </w:pPr>
    </w:p>
    <w:p w:rsidR="00C41681" w:rsidRPr="00F148A0" w:rsidRDefault="00C41681" w:rsidP="00C41681">
      <w:pPr>
        <w:widowControl w:val="0"/>
        <w:shd w:val="clear" w:color="auto" w:fill="FFFFFF"/>
        <w:autoSpaceDE w:val="0"/>
        <w:autoSpaceDN w:val="0"/>
        <w:adjustRightInd w:val="0"/>
        <w:spacing w:after="0" w:line="240" w:lineRule="auto"/>
        <w:ind w:left="11" w:right="34" w:firstLine="397"/>
        <w:jc w:val="both"/>
        <w:rPr>
          <w:rFonts w:ascii="Comic Sans MS" w:eastAsia="Times New Roman" w:hAnsi="Comic Sans MS" w:cs="Arial"/>
          <w:lang w:eastAsia="el-GR"/>
        </w:rPr>
      </w:pPr>
      <w:r w:rsidRPr="001A2538">
        <w:rPr>
          <w:rFonts w:ascii="Comic Sans MS" w:eastAsia="Times New Roman" w:hAnsi="Comic Sans MS" w:cs="Times New Roman"/>
          <w:lang w:eastAsia="el-GR"/>
        </w:rPr>
        <w:t>Τα</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υπό</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προμήθεια</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είδη</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στο</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σύνολο</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τους</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πρέπει</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να</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είναι</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επιμελημένης</w:t>
      </w:r>
      <w:r w:rsidRPr="001A2538">
        <w:rPr>
          <w:rFonts w:ascii="Comic Sans MS" w:eastAsia="Times New Roman" w:hAnsi="Comic Sans MS" w:cs="Arial"/>
          <w:lang w:eastAsia="el-GR"/>
        </w:rPr>
        <w:t xml:space="preserve"> </w:t>
      </w:r>
      <w:r w:rsidRPr="001A2538">
        <w:rPr>
          <w:rFonts w:ascii="Comic Sans MS" w:eastAsia="Times New Roman" w:hAnsi="Comic Sans MS" w:cs="Times New Roman"/>
          <w:lang w:eastAsia="el-GR"/>
        </w:rPr>
        <w:t>κατασκευής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αναγνωρίσιμου οίκου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μάρκας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σήμανση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val="en-US" w:eastAsia="el-GR"/>
        </w:rPr>
        <w:t>C</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παράρτημα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παρατίθενται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πίνακας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τεχνικής προσφοράς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των προϊόντων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συνοδευόμενοι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ειδικές επισημάνσεις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περιπτώσεις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χάρτου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 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απόκλισης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κάποιων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προδιαγραφές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οριστεί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 xml:space="preserve">πίνακες </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διαστάσεις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χρώματα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κτλ</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ρητή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στήλη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«Διευκρινίσεις»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w:t>
      </w:r>
    </w:p>
    <w:p w:rsidR="00C41681" w:rsidRPr="00C41681"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p>
    <w:p w:rsidR="00C41681" w:rsidRPr="00F148A0" w:rsidRDefault="00C41681" w:rsidP="00C41681">
      <w:pPr>
        <w:widowControl w:val="0"/>
        <w:shd w:val="clear" w:color="auto" w:fill="FFFFFF"/>
        <w:autoSpaceDE w:val="0"/>
        <w:autoSpaceDN w:val="0"/>
        <w:adjustRightInd w:val="0"/>
        <w:spacing w:after="0" w:line="240" w:lineRule="auto"/>
        <w:ind w:left="6192" w:firstLine="288"/>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Ημερομηνία ……………………..</w:t>
      </w:r>
      <w:r w:rsidRPr="00F148A0">
        <w:rPr>
          <w:rFonts w:ascii="Comic Sans MS" w:eastAsia="Times New Roman" w:hAnsi="Comic Sans MS" w:cs="Times New Roman"/>
          <w:b/>
          <w:bCs/>
          <w:lang w:eastAsia="el-GR"/>
        </w:rPr>
        <w:tab/>
      </w:r>
    </w:p>
    <w:p w:rsidR="00C41681" w:rsidRPr="00F148A0"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lang w:eastAsia="el-GR"/>
        </w:rPr>
      </w:pP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ΣΦΡΑΓΙΔΑ &amp; ΥΠΟΓΡΑΦΗ ΠΡΟΣΦΕΡΟΝΤΑ</w:t>
      </w:r>
    </w:p>
    <w:p w:rsidR="00C41681" w:rsidRPr="00F148A0"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t>………………………………………..</w:t>
      </w:r>
    </w:p>
    <w:p w:rsidR="00C41681" w:rsidRPr="00C41681"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u w:val="single"/>
          <w:lang w:eastAsia="el-GR"/>
        </w:rPr>
      </w:pPr>
    </w:p>
    <w:p w:rsidR="00C41681" w:rsidRPr="00F148A0"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Arial"/>
          <w:lang w:eastAsia="el-GR"/>
        </w:rPr>
      </w:pPr>
      <w:r w:rsidRPr="00F148A0">
        <w:rPr>
          <w:rFonts w:ascii="Comic Sans MS" w:eastAsia="Times New Roman" w:hAnsi="Comic Sans MS" w:cs="Times New Roman"/>
          <w:b/>
          <w:bCs/>
          <w:u w:val="single"/>
          <w:lang w:eastAsia="el-GR"/>
        </w:rPr>
        <w:t>Τεχνικά</w:t>
      </w:r>
      <w:r w:rsidRPr="00F148A0">
        <w:rPr>
          <w:rFonts w:ascii="Comic Sans MS" w:eastAsia="Times New Roman" w:hAnsi="Comic Sans MS" w:cs="Arial"/>
          <w:b/>
          <w:bCs/>
          <w:u w:val="single"/>
          <w:lang w:eastAsia="el-GR"/>
        </w:rPr>
        <w:t xml:space="preserve"> </w:t>
      </w:r>
      <w:r w:rsidRPr="00F148A0">
        <w:rPr>
          <w:rFonts w:ascii="Comic Sans MS" w:eastAsia="Times New Roman" w:hAnsi="Comic Sans MS" w:cs="Times New Roman"/>
          <w:b/>
          <w:bCs/>
          <w:u w:val="single"/>
          <w:lang w:eastAsia="el-GR"/>
        </w:rPr>
        <w:t>χαρακτηριστικά</w:t>
      </w:r>
      <w:r w:rsidRPr="00F148A0">
        <w:rPr>
          <w:rFonts w:ascii="Comic Sans MS" w:eastAsia="Times New Roman" w:hAnsi="Comic Sans MS" w:cs="Arial"/>
          <w:b/>
          <w:bCs/>
          <w:u w:val="single"/>
          <w:lang w:eastAsia="el-GR"/>
        </w:rPr>
        <w:t xml:space="preserve"> </w:t>
      </w:r>
      <w:r w:rsidRPr="00F148A0">
        <w:rPr>
          <w:rFonts w:ascii="Comic Sans MS" w:eastAsia="Times New Roman" w:hAnsi="Comic Sans MS" w:cs="Times New Roman"/>
          <w:b/>
          <w:bCs/>
          <w:u w:val="single"/>
          <w:lang w:eastAsia="el-GR"/>
        </w:rPr>
        <w:t>ειδών</w:t>
      </w:r>
      <w:r w:rsidRPr="00F148A0">
        <w:rPr>
          <w:rFonts w:ascii="Comic Sans MS" w:eastAsia="Times New Roman" w:hAnsi="Comic Sans MS" w:cs="Arial"/>
          <w:b/>
          <w:bCs/>
          <w:u w:val="single"/>
          <w:lang w:eastAsia="el-GR"/>
        </w:rPr>
        <w:t xml:space="preserve"> </w:t>
      </w:r>
      <w:r w:rsidRPr="00F148A0">
        <w:rPr>
          <w:rFonts w:ascii="Comic Sans MS" w:eastAsia="Times New Roman" w:hAnsi="Comic Sans MS" w:cs="Times New Roman"/>
          <w:b/>
          <w:bCs/>
          <w:u w:val="single"/>
          <w:lang w:eastAsia="el-GR"/>
        </w:rPr>
        <w:t>χάρτου</w:t>
      </w:r>
    </w:p>
    <w:p w:rsidR="00C41681" w:rsidRPr="00F148A0" w:rsidRDefault="00C41681" w:rsidP="00C41681">
      <w:pPr>
        <w:widowControl w:val="0"/>
        <w:shd w:val="clear" w:color="auto" w:fill="FFFFFF"/>
        <w:autoSpaceDE w:val="0"/>
        <w:autoSpaceDN w:val="0"/>
        <w:adjustRightInd w:val="0"/>
        <w:spacing w:after="0" w:line="240" w:lineRule="auto"/>
        <w:ind w:left="48"/>
        <w:rPr>
          <w:rFonts w:ascii="Comic Sans MS" w:eastAsia="Times New Roman" w:hAnsi="Comic Sans MS" w:cs="Arial"/>
          <w:lang w:eastAsia="el-GR"/>
        </w:rPr>
      </w:pP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u w:val="single"/>
          <w:lang w:eastAsia="el-GR"/>
        </w:rPr>
        <w:t>φωτοαντιγραφικό</w:t>
      </w:r>
      <w:r w:rsidRPr="00F148A0">
        <w:rPr>
          <w:rFonts w:ascii="Comic Sans MS" w:eastAsia="Times New Roman" w:hAnsi="Comic Sans MS" w:cs="Arial"/>
          <w:u w:val="single"/>
          <w:lang w:eastAsia="el-GR"/>
        </w:rPr>
        <w:t xml:space="preserve"> </w:t>
      </w:r>
      <w:r w:rsidRPr="00F148A0">
        <w:rPr>
          <w:rFonts w:ascii="Comic Sans MS" w:eastAsia="Times New Roman" w:hAnsi="Comic Sans MS" w:cs="Times New Roman"/>
          <w:u w:val="single"/>
          <w:lang w:eastAsia="el-GR"/>
        </w:rPr>
        <w:t>χαρτί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ισχύουν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επιπλέον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101"/>
        <w:rPr>
          <w:rFonts w:ascii="Comic Sans MS" w:eastAsia="Times New Roman" w:hAnsi="Comic Sans MS" w:cs="Arial"/>
          <w:spacing w:val="-16"/>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διαστάσεων</w:t>
      </w:r>
      <w:r w:rsidRPr="00F148A0">
        <w:rPr>
          <w:rFonts w:ascii="Comic Sans MS" w:eastAsia="Times New Roman" w:hAnsi="Comic Sans MS" w:cs="Arial"/>
          <w:lang w:eastAsia="el-GR"/>
        </w:rPr>
        <w:t xml:space="preserve"> 21,0 </w:t>
      </w:r>
      <w:r w:rsidRPr="00F148A0">
        <w:rPr>
          <w:rFonts w:ascii="Comic Sans MS" w:eastAsia="Times New Roman" w:hAnsi="Comic Sans MS" w:cs="Times New Roman"/>
          <w:lang w:val="en-US" w:eastAsia="el-GR"/>
        </w:rPr>
        <w:t>x</w:t>
      </w:r>
      <w:r w:rsidRPr="00F148A0">
        <w:rPr>
          <w:rFonts w:ascii="Comic Sans MS" w:eastAsia="Times New Roman" w:hAnsi="Comic Sans MS" w:cs="Arial"/>
          <w:lang w:eastAsia="el-GR"/>
        </w:rPr>
        <w:t xml:space="preserve"> 29,7 </w:t>
      </w:r>
      <w:r w:rsidRPr="00F148A0">
        <w:rPr>
          <w:rFonts w:ascii="Comic Sans MS" w:eastAsia="Times New Roman" w:hAnsi="Comic Sans MS" w:cs="Arial"/>
          <w:lang w:val="en-US" w:eastAsia="el-GR"/>
        </w:rPr>
        <w:t>cm</w:t>
      </w:r>
      <w:r w:rsidRPr="00F148A0">
        <w:rPr>
          <w:rFonts w:ascii="Comic Sans MS" w:eastAsia="Times New Roman" w:hAnsi="Comic Sans MS" w:cs="Arial"/>
          <w:smallCaps/>
          <w:lang w:eastAsia="el-GR"/>
        </w:rPr>
        <w:t xml:space="preserve"> </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4), 29,7 </w:t>
      </w:r>
      <w:r w:rsidRPr="00F148A0">
        <w:rPr>
          <w:rFonts w:ascii="Comic Sans MS" w:eastAsia="Times New Roman" w:hAnsi="Comic Sans MS" w:cs="Times New Roman"/>
          <w:lang w:val="en-US" w:eastAsia="el-GR"/>
        </w:rPr>
        <w:t>x</w:t>
      </w:r>
      <w:r w:rsidRPr="00F148A0">
        <w:rPr>
          <w:rFonts w:ascii="Comic Sans MS" w:eastAsia="Times New Roman" w:hAnsi="Comic Sans MS" w:cs="Arial"/>
          <w:lang w:eastAsia="el-GR"/>
        </w:rPr>
        <w:t xml:space="preserve"> 42,00 </w:t>
      </w:r>
      <w:r w:rsidRPr="00F148A0">
        <w:rPr>
          <w:rFonts w:ascii="Comic Sans MS" w:eastAsia="Times New Roman" w:hAnsi="Comic Sans MS" w:cs="Arial"/>
          <w:lang w:val="en-US" w:eastAsia="el-GR"/>
        </w:rPr>
        <w:t>cm</w:t>
      </w:r>
      <w:r w:rsidRPr="00F148A0">
        <w:rPr>
          <w:rFonts w:ascii="Comic Sans MS" w:eastAsia="Times New Roman" w:hAnsi="Comic Sans MS" w:cs="Arial"/>
          <w:smallCaps/>
          <w:lang w:eastAsia="el-GR"/>
        </w:rPr>
        <w:t xml:space="preserve"> </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3).</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442" w:right="19" w:hanging="341"/>
        <w:jc w:val="both"/>
        <w:rPr>
          <w:rFonts w:ascii="Comic Sans MS" w:eastAsia="Times New Roman" w:hAnsi="Comic Sans MS" w:cs="Arial"/>
          <w:spacing w:val="-10"/>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μονόφυλλο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κατάλληλο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ευθείας</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φωτοεκτύπωση</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πρωτοτύπου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 δύο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όψεις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442" w:right="14" w:hanging="341"/>
        <w:jc w:val="both"/>
        <w:rPr>
          <w:rFonts w:ascii="Comic Sans MS" w:eastAsia="Times New Roman" w:hAnsi="Comic Sans MS" w:cs="Arial"/>
          <w:spacing w:val="-9"/>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επηρεάζεται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μεγάλο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διάστημα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αποθήκευσης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συνήθεις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κλιματολογικές συνθήκες</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101"/>
        <w:rPr>
          <w:rFonts w:ascii="Comic Sans MS" w:eastAsia="Times New Roman" w:hAnsi="Comic Sans MS" w:cs="Arial"/>
          <w:spacing w:val="-8"/>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σύνθεση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χημικού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πολτού</w:t>
      </w:r>
      <w:r w:rsidRPr="00F148A0">
        <w:rPr>
          <w:rFonts w:ascii="Comic Sans MS" w:eastAsia="Times New Roman" w:hAnsi="Comic Sans MS" w:cs="Arial"/>
          <w:lang w:eastAsia="el-GR"/>
        </w:rPr>
        <w:t xml:space="preserve"> 100%.</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442" w:right="14" w:hanging="341"/>
        <w:jc w:val="both"/>
        <w:rPr>
          <w:rFonts w:ascii="Comic Sans MS" w:eastAsia="Times New Roman" w:hAnsi="Comic Sans MS" w:cs="Arial"/>
          <w:spacing w:val="-11"/>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χρώμα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λευκό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εκτός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ορίζεται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χρώμα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ποσοστό μεγαλύτερο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85%.</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101"/>
        <w:rPr>
          <w:rFonts w:ascii="Comic Sans MS" w:eastAsia="Times New Roman" w:hAnsi="Comic Sans MS" w:cs="Arial"/>
          <w:spacing w:val="-9"/>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μάζα</w:t>
      </w:r>
      <w:r w:rsidRPr="00F148A0">
        <w:rPr>
          <w:rFonts w:ascii="Comic Sans MS" w:eastAsia="Times New Roman" w:hAnsi="Comic Sans MS" w:cs="Arial"/>
          <w:lang w:eastAsia="el-GR"/>
        </w:rPr>
        <w:t>) 80</w:t>
      </w:r>
      <w:r w:rsidRPr="00F148A0">
        <w:rPr>
          <w:rFonts w:ascii="Comic Sans MS" w:eastAsia="Times New Roman" w:hAnsi="Comic Sans MS" w:cs="Arial"/>
          <w:lang w:val="en-US" w:eastAsia="el-GR"/>
        </w:rPr>
        <w:t>gr</w:t>
      </w:r>
      <w:r w:rsidRPr="00F148A0">
        <w:rPr>
          <w:rFonts w:ascii="Comic Sans MS" w:eastAsia="Times New Roman" w:hAnsi="Comic Sans MS" w:cs="Arial"/>
          <w:lang w:eastAsia="el-GR"/>
        </w:rPr>
        <w:t>/</w:t>
      </w:r>
      <w:r w:rsidRPr="00F148A0">
        <w:rPr>
          <w:rFonts w:ascii="Comic Sans MS" w:eastAsia="Times New Roman" w:hAnsi="Comic Sans MS" w:cs="Arial"/>
          <w:lang w:val="en-US" w:eastAsia="el-GR"/>
        </w:rPr>
        <w:t>m</w:t>
      </w:r>
      <w:r w:rsidRPr="00F148A0">
        <w:rPr>
          <w:rFonts w:ascii="Comic Sans MS" w:eastAsia="Times New Roman" w:hAnsi="Comic Sans MS" w:cs="Arial"/>
          <w:lang w:eastAsia="el-GR"/>
        </w:rPr>
        <w:t>2 (</w:t>
      </w:r>
      <w:r w:rsidRPr="00F148A0">
        <w:rPr>
          <w:rFonts w:ascii="Comic Sans MS" w:eastAsia="Times New Roman" w:hAnsi="Comic Sans MS" w:cs="Times New Roman"/>
          <w:lang w:eastAsia="el-GR"/>
        </w:rPr>
        <w:t>εκτός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ορίζεται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διαφορετικά</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101"/>
        <w:rPr>
          <w:rFonts w:ascii="Comic Sans MS" w:eastAsia="Times New Roman" w:hAnsi="Comic Sans MS" w:cs="Arial"/>
          <w:spacing w:val="-9"/>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κατάλληλη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σκληρότητα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αποφυγή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δυσκολιών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τροφοδοσία</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101"/>
        <w:rPr>
          <w:rFonts w:ascii="Comic Sans MS" w:eastAsia="Times New Roman" w:hAnsi="Comic Sans MS" w:cs="Arial"/>
          <w:spacing w:val="-11"/>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αντοχή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χνούδιασμα</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101"/>
        <w:rPr>
          <w:rFonts w:ascii="Comic Sans MS" w:eastAsia="Times New Roman" w:hAnsi="Comic Sans MS" w:cs="Arial"/>
          <w:spacing w:val="-14"/>
          <w:lang w:eastAsia="el-GR"/>
        </w:rPr>
      </w:pP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κόψιμο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φύλλων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δεσμίδας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τελείως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λείο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παρουσιάζει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γραμμώσεις</w:t>
      </w:r>
      <w:r w:rsidRPr="00F148A0">
        <w:rPr>
          <w:rFonts w:ascii="Comic Sans MS" w:eastAsia="Times New Roman" w:hAnsi="Comic Sans MS" w:cs="Arial"/>
          <w:lang w:eastAsia="el-GR"/>
        </w:rPr>
        <w:t>.</w:t>
      </w:r>
    </w:p>
    <w:p w:rsidR="00C41681" w:rsidRPr="00F148A0" w:rsidRDefault="00C41681" w:rsidP="00C41681">
      <w:pPr>
        <w:widowControl w:val="0"/>
        <w:numPr>
          <w:ilvl w:val="0"/>
          <w:numId w:val="15"/>
        </w:numPr>
        <w:shd w:val="clear" w:color="auto" w:fill="FFFFFF"/>
        <w:tabs>
          <w:tab w:val="left" w:pos="442"/>
        </w:tabs>
        <w:autoSpaceDE w:val="0"/>
        <w:autoSpaceDN w:val="0"/>
        <w:adjustRightInd w:val="0"/>
        <w:spacing w:after="0" w:line="240" w:lineRule="auto"/>
        <w:ind w:left="442" w:hanging="341"/>
        <w:jc w:val="both"/>
        <w:rPr>
          <w:rFonts w:ascii="Comic Sans MS" w:eastAsia="Times New Roman" w:hAnsi="Comic Sans MS" w:cs="Arial"/>
          <w:spacing w:val="-11"/>
          <w:lang w:eastAsia="el-GR"/>
        </w:rPr>
      </w:pP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περιτύλιγμα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δεσμίδας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γράφονται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ευκρινή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ανεξίτηλο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χαρτιού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όνομα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εμπορικό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διαστάσεις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φύλλων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αριθμός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 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color w:val="FF0000"/>
          <w:lang w:eastAsia="el-GR"/>
        </w:rPr>
        <w:t xml:space="preserve"> </w:t>
      </w:r>
      <w:r w:rsidRPr="00F148A0">
        <w:rPr>
          <w:rFonts w:ascii="Comic Sans MS" w:eastAsia="Times New Roman" w:hAnsi="Comic Sans MS" w:cs="Arial"/>
          <w:lang w:eastAsia="el-GR"/>
        </w:rPr>
        <w:t>(</w:t>
      </w:r>
      <w:r w:rsidRPr="00F148A0">
        <w:rPr>
          <w:rFonts w:ascii="Comic Sans MS" w:eastAsia="Times New Roman" w:hAnsi="Comic Sans MS" w:cs="Arial"/>
          <w:lang w:val="en-US" w:eastAsia="el-GR"/>
        </w:rPr>
        <w:t>gr</w:t>
      </w:r>
      <w:r w:rsidRPr="00F148A0">
        <w:rPr>
          <w:rFonts w:ascii="Comic Sans MS" w:eastAsia="Times New Roman" w:hAnsi="Comic Sans MS" w:cs="Arial"/>
          <w:lang w:eastAsia="el-GR"/>
        </w:rPr>
        <w:t>/</w:t>
      </w:r>
      <w:r w:rsidRPr="00F148A0">
        <w:rPr>
          <w:rFonts w:ascii="Comic Sans MS" w:eastAsia="Times New Roman" w:hAnsi="Comic Sans MS" w:cs="Arial"/>
          <w:lang w:val="en-US" w:eastAsia="el-GR"/>
        </w:rPr>
        <w:t>m</w:t>
      </w:r>
      <w:r w:rsidRPr="00F148A0">
        <w:rPr>
          <w:rFonts w:ascii="Comic Sans MS" w:eastAsia="Times New Roman" w:hAnsi="Comic Sans MS" w:cs="Arial"/>
          <w:lang w:eastAsia="el-GR"/>
        </w:rPr>
        <w:t>2)</w:t>
      </w:r>
    </w:p>
    <w:p w:rsidR="00C41681" w:rsidRPr="00F148A0" w:rsidRDefault="00C41681" w:rsidP="00C41681">
      <w:pPr>
        <w:widowControl w:val="0"/>
        <w:numPr>
          <w:ilvl w:val="0"/>
          <w:numId w:val="15"/>
        </w:numPr>
        <w:shd w:val="clear" w:color="auto" w:fill="FFFFFF"/>
        <w:autoSpaceDE w:val="0"/>
        <w:autoSpaceDN w:val="0"/>
        <w:adjustRightInd w:val="0"/>
        <w:spacing w:after="0" w:line="240" w:lineRule="auto"/>
        <w:ind w:left="408" w:right="142" w:hanging="323"/>
        <w:jc w:val="both"/>
        <w:rPr>
          <w:rFonts w:ascii="Comic Sans MS" w:eastAsia="Times New Roman" w:hAnsi="Comic Sans MS" w:cs="Arial"/>
          <w:lang w:eastAsia="el-GR"/>
        </w:rPr>
      </w:pP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φωτοαντιγραφικό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χαρτί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συσκευασμένο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δεσμίδες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500 </w:t>
      </w:r>
      <w:r w:rsidRPr="00F148A0">
        <w:rPr>
          <w:rFonts w:ascii="Comic Sans MS" w:eastAsia="Times New Roman" w:hAnsi="Comic Sans MS" w:cs="Times New Roman"/>
          <w:lang w:eastAsia="el-GR"/>
        </w:rPr>
        <w:t>φύλλων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ακριβώς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 οποίες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περιέχουν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σκισμένα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ελαττωματικά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φύλλα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φύλλα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άλλων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διαστάσεων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 άλλης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κατηγορίας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χαρτιού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δεσμίδες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συσκευασμένες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κιβώτιο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οποίο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 περιέχει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 xml:space="preserve"> (5)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αυτές</w:t>
      </w:r>
      <w:r w:rsidRPr="00F148A0">
        <w:rPr>
          <w:rFonts w:ascii="Comic Sans MS" w:eastAsia="Times New Roman" w:hAnsi="Comic Sans MS" w:cs="Arial"/>
          <w:lang w:eastAsia="el-GR"/>
        </w:rPr>
        <w:t>.</w:t>
      </w:r>
    </w:p>
    <w:p w:rsidR="00C41681" w:rsidRPr="00F148A0" w:rsidRDefault="00C41681" w:rsidP="00C41681">
      <w:pPr>
        <w:widowControl w:val="0"/>
        <w:autoSpaceDE w:val="0"/>
        <w:autoSpaceDN w:val="0"/>
        <w:adjustRightInd w:val="0"/>
        <w:spacing w:after="0" w:line="240" w:lineRule="auto"/>
        <w:rPr>
          <w:rFonts w:ascii="Comic Sans MS" w:eastAsia="Times New Roman" w:hAnsi="Comic Sans MS" w:cs="Arial"/>
          <w:lang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079"/>
        <w:gridCol w:w="1687"/>
        <w:gridCol w:w="1687"/>
        <w:gridCol w:w="1777"/>
        <w:gridCol w:w="1688"/>
      </w:tblGrid>
      <w:tr w:rsidR="00C41681" w:rsidRPr="00F148A0" w:rsidTr="00D7704F">
        <w:trPr>
          <w:trHeight w:val="580"/>
          <w:tblHeader/>
        </w:trPr>
        <w:tc>
          <w:tcPr>
            <w:tcW w:w="9535" w:type="dxa"/>
            <w:gridSpan w:val="6"/>
          </w:tcPr>
          <w:p w:rsidR="00C41681" w:rsidRPr="00F148A0" w:rsidRDefault="00C41681" w:rsidP="00EE7310">
            <w:pPr>
              <w:widowControl w:val="0"/>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Arial"/>
                <w:b/>
                <w:lang w:eastAsia="el-GR"/>
              </w:rPr>
              <w:t>ΠΙΝΑΚΑΣ ΤΕΧΝΙΚΗΣ ΠΡΟΣΦΟΡΑΣ</w:t>
            </w:r>
          </w:p>
        </w:tc>
      </w:tr>
      <w:tr w:rsidR="00C41681" w:rsidRPr="00F148A0" w:rsidTr="00D7704F">
        <w:trPr>
          <w:tblHeader/>
        </w:trPr>
        <w:tc>
          <w:tcPr>
            <w:tcW w:w="617" w:type="dxa"/>
            <w:vAlign w:val="center"/>
          </w:tcPr>
          <w:p w:rsidR="00C41681" w:rsidRPr="0005547B" w:rsidRDefault="00C41681" w:rsidP="00EE7310">
            <w:pPr>
              <w:widowControl w:val="0"/>
              <w:autoSpaceDE w:val="0"/>
              <w:autoSpaceDN w:val="0"/>
              <w:adjustRightInd w:val="0"/>
              <w:spacing w:after="0" w:line="240" w:lineRule="auto"/>
              <w:jc w:val="center"/>
              <w:rPr>
                <w:rFonts w:ascii="Comic Sans MS" w:eastAsia="Times New Roman" w:hAnsi="Comic Sans MS" w:cs="Arial"/>
                <w:b/>
                <w:lang w:eastAsia="el-GR"/>
              </w:rPr>
            </w:pPr>
            <w:r w:rsidRPr="0005547B">
              <w:rPr>
                <w:rFonts w:ascii="Comic Sans MS" w:eastAsia="Times New Roman" w:hAnsi="Comic Sans MS" w:cs="Arial"/>
                <w:b/>
                <w:lang w:eastAsia="el-GR"/>
              </w:rPr>
              <w:lastRenderedPageBreak/>
              <w:t>α/α</w:t>
            </w:r>
          </w:p>
        </w:tc>
        <w:tc>
          <w:tcPr>
            <w:tcW w:w="2079" w:type="dxa"/>
            <w:vAlign w:val="center"/>
          </w:tcPr>
          <w:p w:rsidR="00C41681" w:rsidRPr="0005547B" w:rsidRDefault="00C41681" w:rsidP="00EE7310">
            <w:pPr>
              <w:widowControl w:val="0"/>
              <w:autoSpaceDE w:val="0"/>
              <w:autoSpaceDN w:val="0"/>
              <w:adjustRightInd w:val="0"/>
              <w:spacing w:after="0" w:line="240" w:lineRule="auto"/>
              <w:jc w:val="center"/>
              <w:rPr>
                <w:rFonts w:ascii="Comic Sans MS" w:eastAsia="Times New Roman" w:hAnsi="Comic Sans MS" w:cs="Arial"/>
                <w:b/>
                <w:lang w:eastAsia="el-GR"/>
              </w:rPr>
            </w:pPr>
            <w:r w:rsidRPr="0005547B">
              <w:rPr>
                <w:rFonts w:ascii="Comic Sans MS" w:eastAsia="Times New Roman" w:hAnsi="Comic Sans MS" w:cs="Arial"/>
                <w:b/>
                <w:lang w:eastAsia="el-GR"/>
              </w:rPr>
              <w:t>Περιγραφή Είδους</w:t>
            </w:r>
          </w:p>
        </w:tc>
        <w:tc>
          <w:tcPr>
            <w:tcW w:w="1687" w:type="dxa"/>
            <w:vAlign w:val="center"/>
          </w:tcPr>
          <w:p w:rsidR="00C41681" w:rsidRPr="00F148A0" w:rsidRDefault="00C41681" w:rsidP="00EE7310">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Μάρκα Προϊόντος</w:t>
            </w:r>
          </w:p>
        </w:tc>
        <w:tc>
          <w:tcPr>
            <w:tcW w:w="1687" w:type="dxa"/>
            <w:vAlign w:val="center"/>
          </w:tcPr>
          <w:p w:rsidR="00C41681" w:rsidRPr="00F148A0" w:rsidRDefault="00C41681" w:rsidP="00EE7310">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Χώρα Προέλευσης</w:t>
            </w:r>
          </w:p>
        </w:tc>
        <w:tc>
          <w:tcPr>
            <w:tcW w:w="1777" w:type="dxa"/>
            <w:vAlign w:val="center"/>
          </w:tcPr>
          <w:p w:rsidR="00C41681" w:rsidRPr="00F148A0" w:rsidRDefault="00C41681" w:rsidP="00EE7310">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 xml:space="preserve">Ύπαρξη Σήμανσης συμμόρφωσης </w:t>
            </w:r>
            <w:r w:rsidRPr="00F148A0">
              <w:rPr>
                <w:rFonts w:ascii="Comic Sans MS" w:eastAsia="Times New Roman" w:hAnsi="Comic Sans MS" w:cs="Arial"/>
                <w:b/>
                <w:lang w:val="en-US" w:eastAsia="el-GR"/>
              </w:rPr>
              <w:t>CE</w:t>
            </w:r>
            <w:r w:rsidRPr="00F148A0">
              <w:rPr>
                <w:rFonts w:ascii="Comic Sans MS" w:eastAsia="Times New Roman" w:hAnsi="Comic Sans MS" w:cs="Arial"/>
                <w:b/>
                <w:lang w:eastAsia="el-GR"/>
              </w:rPr>
              <w:t xml:space="preserve"> ή ισοδύναμο</w:t>
            </w:r>
          </w:p>
        </w:tc>
        <w:tc>
          <w:tcPr>
            <w:tcW w:w="1688" w:type="dxa"/>
            <w:vAlign w:val="center"/>
          </w:tcPr>
          <w:p w:rsidR="00C41681" w:rsidRPr="00F148A0" w:rsidRDefault="00C41681" w:rsidP="00EE7310">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Διευκρινήσεις</w:t>
            </w: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w:t>
            </w:r>
          </w:p>
        </w:tc>
        <w:tc>
          <w:tcPr>
            <w:tcW w:w="2079" w:type="dxa"/>
          </w:tcPr>
          <w:p w:rsidR="00D7704F" w:rsidRPr="0005547B" w:rsidRDefault="00D7704F" w:rsidP="00D7704F">
            <w:pPr>
              <w:rPr>
                <w:rFonts w:ascii="Comic Sans MS" w:hAnsi="Comic Sans MS"/>
              </w:rPr>
            </w:pPr>
            <w:r w:rsidRPr="0005547B">
              <w:rPr>
                <w:rFonts w:ascii="Comic Sans MS" w:hAnsi="Comic Sans MS"/>
              </w:rPr>
              <w:t>θήκη εγγράφων διάφανη Α4 με τρύπες αρχειοθέτησης, άνοιγμα πάνω</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w:t>
            </w:r>
          </w:p>
        </w:tc>
        <w:tc>
          <w:tcPr>
            <w:tcW w:w="2079" w:type="dxa"/>
          </w:tcPr>
          <w:p w:rsidR="00D7704F" w:rsidRPr="0005547B" w:rsidRDefault="00D7704F" w:rsidP="00D7704F">
            <w:pPr>
              <w:rPr>
                <w:rFonts w:ascii="Comic Sans MS" w:hAnsi="Comic Sans MS"/>
              </w:rPr>
            </w:pPr>
            <w:r w:rsidRPr="0005547B">
              <w:rPr>
                <w:rFonts w:ascii="Comic Sans MS" w:hAnsi="Comic Sans MS"/>
              </w:rPr>
              <w:t>Κλασέρ πλαστικό Α4 ράχης 2 εκ. 2 κρίκων</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w:t>
            </w:r>
          </w:p>
        </w:tc>
        <w:tc>
          <w:tcPr>
            <w:tcW w:w="2079" w:type="dxa"/>
          </w:tcPr>
          <w:p w:rsidR="00D7704F" w:rsidRPr="0005547B" w:rsidRDefault="00D7704F" w:rsidP="00D7704F">
            <w:pPr>
              <w:rPr>
                <w:rFonts w:ascii="Comic Sans MS" w:hAnsi="Comic Sans MS"/>
              </w:rPr>
            </w:pPr>
            <w:r w:rsidRPr="0005547B">
              <w:rPr>
                <w:rFonts w:ascii="Comic Sans MS" w:hAnsi="Comic Sans MS"/>
              </w:rPr>
              <w:t>Κλασέρ πλαστικό στην ράχη για ετικέτα 4-32 εκ.</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w:t>
            </w:r>
          </w:p>
        </w:tc>
        <w:tc>
          <w:tcPr>
            <w:tcW w:w="2079" w:type="dxa"/>
          </w:tcPr>
          <w:p w:rsidR="00D7704F" w:rsidRPr="0005547B" w:rsidRDefault="00D7704F" w:rsidP="00D7704F">
            <w:pPr>
              <w:rPr>
                <w:rFonts w:ascii="Comic Sans MS" w:hAnsi="Comic Sans MS"/>
              </w:rPr>
            </w:pPr>
            <w:r w:rsidRPr="0005547B">
              <w:rPr>
                <w:rFonts w:ascii="Comic Sans MS" w:hAnsi="Comic Sans MS"/>
              </w:rPr>
              <w:t>Κλασέρ πλαστικό στην ράχη για ετικέτα 8-20 εκ.</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w:t>
            </w:r>
          </w:p>
        </w:tc>
        <w:tc>
          <w:tcPr>
            <w:tcW w:w="2079" w:type="dxa"/>
          </w:tcPr>
          <w:p w:rsidR="00D7704F" w:rsidRPr="0005547B" w:rsidRDefault="00D7704F" w:rsidP="00D7704F">
            <w:pPr>
              <w:rPr>
                <w:rFonts w:ascii="Comic Sans MS" w:hAnsi="Comic Sans MS"/>
              </w:rPr>
            </w:pPr>
            <w:r w:rsidRPr="0005547B">
              <w:rPr>
                <w:rFonts w:ascii="Comic Sans MS" w:hAnsi="Comic Sans MS"/>
              </w:rPr>
              <w:t>Κλασέρ πλαστικό στην ράχη για ετικέτα 8-32 εκ.</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w:t>
            </w:r>
          </w:p>
        </w:tc>
        <w:tc>
          <w:tcPr>
            <w:tcW w:w="2079" w:type="dxa"/>
          </w:tcPr>
          <w:p w:rsidR="00D7704F" w:rsidRPr="0005547B" w:rsidRDefault="00D7704F" w:rsidP="00D7704F">
            <w:pPr>
              <w:rPr>
                <w:rFonts w:ascii="Comic Sans MS" w:hAnsi="Comic Sans MS"/>
              </w:rPr>
            </w:pPr>
            <w:r w:rsidRPr="0005547B">
              <w:rPr>
                <w:rFonts w:ascii="Comic Sans MS" w:hAnsi="Comic Sans MS"/>
              </w:rPr>
              <w:t>Κουτιά αρχειοθέτησης  για Α4 με λάστιχο και ράχες 3cm, 5cm, 8cm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w:t>
            </w:r>
          </w:p>
        </w:tc>
        <w:tc>
          <w:tcPr>
            <w:tcW w:w="2079" w:type="dxa"/>
          </w:tcPr>
          <w:p w:rsidR="00D7704F" w:rsidRPr="0005547B" w:rsidRDefault="00D7704F" w:rsidP="00D7704F">
            <w:pPr>
              <w:rPr>
                <w:rFonts w:ascii="Comic Sans MS" w:hAnsi="Comic Sans MS"/>
              </w:rPr>
            </w:pPr>
            <w:r w:rsidRPr="0005547B">
              <w:rPr>
                <w:rFonts w:ascii="Comic Sans MS" w:hAnsi="Comic Sans MS"/>
              </w:rPr>
              <w:t>Κουτιά αρχειοθέτησης  για Α4 με λάστιχο και ράχες12cm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Ντοσιέ αρχείου με κορδέλα χωρίς πτερύγια 25x35cm με πλαστική ράχη </w:t>
            </w:r>
            <w:r w:rsidRPr="0005547B">
              <w:rPr>
                <w:rFonts w:ascii="Comic Sans MS" w:hAnsi="Comic Sans MS"/>
              </w:rPr>
              <w:lastRenderedPageBreak/>
              <w:t>8cm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9</w:t>
            </w:r>
          </w:p>
        </w:tc>
        <w:tc>
          <w:tcPr>
            <w:tcW w:w="2079" w:type="dxa"/>
          </w:tcPr>
          <w:p w:rsidR="00D7704F" w:rsidRPr="0005547B" w:rsidRDefault="00D7704F" w:rsidP="00D7704F">
            <w:pPr>
              <w:rPr>
                <w:rFonts w:ascii="Comic Sans MS" w:hAnsi="Comic Sans MS"/>
              </w:rPr>
            </w:pPr>
            <w:r w:rsidRPr="0005547B">
              <w:rPr>
                <w:rFonts w:ascii="Comic Sans MS" w:hAnsi="Comic Sans MS"/>
              </w:rPr>
              <w:t>Ντοσιέ αρχείου με κορδέλα χωρίς πτερύγια 30x40cm με πλαστική ράχη 8cm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10</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Αλληλογραφίας Κίτρινος Αυτοκόλλητος 16x23</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11</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Αλληλογραφίας Κίτρινος Αυτοκόλλητος 19x26</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12</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Αλληλογραφίας Κίτρινος Αυτοκόλλητος 23x33</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13</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Αλληλογραφίας Κίτρινος Αυτοκόλλητος 25x35</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14</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Φάκελος Αλληλογραφίας Κίτρινος Αυτοκόλλητος </w:t>
            </w:r>
            <w:r w:rsidRPr="0005547B">
              <w:rPr>
                <w:rFonts w:ascii="Comic Sans MS" w:hAnsi="Comic Sans MS"/>
              </w:rPr>
              <w:lastRenderedPageBreak/>
              <w:t>30x40</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15</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Αλληλογραφίας Λευκός Αυτοκόλλητος 16x23</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16</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αρχείου για Α4 Πλαστικός με Έλασμα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17</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αρχείου για Α4 Χάρτινος Με Έλασμα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18</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αρχείου για Α4 χαρτόνι απλός (δίφυλλο)</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19</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αρχείου για Α4 χαρτόνι  με Λάστιχο και αυτιά</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20</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αρχείου χαρτόνι 5026,5x35 εκ. με Αυτιά200</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21</w:t>
            </w:r>
          </w:p>
        </w:tc>
        <w:tc>
          <w:tcPr>
            <w:tcW w:w="2079" w:type="dxa"/>
          </w:tcPr>
          <w:p w:rsidR="00D7704F" w:rsidRPr="0005547B" w:rsidRDefault="00D7704F" w:rsidP="00D7704F">
            <w:pPr>
              <w:rPr>
                <w:rFonts w:ascii="Comic Sans MS" w:hAnsi="Comic Sans MS"/>
              </w:rPr>
            </w:pPr>
            <w:r w:rsidRPr="0005547B">
              <w:rPr>
                <w:rFonts w:ascii="Comic Sans MS" w:hAnsi="Comic Sans MS"/>
              </w:rPr>
              <w:t>Φάκελος εγγράφων με 50ενσωματωμένα διαχωριστικά 20 φύλλων</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22</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Χάρτινη λευκή θήκη CD/DVD με παράθυρο και </w:t>
            </w:r>
            <w:r w:rsidRPr="0005547B">
              <w:rPr>
                <w:rFonts w:ascii="Comic Sans MS" w:hAnsi="Comic Sans MS"/>
              </w:rPr>
              <w:lastRenderedPageBreak/>
              <w:t>εγκοπή στο κλείσιμο</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23</w:t>
            </w:r>
          </w:p>
        </w:tc>
        <w:tc>
          <w:tcPr>
            <w:tcW w:w="2079" w:type="dxa"/>
          </w:tcPr>
          <w:p w:rsidR="00D7704F" w:rsidRPr="0005547B" w:rsidRDefault="00D7704F" w:rsidP="00D7704F">
            <w:pPr>
              <w:rPr>
                <w:rFonts w:ascii="Comic Sans MS" w:hAnsi="Comic Sans MS"/>
              </w:rPr>
            </w:pPr>
            <w:r w:rsidRPr="0005547B">
              <w:rPr>
                <w:rFonts w:ascii="Comic Sans MS" w:hAnsi="Comic Sans MS"/>
              </w:rPr>
              <w:t>Αριθμομηχανή 12ψηφία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24</w:t>
            </w:r>
          </w:p>
        </w:tc>
        <w:tc>
          <w:tcPr>
            <w:tcW w:w="2079" w:type="dxa"/>
          </w:tcPr>
          <w:p w:rsidR="00D7704F" w:rsidRPr="0005547B" w:rsidRDefault="00D7704F" w:rsidP="00D7704F">
            <w:pPr>
              <w:rPr>
                <w:rFonts w:ascii="Comic Sans MS" w:hAnsi="Comic Sans MS"/>
              </w:rPr>
            </w:pPr>
            <w:r w:rsidRPr="0005547B">
              <w:rPr>
                <w:rFonts w:ascii="Comic Sans MS" w:hAnsi="Comic Sans MS"/>
              </w:rPr>
              <w:t>Αυτοκόλλητη ταινία περιτυλίγματος συσκευασίας 48mm χ 50mm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25</w:t>
            </w:r>
          </w:p>
        </w:tc>
        <w:tc>
          <w:tcPr>
            <w:tcW w:w="2079" w:type="dxa"/>
          </w:tcPr>
          <w:p w:rsidR="00D7704F" w:rsidRPr="0005547B" w:rsidRDefault="00D7704F" w:rsidP="00D7704F">
            <w:pPr>
              <w:rPr>
                <w:rFonts w:ascii="Comic Sans MS" w:hAnsi="Comic Sans MS"/>
              </w:rPr>
            </w:pPr>
            <w:r w:rsidRPr="0005547B">
              <w:rPr>
                <w:rFonts w:ascii="Comic Sans MS" w:hAnsi="Comic Sans MS"/>
              </w:rPr>
              <w:t>Αυτοκόλλητη χαρτοταινία πλάτους 2,5 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26</w:t>
            </w:r>
          </w:p>
        </w:tc>
        <w:tc>
          <w:tcPr>
            <w:tcW w:w="2079" w:type="dxa"/>
          </w:tcPr>
          <w:p w:rsidR="00D7704F" w:rsidRPr="0005547B" w:rsidRDefault="00D7704F" w:rsidP="00D7704F">
            <w:pPr>
              <w:rPr>
                <w:rFonts w:ascii="Comic Sans MS" w:hAnsi="Comic Sans MS"/>
              </w:rPr>
            </w:pPr>
            <w:r w:rsidRPr="0005547B">
              <w:rPr>
                <w:rFonts w:ascii="Comic Sans MS" w:hAnsi="Comic Sans MS"/>
              </w:rPr>
              <w:t>Αυτοκόλλητη χαρτοταινία πλάτους 5 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27</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Βάση </w:t>
            </w:r>
            <w:proofErr w:type="spellStart"/>
            <w:r w:rsidRPr="0005547B">
              <w:rPr>
                <w:rFonts w:ascii="Comic Sans MS" w:hAnsi="Comic Sans MS"/>
              </w:rPr>
              <w:t>σελοτέιπ</w:t>
            </w:r>
            <w:proofErr w:type="spellEnd"/>
            <w:r w:rsidRPr="0005547B">
              <w:rPr>
                <w:rFonts w:ascii="Comic Sans MS" w:hAnsi="Comic Sans MS"/>
              </w:rPr>
              <w:t xml:space="preserve"> επιτραπέζια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28</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Διορθωτική ταινία πλάτους 4,2mm &amp; Μήκος: 8,5 m (τύπου 4,2 </w:t>
            </w:r>
            <w:proofErr w:type="spellStart"/>
            <w:r w:rsidRPr="0005547B">
              <w:rPr>
                <w:rFonts w:ascii="Comic Sans MS" w:hAnsi="Comic Sans MS"/>
              </w:rPr>
              <w:t>Pelikan</w:t>
            </w:r>
            <w:proofErr w:type="spellEnd"/>
            <w:r w:rsidRPr="0005547B">
              <w:rPr>
                <w:rFonts w:ascii="Comic Sans MS" w:hAnsi="Comic Sans MS"/>
              </w:rPr>
              <w:t xml:space="preserve"> </w:t>
            </w:r>
            <w:proofErr w:type="spellStart"/>
            <w:r w:rsidRPr="0005547B">
              <w:rPr>
                <w:rFonts w:ascii="Comic Sans MS" w:hAnsi="Comic Sans MS"/>
              </w:rPr>
              <w:t>bianco</w:t>
            </w:r>
            <w:proofErr w:type="spellEnd"/>
            <w:r w:rsidRPr="0005547B">
              <w:rPr>
                <w:rFonts w:ascii="Comic Sans MS" w:hAnsi="Comic Sans MS"/>
              </w:rPr>
              <w:t xml:space="preserve"> </w:t>
            </w:r>
            <w:proofErr w:type="spellStart"/>
            <w:r w:rsidRPr="0005547B">
              <w:rPr>
                <w:rFonts w:ascii="Comic Sans MS" w:hAnsi="Comic Sans MS"/>
              </w:rPr>
              <w:t>roller</w:t>
            </w:r>
            <w:proofErr w:type="spellEnd"/>
            <w:r w:rsidRPr="0005547B">
              <w:rPr>
                <w:rFonts w:ascii="Comic Sans MS" w:hAnsi="Comic Sans MS"/>
              </w:rPr>
              <w:t>)</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29</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Διορθωτικό + Διαλυτικό υγρό σετ, περιεχόμενο 20ml (τύπου SET </w:t>
            </w:r>
            <w:proofErr w:type="spellStart"/>
            <w:r w:rsidRPr="0005547B">
              <w:rPr>
                <w:rFonts w:ascii="Comic Sans MS" w:hAnsi="Comic Sans MS"/>
              </w:rPr>
              <w:t>Pelikan</w:t>
            </w:r>
            <w:proofErr w:type="spellEnd"/>
            <w:r w:rsidRPr="0005547B">
              <w:rPr>
                <w:rFonts w:ascii="Comic Sans MS" w:hAnsi="Comic Sans MS"/>
              </w:rPr>
              <w:t xml:space="preserve"> </w:t>
            </w:r>
            <w:proofErr w:type="spellStart"/>
            <w:r w:rsidRPr="0005547B">
              <w:rPr>
                <w:rFonts w:ascii="Comic Sans MS" w:hAnsi="Comic Sans MS"/>
              </w:rPr>
              <w:t>bianco</w:t>
            </w:r>
            <w:proofErr w:type="spellEnd"/>
            <w:r w:rsidRPr="0005547B">
              <w:rPr>
                <w:rFonts w:ascii="Comic Sans MS" w:hAnsi="Comic Sans MS"/>
              </w:rPr>
              <w:t>)</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30</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Διορθωτικό υγρό μονό </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31</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Κόλλα </w:t>
            </w:r>
            <w:proofErr w:type="spellStart"/>
            <w:r w:rsidRPr="0005547B">
              <w:rPr>
                <w:rFonts w:ascii="Comic Sans MS" w:hAnsi="Comic Sans MS"/>
              </w:rPr>
              <w:t>stick</w:t>
            </w:r>
            <w:proofErr w:type="spellEnd"/>
            <w:r w:rsidRPr="0005547B">
              <w:rPr>
                <w:rFonts w:ascii="Comic Sans MS" w:hAnsi="Comic Sans MS"/>
              </w:rPr>
              <w:t xml:space="preserve"> 10gr</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32</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Κόλλα </w:t>
            </w:r>
            <w:proofErr w:type="spellStart"/>
            <w:r w:rsidRPr="0005547B">
              <w:rPr>
                <w:rFonts w:ascii="Comic Sans MS" w:hAnsi="Comic Sans MS"/>
              </w:rPr>
              <w:t>stick</w:t>
            </w:r>
            <w:proofErr w:type="spellEnd"/>
            <w:r w:rsidRPr="0005547B">
              <w:rPr>
                <w:rFonts w:ascii="Comic Sans MS" w:hAnsi="Comic Sans MS"/>
              </w:rPr>
              <w:t xml:space="preserve"> 20gr</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33</w:t>
            </w:r>
          </w:p>
        </w:tc>
        <w:tc>
          <w:tcPr>
            <w:tcW w:w="2079" w:type="dxa"/>
          </w:tcPr>
          <w:p w:rsidR="00D7704F" w:rsidRPr="0005547B" w:rsidRDefault="00D7704F" w:rsidP="00D7704F">
            <w:pPr>
              <w:rPr>
                <w:rFonts w:ascii="Comic Sans MS" w:hAnsi="Comic Sans MS"/>
              </w:rPr>
            </w:pPr>
            <w:r w:rsidRPr="0005547B">
              <w:rPr>
                <w:rFonts w:ascii="Comic Sans MS" w:hAnsi="Comic Sans MS"/>
              </w:rPr>
              <w:t>Κόλλα ρευστή σε σωληνάριο 20ml</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34</w:t>
            </w:r>
          </w:p>
        </w:tc>
        <w:tc>
          <w:tcPr>
            <w:tcW w:w="2079" w:type="dxa"/>
          </w:tcPr>
          <w:p w:rsidR="00D7704F" w:rsidRPr="0005547B" w:rsidRDefault="00D7704F" w:rsidP="00D7704F">
            <w:pPr>
              <w:rPr>
                <w:rFonts w:ascii="Comic Sans MS" w:hAnsi="Comic Sans MS"/>
              </w:rPr>
            </w:pPr>
            <w:r w:rsidRPr="0005547B">
              <w:rPr>
                <w:rFonts w:ascii="Comic Sans MS" w:hAnsi="Comic Sans MS"/>
              </w:rPr>
              <w:t>Κοπίδι ΜΕΓΑΛΟ με μεταλλική ενίσχυση στην άκρη του και με δυνατότητα αλλαγής λάμας</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35</w:t>
            </w:r>
          </w:p>
        </w:tc>
        <w:tc>
          <w:tcPr>
            <w:tcW w:w="2079" w:type="dxa"/>
          </w:tcPr>
          <w:p w:rsidR="00D7704F" w:rsidRPr="0005547B" w:rsidRDefault="00D7704F" w:rsidP="00D7704F">
            <w:pPr>
              <w:rPr>
                <w:rFonts w:ascii="Comic Sans MS" w:hAnsi="Comic Sans MS"/>
              </w:rPr>
            </w:pPr>
            <w:r w:rsidRPr="0005547B">
              <w:rPr>
                <w:rFonts w:ascii="Comic Sans MS" w:hAnsi="Comic Sans MS"/>
              </w:rPr>
              <w:t>Κοπίδι ΜΙΚΡΟ με μεταλλική ενίσχυση στην άκρη του και με δυνατότητα αλλαγής λάμας</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36</w:t>
            </w:r>
          </w:p>
        </w:tc>
        <w:tc>
          <w:tcPr>
            <w:tcW w:w="2079" w:type="dxa"/>
          </w:tcPr>
          <w:p w:rsidR="00D7704F" w:rsidRPr="0005547B" w:rsidRDefault="00D7704F" w:rsidP="00D7704F">
            <w:pPr>
              <w:rPr>
                <w:rFonts w:ascii="Comic Sans MS" w:hAnsi="Comic Sans MS"/>
              </w:rPr>
            </w:pPr>
            <w:r w:rsidRPr="0005547B">
              <w:rPr>
                <w:rFonts w:ascii="Comic Sans MS" w:hAnsi="Comic Sans MS"/>
              </w:rPr>
              <w:t>Λάμα ανταλλακτική για κοπίδι ΜΕΓΑΛΟ</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37</w:t>
            </w:r>
          </w:p>
        </w:tc>
        <w:tc>
          <w:tcPr>
            <w:tcW w:w="2079" w:type="dxa"/>
          </w:tcPr>
          <w:p w:rsidR="00D7704F" w:rsidRPr="0005547B" w:rsidRDefault="00D7704F" w:rsidP="00D7704F">
            <w:pPr>
              <w:rPr>
                <w:rFonts w:ascii="Comic Sans MS" w:hAnsi="Comic Sans MS"/>
              </w:rPr>
            </w:pPr>
            <w:r w:rsidRPr="0005547B">
              <w:rPr>
                <w:rFonts w:ascii="Comic Sans MS" w:hAnsi="Comic Sans MS"/>
              </w:rPr>
              <w:t>Λάμα ανταλλακτική για κοπίδι ΜΙΚΡΟ</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38</w:t>
            </w:r>
          </w:p>
        </w:tc>
        <w:tc>
          <w:tcPr>
            <w:tcW w:w="2079" w:type="dxa"/>
          </w:tcPr>
          <w:p w:rsidR="00D7704F" w:rsidRPr="0005547B" w:rsidRDefault="00D7704F" w:rsidP="00D7704F">
            <w:pPr>
              <w:rPr>
                <w:rFonts w:ascii="Comic Sans MS" w:hAnsi="Comic Sans MS"/>
              </w:rPr>
            </w:pPr>
            <w:r w:rsidRPr="0005547B">
              <w:rPr>
                <w:rFonts w:ascii="Comic Sans MS" w:hAnsi="Comic Sans MS"/>
              </w:rPr>
              <w:t>Λάστιχα μεγάλα (σακούλα 1 κιλού)</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39</w:t>
            </w:r>
          </w:p>
        </w:tc>
        <w:tc>
          <w:tcPr>
            <w:tcW w:w="2079" w:type="dxa"/>
          </w:tcPr>
          <w:p w:rsidR="00D7704F" w:rsidRPr="0005547B" w:rsidRDefault="00D7704F" w:rsidP="00D7704F">
            <w:pPr>
              <w:rPr>
                <w:rFonts w:ascii="Comic Sans MS" w:hAnsi="Comic Sans MS"/>
              </w:rPr>
            </w:pPr>
            <w:r w:rsidRPr="0005547B">
              <w:rPr>
                <w:rFonts w:ascii="Comic Sans MS" w:hAnsi="Comic Sans MS"/>
              </w:rPr>
              <w:t>Μελάνι για ταμπόν μπλε 30ml</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40</w:t>
            </w:r>
          </w:p>
        </w:tc>
        <w:tc>
          <w:tcPr>
            <w:tcW w:w="2079" w:type="dxa"/>
          </w:tcPr>
          <w:p w:rsidR="00D7704F" w:rsidRPr="0005547B" w:rsidRDefault="00D7704F" w:rsidP="00D7704F">
            <w:pPr>
              <w:rPr>
                <w:rFonts w:ascii="Comic Sans MS" w:hAnsi="Comic Sans MS"/>
              </w:rPr>
            </w:pPr>
            <w:r w:rsidRPr="0005547B">
              <w:rPr>
                <w:rFonts w:ascii="Comic Sans MS" w:hAnsi="Comic Sans MS"/>
              </w:rPr>
              <w:t>Μελάνι ταμπόν κόκκινο 30ml</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41</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Μπαταρίες 2A </w:t>
            </w:r>
            <w:r w:rsidRPr="0005547B">
              <w:rPr>
                <w:rFonts w:ascii="Comic Sans MS" w:hAnsi="Comic Sans MS"/>
              </w:rPr>
              <w:lastRenderedPageBreak/>
              <w:t>Αλκαλικές</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42</w:t>
            </w:r>
          </w:p>
        </w:tc>
        <w:tc>
          <w:tcPr>
            <w:tcW w:w="2079" w:type="dxa"/>
          </w:tcPr>
          <w:p w:rsidR="00D7704F" w:rsidRPr="0005547B" w:rsidRDefault="00D7704F" w:rsidP="00D7704F">
            <w:pPr>
              <w:rPr>
                <w:rFonts w:ascii="Comic Sans MS" w:hAnsi="Comic Sans MS"/>
              </w:rPr>
            </w:pPr>
            <w:r w:rsidRPr="0005547B">
              <w:rPr>
                <w:rFonts w:ascii="Comic Sans MS" w:hAnsi="Comic Sans MS"/>
              </w:rPr>
              <w:t>Μπαταρίες 3A Αλκαλικές</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43</w:t>
            </w:r>
          </w:p>
        </w:tc>
        <w:tc>
          <w:tcPr>
            <w:tcW w:w="2079" w:type="dxa"/>
          </w:tcPr>
          <w:p w:rsidR="00D7704F" w:rsidRPr="0005547B" w:rsidRDefault="00D7704F" w:rsidP="00D7704F">
            <w:pPr>
              <w:rPr>
                <w:rFonts w:ascii="Comic Sans MS" w:hAnsi="Comic Sans MS"/>
              </w:rPr>
            </w:pPr>
            <w:r w:rsidRPr="0005547B">
              <w:rPr>
                <w:rFonts w:ascii="Comic Sans MS" w:hAnsi="Comic Sans MS"/>
              </w:rPr>
              <w:t>Πολύχρωμος κύβος με χαρτάκια, διάσταση 9x9cm 400 φύλλα (μη αυτοκόλλητα)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44</w:t>
            </w:r>
          </w:p>
        </w:tc>
        <w:tc>
          <w:tcPr>
            <w:tcW w:w="2079" w:type="dxa"/>
          </w:tcPr>
          <w:p w:rsidR="00D7704F" w:rsidRPr="0005547B" w:rsidRDefault="00D7704F" w:rsidP="00D7704F">
            <w:pPr>
              <w:rPr>
                <w:rFonts w:ascii="Comic Sans MS" w:hAnsi="Comic Sans MS"/>
              </w:rPr>
            </w:pPr>
            <w:r w:rsidRPr="0005547B">
              <w:rPr>
                <w:rFonts w:ascii="Comic Sans MS" w:hAnsi="Comic Sans MS"/>
              </w:rPr>
              <w:t>Ρολό περιτυλίγματος 5m (</w:t>
            </w:r>
            <w:proofErr w:type="spellStart"/>
            <w:r w:rsidRPr="0005547B">
              <w:rPr>
                <w:rFonts w:ascii="Comic Sans MS" w:hAnsi="Comic Sans MS"/>
              </w:rPr>
              <w:t>κράφτ</w:t>
            </w:r>
            <w:proofErr w:type="spellEnd"/>
            <w:r w:rsidRPr="0005547B">
              <w:rPr>
                <w:rFonts w:ascii="Comic Sans MS" w:hAnsi="Comic Sans MS"/>
              </w:rPr>
              <w:t>)</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45</w:t>
            </w:r>
          </w:p>
        </w:tc>
        <w:tc>
          <w:tcPr>
            <w:tcW w:w="2079" w:type="dxa"/>
          </w:tcPr>
          <w:p w:rsidR="00D7704F" w:rsidRPr="0005547B" w:rsidRDefault="00D7704F" w:rsidP="00D7704F">
            <w:pPr>
              <w:rPr>
                <w:rFonts w:ascii="Comic Sans MS" w:hAnsi="Comic Sans MS"/>
              </w:rPr>
            </w:pPr>
            <w:r w:rsidRPr="0005547B">
              <w:rPr>
                <w:rFonts w:ascii="Comic Sans MS" w:hAnsi="Comic Sans MS"/>
              </w:rPr>
              <w:t>Χάρακας διαφανής πλαστικός 50 εκ.</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46</w:t>
            </w:r>
          </w:p>
        </w:tc>
        <w:tc>
          <w:tcPr>
            <w:tcW w:w="2079" w:type="dxa"/>
          </w:tcPr>
          <w:p w:rsidR="00D7704F" w:rsidRPr="0005547B" w:rsidRDefault="00D7704F" w:rsidP="00D7704F">
            <w:pPr>
              <w:rPr>
                <w:rFonts w:ascii="Comic Sans MS" w:hAnsi="Comic Sans MS"/>
              </w:rPr>
            </w:pPr>
            <w:r w:rsidRPr="0005547B">
              <w:rPr>
                <w:rFonts w:ascii="Comic Sans MS" w:hAnsi="Comic Sans MS"/>
              </w:rPr>
              <w:t>Ψαλίδι 15 cm</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47</w:t>
            </w:r>
          </w:p>
        </w:tc>
        <w:tc>
          <w:tcPr>
            <w:tcW w:w="2079" w:type="dxa"/>
          </w:tcPr>
          <w:p w:rsidR="00D7704F" w:rsidRPr="0005547B" w:rsidRDefault="00D7704F" w:rsidP="00D7704F">
            <w:pPr>
              <w:rPr>
                <w:rFonts w:ascii="Comic Sans MS" w:hAnsi="Comic Sans MS"/>
              </w:rPr>
            </w:pPr>
            <w:r w:rsidRPr="0005547B">
              <w:rPr>
                <w:rFonts w:ascii="Comic Sans MS" w:hAnsi="Comic Sans MS"/>
              </w:rPr>
              <w:t>Γομολάστιχα λευκή σχεδίου</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48</w:t>
            </w:r>
          </w:p>
        </w:tc>
        <w:tc>
          <w:tcPr>
            <w:tcW w:w="2079" w:type="dxa"/>
          </w:tcPr>
          <w:p w:rsidR="00D7704F" w:rsidRPr="0005547B" w:rsidRDefault="00D7704F" w:rsidP="00D7704F">
            <w:pPr>
              <w:rPr>
                <w:rFonts w:ascii="Comic Sans MS" w:hAnsi="Comic Sans MS"/>
              </w:rPr>
            </w:pPr>
            <w:r w:rsidRPr="0005547B">
              <w:rPr>
                <w:rFonts w:ascii="Comic Sans MS" w:hAnsi="Comic Sans MS"/>
              </w:rPr>
              <w:t>Μαρκαδόροι γραφής υγρής μελάνης με πάχη γραφής 0.5mm διάφορα χρώματα</w:t>
            </w: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49</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Μαρκαδόροι γραφής υγρής μελάνης με πάχη γραφής 0.7mm διάφορα χρώματα, Μαρκαδόροι συσκευασίας με χοντρή μύτη, </w:t>
            </w:r>
            <w:r w:rsidRPr="0005547B">
              <w:rPr>
                <w:rFonts w:ascii="Comic Sans MS" w:hAnsi="Comic Sans MS"/>
              </w:rPr>
              <w:lastRenderedPageBreak/>
              <w:t>ανεξίτηλοι</w:t>
            </w: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50</w:t>
            </w:r>
          </w:p>
        </w:tc>
        <w:tc>
          <w:tcPr>
            <w:tcW w:w="2079" w:type="dxa"/>
          </w:tcPr>
          <w:p w:rsidR="00D7704F" w:rsidRPr="0005547B" w:rsidRDefault="00D7704F" w:rsidP="00D7704F">
            <w:pPr>
              <w:rPr>
                <w:rFonts w:ascii="Comic Sans MS" w:hAnsi="Comic Sans MS"/>
              </w:rPr>
            </w:pPr>
            <w:r w:rsidRPr="0005547B">
              <w:rPr>
                <w:rFonts w:ascii="Comic Sans MS" w:hAnsi="Comic Sans MS"/>
              </w:rPr>
              <w:t>Μαρκαδόροι υπογράμμισης σε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51</w:t>
            </w:r>
          </w:p>
        </w:tc>
        <w:tc>
          <w:tcPr>
            <w:tcW w:w="2079" w:type="dxa"/>
          </w:tcPr>
          <w:p w:rsidR="00D7704F" w:rsidRPr="0005547B" w:rsidRDefault="00D7704F" w:rsidP="00D7704F">
            <w:pPr>
              <w:rPr>
                <w:rFonts w:ascii="Comic Sans MS" w:hAnsi="Comic Sans MS"/>
              </w:rPr>
            </w:pPr>
            <w:r w:rsidRPr="0005547B">
              <w:rPr>
                <w:rFonts w:ascii="Comic Sans MS" w:hAnsi="Comic Sans MS"/>
              </w:rPr>
              <w:t>Μολύβια απλά γραφίτη</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52</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Στυλό </w:t>
            </w:r>
            <w:proofErr w:type="spellStart"/>
            <w:r w:rsidRPr="0005547B">
              <w:rPr>
                <w:rFonts w:ascii="Comic Sans MS" w:hAnsi="Comic Sans MS"/>
              </w:rPr>
              <w:t>Faber</w:t>
            </w:r>
            <w:proofErr w:type="spellEnd"/>
            <w:r w:rsidRPr="0005547B">
              <w:rPr>
                <w:rFonts w:ascii="Comic Sans MS" w:hAnsi="Comic Sans MS"/>
              </w:rPr>
              <w:t xml:space="preserve"> </w:t>
            </w:r>
            <w:proofErr w:type="spellStart"/>
            <w:r w:rsidRPr="0005547B">
              <w:rPr>
                <w:rFonts w:ascii="Comic Sans MS" w:hAnsi="Comic Sans MS"/>
              </w:rPr>
              <w:t>Castell</w:t>
            </w:r>
            <w:proofErr w:type="spellEnd"/>
            <w:r w:rsidRPr="0005547B">
              <w:rPr>
                <w:rFonts w:ascii="Comic Sans MS" w:hAnsi="Comic Sans MS"/>
              </w:rPr>
              <w:t xml:space="preserve"> 030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53</w:t>
            </w:r>
          </w:p>
        </w:tc>
        <w:tc>
          <w:tcPr>
            <w:tcW w:w="2079" w:type="dxa"/>
          </w:tcPr>
          <w:p w:rsidR="00D7704F" w:rsidRPr="0005547B" w:rsidRDefault="00D7704F" w:rsidP="00D7704F">
            <w:pPr>
              <w:rPr>
                <w:rFonts w:ascii="Comic Sans MS" w:hAnsi="Comic Sans MS"/>
              </w:rPr>
            </w:pPr>
            <w:r w:rsidRPr="0005547B">
              <w:rPr>
                <w:rFonts w:ascii="Comic Sans MS" w:hAnsi="Comic Sans MS"/>
              </w:rPr>
              <w:t>Στυλό PILOT BPS-GP F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54</w:t>
            </w:r>
          </w:p>
        </w:tc>
        <w:tc>
          <w:tcPr>
            <w:tcW w:w="2079" w:type="dxa"/>
          </w:tcPr>
          <w:p w:rsidR="00D7704F" w:rsidRPr="0005547B" w:rsidRDefault="00D7704F" w:rsidP="00D7704F">
            <w:pPr>
              <w:rPr>
                <w:rFonts w:ascii="Comic Sans MS" w:hAnsi="Comic Sans MS"/>
              </w:rPr>
            </w:pPr>
            <w:r w:rsidRPr="0005547B">
              <w:rPr>
                <w:rFonts w:ascii="Comic Sans MS" w:hAnsi="Comic Sans MS"/>
              </w:rPr>
              <w:t>Στυλό PILOT BPS-GP Μ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55</w:t>
            </w:r>
          </w:p>
        </w:tc>
        <w:tc>
          <w:tcPr>
            <w:tcW w:w="2079" w:type="dxa"/>
          </w:tcPr>
          <w:p w:rsidR="00D7704F" w:rsidRPr="0005547B" w:rsidRDefault="00D7704F" w:rsidP="00D7704F">
            <w:pPr>
              <w:rPr>
                <w:rFonts w:ascii="Comic Sans MS" w:hAnsi="Comic Sans MS"/>
              </w:rPr>
            </w:pPr>
            <w:r w:rsidRPr="0005547B">
              <w:rPr>
                <w:rFonts w:ascii="Comic Sans MS" w:hAnsi="Comic Sans MS"/>
              </w:rPr>
              <w:t>Στυλό PILOT G-2 0,7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56</w:t>
            </w:r>
          </w:p>
        </w:tc>
        <w:tc>
          <w:tcPr>
            <w:tcW w:w="2079" w:type="dxa"/>
          </w:tcPr>
          <w:p w:rsidR="00D7704F" w:rsidRPr="0005547B" w:rsidRDefault="00D7704F" w:rsidP="00D7704F">
            <w:pPr>
              <w:rPr>
                <w:rFonts w:ascii="Comic Sans MS" w:hAnsi="Comic Sans MS"/>
              </w:rPr>
            </w:pPr>
            <w:r w:rsidRPr="0005547B">
              <w:rPr>
                <w:rFonts w:ascii="Comic Sans MS" w:hAnsi="Comic Sans MS"/>
              </w:rPr>
              <w:t>Στυλό PILOT G-2 0,5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871066"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57</w:t>
            </w:r>
          </w:p>
        </w:tc>
        <w:tc>
          <w:tcPr>
            <w:tcW w:w="2079" w:type="dxa"/>
          </w:tcPr>
          <w:p w:rsidR="00D7704F" w:rsidRPr="0005547B" w:rsidRDefault="00D7704F" w:rsidP="00D7704F">
            <w:pPr>
              <w:rPr>
                <w:rFonts w:ascii="Comic Sans MS" w:hAnsi="Comic Sans MS"/>
                <w:lang w:val="en-US"/>
              </w:rPr>
            </w:pPr>
            <w:r w:rsidRPr="0005547B">
              <w:rPr>
                <w:rFonts w:ascii="Comic Sans MS" w:hAnsi="Comic Sans MS"/>
              </w:rPr>
              <w:t>Στυλό</w:t>
            </w:r>
            <w:r w:rsidRPr="0005547B">
              <w:rPr>
                <w:rFonts w:ascii="Comic Sans MS" w:hAnsi="Comic Sans MS"/>
                <w:lang w:val="en-US"/>
              </w:rPr>
              <w:t xml:space="preserve"> PILOT SUPER GRIP F </w:t>
            </w:r>
            <w:r w:rsidRPr="0005547B">
              <w:rPr>
                <w:rFonts w:ascii="Comic Sans MS" w:hAnsi="Comic Sans MS"/>
              </w:rPr>
              <w:t>διάφορα</w:t>
            </w:r>
            <w:r w:rsidRPr="0005547B">
              <w:rPr>
                <w:rFonts w:ascii="Comic Sans MS" w:hAnsi="Comic Sans MS"/>
                <w:lang w:val="en-US"/>
              </w:rPr>
              <w:t xml:space="preserve"> </w:t>
            </w:r>
            <w:r w:rsidRPr="0005547B">
              <w:rPr>
                <w:rFonts w:ascii="Comic Sans MS" w:hAnsi="Comic Sans MS"/>
              </w:rPr>
              <w:t>χρώματα</w:t>
            </w: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77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8"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58</w:t>
            </w:r>
          </w:p>
        </w:tc>
        <w:tc>
          <w:tcPr>
            <w:tcW w:w="2079" w:type="dxa"/>
          </w:tcPr>
          <w:p w:rsidR="00D7704F" w:rsidRPr="0005547B" w:rsidRDefault="00D7704F" w:rsidP="00D7704F">
            <w:pPr>
              <w:rPr>
                <w:rFonts w:ascii="Comic Sans MS" w:hAnsi="Comic Sans MS"/>
              </w:rPr>
            </w:pPr>
            <w:r w:rsidRPr="0005547B">
              <w:rPr>
                <w:rFonts w:ascii="Comic Sans MS" w:hAnsi="Comic Sans MS"/>
              </w:rPr>
              <w:t>Στυλό PILOT SUPER GRIP Μ διάφορα χρώματα</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59</w:t>
            </w:r>
          </w:p>
        </w:tc>
        <w:tc>
          <w:tcPr>
            <w:tcW w:w="2079" w:type="dxa"/>
          </w:tcPr>
          <w:p w:rsidR="00D7704F" w:rsidRPr="0005547B" w:rsidRDefault="00D7704F" w:rsidP="00D7704F">
            <w:pPr>
              <w:rPr>
                <w:rFonts w:ascii="Comic Sans MS" w:hAnsi="Comic Sans MS"/>
              </w:rPr>
            </w:pPr>
            <w:r w:rsidRPr="0005547B">
              <w:rPr>
                <w:rFonts w:ascii="Comic Sans MS" w:hAnsi="Comic Sans MS"/>
              </w:rPr>
              <w:t xml:space="preserve">Στυλό διαρκείας </w:t>
            </w:r>
            <w:r w:rsidRPr="0005547B">
              <w:rPr>
                <w:rFonts w:ascii="Comic Sans MS" w:hAnsi="Comic Sans MS"/>
              </w:rPr>
              <w:lastRenderedPageBreak/>
              <w:t>(τύπου BIC) σε διάφορα χρώματα μελάνης</w:t>
            </w: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D7704F"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60</w:t>
            </w:r>
          </w:p>
        </w:tc>
        <w:tc>
          <w:tcPr>
            <w:tcW w:w="2079" w:type="dxa"/>
          </w:tcPr>
          <w:p w:rsidR="00D7704F" w:rsidRPr="0005547B" w:rsidRDefault="00D7704F" w:rsidP="00D7704F">
            <w:pPr>
              <w:rPr>
                <w:rFonts w:ascii="Comic Sans MS" w:hAnsi="Comic Sans MS"/>
              </w:rPr>
            </w:pPr>
            <w:proofErr w:type="spellStart"/>
            <w:r w:rsidRPr="0005547B">
              <w:rPr>
                <w:rFonts w:ascii="Comic Sans MS" w:hAnsi="Comic Sans MS"/>
              </w:rPr>
              <w:t>Αποσυρραπτικό</w:t>
            </w:r>
            <w:proofErr w:type="spellEnd"/>
            <w:r w:rsidRPr="0005547B">
              <w:rPr>
                <w:rFonts w:ascii="Comic Sans MS" w:hAnsi="Comic Sans MS"/>
              </w:rPr>
              <w:t xml:space="preserve"> (καβουράκι) μικρό</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val="en-US" w:eastAsia="el-GR"/>
              </w:rPr>
            </w:pPr>
          </w:p>
        </w:tc>
      </w:tr>
      <w:tr w:rsidR="00D7704F" w:rsidRPr="00F148A0" w:rsidTr="00D7704F">
        <w:tc>
          <w:tcPr>
            <w:tcW w:w="617" w:type="dxa"/>
            <w:vAlign w:val="center"/>
          </w:tcPr>
          <w:p w:rsidR="00D7704F" w:rsidRPr="0005547B" w:rsidRDefault="00D7704F"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61</w:t>
            </w:r>
          </w:p>
        </w:tc>
        <w:tc>
          <w:tcPr>
            <w:tcW w:w="2079" w:type="dxa"/>
          </w:tcPr>
          <w:p w:rsidR="00D7704F" w:rsidRPr="0005547B" w:rsidRDefault="00D7704F" w:rsidP="00D7704F">
            <w:pPr>
              <w:rPr>
                <w:rFonts w:ascii="Comic Sans MS" w:hAnsi="Comic Sans MS"/>
              </w:rPr>
            </w:pPr>
            <w:proofErr w:type="spellStart"/>
            <w:r w:rsidRPr="0005547B">
              <w:rPr>
                <w:rFonts w:ascii="Comic Sans MS" w:hAnsi="Comic Sans MS"/>
              </w:rPr>
              <w:t>Αποσυρραπτικό</w:t>
            </w:r>
            <w:proofErr w:type="spellEnd"/>
            <w:r w:rsidRPr="0005547B">
              <w:rPr>
                <w:rFonts w:ascii="Comic Sans MS" w:hAnsi="Comic Sans MS"/>
              </w:rPr>
              <w:t xml:space="preserve"> (τανάλια) μεταλλικό</w:t>
            </w: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D7704F" w:rsidRPr="00F148A0" w:rsidRDefault="00D7704F"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62</w:t>
            </w:r>
          </w:p>
        </w:tc>
        <w:tc>
          <w:tcPr>
            <w:tcW w:w="2079" w:type="dxa"/>
          </w:tcPr>
          <w:p w:rsidR="00C45C4E" w:rsidRPr="0005547B" w:rsidRDefault="00C45C4E" w:rsidP="00C45C4E">
            <w:pPr>
              <w:rPr>
                <w:rFonts w:ascii="Comic Sans MS" w:hAnsi="Comic Sans MS"/>
              </w:rPr>
            </w:pPr>
            <w:r w:rsidRPr="0005547B">
              <w:rPr>
                <w:rFonts w:ascii="Comic Sans MS" w:hAnsi="Comic Sans MS"/>
              </w:rPr>
              <w:t>Διατρητής (</w:t>
            </w:r>
            <w:proofErr w:type="spellStart"/>
            <w:r w:rsidRPr="0005547B">
              <w:rPr>
                <w:rFonts w:ascii="Comic Sans MS" w:hAnsi="Comic Sans MS"/>
              </w:rPr>
              <w:t>περφορατέρ</w:t>
            </w:r>
            <w:proofErr w:type="spellEnd"/>
            <w:r w:rsidRPr="0005547B">
              <w:rPr>
                <w:rFonts w:ascii="Comic Sans MS" w:hAnsi="Comic Sans MS"/>
              </w:rPr>
              <w:t>) από ατσάλι τύπου (ισοδύναμο SAX 608) Γίγας</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63</w:t>
            </w:r>
          </w:p>
        </w:tc>
        <w:tc>
          <w:tcPr>
            <w:tcW w:w="2079" w:type="dxa"/>
          </w:tcPr>
          <w:p w:rsidR="00C45C4E" w:rsidRPr="0005547B" w:rsidRDefault="00C45C4E" w:rsidP="00C45C4E">
            <w:pPr>
              <w:rPr>
                <w:rFonts w:ascii="Comic Sans MS" w:hAnsi="Comic Sans MS"/>
              </w:rPr>
            </w:pPr>
            <w:r w:rsidRPr="0005547B">
              <w:rPr>
                <w:rFonts w:ascii="Comic Sans MS" w:hAnsi="Comic Sans MS"/>
              </w:rPr>
              <w:t>Διατρητής (</w:t>
            </w:r>
            <w:proofErr w:type="spellStart"/>
            <w:r w:rsidRPr="0005547B">
              <w:rPr>
                <w:rFonts w:ascii="Comic Sans MS" w:hAnsi="Comic Sans MS"/>
              </w:rPr>
              <w:t>περφορατέρ</w:t>
            </w:r>
            <w:proofErr w:type="spellEnd"/>
            <w:r w:rsidRPr="0005547B">
              <w:rPr>
                <w:rFonts w:ascii="Comic Sans MS" w:hAnsi="Comic Sans MS"/>
              </w:rPr>
              <w:t>) από ατσάλι τύπου (ισοδύναμο SAX 128)</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64</w:t>
            </w:r>
          </w:p>
        </w:tc>
        <w:tc>
          <w:tcPr>
            <w:tcW w:w="2079" w:type="dxa"/>
          </w:tcPr>
          <w:p w:rsidR="00C45C4E" w:rsidRPr="0005547B" w:rsidRDefault="00C45C4E" w:rsidP="00C45C4E">
            <w:pPr>
              <w:rPr>
                <w:rFonts w:ascii="Comic Sans MS" w:hAnsi="Comic Sans MS"/>
              </w:rPr>
            </w:pPr>
            <w:r w:rsidRPr="0005547B">
              <w:rPr>
                <w:rFonts w:ascii="Comic Sans MS" w:hAnsi="Comic Sans MS"/>
              </w:rPr>
              <w:t>Διατρητής (</w:t>
            </w:r>
            <w:proofErr w:type="spellStart"/>
            <w:r w:rsidRPr="0005547B">
              <w:rPr>
                <w:rFonts w:ascii="Comic Sans MS" w:hAnsi="Comic Sans MS"/>
              </w:rPr>
              <w:t>περφορατέρ</w:t>
            </w:r>
            <w:proofErr w:type="spellEnd"/>
            <w:r w:rsidRPr="0005547B">
              <w:rPr>
                <w:rFonts w:ascii="Comic Sans MS" w:hAnsi="Comic Sans MS"/>
              </w:rPr>
              <w:t>) από ατσάλι τύπου (ισοδύναμο SAX 218)</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65</w:t>
            </w:r>
          </w:p>
        </w:tc>
        <w:tc>
          <w:tcPr>
            <w:tcW w:w="2079" w:type="dxa"/>
          </w:tcPr>
          <w:p w:rsidR="00C45C4E" w:rsidRPr="0005547B" w:rsidRDefault="00C45C4E" w:rsidP="00C45C4E">
            <w:pPr>
              <w:rPr>
                <w:rFonts w:ascii="Comic Sans MS" w:hAnsi="Comic Sans MS"/>
              </w:rPr>
            </w:pPr>
            <w:r w:rsidRPr="0005547B">
              <w:rPr>
                <w:rFonts w:ascii="Comic Sans MS" w:hAnsi="Comic Sans MS"/>
              </w:rPr>
              <w:t>Διαχωριστικά Α4 των 20 θεμάτων πλαστικά χρωματιστά</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66</w:t>
            </w:r>
          </w:p>
        </w:tc>
        <w:tc>
          <w:tcPr>
            <w:tcW w:w="2079" w:type="dxa"/>
          </w:tcPr>
          <w:p w:rsidR="00C45C4E" w:rsidRPr="0005547B" w:rsidRDefault="00C45C4E" w:rsidP="00C45C4E">
            <w:pPr>
              <w:rPr>
                <w:rFonts w:ascii="Comic Sans MS" w:hAnsi="Comic Sans MS"/>
              </w:rPr>
            </w:pPr>
            <w:r w:rsidRPr="0005547B">
              <w:rPr>
                <w:rFonts w:ascii="Comic Sans MS" w:hAnsi="Comic Sans MS"/>
              </w:rPr>
              <w:t>Πιάστρα Εγγράφων μαύρη μεταλλική (19 mm)</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67</w:t>
            </w:r>
          </w:p>
        </w:tc>
        <w:tc>
          <w:tcPr>
            <w:tcW w:w="2079" w:type="dxa"/>
          </w:tcPr>
          <w:p w:rsidR="00C45C4E" w:rsidRPr="0005547B" w:rsidRDefault="00C45C4E" w:rsidP="00C45C4E">
            <w:pPr>
              <w:rPr>
                <w:rFonts w:ascii="Comic Sans MS" w:hAnsi="Comic Sans MS"/>
              </w:rPr>
            </w:pPr>
            <w:r w:rsidRPr="0005547B">
              <w:rPr>
                <w:rFonts w:ascii="Comic Sans MS" w:hAnsi="Comic Sans MS"/>
              </w:rPr>
              <w:t>Πιάστρα Εγγράφων μαύρη μεταλλική (25 mm)</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68</w:t>
            </w:r>
          </w:p>
        </w:tc>
        <w:tc>
          <w:tcPr>
            <w:tcW w:w="2079" w:type="dxa"/>
          </w:tcPr>
          <w:p w:rsidR="00C45C4E" w:rsidRPr="0005547B" w:rsidRDefault="00C45C4E" w:rsidP="00C45C4E">
            <w:pPr>
              <w:rPr>
                <w:rFonts w:ascii="Comic Sans MS" w:hAnsi="Comic Sans MS"/>
              </w:rPr>
            </w:pPr>
            <w:r w:rsidRPr="0005547B">
              <w:rPr>
                <w:rFonts w:ascii="Comic Sans MS" w:hAnsi="Comic Sans MS"/>
              </w:rPr>
              <w:t>Πιάστρα Εγγράφων μαύρη μεταλλική (32 mm)</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69</w:t>
            </w:r>
          </w:p>
        </w:tc>
        <w:tc>
          <w:tcPr>
            <w:tcW w:w="2079" w:type="dxa"/>
          </w:tcPr>
          <w:p w:rsidR="00C45C4E" w:rsidRPr="0005547B" w:rsidRDefault="00C45C4E" w:rsidP="00C45C4E">
            <w:pPr>
              <w:rPr>
                <w:rFonts w:ascii="Comic Sans MS" w:hAnsi="Comic Sans MS"/>
              </w:rPr>
            </w:pPr>
            <w:r w:rsidRPr="0005547B">
              <w:rPr>
                <w:rFonts w:ascii="Comic Sans MS" w:hAnsi="Comic Sans MS"/>
              </w:rPr>
              <w:t>Πιάστρα Εγγράφων μαύρη μεταλλική (41 mm)</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70</w:t>
            </w:r>
          </w:p>
        </w:tc>
        <w:tc>
          <w:tcPr>
            <w:tcW w:w="2079" w:type="dxa"/>
          </w:tcPr>
          <w:p w:rsidR="00C45C4E" w:rsidRPr="0005547B" w:rsidRDefault="00C45C4E" w:rsidP="00C45C4E">
            <w:pPr>
              <w:rPr>
                <w:rFonts w:ascii="Comic Sans MS" w:hAnsi="Comic Sans MS"/>
              </w:rPr>
            </w:pPr>
            <w:r w:rsidRPr="0005547B">
              <w:rPr>
                <w:rFonts w:ascii="Comic Sans MS" w:hAnsi="Comic Sans MS"/>
              </w:rPr>
              <w:t>Ροδέλες ενισχυτικές εγγράφων</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71</w:t>
            </w:r>
          </w:p>
        </w:tc>
        <w:tc>
          <w:tcPr>
            <w:tcW w:w="2079" w:type="dxa"/>
          </w:tcPr>
          <w:p w:rsidR="00C45C4E" w:rsidRPr="0005547B" w:rsidRDefault="00C45C4E" w:rsidP="00C45C4E">
            <w:pPr>
              <w:rPr>
                <w:rFonts w:ascii="Comic Sans MS" w:hAnsi="Comic Sans MS"/>
              </w:rPr>
            </w:pPr>
            <w:r w:rsidRPr="0005547B">
              <w:rPr>
                <w:rFonts w:ascii="Comic Sans MS" w:hAnsi="Comic Sans MS"/>
              </w:rPr>
              <w:t>Συνδετήρες εγγράφων Νο4 32 mm</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72</w:t>
            </w:r>
          </w:p>
        </w:tc>
        <w:tc>
          <w:tcPr>
            <w:tcW w:w="2079" w:type="dxa"/>
          </w:tcPr>
          <w:p w:rsidR="00C45C4E" w:rsidRPr="0005547B" w:rsidRDefault="00C45C4E" w:rsidP="00C45C4E">
            <w:pPr>
              <w:rPr>
                <w:rFonts w:ascii="Comic Sans MS" w:hAnsi="Comic Sans MS"/>
              </w:rPr>
            </w:pPr>
            <w:r w:rsidRPr="0005547B">
              <w:rPr>
                <w:rFonts w:ascii="Comic Sans MS" w:hAnsi="Comic Sans MS"/>
              </w:rPr>
              <w:t>Συνδετήρες εγγράφων Νο5</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73</w:t>
            </w:r>
          </w:p>
        </w:tc>
        <w:tc>
          <w:tcPr>
            <w:tcW w:w="2079" w:type="dxa"/>
          </w:tcPr>
          <w:p w:rsidR="00C45C4E" w:rsidRPr="0005547B" w:rsidRDefault="00C45C4E" w:rsidP="00C45C4E">
            <w:pPr>
              <w:rPr>
                <w:rFonts w:ascii="Comic Sans MS" w:hAnsi="Comic Sans MS"/>
              </w:rPr>
            </w:pPr>
            <w:r w:rsidRPr="0005547B">
              <w:rPr>
                <w:rFonts w:ascii="Comic Sans MS" w:hAnsi="Comic Sans MS"/>
              </w:rPr>
              <w:t>Συνδετήρες εγγράφων Νο7</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74</w:t>
            </w:r>
          </w:p>
        </w:tc>
        <w:tc>
          <w:tcPr>
            <w:tcW w:w="2079" w:type="dxa"/>
          </w:tcPr>
          <w:p w:rsidR="00C45C4E" w:rsidRPr="0005547B" w:rsidRDefault="00C45C4E" w:rsidP="00C45C4E">
            <w:pPr>
              <w:rPr>
                <w:rFonts w:ascii="Comic Sans MS" w:hAnsi="Comic Sans MS"/>
              </w:rPr>
            </w:pPr>
            <w:r w:rsidRPr="0005547B">
              <w:rPr>
                <w:rFonts w:ascii="Comic Sans MS" w:hAnsi="Comic Sans MS"/>
              </w:rPr>
              <w:t>Σύρματα συρραπτικής για συρραπτικό επιτραπέζιο έως 180 φύλλα βάθος</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75</w:t>
            </w:r>
          </w:p>
        </w:tc>
        <w:tc>
          <w:tcPr>
            <w:tcW w:w="2079" w:type="dxa"/>
          </w:tcPr>
          <w:p w:rsidR="00C45C4E" w:rsidRPr="0005547B" w:rsidRDefault="00C45C4E" w:rsidP="00C45C4E">
            <w:pPr>
              <w:rPr>
                <w:rFonts w:ascii="Comic Sans MS" w:hAnsi="Comic Sans MS"/>
              </w:rPr>
            </w:pPr>
            <w:r w:rsidRPr="0005547B">
              <w:rPr>
                <w:rFonts w:ascii="Comic Sans MS" w:hAnsi="Comic Sans MS"/>
              </w:rPr>
              <w:t xml:space="preserve">Σύρματα συρραπτικής </w:t>
            </w:r>
            <w:proofErr w:type="spellStart"/>
            <w:r w:rsidRPr="0005547B">
              <w:rPr>
                <w:rFonts w:ascii="Comic Sans MS" w:hAnsi="Comic Sans MS"/>
              </w:rPr>
              <w:t>No</w:t>
            </w:r>
            <w:proofErr w:type="spellEnd"/>
            <w:r w:rsidRPr="0005547B">
              <w:rPr>
                <w:rFonts w:ascii="Comic Sans MS" w:hAnsi="Comic Sans MS"/>
              </w:rPr>
              <w:t xml:space="preserve"> 64 &amp; 126</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76</w:t>
            </w:r>
          </w:p>
        </w:tc>
        <w:tc>
          <w:tcPr>
            <w:tcW w:w="2079" w:type="dxa"/>
          </w:tcPr>
          <w:p w:rsidR="00C45C4E" w:rsidRPr="0005547B" w:rsidRDefault="00C45C4E" w:rsidP="00C45C4E">
            <w:pPr>
              <w:rPr>
                <w:rFonts w:ascii="Comic Sans MS" w:hAnsi="Comic Sans MS"/>
              </w:rPr>
            </w:pPr>
            <w:r w:rsidRPr="0005547B">
              <w:rPr>
                <w:rFonts w:ascii="Comic Sans MS" w:hAnsi="Comic Sans MS"/>
              </w:rPr>
              <w:t>Συρραπτική μηχανή-τανάλια-</w:t>
            </w:r>
            <w:r w:rsidRPr="0005547B">
              <w:rPr>
                <w:rFonts w:ascii="Comic Sans MS" w:hAnsi="Comic Sans MS"/>
              </w:rPr>
              <w:lastRenderedPageBreak/>
              <w:t xml:space="preserve">συρραφή έως 20 </w:t>
            </w:r>
            <w:proofErr w:type="spellStart"/>
            <w:r w:rsidRPr="0005547B">
              <w:rPr>
                <w:rFonts w:ascii="Comic Sans MS" w:hAnsi="Comic Sans MS"/>
              </w:rPr>
              <w:t>φύλ</w:t>
            </w:r>
            <w:proofErr w:type="spellEnd"/>
            <w:r w:rsidRPr="0005547B">
              <w:rPr>
                <w:rFonts w:ascii="Comic Sans MS" w:hAnsi="Comic Sans MS"/>
              </w:rPr>
              <w:t xml:space="preserve">., δέχεται σύρματα </w:t>
            </w:r>
            <w:proofErr w:type="spellStart"/>
            <w:r w:rsidRPr="0005547B">
              <w:rPr>
                <w:rFonts w:ascii="Comic Sans MS" w:hAnsi="Comic Sans MS"/>
              </w:rPr>
              <w:t>No</w:t>
            </w:r>
            <w:proofErr w:type="spellEnd"/>
            <w:r w:rsidRPr="0005547B">
              <w:rPr>
                <w:rFonts w:ascii="Comic Sans MS" w:hAnsi="Comic Sans MS"/>
              </w:rPr>
              <w:t xml:space="preserve"> 64</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77</w:t>
            </w:r>
          </w:p>
        </w:tc>
        <w:tc>
          <w:tcPr>
            <w:tcW w:w="2079" w:type="dxa"/>
          </w:tcPr>
          <w:p w:rsidR="00C45C4E" w:rsidRPr="0005547B" w:rsidRDefault="00C45C4E" w:rsidP="00C45C4E">
            <w:pPr>
              <w:rPr>
                <w:rFonts w:ascii="Comic Sans MS" w:hAnsi="Comic Sans MS"/>
              </w:rPr>
            </w:pPr>
            <w:r w:rsidRPr="0005547B">
              <w:rPr>
                <w:rFonts w:ascii="Comic Sans MS" w:hAnsi="Comic Sans MS"/>
              </w:rPr>
              <w:t>Συρραπτικό επιτραπέζιο έως 180 φύλλα βάθος</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78</w:t>
            </w:r>
          </w:p>
        </w:tc>
        <w:tc>
          <w:tcPr>
            <w:tcW w:w="2079" w:type="dxa"/>
          </w:tcPr>
          <w:p w:rsidR="00C45C4E" w:rsidRPr="0005547B" w:rsidRDefault="00C45C4E" w:rsidP="00C45C4E">
            <w:pPr>
              <w:rPr>
                <w:rFonts w:ascii="Comic Sans MS" w:hAnsi="Comic Sans MS"/>
              </w:rPr>
            </w:pPr>
            <w:proofErr w:type="spellStart"/>
            <w:r w:rsidRPr="0005547B">
              <w:rPr>
                <w:rFonts w:ascii="Comic Sans MS" w:hAnsi="Comic Sans MS"/>
              </w:rPr>
              <w:t>Memo</w:t>
            </w:r>
            <w:proofErr w:type="spellEnd"/>
            <w:r w:rsidRPr="0005547B">
              <w:rPr>
                <w:rFonts w:ascii="Comic Sans MS" w:hAnsi="Comic Sans MS"/>
              </w:rPr>
              <w:t xml:space="preserve"> μίνι κύβος αυτοκόλλητα 400 φύλλα 51x51 mm</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79</w:t>
            </w:r>
          </w:p>
        </w:tc>
        <w:tc>
          <w:tcPr>
            <w:tcW w:w="2079" w:type="dxa"/>
          </w:tcPr>
          <w:p w:rsidR="00C45C4E" w:rsidRPr="0005547B" w:rsidRDefault="00C45C4E" w:rsidP="00C45C4E">
            <w:pPr>
              <w:rPr>
                <w:rFonts w:ascii="Comic Sans MS" w:hAnsi="Comic Sans MS"/>
              </w:rPr>
            </w:pPr>
            <w:r w:rsidRPr="0005547B">
              <w:rPr>
                <w:rFonts w:ascii="Comic Sans MS" w:hAnsi="Comic Sans MS"/>
              </w:rPr>
              <w:t xml:space="preserve">Αυτοκόλλητα </w:t>
            </w:r>
            <w:proofErr w:type="spellStart"/>
            <w:r w:rsidRPr="0005547B">
              <w:rPr>
                <w:rFonts w:ascii="Comic Sans MS" w:hAnsi="Comic Sans MS"/>
              </w:rPr>
              <w:t>memo</w:t>
            </w:r>
            <w:proofErr w:type="spellEnd"/>
            <w:r w:rsidRPr="0005547B">
              <w:rPr>
                <w:rFonts w:ascii="Comic Sans MS" w:hAnsi="Comic Sans MS"/>
              </w:rPr>
              <w:t xml:space="preserve"> μπλοκ 50x40 mm διάφορα χρώματα </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80</w:t>
            </w:r>
          </w:p>
        </w:tc>
        <w:tc>
          <w:tcPr>
            <w:tcW w:w="2079" w:type="dxa"/>
          </w:tcPr>
          <w:p w:rsidR="00C45C4E" w:rsidRPr="0005547B" w:rsidRDefault="00C45C4E" w:rsidP="00C45C4E">
            <w:pPr>
              <w:rPr>
                <w:rFonts w:ascii="Comic Sans MS" w:hAnsi="Comic Sans MS"/>
              </w:rPr>
            </w:pPr>
            <w:r w:rsidRPr="0005547B">
              <w:rPr>
                <w:rFonts w:ascii="Comic Sans MS" w:hAnsi="Comic Sans MS"/>
              </w:rPr>
              <w:t>Αυτοκόλλητα 11x15 διαφ. Ετικετών (</w:t>
            </w:r>
            <w:proofErr w:type="spellStart"/>
            <w:r w:rsidRPr="0005547B">
              <w:rPr>
                <w:rFonts w:ascii="Comic Sans MS" w:hAnsi="Comic Sans MS"/>
              </w:rPr>
              <w:t>πακ</w:t>
            </w:r>
            <w:proofErr w:type="spellEnd"/>
            <w:r w:rsidRPr="0005547B">
              <w:rPr>
                <w:rFonts w:ascii="Comic Sans MS" w:hAnsi="Comic Sans MS"/>
              </w:rPr>
              <w:t>. 40 φύλλων)</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81</w:t>
            </w:r>
          </w:p>
        </w:tc>
        <w:tc>
          <w:tcPr>
            <w:tcW w:w="2079" w:type="dxa"/>
          </w:tcPr>
          <w:p w:rsidR="00C45C4E" w:rsidRPr="0005547B" w:rsidRDefault="00C45C4E" w:rsidP="00C45C4E">
            <w:pPr>
              <w:rPr>
                <w:rFonts w:ascii="Comic Sans MS" w:hAnsi="Comic Sans MS"/>
              </w:rPr>
            </w:pPr>
            <w:r w:rsidRPr="0005547B">
              <w:rPr>
                <w:rFonts w:ascii="Comic Sans MS" w:hAnsi="Comic Sans MS"/>
              </w:rPr>
              <w:t xml:space="preserve">Αυτοκόλλητες ετικέτες Α4 εκτυπωτών </w:t>
            </w:r>
            <w:proofErr w:type="spellStart"/>
            <w:r w:rsidRPr="0005547B">
              <w:rPr>
                <w:rFonts w:ascii="Comic Sans MS" w:hAnsi="Comic Sans MS"/>
              </w:rPr>
              <w:t>inkjet</w:t>
            </w:r>
            <w:proofErr w:type="spellEnd"/>
            <w:r w:rsidRPr="0005547B">
              <w:rPr>
                <w:rFonts w:ascii="Comic Sans MS" w:hAnsi="Comic Sans MS"/>
              </w:rPr>
              <w:t>-</w:t>
            </w:r>
            <w:proofErr w:type="spellStart"/>
            <w:r w:rsidRPr="0005547B">
              <w:rPr>
                <w:rFonts w:ascii="Comic Sans MS" w:hAnsi="Comic Sans MS"/>
              </w:rPr>
              <w:t>laser</w:t>
            </w:r>
            <w:proofErr w:type="spellEnd"/>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82</w:t>
            </w:r>
          </w:p>
        </w:tc>
        <w:tc>
          <w:tcPr>
            <w:tcW w:w="2079" w:type="dxa"/>
          </w:tcPr>
          <w:p w:rsidR="00C45C4E" w:rsidRPr="0005547B" w:rsidRDefault="00C45C4E" w:rsidP="00C45C4E">
            <w:pPr>
              <w:rPr>
                <w:rFonts w:ascii="Comic Sans MS" w:hAnsi="Comic Sans MS"/>
              </w:rPr>
            </w:pPr>
            <w:r w:rsidRPr="0005547B">
              <w:rPr>
                <w:rFonts w:ascii="Comic Sans MS" w:hAnsi="Comic Sans MS"/>
              </w:rPr>
              <w:t>Αυτοκόλλητη Ταινία Διάφανη (</w:t>
            </w:r>
            <w:proofErr w:type="spellStart"/>
            <w:r w:rsidRPr="0005547B">
              <w:rPr>
                <w:rFonts w:ascii="Comic Sans MS" w:hAnsi="Comic Sans MS"/>
              </w:rPr>
              <w:t>Σελοτέϊπ</w:t>
            </w:r>
            <w:proofErr w:type="spellEnd"/>
            <w:r w:rsidRPr="0005547B">
              <w:rPr>
                <w:rFonts w:ascii="Comic Sans MS" w:hAnsi="Comic Sans MS"/>
              </w:rPr>
              <w:t>) 15mmx33m</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83</w:t>
            </w:r>
          </w:p>
        </w:tc>
        <w:tc>
          <w:tcPr>
            <w:tcW w:w="2079" w:type="dxa"/>
          </w:tcPr>
          <w:p w:rsidR="00C45C4E" w:rsidRPr="0005547B" w:rsidRDefault="00C45C4E" w:rsidP="00C45C4E">
            <w:pPr>
              <w:rPr>
                <w:rFonts w:ascii="Comic Sans MS" w:hAnsi="Comic Sans MS"/>
              </w:rPr>
            </w:pPr>
            <w:r w:rsidRPr="0005547B">
              <w:rPr>
                <w:rFonts w:ascii="Comic Sans MS" w:hAnsi="Comic Sans MS"/>
              </w:rPr>
              <w:t>Αυτοκόλλητα κύβος 76x765mm 100 φύλλα</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84</w:t>
            </w:r>
          </w:p>
        </w:tc>
        <w:tc>
          <w:tcPr>
            <w:tcW w:w="2079" w:type="dxa"/>
          </w:tcPr>
          <w:p w:rsidR="00C45C4E" w:rsidRPr="0005547B" w:rsidRDefault="00C45C4E" w:rsidP="00C45C4E">
            <w:pPr>
              <w:rPr>
                <w:rFonts w:ascii="Comic Sans MS" w:hAnsi="Comic Sans MS"/>
              </w:rPr>
            </w:pPr>
            <w:r w:rsidRPr="0005547B">
              <w:rPr>
                <w:rFonts w:ascii="Comic Sans MS" w:hAnsi="Comic Sans MS"/>
              </w:rPr>
              <w:t xml:space="preserve">Σελιδοδείκτες χρωματιστοί </w:t>
            </w:r>
            <w:r w:rsidRPr="0005547B">
              <w:rPr>
                <w:rFonts w:ascii="Comic Sans MS" w:hAnsi="Comic Sans MS"/>
              </w:rPr>
              <w:lastRenderedPageBreak/>
              <w:t>πλαστικοί 1,2x4,5 cm (5 χρωμάτων)</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85</w:t>
            </w:r>
          </w:p>
        </w:tc>
        <w:tc>
          <w:tcPr>
            <w:tcW w:w="2079" w:type="dxa"/>
          </w:tcPr>
          <w:p w:rsidR="00C45C4E" w:rsidRPr="0005547B" w:rsidRDefault="00C45C4E" w:rsidP="00C45C4E">
            <w:pPr>
              <w:rPr>
                <w:rFonts w:ascii="Comic Sans MS" w:hAnsi="Comic Sans MS"/>
              </w:rPr>
            </w:pPr>
            <w:r w:rsidRPr="0005547B">
              <w:rPr>
                <w:rFonts w:ascii="Comic Sans MS" w:hAnsi="Comic Sans MS"/>
              </w:rPr>
              <w:t>Ατζέντα ημερολόγιο έτους 17Χ25</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86</w:t>
            </w:r>
          </w:p>
        </w:tc>
        <w:tc>
          <w:tcPr>
            <w:tcW w:w="2079" w:type="dxa"/>
          </w:tcPr>
          <w:p w:rsidR="00C45C4E" w:rsidRPr="0005547B" w:rsidRDefault="00C45C4E" w:rsidP="00C45C4E">
            <w:pPr>
              <w:rPr>
                <w:rFonts w:ascii="Comic Sans MS" w:hAnsi="Comic Sans MS"/>
              </w:rPr>
            </w:pPr>
            <w:r w:rsidRPr="0005547B">
              <w:rPr>
                <w:rFonts w:ascii="Comic Sans MS" w:hAnsi="Comic Sans MS"/>
              </w:rPr>
              <w:t>Βιβλίο Πρωτοκόλλου 25x35, 200 φύλλων αριθμημένο</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87</w:t>
            </w:r>
          </w:p>
        </w:tc>
        <w:tc>
          <w:tcPr>
            <w:tcW w:w="2079" w:type="dxa"/>
          </w:tcPr>
          <w:p w:rsidR="00C45C4E" w:rsidRPr="0005547B" w:rsidRDefault="00C45C4E" w:rsidP="00C45C4E">
            <w:pPr>
              <w:rPr>
                <w:rFonts w:ascii="Comic Sans MS" w:hAnsi="Comic Sans MS"/>
              </w:rPr>
            </w:pPr>
            <w:r w:rsidRPr="0005547B">
              <w:rPr>
                <w:rFonts w:ascii="Comic Sans MS" w:hAnsi="Comic Sans MS"/>
              </w:rPr>
              <w:t>Βιβλίο Πρωτοκόλλου 30x40, 300 φύλλων αριθμημένο</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88</w:t>
            </w:r>
          </w:p>
        </w:tc>
        <w:tc>
          <w:tcPr>
            <w:tcW w:w="2079" w:type="dxa"/>
          </w:tcPr>
          <w:p w:rsidR="00C45C4E" w:rsidRPr="0005547B" w:rsidRDefault="00C45C4E" w:rsidP="00C45C4E">
            <w:pPr>
              <w:rPr>
                <w:rFonts w:ascii="Comic Sans MS" w:hAnsi="Comic Sans MS"/>
              </w:rPr>
            </w:pPr>
            <w:r w:rsidRPr="0005547B">
              <w:rPr>
                <w:rFonts w:ascii="Comic Sans MS" w:hAnsi="Comic Sans MS"/>
              </w:rPr>
              <w:t>Ευρετήριο  80 και 100 φύλλων</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89</w:t>
            </w:r>
          </w:p>
        </w:tc>
        <w:tc>
          <w:tcPr>
            <w:tcW w:w="2079" w:type="dxa"/>
          </w:tcPr>
          <w:p w:rsidR="00C45C4E" w:rsidRPr="0005547B" w:rsidRDefault="00C45C4E" w:rsidP="00C45C4E">
            <w:pPr>
              <w:rPr>
                <w:rFonts w:ascii="Comic Sans MS" w:hAnsi="Comic Sans MS"/>
              </w:rPr>
            </w:pPr>
            <w:r w:rsidRPr="0005547B">
              <w:rPr>
                <w:rFonts w:ascii="Comic Sans MS" w:hAnsi="Comic Sans MS"/>
              </w:rPr>
              <w:t>Ημερολόγιο ημερήσιο βάσης, γυριστό</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90</w:t>
            </w:r>
          </w:p>
        </w:tc>
        <w:tc>
          <w:tcPr>
            <w:tcW w:w="2079" w:type="dxa"/>
          </w:tcPr>
          <w:p w:rsidR="00C45C4E" w:rsidRPr="0005547B" w:rsidRDefault="00C45C4E" w:rsidP="00C45C4E">
            <w:pPr>
              <w:rPr>
                <w:rFonts w:ascii="Comic Sans MS" w:hAnsi="Comic Sans MS"/>
              </w:rPr>
            </w:pPr>
            <w:proofErr w:type="spellStart"/>
            <w:r w:rsidRPr="0005547B">
              <w:rPr>
                <w:rFonts w:ascii="Comic Sans MS" w:hAnsi="Comic Sans MS"/>
              </w:rPr>
              <w:t>Μπλόκ</w:t>
            </w:r>
            <w:proofErr w:type="spellEnd"/>
            <w:r w:rsidRPr="0005547B">
              <w:rPr>
                <w:rFonts w:ascii="Comic Sans MS" w:hAnsi="Comic Sans MS"/>
              </w:rPr>
              <w:t xml:space="preserve"> ριγέ 50φύλλων</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91</w:t>
            </w:r>
          </w:p>
        </w:tc>
        <w:tc>
          <w:tcPr>
            <w:tcW w:w="2079" w:type="dxa"/>
          </w:tcPr>
          <w:p w:rsidR="00C45C4E" w:rsidRPr="0005547B" w:rsidRDefault="00C45C4E" w:rsidP="00C45C4E">
            <w:pPr>
              <w:rPr>
                <w:rFonts w:ascii="Comic Sans MS" w:hAnsi="Comic Sans MS"/>
              </w:rPr>
            </w:pPr>
            <w:proofErr w:type="spellStart"/>
            <w:r w:rsidRPr="0005547B">
              <w:rPr>
                <w:rFonts w:ascii="Comic Sans MS" w:hAnsi="Comic Sans MS"/>
              </w:rPr>
              <w:t>Μπλόκ</w:t>
            </w:r>
            <w:proofErr w:type="spellEnd"/>
            <w:r w:rsidRPr="0005547B">
              <w:rPr>
                <w:rFonts w:ascii="Comic Sans MS" w:hAnsi="Comic Sans MS"/>
              </w:rPr>
              <w:t xml:space="preserve"> αποδείξεων </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D7704F"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92</w:t>
            </w:r>
          </w:p>
        </w:tc>
        <w:tc>
          <w:tcPr>
            <w:tcW w:w="2079" w:type="dxa"/>
          </w:tcPr>
          <w:p w:rsidR="00C45C4E" w:rsidRPr="0005547B" w:rsidRDefault="00C45C4E" w:rsidP="00C45C4E">
            <w:pPr>
              <w:rPr>
                <w:rFonts w:ascii="Comic Sans MS" w:hAnsi="Comic Sans MS"/>
              </w:rPr>
            </w:pPr>
            <w:r w:rsidRPr="0005547B">
              <w:rPr>
                <w:rFonts w:ascii="Comic Sans MS" w:hAnsi="Comic Sans MS"/>
              </w:rPr>
              <w:t xml:space="preserve">Ξύστρες μεταλλικές </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val="en-US"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93</w:t>
            </w:r>
          </w:p>
        </w:tc>
        <w:tc>
          <w:tcPr>
            <w:tcW w:w="2079" w:type="dxa"/>
          </w:tcPr>
          <w:p w:rsidR="00C45C4E" w:rsidRPr="0005547B" w:rsidRDefault="00C45C4E" w:rsidP="00C45C4E">
            <w:pPr>
              <w:rPr>
                <w:rFonts w:ascii="Comic Sans MS" w:hAnsi="Comic Sans MS"/>
              </w:rPr>
            </w:pPr>
            <w:r w:rsidRPr="0005547B">
              <w:rPr>
                <w:rFonts w:ascii="Comic Sans MS" w:hAnsi="Comic Sans MS"/>
              </w:rPr>
              <w:t>Κύβος με χαρτάκια 9x9 λευκό</w:t>
            </w: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C45C4E"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lastRenderedPageBreak/>
              <w:t>94</w:t>
            </w:r>
          </w:p>
        </w:tc>
        <w:tc>
          <w:tcPr>
            <w:tcW w:w="2079" w:type="dxa"/>
          </w:tcPr>
          <w:p w:rsidR="00C45C4E" w:rsidRPr="0005547B" w:rsidRDefault="00C45C4E" w:rsidP="00C45C4E">
            <w:pPr>
              <w:rPr>
                <w:rFonts w:ascii="Comic Sans MS" w:hAnsi="Comic Sans MS"/>
              </w:rPr>
            </w:pPr>
            <w:r w:rsidRPr="0005547B">
              <w:rPr>
                <w:rFonts w:ascii="Comic Sans MS" w:hAnsi="Comic Sans MS"/>
              </w:rPr>
              <w:t>Φωτοαντιγραφικό χαρτί Α4, 80γρ, λευκό</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r w:rsidR="00C45C4E" w:rsidRPr="00F148A0" w:rsidTr="00C45C4E">
        <w:tc>
          <w:tcPr>
            <w:tcW w:w="617" w:type="dxa"/>
            <w:vAlign w:val="center"/>
          </w:tcPr>
          <w:p w:rsidR="00C45C4E" w:rsidRPr="0005547B" w:rsidRDefault="00C45C4E" w:rsidP="00EE7310">
            <w:pPr>
              <w:spacing w:after="0" w:line="240" w:lineRule="auto"/>
              <w:ind w:left="33"/>
              <w:jc w:val="center"/>
              <w:rPr>
                <w:rFonts w:ascii="Comic Sans MS" w:eastAsia="Times New Roman" w:hAnsi="Comic Sans MS" w:cs="Arial"/>
                <w:lang w:eastAsia="el-GR"/>
              </w:rPr>
            </w:pPr>
            <w:r w:rsidRPr="0005547B">
              <w:rPr>
                <w:rFonts w:ascii="Comic Sans MS" w:eastAsia="Times New Roman" w:hAnsi="Comic Sans MS" w:cs="Arial"/>
                <w:lang w:eastAsia="el-GR"/>
              </w:rPr>
              <w:t>95</w:t>
            </w:r>
          </w:p>
        </w:tc>
        <w:tc>
          <w:tcPr>
            <w:tcW w:w="2079" w:type="dxa"/>
          </w:tcPr>
          <w:p w:rsidR="00C45C4E" w:rsidRPr="0005547B" w:rsidRDefault="00C45C4E" w:rsidP="00C45C4E">
            <w:pPr>
              <w:rPr>
                <w:rFonts w:ascii="Comic Sans MS" w:hAnsi="Comic Sans MS"/>
              </w:rPr>
            </w:pPr>
            <w:r w:rsidRPr="0005547B">
              <w:rPr>
                <w:rFonts w:ascii="Comic Sans MS" w:hAnsi="Comic Sans MS"/>
              </w:rPr>
              <w:t>Φωτοαντιγραφικό χαρτί Α3, 80γρ, λευκό</w:t>
            </w: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777"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c>
          <w:tcPr>
            <w:tcW w:w="1688" w:type="dxa"/>
          </w:tcPr>
          <w:p w:rsidR="00C45C4E" w:rsidRPr="00F148A0" w:rsidRDefault="00C45C4E" w:rsidP="00EE7310">
            <w:pPr>
              <w:widowControl w:val="0"/>
              <w:autoSpaceDE w:val="0"/>
              <w:autoSpaceDN w:val="0"/>
              <w:adjustRightInd w:val="0"/>
              <w:spacing w:after="0" w:line="240" w:lineRule="auto"/>
              <w:rPr>
                <w:rFonts w:ascii="Comic Sans MS" w:eastAsia="Times New Roman" w:hAnsi="Comic Sans MS" w:cs="Arial"/>
                <w:lang w:eastAsia="el-GR"/>
              </w:rPr>
            </w:pPr>
          </w:p>
        </w:tc>
      </w:tr>
    </w:tbl>
    <w:p w:rsidR="00C41681" w:rsidRPr="00F148A0" w:rsidRDefault="00C41681" w:rsidP="00C41681">
      <w:pPr>
        <w:widowControl w:val="0"/>
        <w:autoSpaceDE w:val="0"/>
        <w:autoSpaceDN w:val="0"/>
        <w:adjustRightInd w:val="0"/>
        <w:spacing w:after="0" w:line="240" w:lineRule="auto"/>
        <w:rPr>
          <w:rFonts w:ascii="Comic Sans MS" w:eastAsia="Times New Roman" w:hAnsi="Comic Sans MS" w:cs="Arial"/>
          <w:lang w:eastAsia="el-GR"/>
        </w:rPr>
      </w:pPr>
    </w:p>
    <w:p w:rsidR="00C41681" w:rsidRPr="00F148A0" w:rsidRDefault="00C41681" w:rsidP="00C41681">
      <w:pPr>
        <w:widowControl w:val="0"/>
        <w:autoSpaceDE w:val="0"/>
        <w:autoSpaceDN w:val="0"/>
        <w:adjustRightInd w:val="0"/>
        <w:spacing w:after="0" w:line="240" w:lineRule="auto"/>
        <w:rPr>
          <w:rFonts w:ascii="Comic Sans MS" w:eastAsia="Times New Roman" w:hAnsi="Comic Sans MS" w:cs="Arial"/>
          <w:lang w:eastAsia="el-GR"/>
        </w:rPr>
      </w:pPr>
    </w:p>
    <w:p w:rsidR="00C41681" w:rsidRPr="00F148A0"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t>ΠΑΡΑΡΤΗΜΑ</w:t>
      </w:r>
      <w:r w:rsidRPr="00F148A0">
        <w:rPr>
          <w:rFonts w:ascii="Comic Sans MS" w:eastAsia="Times New Roman" w:hAnsi="Comic Sans MS" w:cs="Arial"/>
          <w:b/>
          <w:lang w:eastAsia="el-GR"/>
        </w:rPr>
        <w:t xml:space="preserve"> </w:t>
      </w:r>
      <w:r w:rsidR="0065192C">
        <w:rPr>
          <w:rFonts w:ascii="Comic Sans MS" w:eastAsia="Times New Roman" w:hAnsi="Comic Sans MS" w:cs="Times New Roman"/>
          <w:b/>
          <w:lang w:eastAsia="el-GR"/>
        </w:rPr>
        <w:t>Δ</w:t>
      </w:r>
      <w:r w:rsidRPr="00F148A0">
        <w:rPr>
          <w:rFonts w:ascii="Comic Sans MS" w:eastAsia="Times New Roman" w:hAnsi="Comic Sans MS" w:cs="Arial"/>
          <w:b/>
          <w:lang w:eastAsia="el-GR"/>
        </w:rPr>
        <w:t>'</w:t>
      </w:r>
    </w:p>
    <w:p w:rsidR="00C41681" w:rsidRPr="00F148A0" w:rsidRDefault="00C41681" w:rsidP="00C41681">
      <w:pPr>
        <w:widowControl w:val="0"/>
        <w:shd w:val="clear" w:color="auto" w:fill="FFFFFF"/>
        <w:autoSpaceDE w:val="0"/>
        <w:autoSpaceDN w:val="0"/>
        <w:adjustRightInd w:val="0"/>
        <w:spacing w:after="0" w:line="240" w:lineRule="auto"/>
        <w:ind w:left="2155" w:right="2074" w:hanging="28"/>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t>ΥΠΟΔΕΙΓΜΑΤΑ</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ΦΥΛΛΩΝ</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ΣΥΜΜΟΡΦΩΣΗΣ</w:t>
      </w:r>
    </w:p>
    <w:p w:rsidR="00C41681" w:rsidRPr="00F148A0" w:rsidRDefault="00C41681" w:rsidP="00C41681">
      <w:pPr>
        <w:widowControl w:val="0"/>
        <w:shd w:val="clear" w:color="auto" w:fill="FFFFFF"/>
        <w:autoSpaceDE w:val="0"/>
        <w:autoSpaceDN w:val="0"/>
        <w:adjustRightInd w:val="0"/>
        <w:spacing w:after="0" w:line="240" w:lineRule="auto"/>
        <w:ind w:left="1574"/>
        <w:jc w:val="center"/>
        <w:rPr>
          <w:rFonts w:ascii="Comic Sans MS" w:eastAsia="Times New Roman" w:hAnsi="Comic Sans MS" w:cs="Arial"/>
          <w:b/>
          <w:lang w:eastAsia="el-GR"/>
        </w:rPr>
      </w:pPr>
      <w:r w:rsidRPr="00F148A0">
        <w:rPr>
          <w:rFonts w:ascii="Comic Sans MS" w:eastAsia="Times New Roman" w:hAnsi="Comic Sans MS" w:cs="Arial"/>
          <w:b/>
          <w:lang w:eastAsia="el-GR"/>
        </w:rPr>
        <w:t>(</w:t>
      </w:r>
      <w:r w:rsidRPr="00F148A0">
        <w:rPr>
          <w:rFonts w:ascii="Comic Sans MS" w:eastAsia="Times New Roman" w:hAnsi="Comic Sans MS" w:cs="Times New Roman"/>
          <w:b/>
          <w:lang w:eastAsia="el-GR"/>
        </w:rPr>
        <w:t>ΟΙ</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ΕΝΔΙΑΦΕΡΟΜΕΝΟΙ</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ΝΑ</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ΖΗΤΗΣΟΥΝ</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ΣΕ</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ΗΛΕΚΤΡΟΝΙΚΗ</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ΜΟΡΦΗ</w:t>
      </w:r>
    </w:p>
    <w:p w:rsidR="00C41681" w:rsidRPr="00F148A0" w:rsidRDefault="00C41681" w:rsidP="00C41681">
      <w:pPr>
        <w:widowControl w:val="0"/>
        <w:shd w:val="clear" w:color="auto" w:fill="FFFFFF"/>
        <w:autoSpaceDE w:val="0"/>
        <w:autoSpaceDN w:val="0"/>
        <w:adjustRightInd w:val="0"/>
        <w:spacing w:after="0" w:line="240" w:lineRule="auto"/>
        <w:ind w:left="427" w:right="518" w:firstLine="259"/>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t>ΤΑ</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ΠΡΟΣ</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ΣΥΜΠΛΗΡΩΣΗ</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ΦΥΛΛΑ</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ΑΠΟ</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ΤΟ</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ΤΜ</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ΠΡΟΜΗΘΕΙΩΝ</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ΤΗΣ</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ΠΑΜΘ</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ΠΕ</w:t>
      </w:r>
      <w:r w:rsidRPr="00F148A0">
        <w:rPr>
          <w:rFonts w:ascii="Comic Sans MS" w:eastAsia="Times New Roman" w:hAnsi="Comic Sans MS" w:cs="Arial"/>
          <w:b/>
          <w:lang w:eastAsia="el-GR"/>
        </w:rPr>
        <w:t xml:space="preserve"> ΔΡΑΜΑΣ)</w:t>
      </w:r>
    </w:p>
    <w:p w:rsidR="00C41681" w:rsidRPr="00F148A0" w:rsidRDefault="00C41681" w:rsidP="00C41681">
      <w:pPr>
        <w:widowControl w:val="0"/>
        <w:shd w:val="clear" w:color="auto" w:fill="FFFFFF"/>
        <w:autoSpaceDE w:val="0"/>
        <w:autoSpaceDN w:val="0"/>
        <w:adjustRightInd w:val="0"/>
        <w:spacing w:after="0" w:line="240" w:lineRule="auto"/>
        <w:ind w:left="427" w:right="518" w:firstLine="259"/>
        <w:rPr>
          <w:rFonts w:ascii="Comic Sans MS" w:eastAsia="Times New Roman" w:hAnsi="Comic Sans MS" w:cs="Arial"/>
          <w:lang w:eastAsia="el-GR"/>
        </w:rPr>
      </w:pP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παράρτημα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παρατίθενται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φύλλα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συμμόρφωσης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φωτοαντιγραφικό χαρτί.</w:t>
      </w:r>
    </w:p>
    <w:p w:rsidR="00C41681" w:rsidRPr="00F148A0" w:rsidRDefault="00C41681" w:rsidP="00C41681">
      <w:pPr>
        <w:widowControl w:val="0"/>
        <w:autoSpaceDE w:val="0"/>
        <w:autoSpaceDN w:val="0"/>
        <w:adjustRightInd w:val="0"/>
        <w:spacing w:after="0" w:line="240" w:lineRule="auto"/>
        <w:rPr>
          <w:rFonts w:ascii="Comic Sans MS" w:eastAsia="Times New Roman" w:hAnsi="Comic Sans MS" w:cs="Arial"/>
          <w:lang w:eastAsia="el-GR"/>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6883"/>
        <w:gridCol w:w="1008"/>
        <w:gridCol w:w="1042"/>
      </w:tblGrid>
      <w:tr w:rsidR="00C41681" w:rsidRPr="00F148A0" w:rsidTr="00EE7310">
        <w:trPr>
          <w:trHeight w:hRule="exact" w:val="672"/>
        </w:trPr>
        <w:tc>
          <w:tcPr>
            <w:tcW w:w="9499" w:type="dxa"/>
            <w:gridSpan w:val="4"/>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BA7D8E">
            <w:pPr>
              <w:widowControl w:val="0"/>
              <w:shd w:val="clear" w:color="auto" w:fill="FFFFFF"/>
              <w:autoSpaceDE w:val="0"/>
              <w:autoSpaceDN w:val="0"/>
              <w:adjustRightInd w:val="0"/>
              <w:spacing w:after="0" w:line="240" w:lineRule="auto"/>
              <w:ind w:left="3408" w:right="3427" w:firstLine="240"/>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ΦΥΛΛΟ</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ΣΥΜΜΟΡΦΩΣΗ</w:t>
            </w:r>
            <w:r w:rsidRPr="00F148A0">
              <w:rPr>
                <w:rFonts w:ascii="Comic Sans MS" w:eastAsia="Times New Roman" w:hAnsi="Comic Sans MS" w:cs="Arial"/>
                <w:b/>
                <w:bCs/>
                <w:lang w:eastAsia="el-GR"/>
              </w:rPr>
              <w:t>Σ</w:t>
            </w:r>
          </w:p>
          <w:p w:rsidR="00C41681" w:rsidRPr="00F148A0" w:rsidRDefault="00C41681" w:rsidP="00EE7310">
            <w:pPr>
              <w:widowControl w:val="0"/>
              <w:shd w:val="clear" w:color="auto" w:fill="FFFFFF"/>
              <w:autoSpaceDE w:val="0"/>
              <w:autoSpaceDN w:val="0"/>
              <w:adjustRightInd w:val="0"/>
              <w:spacing w:after="0" w:line="240" w:lineRule="auto"/>
              <w:ind w:left="3408" w:right="3427" w:firstLine="240"/>
              <w:rPr>
                <w:rFonts w:ascii="Comic Sans MS" w:eastAsia="Times New Roman" w:hAnsi="Comic Sans MS" w:cs="Arial"/>
                <w:lang w:eastAsia="el-GR"/>
              </w:rPr>
            </w:pP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ΦΩΤΟΤΥΠΙΚΟ</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ΧΑΡΤΙ</w:t>
            </w:r>
          </w:p>
        </w:tc>
      </w:tr>
      <w:tr w:rsidR="00C41681" w:rsidRPr="00F148A0" w:rsidTr="00BA7D8E">
        <w:trPr>
          <w:trHeight w:hRule="exact" w:val="1282"/>
        </w:trPr>
        <w:tc>
          <w:tcPr>
            <w:tcW w:w="9499" w:type="dxa"/>
            <w:gridSpan w:val="4"/>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BA7D8E" w:rsidP="00BA7D8E">
            <w:pPr>
              <w:widowControl w:val="0"/>
              <w:shd w:val="clear" w:color="auto" w:fill="FFFFFF"/>
              <w:autoSpaceDE w:val="0"/>
              <w:autoSpaceDN w:val="0"/>
              <w:adjustRightInd w:val="0"/>
              <w:spacing w:after="0" w:line="240" w:lineRule="auto"/>
              <w:ind w:right="103"/>
              <w:jc w:val="center"/>
              <w:rPr>
                <w:rFonts w:ascii="Comic Sans MS" w:eastAsia="Times New Roman" w:hAnsi="Comic Sans MS" w:cs="Arial"/>
                <w:b/>
                <w:bCs/>
                <w:spacing w:val="-2"/>
                <w:lang w:eastAsia="el-GR"/>
              </w:rPr>
            </w:pPr>
            <w:r>
              <w:rPr>
                <w:rFonts w:ascii="Comic Sans MS" w:hAnsi="Comic Sans MS" w:cs="Tahoma"/>
                <w:b/>
                <w:bCs/>
                <w:snapToGrid w:val="0"/>
              </w:rPr>
              <w:t>Η</w:t>
            </w:r>
            <w:r w:rsidRPr="00FE3869">
              <w:rPr>
                <w:rFonts w:ascii="Comic Sans MS" w:hAnsi="Comic Sans MS" w:cs="Tahoma"/>
                <w:b/>
                <w:bCs/>
                <w:snapToGrid w:val="0"/>
              </w:rPr>
              <w:t>λεκτρονικό</w:t>
            </w:r>
            <w:r>
              <w:rPr>
                <w:rFonts w:ascii="Comic Sans MS" w:hAnsi="Comic Sans MS" w:cs="Tahoma"/>
                <w:b/>
                <w:bCs/>
                <w:snapToGrid w:val="0"/>
              </w:rPr>
              <w:t>ς</w:t>
            </w:r>
            <w:r w:rsidRPr="00FE3869">
              <w:rPr>
                <w:rFonts w:ascii="Comic Sans MS" w:hAnsi="Comic Sans MS" w:cs="Tahoma"/>
                <w:b/>
                <w:bCs/>
                <w:snapToGrid w:val="0"/>
              </w:rPr>
              <w:t>, δημόσιο</w:t>
            </w:r>
            <w:r>
              <w:rPr>
                <w:rFonts w:ascii="Comic Sans MS" w:hAnsi="Comic Sans MS" w:cs="Tahoma"/>
                <w:b/>
                <w:bCs/>
                <w:snapToGrid w:val="0"/>
              </w:rPr>
              <w:t>ς</w:t>
            </w:r>
            <w:r w:rsidRPr="00FE3869">
              <w:rPr>
                <w:rFonts w:ascii="Comic Sans MS" w:hAnsi="Comic Sans MS" w:cs="Tahoma"/>
                <w:b/>
                <w:bCs/>
                <w:snapToGrid w:val="0"/>
              </w:rPr>
              <w:t>, διεθνή</w:t>
            </w:r>
            <w:r>
              <w:rPr>
                <w:rFonts w:ascii="Comic Sans MS" w:hAnsi="Comic Sans MS" w:cs="Tahoma"/>
                <w:b/>
                <w:bCs/>
                <w:snapToGrid w:val="0"/>
              </w:rPr>
              <w:t>ς</w:t>
            </w:r>
            <w:r w:rsidRPr="00FE3869">
              <w:rPr>
                <w:rFonts w:ascii="Comic Sans MS" w:hAnsi="Comic Sans MS" w:cs="Tahoma"/>
                <w:b/>
                <w:bCs/>
                <w:snapToGrid w:val="0"/>
              </w:rPr>
              <w:t xml:space="preserve"> μειοδοτικό</w:t>
            </w:r>
            <w:r>
              <w:rPr>
                <w:rFonts w:ascii="Comic Sans MS" w:hAnsi="Comic Sans MS" w:cs="Tahoma"/>
                <w:b/>
                <w:bCs/>
                <w:snapToGrid w:val="0"/>
              </w:rPr>
              <w:t>ς</w:t>
            </w:r>
            <w:r w:rsidRPr="00FE3869">
              <w:rPr>
                <w:rFonts w:ascii="Comic Sans MS" w:hAnsi="Comic Sans MS" w:cs="Tahoma"/>
                <w:b/>
                <w:bCs/>
                <w:snapToGrid w:val="0"/>
              </w:rPr>
              <w:t xml:space="preserve"> </w:t>
            </w:r>
            <w:r w:rsidR="00C41681" w:rsidRPr="00F148A0">
              <w:rPr>
                <w:rFonts w:ascii="Comic Sans MS" w:eastAsia="Times New Roman" w:hAnsi="Comic Sans MS" w:cs="Arial"/>
                <w:b/>
                <w:bCs/>
                <w:spacing w:val="-2"/>
                <w:lang w:eastAsia="el-GR"/>
              </w:rPr>
              <w:t>Διαγωνισμό</w:t>
            </w:r>
            <w:r>
              <w:rPr>
                <w:rFonts w:ascii="Comic Sans MS" w:eastAsia="Times New Roman" w:hAnsi="Comic Sans MS" w:cs="Arial"/>
                <w:b/>
                <w:bCs/>
                <w:spacing w:val="-2"/>
                <w:lang w:eastAsia="el-GR"/>
              </w:rPr>
              <w:t xml:space="preserve">ς με </w:t>
            </w:r>
            <w:proofErr w:type="spellStart"/>
            <w:r>
              <w:rPr>
                <w:rFonts w:ascii="Comic Sans MS" w:eastAsia="Times New Roman" w:hAnsi="Comic Sans MS" w:cs="Arial"/>
                <w:b/>
                <w:bCs/>
                <w:spacing w:val="-2"/>
                <w:lang w:eastAsia="el-GR"/>
              </w:rPr>
              <w:t>αριθμ</w:t>
            </w:r>
            <w:proofErr w:type="spellEnd"/>
            <w:r>
              <w:rPr>
                <w:rFonts w:ascii="Comic Sans MS" w:eastAsia="Times New Roman" w:hAnsi="Comic Sans MS" w:cs="Arial"/>
                <w:b/>
                <w:bCs/>
                <w:spacing w:val="-2"/>
                <w:lang w:eastAsia="el-GR"/>
              </w:rPr>
              <w:t>. διακήρυξη</w:t>
            </w:r>
            <w:r w:rsidR="00C41681" w:rsidRPr="00F148A0">
              <w:rPr>
                <w:rFonts w:ascii="Comic Sans MS" w:eastAsia="Times New Roman" w:hAnsi="Comic Sans MS" w:cs="Arial"/>
                <w:b/>
                <w:bCs/>
                <w:spacing w:val="-2"/>
                <w:lang w:eastAsia="el-GR"/>
              </w:rPr>
              <w:t xml:space="preserve"> </w:t>
            </w:r>
            <w:r w:rsidRPr="00BA7D8E">
              <w:rPr>
                <w:rFonts w:ascii="Comic Sans MS" w:eastAsia="Times New Roman" w:hAnsi="Comic Sans MS" w:cs="Arial"/>
                <w:b/>
                <w:bCs/>
                <w:spacing w:val="-2"/>
                <w:lang w:eastAsia="el-GR"/>
              </w:rPr>
              <w:t>01/2017</w:t>
            </w:r>
            <w:r w:rsidR="00C41681" w:rsidRPr="00F148A0">
              <w:rPr>
                <w:rFonts w:ascii="Comic Sans MS" w:eastAsia="Times New Roman" w:hAnsi="Comic Sans MS" w:cs="Arial"/>
                <w:b/>
                <w:bCs/>
                <w:spacing w:val="-2"/>
                <w:lang w:eastAsia="el-GR"/>
              </w:rPr>
              <w:t xml:space="preserve"> για την Προμήθεια Γραφικής ύλης και Φωτοαντιγραφικού χαρτιού της Π.Α.Μ.Θ. (Π.Ε. Δράμας) ενδεικτικού προϋπολογισμού </w:t>
            </w:r>
            <w:r w:rsidRPr="00BA7D8E">
              <w:rPr>
                <w:rFonts w:ascii="Comic Sans MS" w:eastAsia="Times New Roman" w:hAnsi="Comic Sans MS" w:cs="Arial"/>
                <w:b/>
                <w:bCs/>
                <w:spacing w:val="-2"/>
                <w:lang w:eastAsia="el-GR"/>
              </w:rPr>
              <w:t>6</w:t>
            </w:r>
            <w:r w:rsidR="00C41681" w:rsidRPr="00BA7D8E">
              <w:rPr>
                <w:rFonts w:ascii="Comic Sans MS" w:eastAsia="Times New Roman" w:hAnsi="Comic Sans MS" w:cs="Arial"/>
                <w:b/>
                <w:bCs/>
                <w:spacing w:val="-2"/>
                <w:lang w:eastAsia="el-GR"/>
              </w:rPr>
              <w:t>0.000,00</w:t>
            </w:r>
            <w:r w:rsidR="00C41681" w:rsidRPr="00F148A0">
              <w:rPr>
                <w:rFonts w:ascii="Comic Sans MS" w:eastAsia="Times New Roman" w:hAnsi="Comic Sans MS" w:cs="Arial"/>
                <w:b/>
                <w:bCs/>
                <w:spacing w:val="-2"/>
                <w:lang w:eastAsia="el-GR"/>
              </w:rPr>
              <w:t xml:space="preserve"> € συμπεριλαμβανομένου του ΦΠΑ</w:t>
            </w:r>
            <w:r>
              <w:rPr>
                <w:rFonts w:ascii="Comic Sans MS" w:eastAsia="Times New Roman" w:hAnsi="Comic Sans MS" w:cs="Arial"/>
                <w:b/>
                <w:bCs/>
                <w:spacing w:val="-2"/>
                <w:lang w:eastAsia="el-GR"/>
              </w:rPr>
              <w:t xml:space="preserve"> για δύο (2) έτη από την υπογραφή της σύμβασης</w:t>
            </w:r>
          </w:p>
        </w:tc>
      </w:tr>
      <w:tr w:rsidR="00C41681" w:rsidRPr="00F148A0" w:rsidTr="00EE7310">
        <w:trPr>
          <w:trHeight w:hRule="exact" w:val="427"/>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53"/>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α</w:t>
            </w:r>
            <w:r w:rsidRPr="00F148A0">
              <w:rPr>
                <w:rFonts w:ascii="Comic Sans MS" w:eastAsia="Times New Roman" w:hAnsi="Comic Sans MS" w:cs="Arial"/>
                <w:b/>
                <w:bCs/>
                <w:lang w:eastAsia="el-GR"/>
              </w:rPr>
              <w:t>/</w:t>
            </w:r>
            <w:r w:rsidRPr="00F148A0">
              <w:rPr>
                <w:rFonts w:ascii="Comic Sans MS" w:eastAsia="Times New Roman" w:hAnsi="Comic Sans MS" w:cs="Times New Roman"/>
                <w:b/>
                <w:bCs/>
                <w:lang w:eastAsia="el-GR"/>
              </w:rPr>
              <w:t>α</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459"/>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Τεχνικά</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χαρακτηριστικά</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φωτοαντιγραφικού</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χαρτιού</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Times New Roman"/>
                <w:b/>
                <w:bCs/>
                <w:spacing w:val="-1"/>
                <w:lang w:eastAsia="el-GR"/>
              </w:rPr>
              <w:t>Απαίτηση</w:t>
            </w:r>
          </w:p>
        </w:tc>
        <w:tc>
          <w:tcPr>
            <w:tcW w:w="1042"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Απάντηση</w:t>
            </w:r>
          </w:p>
        </w:tc>
      </w:tr>
      <w:tr w:rsidR="00C41681" w:rsidRPr="00F148A0" w:rsidTr="00EE7310">
        <w:trPr>
          <w:trHeight w:hRule="exact" w:val="437"/>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49"/>
              <w:jc w:val="center"/>
              <w:rPr>
                <w:rFonts w:ascii="Comic Sans MS" w:eastAsia="Times New Roman" w:hAnsi="Comic Sans MS" w:cs="Arial"/>
                <w:lang w:eastAsia="el-GR"/>
              </w:rPr>
            </w:pPr>
            <w:r w:rsidRPr="00F148A0">
              <w:rPr>
                <w:rFonts w:ascii="Comic Sans MS" w:eastAsia="Times New Roman" w:hAnsi="Comic Sans MS" w:cs="Arial"/>
                <w:b/>
                <w:bCs/>
                <w:lang w:eastAsia="el-GR"/>
              </w:rPr>
              <w:t>1</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Times New Roman"/>
                <w:spacing w:val="-4"/>
                <w:lang w:eastAsia="el-GR"/>
              </w:rPr>
              <w:t>Να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είναι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διαστάσεων</w:t>
            </w:r>
            <w:r w:rsidRPr="00F148A0">
              <w:rPr>
                <w:rFonts w:ascii="Comic Sans MS" w:eastAsia="Times New Roman" w:hAnsi="Comic Sans MS" w:cs="Arial"/>
                <w:spacing w:val="-4"/>
                <w:lang w:eastAsia="el-GR"/>
              </w:rPr>
              <w:t xml:space="preserve"> 21,0 </w:t>
            </w:r>
            <w:r w:rsidRPr="00F148A0">
              <w:rPr>
                <w:rFonts w:ascii="Comic Sans MS" w:eastAsia="Times New Roman" w:hAnsi="Comic Sans MS" w:cs="Times New Roman"/>
                <w:spacing w:val="-4"/>
                <w:lang w:eastAsia="el-GR"/>
              </w:rPr>
              <w:t>χ</w:t>
            </w:r>
            <w:r w:rsidRPr="00F148A0">
              <w:rPr>
                <w:rFonts w:ascii="Comic Sans MS" w:eastAsia="Times New Roman" w:hAnsi="Comic Sans MS" w:cs="Arial"/>
                <w:spacing w:val="-4"/>
                <w:lang w:eastAsia="el-GR"/>
              </w:rPr>
              <w:t xml:space="preserve"> 29,7 </w:t>
            </w:r>
            <w:r w:rsidRPr="00F148A0">
              <w:rPr>
                <w:rFonts w:ascii="Comic Sans MS" w:eastAsia="Times New Roman" w:hAnsi="Comic Sans MS" w:cs="Arial"/>
                <w:spacing w:val="-4"/>
                <w:lang w:val="en-US" w:eastAsia="el-GR"/>
              </w:rPr>
              <w:t>cm</w:t>
            </w:r>
            <w:r w:rsidRPr="00F148A0">
              <w:rPr>
                <w:rFonts w:ascii="Comic Sans MS" w:eastAsia="Times New Roman" w:hAnsi="Comic Sans MS" w:cs="Arial"/>
                <w:smallCaps/>
                <w:spacing w:val="-4"/>
                <w:lang w:eastAsia="el-GR"/>
              </w:rPr>
              <w:t xml:space="preserve"> </w:t>
            </w:r>
            <w:r w:rsidRPr="00F148A0">
              <w:rPr>
                <w:rFonts w:ascii="Comic Sans MS" w:eastAsia="Times New Roman" w:hAnsi="Comic Sans MS" w:cs="Arial"/>
                <w:spacing w:val="-4"/>
                <w:lang w:eastAsia="el-GR"/>
              </w:rPr>
              <w:t>(</w:t>
            </w:r>
            <w:r w:rsidRPr="00F148A0">
              <w:rPr>
                <w:rFonts w:ascii="Comic Sans MS" w:eastAsia="Times New Roman" w:hAnsi="Comic Sans MS" w:cs="Times New Roman"/>
                <w:spacing w:val="-4"/>
                <w:lang w:eastAsia="el-GR"/>
              </w:rPr>
              <w:t>Α</w:t>
            </w:r>
            <w:r w:rsidRPr="00F148A0">
              <w:rPr>
                <w:rFonts w:ascii="Comic Sans MS" w:eastAsia="Times New Roman" w:hAnsi="Comic Sans MS" w:cs="Arial"/>
                <w:spacing w:val="-4"/>
                <w:lang w:eastAsia="el-GR"/>
              </w:rPr>
              <w:t xml:space="preserve">4), 29,7 </w:t>
            </w:r>
            <w:r w:rsidRPr="00F148A0">
              <w:rPr>
                <w:rFonts w:ascii="Comic Sans MS" w:eastAsia="Times New Roman" w:hAnsi="Comic Sans MS" w:cs="Times New Roman"/>
                <w:spacing w:val="-4"/>
                <w:lang w:eastAsia="el-GR"/>
              </w:rPr>
              <w:t>χ</w:t>
            </w:r>
            <w:r w:rsidRPr="00F148A0">
              <w:rPr>
                <w:rFonts w:ascii="Comic Sans MS" w:eastAsia="Times New Roman" w:hAnsi="Comic Sans MS" w:cs="Arial"/>
                <w:spacing w:val="-4"/>
                <w:lang w:eastAsia="el-GR"/>
              </w:rPr>
              <w:t xml:space="preserve"> 42,00 </w:t>
            </w:r>
            <w:r w:rsidRPr="00F148A0">
              <w:rPr>
                <w:rFonts w:ascii="Comic Sans MS" w:eastAsia="Times New Roman" w:hAnsi="Comic Sans MS" w:cs="Arial"/>
                <w:spacing w:val="-4"/>
                <w:lang w:val="en-US" w:eastAsia="el-GR"/>
              </w:rPr>
              <w:t>cm</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Α</w:t>
            </w:r>
            <w:r w:rsidRPr="00F148A0">
              <w:rPr>
                <w:rFonts w:ascii="Comic Sans MS" w:eastAsia="Times New Roman" w:hAnsi="Comic Sans MS" w:cs="Arial"/>
                <w:spacing w:val="-4"/>
                <w:lang w:eastAsia="el-GR"/>
              </w:rPr>
              <w:t xml:space="preserve">3) </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69"/>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590"/>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39"/>
              <w:jc w:val="center"/>
              <w:rPr>
                <w:rFonts w:ascii="Comic Sans MS" w:eastAsia="Times New Roman" w:hAnsi="Comic Sans MS" w:cs="Arial"/>
                <w:lang w:eastAsia="el-GR"/>
              </w:rPr>
            </w:pPr>
            <w:r w:rsidRPr="00F148A0">
              <w:rPr>
                <w:rFonts w:ascii="Comic Sans MS" w:eastAsia="Times New Roman" w:hAnsi="Comic Sans MS" w:cs="Arial"/>
                <w:b/>
                <w:bCs/>
                <w:lang w:eastAsia="el-GR"/>
              </w:rPr>
              <w:t>2</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firstLine="5"/>
              <w:rPr>
                <w:rFonts w:ascii="Comic Sans MS" w:eastAsia="Times New Roman" w:hAnsi="Comic Sans MS" w:cs="Arial"/>
                <w:lang w:eastAsia="el-GR"/>
              </w:rPr>
            </w:pPr>
            <w:r w:rsidRPr="00F148A0">
              <w:rPr>
                <w:rFonts w:ascii="Comic Sans MS" w:eastAsia="Times New Roman" w:hAnsi="Comic Sans MS" w:cs="Times New Roman"/>
                <w:spacing w:val="-4"/>
                <w:lang w:eastAsia="el-GR"/>
              </w:rPr>
              <w:t>Να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είναι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μονόφυλλο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και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κατάλληλο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για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την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αττ</w:t>
            </w:r>
            <w:r w:rsidRPr="00F148A0">
              <w:rPr>
                <w:rFonts w:ascii="Comic Sans MS" w:eastAsia="Times New Roman" w:hAnsi="Comic Sans MS" w:cs="Arial"/>
                <w:spacing w:val="-4"/>
                <w:vertAlign w:val="superscript"/>
                <w:lang w:eastAsia="el-GR"/>
              </w:rPr>
              <w:t>1</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ευθείας</w:t>
            </w:r>
            <w:r w:rsidRPr="00F148A0">
              <w:rPr>
                <w:rFonts w:ascii="Comic Sans MS" w:eastAsia="Times New Roman" w:hAnsi="Comic Sans MS" w:cs="Arial"/>
                <w:spacing w:val="-4"/>
                <w:lang w:eastAsia="el-GR"/>
              </w:rPr>
              <w:t xml:space="preserve"> </w:t>
            </w:r>
            <w:proofErr w:type="spellStart"/>
            <w:r w:rsidRPr="00F148A0">
              <w:rPr>
                <w:rFonts w:ascii="Comic Sans MS" w:eastAsia="Times New Roman" w:hAnsi="Comic Sans MS" w:cs="Times New Roman"/>
                <w:spacing w:val="-4"/>
                <w:lang w:eastAsia="el-GR"/>
              </w:rPr>
              <w:t>φωτοεκτύττωση</w:t>
            </w:r>
            <w:proofErr w:type="spellEnd"/>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του</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πρωτοτύπου</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και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από</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 xml:space="preserve">τις </w:t>
            </w:r>
            <w:r w:rsidRPr="00F148A0">
              <w:rPr>
                <w:rFonts w:ascii="Comic Sans MS" w:eastAsia="Times New Roman" w:hAnsi="Comic Sans MS" w:cs="Times New Roman"/>
                <w:lang w:eastAsia="el-GR"/>
              </w:rPr>
              <w:t>δύο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όψεις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74"/>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56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44"/>
              <w:jc w:val="center"/>
              <w:rPr>
                <w:rFonts w:ascii="Comic Sans MS" w:eastAsia="Times New Roman" w:hAnsi="Comic Sans MS" w:cs="Arial"/>
                <w:lang w:eastAsia="el-GR"/>
              </w:rPr>
            </w:pPr>
            <w:r w:rsidRPr="00F148A0">
              <w:rPr>
                <w:rFonts w:ascii="Comic Sans MS" w:eastAsia="Times New Roman" w:hAnsi="Comic Sans MS" w:cs="Arial"/>
                <w:b/>
                <w:bCs/>
                <w:lang w:eastAsia="el-GR"/>
              </w:rPr>
              <w:t>3</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Times New Roman"/>
                <w:spacing w:val="-3"/>
                <w:lang w:eastAsia="el-GR"/>
              </w:rPr>
              <w:t>Να</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μην</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επηρεάζεται</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από</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το</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μεγάλο</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διάστημα</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αποθήκευσης</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κάτω</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από</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τις</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συνήθεις</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 xml:space="preserve">κλιματολογικές </w:t>
            </w:r>
            <w:r w:rsidRPr="00F148A0">
              <w:rPr>
                <w:rFonts w:ascii="Comic Sans MS" w:eastAsia="Times New Roman" w:hAnsi="Comic Sans MS" w:cs="Times New Roman"/>
                <w:lang w:eastAsia="el-GR"/>
              </w:rPr>
              <w:t>συνθήκες</w:t>
            </w:r>
            <w:r w:rsidRPr="00F148A0">
              <w:rPr>
                <w:rFonts w:ascii="Comic Sans MS" w:eastAsia="Times New Roman" w:hAnsi="Comic Sans MS" w:cs="Arial"/>
                <w:lang w:eastAsia="el-GR"/>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74"/>
              <w:jc w:val="center"/>
              <w:rPr>
                <w:rFonts w:ascii="Comic Sans MS" w:eastAsia="Times New Roman" w:hAnsi="Comic Sans MS" w:cs="Arial"/>
                <w:lang w:eastAsia="el-GR"/>
              </w:rPr>
            </w:pPr>
            <w:r w:rsidRPr="00F148A0">
              <w:rPr>
                <w:rFonts w:ascii="Comic Sans MS" w:eastAsia="Times New Roman" w:hAnsi="Comic Sans MS" w:cs="Times New Roman"/>
                <w:bCs/>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461"/>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39"/>
              <w:jc w:val="center"/>
              <w:rPr>
                <w:rFonts w:ascii="Comic Sans MS" w:eastAsia="Times New Roman" w:hAnsi="Comic Sans MS" w:cs="Arial"/>
                <w:lang w:eastAsia="el-GR"/>
              </w:rPr>
            </w:pPr>
            <w:r w:rsidRPr="00F148A0">
              <w:rPr>
                <w:rFonts w:ascii="Comic Sans MS" w:eastAsia="Times New Roman" w:hAnsi="Comic Sans MS" w:cs="Arial"/>
                <w:b/>
                <w:bCs/>
                <w:lang w:eastAsia="el-GR"/>
              </w:rPr>
              <w:t>4</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σύνθεση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χημικού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πολτού</w:t>
            </w:r>
            <w:r w:rsidRPr="00F148A0">
              <w:rPr>
                <w:rFonts w:ascii="Comic Sans MS" w:eastAsia="Times New Roman" w:hAnsi="Comic Sans MS" w:cs="Arial"/>
                <w:lang w:eastAsia="el-GR"/>
              </w:rPr>
              <w:t xml:space="preserve"> 100%.</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74"/>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562"/>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44"/>
              <w:jc w:val="center"/>
              <w:rPr>
                <w:rFonts w:ascii="Comic Sans MS" w:eastAsia="Times New Roman" w:hAnsi="Comic Sans MS" w:cs="Arial"/>
                <w:lang w:eastAsia="el-GR"/>
              </w:rPr>
            </w:pPr>
            <w:r w:rsidRPr="00F148A0">
              <w:rPr>
                <w:rFonts w:ascii="Comic Sans MS" w:eastAsia="Times New Roman" w:hAnsi="Comic Sans MS" w:cs="Arial"/>
                <w:b/>
                <w:bCs/>
                <w:lang w:eastAsia="el-GR"/>
              </w:rPr>
              <w:t>5</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right="595"/>
              <w:rPr>
                <w:rFonts w:ascii="Comic Sans MS" w:eastAsia="Times New Roman" w:hAnsi="Comic Sans MS" w:cs="Arial"/>
                <w:lang w:eastAsia="el-GR"/>
              </w:rPr>
            </w:pPr>
            <w:r w:rsidRPr="00F148A0">
              <w:rPr>
                <w:rFonts w:ascii="Comic Sans MS" w:eastAsia="Times New Roman" w:hAnsi="Comic Sans MS" w:cs="Times New Roman"/>
                <w:spacing w:val="-3"/>
                <w:lang w:eastAsia="el-GR"/>
              </w:rPr>
              <w:t>Να</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έχει</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χρώμα</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λευκό</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σε</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 xml:space="preserve">ποσοστό </w:t>
            </w:r>
            <w:r w:rsidRPr="00F148A0">
              <w:rPr>
                <w:rFonts w:ascii="Comic Sans MS" w:eastAsia="Times New Roman" w:hAnsi="Comic Sans MS" w:cs="Times New Roman"/>
                <w:lang w:eastAsia="el-GR"/>
              </w:rPr>
              <w:t>μεγαλύτερο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85%.</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78"/>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46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49"/>
              <w:jc w:val="center"/>
              <w:rPr>
                <w:rFonts w:ascii="Comic Sans MS" w:eastAsia="Times New Roman" w:hAnsi="Comic Sans MS" w:cs="Arial"/>
                <w:lang w:eastAsia="el-GR"/>
              </w:rPr>
            </w:pPr>
            <w:r w:rsidRPr="00F148A0">
              <w:rPr>
                <w:rFonts w:ascii="Comic Sans MS" w:eastAsia="Times New Roman" w:hAnsi="Comic Sans MS" w:cs="Arial"/>
                <w:b/>
                <w:bCs/>
                <w:lang w:eastAsia="el-GR"/>
              </w:rPr>
              <w:t>6</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Times New Roman"/>
                <w:spacing w:val="-4"/>
                <w:lang w:eastAsia="el-GR"/>
              </w:rPr>
              <w:t>Να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έχει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βάρος</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μάζα</w:t>
            </w:r>
            <w:r w:rsidRPr="00F148A0">
              <w:rPr>
                <w:rFonts w:ascii="Comic Sans MS" w:eastAsia="Times New Roman" w:hAnsi="Comic Sans MS" w:cs="Arial"/>
                <w:spacing w:val="-4"/>
                <w:lang w:eastAsia="el-GR"/>
              </w:rPr>
              <w:t xml:space="preserve">) 80 </w:t>
            </w:r>
            <w:r w:rsidRPr="00F148A0">
              <w:rPr>
                <w:rFonts w:ascii="Comic Sans MS" w:eastAsia="Times New Roman" w:hAnsi="Comic Sans MS" w:cs="Arial"/>
                <w:spacing w:val="-4"/>
                <w:lang w:val="en-US" w:eastAsia="el-GR"/>
              </w:rPr>
              <w:t>gr</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Arial"/>
                <w:spacing w:val="-4"/>
                <w:lang w:val="en-US" w:eastAsia="el-GR"/>
              </w:rPr>
              <w:t>m</w:t>
            </w:r>
            <w:r w:rsidRPr="00F148A0">
              <w:rPr>
                <w:rFonts w:ascii="Comic Sans MS" w:eastAsia="Times New Roman" w:hAnsi="Comic Sans MS" w:cs="Arial"/>
                <w:spacing w:val="-4"/>
                <w:lang w:eastAsia="el-GR"/>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83"/>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432"/>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49"/>
              <w:jc w:val="center"/>
              <w:rPr>
                <w:rFonts w:ascii="Comic Sans MS" w:eastAsia="Times New Roman" w:hAnsi="Comic Sans MS" w:cs="Arial"/>
                <w:lang w:eastAsia="el-GR"/>
              </w:rPr>
            </w:pPr>
            <w:r w:rsidRPr="00F148A0">
              <w:rPr>
                <w:rFonts w:ascii="Comic Sans MS" w:eastAsia="Times New Roman" w:hAnsi="Comic Sans MS" w:cs="Arial"/>
                <w:b/>
                <w:bCs/>
                <w:lang w:eastAsia="el-GR"/>
              </w:rPr>
              <w:t>7</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Times New Roman"/>
                <w:spacing w:val="-4"/>
                <w:lang w:eastAsia="el-GR"/>
              </w:rPr>
              <w:t>Να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έχει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την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κατάλληλη</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σκληρότητα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για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την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αποφυγή</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δυσκολιών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στην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τροφοδοσία</w:t>
            </w:r>
            <w:r w:rsidRPr="00F148A0">
              <w:rPr>
                <w:rFonts w:ascii="Comic Sans MS" w:eastAsia="Times New Roman" w:hAnsi="Comic Sans MS" w:cs="Arial"/>
                <w:spacing w:val="-4"/>
                <w:lang w:eastAsia="el-GR"/>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83"/>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437"/>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54"/>
              <w:jc w:val="center"/>
              <w:rPr>
                <w:rFonts w:ascii="Comic Sans MS" w:eastAsia="Times New Roman" w:hAnsi="Comic Sans MS" w:cs="Arial"/>
                <w:lang w:eastAsia="el-GR"/>
              </w:rPr>
            </w:pPr>
            <w:r w:rsidRPr="00F148A0">
              <w:rPr>
                <w:rFonts w:ascii="Comic Sans MS" w:eastAsia="Times New Roman" w:hAnsi="Comic Sans MS" w:cs="Arial"/>
                <w:b/>
                <w:bCs/>
                <w:lang w:eastAsia="el-GR"/>
              </w:rPr>
              <w:t>8</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αντοχή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χνούδιασμα</w:t>
            </w:r>
            <w:r w:rsidRPr="00F148A0">
              <w:rPr>
                <w:rFonts w:ascii="Comic Sans MS" w:eastAsia="Times New Roman" w:hAnsi="Comic Sans MS" w:cs="Arial"/>
                <w:lang w:eastAsia="el-GR"/>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88"/>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56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54"/>
              <w:jc w:val="center"/>
              <w:rPr>
                <w:rFonts w:ascii="Comic Sans MS" w:eastAsia="Times New Roman" w:hAnsi="Comic Sans MS" w:cs="Arial"/>
                <w:lang w:eastAsia="el-GR"/>
              </w:rPr>
            </w:pPr>
            <w:r w:rsidRPr="00F148A0">
              <w:rPr>
                <w:rFonts w:ascii="Comic Sans MS" w:eastAsia="Times New Roman" w:hAnsi="Comic Sans MS" w:cs="Arial"/>
                <w:b/>
                <w:bCs/>
                <w:lang w:eastAsia="el-GR"/>
              </w:rPr>
              <w:lastRenderedPageBreak/>
              <w:t>9</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right="480"/>
              <w:rPr>
                <w:rFonts w:ascii="Comic Sans MS" w:eastAsia="Times New Roman" w:hAnsi="Comic Sans MS" w:cs="Arial"/>
                <w:lang w:eastAsia="el-GR"/>
              </w:rPr>
            </w:pPr>
            <w:r w:rsidRPr="00F148A0">
              <w:rPr>
                <w:rFonts w:ascii="Comic Sans MS" w:eastAsia="Times New Roman" w:hAnsi="Comic Sans MS" w:cs="Times New Roman"/>
                <w:spacing w:val="-3"/>
                <w:lang w:eastAsia="el-GR"/>
              </w:rPr>
              <w:t>Το</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κόψιμο</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των</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φύλλων</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κάθε</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δεσμίδας</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πρέπει</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να</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είναι</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τελείως</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λείο</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και</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να</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μην</w:t>
            </w:r>
            <w:r w:rsidRPr="00F148A0">
              <w:rPr>
                <w:rFonts w:ascii="Comic Sans MS" w:eastAsia="Times New Roman" w:hAnsi="Comic Sans MS" w:cs="Arial"/>
                <w:spacing w:val="-3"/>
                <w:lang w:eastAsia="el-GR"/>
              </w:rPr>
              <w:t xml:space="preserve"> </w:t>
            </w:r>
            <w:r w:rsidRPr="00F148A0">
              <w:rPr>
                <w:rFonts w:ascii="Comic Sans MS" w:eastAsia="Times New Roman" w:hAnsi="Comic Sans MS" w:cs="Times New Roman"/>
                <w:spacing w:val="-3"/>
                <w:lang w:eastAsia="el-GR"/>
              </w:rPr>
              <w:t xml:space="preserve">παρουσιάζει </w:t>
            </w:r>
            <w:r w:rsidRPr="00F148A0">
              <w:rPr>
                <w:rFonts w:ascii="Comic Sans MS" w:eastAsia="Times New Roman" w:hAnsi="Comic Sans MS" w:cs="Times New Roman"/>
                <w:lang w:eastAsia="el-GR"/>
              </w:rPr>
              <w:t>γραμμώσεις</w:t>
            </w:r>
            <w:r w:rsidRPr="00F148A0">
              <w:rPr>
                <w:rFonts w:ascii="Comic Sans MS" w:eastAsia="Times New Roman" w:hAnsi="Comic Sans MS" w:cs="Arial"/>
                <w:lang w:eastAsia="el-GR"/>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88"/>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1247"/>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20"/>
              <w:jc w:val="center"/>
              <w:rPr>
                <w:rFonts w:ascii="Comic Sans MS" w:eastAsia="Times New Roman" w:hAnsi="Comic Sans MS" w:cs="Arial"/>
                <w:lang w:eastAsia="el-GR"/>
              </w:rPr>
            </w:pPr>
            <w:r w:rsidRPr="00F148A0">
              <w:rPr>
                <w:rFonts w:ascii="Comic Sans MS" w:eastAsia="Times New Roman" w:hAnsi="Comic Sans MS" w:cs="Arial"/>
                <w:b/>
                <w:bCs/>
                <w:lang w:eastAsia="el-GR"/>
              </w:rPr>
              <w:t>10</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right="24" w:firstLine="5"/>
              <w:rPr>
                <w:rFonts w:ascii="Comic Sans MS" w:eastAsia="Times New Roman" w:hAnsi="Comic Sans MS" w:cs="Arial"/>
                <w:lang w:eastAsia="el-GR"/>
              </w:rPr>
            </w:pPr>
            <w:r w:rsidRPr="00F148A0">
              <w:rPr>
                <w:rFonts w:ascii="Comic Sans MS" w:eastAsia="Times New Roman" w:hAnsi="Comic Sans MS" w:cs="Times New Roman"/>
                <w:spacing w:val="-4"/>
                <w:lang w:eastAsia="el-GR"/>
              </w:rPr>
              <w:t>Στο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περιτύλιγμα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κάθε</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δεσμίδας</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πρέπει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να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γράφονται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με</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τρόπο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ευκρινή</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και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ανεξίτηλο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είδος</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του χαρτιού</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όνομα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ή</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εμπορικό</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σήμα</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του</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προμηθευτή</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οι</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διαστάσεις</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των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φύλλων</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ο</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αριθμός</w:t>
            </w:r>
            <w:r w:rsidRPr="00F148A0">
              <w:rPr>
                <w:rFonts w:ascii="Comic Sans MS" w:eastAsia="Times New Roman" w:hAnsi="Comic Sans MS" w:cs="Arial"/>
                <w:spacing w:val="-4"/>
                <w:lang w:eastAsia="el-GR"/>
              </w:rPr>
              <w:t xml:space="preserve"> </w:t>
            </w:r>
            <w:r w:rsidRPr="00F148A0">
              <w:rPr>
                <w:rFonts w:ascii="Comic Sans MS" w:eastAsia="Times New Roman" w:hAnsi="Comic Sans MS" w:cs="Times New Roman"/>
                <w:spacing w:val="-4"/>
                <w:lang w:eastAsia="el-GR"/>
              </w:rPr>
              <w:t xml:space="preserve">τους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val="en-US" w:eastAsia="el-GR"/>
              </w:rPr>
              <w:t>gr</w:t>
            </w:r>
            <w:r w:rsidRPr="00F148A0">
              <w:rPr>
                <w:rFonts w:ascii="Comic Sans MS" w:eastAsia="Times New Roman" w:hAnsi="Comic Sans MS" w:cs="Arial"/>
                <w:lang w:eastAsia="el-GR"/>
              </w:rPr>
              <w:t>/</w:t>
            </w:r>
            <w:r w:rsidRPr="00F148A0">
              <w:rPr>
                <w:rFonts w:ascii="Comic Sans MS" w:eastAsia="Times New Roman" w:hAnsi="Comic Sans MS" w:cs="Arial"/>
                <w:lang w:val="en-US" w:eastAsia="el-GR"/>
              </w:rPr>
              <w:t>m</w:t>
            </w:r>
            <w:r w:rsidRPr="00F148A0">
              <w:rPr>
                <w:rFonts w:ascii="Comic Sans MS" w:eastAsia="Times New Roman" w:hAnsi="Comic Sans MS" w:cs="Arial"/>
                <w:lang w:eastAsia="el-GR"/>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88"/>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41681" w:rsidRPr="00F148A0" w:rsidTr="00EE7310">
        <w:trPr>
          <w:trHeight w:hRule="exact" w:val="965"/>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120"/>
              <w:jc w:val="center"/>
              <w:rPr>
                <w:rFonts w:ascii="Comic Sans MS" w:eastAsia="Times New Roman" w:hAnsi="Comic Sans MS" w:cs="Arial"/>
                <w:lang w:eastAsia="el-GR"/>
              </w:rPr>
            </w:pPr>
            <w:r w:rsidRPr="00F148A0">
              <w:rPr>
                <w:rFonts w:ascii="Comic Sans MS" w:eastAsia="Times New Roman" w:hAnsi="Comic Sans MS" w:cs="Arial"/>
                <w:b/>
                <w:bCs/>
                <w:lang w:eastAsia="el-GR"/>
              </w:rPr>
              <w:t>11</w:t>
            </w:r>
          </w:p>
        </w:tc>
        <w:tc>
          <w:tcPr>
            <w:tcW w:w="6883"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right="5"/>
              <w:rPr>
                <w:rFonts w:ascii="Comic Sans MS" w:eastAsia="Times New Roman" w:hAnsi="Comic Sans MS" w:cs="Arial"/>
                <w:lang w:eastAsia="el-GR"/>
              </w:rPr>
            </w:pPr>
            <w:r w:rsidRPr="00F148A0">
              <w:rPr>
                <w:rFonts w:ascii="Comic Sans MS" w:eastAsia="Times New Roman" w:hAnsi="Comic Sans MS" w:cs="Times New Roman"/>
                <w:spacing w:val="-2"/>
                <w:lang w:eastAsia="el-GR"/>
              </w:rPr>
              <w:t>Το</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φωτοαντιγραφικό</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χαρτί πρέπει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να</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είναι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συσκευασμένο</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σε</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δεσμίδες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των</w:t>
            </w:r>
            <w:r w:rsidRPr="00F148A0">
              <w:rPr>
                <w:rFonts w:ascii="Comic Sans MS" w:eastAsia="Times New Roman" w:hAnsi="Comic Sans MS" w:cs="Arial"/>
                <w:spacing w:val="-2"/>
                <w:lang w:eastAsia="el-GR"/>
              </w:rPr>
              <w:t xml:space="preserve"> 500 </w:t>
            </w:r>
            <w:r w:rsidRPr="00F148A0">
              <w:rPr>
                <w:rFonts w:ascii="Comic Sans MS" w:eastAsia="Times New Roman" w:hAnsi="Comic Sans MS" w:cs="Times New Roman"/>
                <w:spacing w:val="-2"/>
                <w:lang w:eastAsia="el-GR"/>
              </w:rPr>
              <w:t>φύλλων</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ακριβώς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οι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οποίες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δεν</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πρέπει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να</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περιέχουν</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σκισμένα</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ή</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ελαττωματικά</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φύλλα</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φύλλα</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άλλων</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διαστάσεων</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ή άλλης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κατηγορίας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χαρτιού</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Οι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δεσμίδες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πρέπει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να</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είναι</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συσκευασμένες</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σε</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κιβώτιο</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το</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οποίο</w:t>
            </w:r>
            <w:r w:rsidRPr="00F148A0">
              <w:rPr>
                <w:rFonts w:ascii="Comic Sans MS" w:eastAsia="Times New Roman" w:hAnsi="Comic Sans MS" w:cs="Arial"/>
                <w:spacing w:val="-2"/>
                <w:lang w:eastAsia="el-GR"/>
              </w:rPr>
              <w:t xml:space="preserve"> </w:t>
            </w:r>
            <w:r w:rsidRPr="00F148A0">
              <w:rPr>
                <w:rFonts w:ascii="Comic Sans MS" w:eastAsia="Times New Roman" w:hAnsi="Comic Sans MS" w:cs="Times New Roman"/>
                <w:spacing w:val="-2"/>
                <w:lang w:eastAsia="el-GR"/>
              </w:rPr>
              <w:t xml:space="preserve">θα </w:t>
            </w:r>
            <w:r w:rsidRPr="00F148A0">
              <w:rPr>
                <w:rFonts w:ascii="Comic Sans MS" w:eastAsia="Times New Roman" w:hAnsi="Comic Sans MS" w:cs="Times New Roman"/>
                <w:lang w:eastAsia="el-GR"/>
              </w:rPr>
              <w:t>περιέχει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 xml:space="preserve"> (5)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αυτές</w:t>
            </w:r>
            <w:r w:rsidRPr="00F148A0">
              <w:rPr>
                <w:rFonts w:ascii="Comic Sans MS" w:eastAsia="Times New Roman" w:hAnsi="Comic Sans MS" w:cs="Arial"/>
                <w:lang w:eastAsia="el-GR"/>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C41681" w:rsidRPr="00F148A0" w:rsidRDefault="00C41681" w:rsidP="00EE7310">
            <w:pPr>
              <w:widowControl w:val="0"/>
              <w:shd w:val="clear" w:color="auto" w:fill="FFFFFF"/>
              <w:autoSpaceDE w:val="0"/>
              <w:autoSpaceDN w:val="0"/>
              <w:adjustRightInd w:val="0"/>
              <w:spacing w:after="0" w:line="240" w:lineRule="auto"/>
              <w:ind w:left="293"/>
              <w:jc w:val="center"/>
              <w:rPr>
                <w:rFonts w:ascii="Comic Sans MS" w:eastAsia="Times New Roman" w:hAnsi="Comic Sans MS" w:cs="Arial"/>
                <w:lang w:eastAsia="el-GR"/>
              </w:rPr>
            </w:pPr>
            <w:r w:rsidRPr="00F148A0">
              <w:rPr>
                <w:rFonts w:ascii="Comic Sans MS" w:eastAsia="Times New Roman" w:hAnsi="Comic Sans MS" w:cs="Times New Roman"/>
                <w:lang w:eastAsia="el-GR"/>
              </w:rPr>
              <w:t>Ναι</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C41681" w:rsidRPr="00F148A0" w:rsidRDefault="00C41681" w:rsidP="00EE731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bl>
    <w:p w:rsidR="00506A92" w:rsidRDefault="00506A92" w:rsidP="00C41681">
      <w:pPr>
        <w:widowControl w:val="0"/>
        <w:shd w:val="clear" w:color="auto" w:fill="FFFFFF"/>
        <w:tabs>
          <w:tab w:val="left" w:leader="dot" w:pos="5395"/>
        </w:tabs>
        <w:autoSpaceDE w:val="0"/>
        <w:autoSpaceDN w:val="0"/>
        <w:adjustRightInd w:val="0"/>
        <w:spacing w:after="0" w:line="240" w:lineRule="auto"/>
        <w:ind w:left="3480"/>
        <w:rPr>
          <w:rFonts w:ascii="Comic Sans MS" w:eastAsia="Times New Roman" w:hAnsi="Comic Sans MS" w:cs="Times New Roman"/>
          <w:b/>
          <w:bCs/>
          <w:spacing w:val="-3"/>
          <w:lang w:val="en-US" w:eastAsia="el-GR"/>
        </w:rPr>
      </w:pPr>
    </w:p>
    <w:p w:rsidR="00C41681" w:rsidRPr="00F148A0" w:rsidRDefault="00C41681" w:rsidP="00C41681">
      <w:pPr>
        <w:widowControl w:val="0"/>
        <w:shd w:val="clear" w:color="auto" w:fill="FFFFFF"/>
        <w:tabs>
          <w:tab w:val="left" w:leader="dot" w:pos="5395"/>
        </w:tabs>
        <w:autoSpaceDE w:val="0"/>
        <w:autoSpaceDN w:val="0"/>
        <w:adjustRightInd w:val="0"/>
        <w:spacing w:after="0" w:line="240" w:lineRule="auto"/>
        <w:ind w:left="3480"/>
        <w:rPr>
          <w:rFonts w:ascii="Comic Sans MS" w:eastAsia="Times New Roman" w:hAnsi="Comic Sans MS" w:cs="Arial"/>
          <w:lang w:eastAsia="el-GR"/>
        </w:rPr>
      </w:pPr>
      <w:r w:rsidRPr="00F148A0">
        <w:rPr>
          <w:rFonts w:ascii="Comic Sans MS" w:eastAsia="Times New Roman" w:hAnsi="Comic Sans MS" w:cs="Times New Roman"/>
          <w:b/>
          <w:bCs/>
          <w:spacing w:val="-3"/>
          <w:lang w:eastAsia="el-GR"/>
        </w:rPr>
        <w:t>Ημερομηνία</w:t>
      </w:r>
      <w:r w:rsidRPr="00F148A0">
        <w:rPr>
          <w:rFonts w:ascii="Comic Sans MS" w:eastAsia="Times New Roman" w:hAnsi="Comic Sans MS" w:cs="Arial"/>
          <w:b/>
          <w:bCs/>
          <w:lang w:eastAsia="el-GR"/>
        </w:rPr>
        <w:tab/>
      </w:r>
    </w:p>
    <w:p w:rsidR="00C41681" w:rsidRPr="00F148A0" w:rsidRDefault="00C41681" w:rsidP="00C41681">
      <w:pPr>
        <w:widowControl w:val="0"/>
        <w:shd w:val="clear" w:color="auto" w:fill="FFFFFF"/>
        <w:autoSpaceDE w:val="0"/>
        <w:autoSpaceDN w:val="0"/>
        <w:adjustRightInd w:val="0"/>
        <w:spacing w:after="0" w:line="240" w:lineRule="auto"/>
        <w:ind w:left="2990"/>
        <w:rPr>
          <w:rFonts w:ascii="Comic Sans MS" w:eastAsia="Times New Roman" w:hAnsi="Comic Sans MS" w:cs="Arial"/>
          <w:lang w:eastAsia="el-GR"/>
        </w:rPr>
      </w:pPr>
      <w:r w:rsidRPr="00F148A0">
        <w:rPr>
          <w:rFonts w:ascii="Comic Sans MS" w:eastAsia="Times New Roman" w:hAnsi="Comic Sans MS" w:cs="Arial"/>
          <w:b/>
          <w:bCs/>
          <w:spacing w:val="-2"/>
          <w:lang w:eastAsia="el-GR"/>
        </w:rPr>
        <w:t>(</w:t>
      </w:r>
      <w:r w:rsidRPr="00F148A0">
        <w:rPr>
          <w:rFonts w:ascii="Comic Sans MS" w:eastAsia="Times New Roman" w:hAnsi="Comic Sans MS" w:cs="Times New Roman"/>
          <w:b/>
          <w:bCs/>
          <w:spacing w:val="-2"/>
          <w:lang w:eastAsia="el-GR"/>
        </w:rPr>
        <w:t>Υπογραφή</w:t>
      </w:r>
      <w:r w:rsidRPr="00F148A0">
        <w:rPr>
          <w:rFonts w:ascii="Comic Sans MS" w:eastAsia="Times New Roman" w:hAnsi="Comic Sans MS" w:cs="Arial"/>
          <w:b/>
          <w:bCs/>
          <w:spacing w:val="-2"/>
          <w:lang w:eastAsia="el-GR"/>
        </w:rPr>
        <w:t xml:space="preserve"> - </w:t>
      </w:r>
      <w:r w:rsidRPr="00F148A0">
        <w:rPr>
          <w:rFonts w:ascii="Comic Sans MS" w:eastAsia="Times New Roman" w:hAnsi="Comic Sans MS" w:cs="Times New Roman"/>
          <w:b/>
          <w:bCs/>
          <w:spacing w:val="-2"/>
          <w:lang w:eastAsia="el-GR"/>
        </w:rPr>
        <w:t>Σφραγίδα</w:t>
      </w:r>
      <w:r w:rsidRPr="00F148A0">
        <w:rPr>
          <w:rFonts w:ascii="Comic Sans MS" w:eastAsia="Times New Roman" w:hAnsi="Comic Sans MS" w:cs="Arial"/>
          <w:b/>
          <w:bCs/>
          <w:spacing w:val="-2"/>
          <w:lang w:eastAsia="el-GR"/>
        </w:rPr>
        <w:t xml:space="preserve"> </w:t>
      </w:r>
      <w:r w:rsidRPr="00F148A0">
        <w:rPr>
          <w:rFonts w:ascii="Comic Sans MS" w:eastAsia="Times New Roman" w:hAnsi="Comic Sans MS" w:cs="Times New Roman"/>
          <w:b/>
          <w:bCs/>
          <w:spacing w:val="-2"/>
          <w:lang w:eastAsia="el-GR"/>
        </w:rPr>
        <w:t>Προσφέροντα</w:t>
      </w:r>
      <w:r w:rsidRPr="00F148A0">
        <w:rPr>
          <w:rFonts w:ascii="Comic Sans MS" w:eastAsia="Times New Roman" w:hAnsi="Comic Sans MS" w:cs="Arial"/>
          <w:b/>
          <w:bCs/>
          <w:spacing w:val="-2"/>
          <w:lang w:eastAsia="el-GR"/>
        </w:rPr>
        <w:t>)</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BA7D8E" w:rsidRDefault="00BA7D8E"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1A2538" w:rsidRDefault="001A2538"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1A2538" w:rsidRPr="00506A92" w:rsidRDefault="001A2538"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7F330C" w:rsidRDefault="007F330C" w:rsidP="007F330C">
      <w:pPr>
        <w:spacing w:after="0" w:line="240" w:lineRule="auto"/>
        <w:jc w:val="center"/>
        <w:rPr>
          <w:rFonts w:ascii="Comic Sans MS" w:eastAsia="Times New Roman" w:hAnsi="Comic Sans MS" w:cs="Tahoma"/>
          <w:b/>
          <w:u w:val="single"/>
          <w:lang w:eastAsia="el-GR"/>
        </w:rPr>
      </w:pPr>
      <w:r w:rsidRPr="007F330C">
        <w:rPr>
          <w:rFonts w:ascii="Comic Sans MS" w:eastAsia="Times New Roman" w:hAnsi="Comic Sans MS" w:cs="Tahoma"/>
          <w:b/>
          <w:u w:val="single"/>
          <w:lang w:eastAsia="el-GR"/>
        </w:rPr>
        <w:t>ΑΡΘΡΟ 4.</w:t>
      </w:r>
    </w:p>
    <w:p w:rsidR="007F330C" w:rsidRPr="007F330C" w:rsidRDefault="007F330C" w:rsidP="007F330C">
      <w:pPr>
        <w:spacing w:after="0" w:line="240" w:lineRule="auto"/>
        <w:jc w:val="center"/>
        <w:rPr>
          <w:rFonts w:ascii="Comic Sans MS" w:eastAsia="Times New Roman" w:hAnsi="Comic Sans MS" w:cs="Tahoma"/>
          <w:b/>
          <w:u w:val="single"/>
          <w:lang w:eastAsia="el-GR"/>
        </w:rPr>
      </w:pPr>
      <w:r w:rsidRPr="007F330C">
        <w:rPr>
          <w:rFonts w:ascii="Comic Sans MS" w:eastAsia="Times New Roman" w:hAnsi="Comic Sans MS" w:cs="Tahoma"/>
          <w:b/>
          <w:u w:val="single"/>
          <w:lang w:eastAsia="el-GR"/>
        </w:rPr>
        <w:t>ΔΙΑΔΙΚΑΣΙΑ ΔΙΕΝΕΡΓΕΙΑΣ ΔΙΑΓΩΝΙΣΜΟΥ</w:t>
      </w:r>
    </w:p>
    <w:p w:rsidR="007F330C" w:rsidRPr="007F330C" w:rsidRDefault="007F330C" w:rsidP="007F330C">
      <w:pPr>
        <w:spacing w:after="0" w:line="240" w:lineRule="auto"/>
        <w:jc w:val="center"/>
        <w:rPr>
          <w:rFonts w:ascii="Comic Sans MS" w:eastAsia="Times New Roman" w:hAnsi="Comic Sans MS" w:cs="Tahoma"/>
          <w:b/>
          <w:u w:val="single"/>
          <w:lang w:eastAsia="el-GR"/>
        </w:rPr>
      </w:pPr>
    </w:p>
    <w:p w:rsidR="007F330C" w:rsidRPr="007F330C" w:rsidRDefault="007F330C" w:rsidP="007F330C">
      <w:pPr>
        <w:spacing w:after="0" w:line="240" w:lineRule="auto"/>
        <w:rPr>
          <w:rFonts w:ascii="Comic Sans MS" w:eastAsia="Times New Roman" w:hAnsi="Comic Sans MS" w:cs="Tahoma"/>
          <w:lang w:eastAsia="el-GR"/>
        </w:rPr>
      </w:pPr>
      <w:r w:rsidRPr="007F330C">
        <w:rPr>
          <w:rFonts w:ascii="Comic Sans MS" w:eastAsia="Times New Roman" w:hAnsi="Comic Sans MS" w:cs="Tahoma"/>
          <w:b/>
          <w:lang w:eastAsia="el-GR"/>
        </w:rPr>
        <w:t>4.1   ΗΛΕΚΤΡΟΝΙΚΗ ΑΠΟΣΦΡΑΓΙΣΗ ΠΡΟΣΦΟΡΩΝ</w:t>
      </w:r>
    </w:p>
    <w:p w:rsidR="007F330C" w:rsidRPr="007F330C" w:rsidRDefault="007F330C" w:rsidP="007F330C">
      <w:pPr>
        <w:tabs>
          <w:tab w:val="left" w:pos="1998"/>
        </w:tabs>
        <w:spacing w:after="0" w:line="240" w:lineRule="auto"/>
        <w:ind w:left="1134" w:hanging="1134"/>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Η ηλεκτρονική αποσφράγιση των προσφορών γίνεται τέσσερεις (4) εργάσιμες ημέρες μετά την καταληκτική ημερομηνία υποβολής των προσφορών </w:t>
      </w:r>
      <w:r w:rsidRPr="00713AD8">
        <w:rPr>
          <w:rFonts w:ascii="Comic Sans MS" w:eastAsia="Times New Roman" w:hAnsi="Comic Sans MS" w:cs="Tahoma"/>
          <w:lang w:eastAsia="el-GR"/>
        </w:rPr>
        <w:t xml:space="preserve">ήτοι </w:t>
      </w:r>
      <w:r w:rsidR="00713AD8" w:rsidRPr="00713AD8">
        <w:rPr>
          <w:rFonts w:ascii="Comic Sans MS" w:eastAsia="Times New Roman" w:hAnsi="Comic Sans MS" w:cs="Tahoma"/>
          <w:bCs/>
          <w:snapToGrid w:val="0"/>
          <w:lang w:eastAsia="el-GR"/>
        </w:rPr>
        <w:t>13/07/2017</w:t>
      </w:r>
      <w:r w:rsidRPr="00713AD8">
        <w:rPr>
          <w:rFonts w:ascii="Comic Sans MS" w:eastAsia="Tahoma" w:hAnsi="Comic Sans MS" w:cs="Tahoma"/>
          <w:bCs/>
          <w:lang w:eastAsia="el-GR"/>
        </w:rPr>
        <w:t xml:space="preserve"> ημέρα </w:t>
      </w:r>
      <w:r w:rsidR="00713AD8" w:rsidRPr="00713AD8">
        <w:rPr>
          <w:rFonts w:ascii="Comic Sans MS" w:eastAsia="Tahoma" w:hAnsi="Comic Sans MS" w:cs="Tahoma"/>
          <w:bCs/>
          <w:lang w:eastAsia="el-GR"/>
        </w:rPr>
        <w:t>Πέμπτη</w:t>
      </w:r>
      <w:r w:rsidRPr="00713AD8">
        <w:rPr>
          <w:rFonts w:ascii="Comic Sans MS" w:eastAsia="Tahoma" w:hAnsi="Comic Sans MS" w:cs="Tahoma"/>
          <w:bCs/>
          <w:lang w:eastAsia="el-GR"/>
        </w:rPr>
        <w:t xml:space="preserve">  και ώρα </w:t>
      </w:r>
      <w:r w:rsidR="00713AD8" w:rsidRPr="00713AD8">
        <w:rPr>
          <w:rFonts w:ascii="Comic Sans MS" w:eastAsia="Tahoma" w:hAnsi="Comic Sans MS" w:cs="Tahoma"/>
          <w:bCs/>
          <w:lang w:eastAsia="el-GR"/>
        </w:rPr>
        <w:t>10:00</w:t>
      </w:r>
      <w:r w:rsidRPr="00713AD8">
        <w:rPr>
          <w:rFonts w:ascii="Comic Sans MS" w:eastAsia="Tahoma" w:hAnsi="Comic Sans MS" w:cs="Tahoma"/>
          <w:bCs/>
          <w:lang w:eastAsia="el-GR"/>
        </w:rPr>
        <w:t xml:space="preserve"> </w:t>
      </w:r>
      <w:proofErr w:type="spellStart"/>
      <w:r w:rsidRPr="00713AD8">
        <w:rPr>
          <w:rFonts w:ascii="Comic Sans MS" w:eastAsia="Tahoma" w:hAnsi="Comic Sans MS" w:cs="Tahoma"/>
          <w:bCs/>
          <w:lang w:eastAsia="el-GR"/>
        </w:rPr>
        <w:t>π</w:t>
      </w:r>
      <w:r w:rsidRPr="00713AD8">
        <w:rPr>
          <w:rFonts w:ascii="Comic Sans MS" w:eastAsia="Times New Roman" w:hAnsi="Comic Sans MS" w:cs="Tahoma"/>
          <w:bCs/>
          <w:snapToGrid w:val="0"/>
          <w:lang w:eastAsia="el-GR"/>
        </w:rPr>
        <w:t>.μ</w:t>
      </w:r>
      <w:proofErr w:type="spellEnd"/>
      <w:r w:rsidRPr="00713AD8">
        <w:rPr>
          <w:rFonts w:ascii="Comic Sans MS" w:eastAsia="Times New Roman" w:hAnsi="Comic Sans MS" w:cs="Tahoma"/>
          <w:lang w:eastAsia="el-GR"/>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w:t>
      </w:r>
      <w:r w:rsidRPr="007F330C">
        <w:rPr>
          <w:rFonts w:ascii="Comic Sans MS" w:eastAsia="Times New Roman" w:hAnsi="Comic Sans MS" w:cs="Tahoma"/>
          <w:lang w:eastAsia="el-GR"/>
        </w:rPr>
        <w:t xml:space="preserve"> συμβάσεων και διαδικασιών.</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Κατά την προαναφερόμενη ημερομηνία και ώρα γίνεται αποσφράγιση μόνο των ηλεκτρονικών (</w:t>
      </w:r>
      <w:proofErr w:type="spellStart"/>
      <w:r w:rsidRPr="007F330C">
        <w:rPr>
          <w:rFonts w:ascii="Comic Sans MS" w:eastAsia="Times New Roman" w:hAnsi="Comic Sans MS" w:cs="Tahoma"/>
          <w:lang w:eastAsia="el-GR"/>
        </w:rPr>
        <w:t>υπό)φακέλων</w:t>
      </w:r>
      <w:proofErr w:type="spellEnd"/>
      <w:r w:rsidRPr="007F330C">
        <w:rPr>
          <w:rFonts w:ascii="Comic Sans MS" w:eastAsia="Times New Roman" w:hAnsi="Comic Sans MS" w:cs="Tahoma"/>
          <w:lang w:eastAsia="el-GR"/>
        </w:rPr>
        <w:t xml:space="preserve"> «Δικαιολογητικά Συμμετοχής Τεχνική Προσφορά» .</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Οι ηλεκτρονικοί (</w:t>
      </w:r>
      <w:proofErr w:type="spellStart"/>
      <w:r w:rsidRPr="007F330C">
        <w:rPr>
          <w:rFonts w:ascii="Comic Sans MS" w:eastAsia="Times New Roman" w:hAnsi="Comic Sans MS" w:cs="Tahoma"/>
          <w:lang w:eastAsia="el-GR"/>
        </w:rPr>
        <w:t>υπο)φάκελοι</w:t>
      </w:r>
      <w:proofErr w:type="spellEnd"/>
      <w:r w:rsidRPr="007F330C">
        <w:rPr>
          <w:rFonts w:ascii="Comic Sans MS" w:eastAsia="Times New Roman" w:hAnsi="Comic Sans MS" w:cs="Tahoma"/>
          <w:lang w:eastAsia="el-GR"/>
        </w:rPr>
        <w:t xml:space="preserve">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Αμέσως μετά την ηλεκτρονική αποσφράγιση των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Ομοίως, μετά την ηλεκτρονική αποσφράγιση των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7F330C" w:rsidRDefault="007F330C" w:rsidP="007F330C">
      <w:pPr>
        <w:spacing w:after="0" w:line="240" w:lineRule="auto"/>
        <w:rPr>
          <w:rFonts w:ascii="Comic Sans MS" w:eastAsia="Times New Roman" w:hAnsi="Comic Sans MS" w:cs="Tahoma"/>
          <w:lang w:eastAsia="el-GR"/>
        </w:rPr>
      </w:pPr>
      <w:r w:rsidRPr="007F330C">
        <w:rPr>
          <w:rFonts w:ascii="Comic Sans MS" w:eastAsia="Times New Roman" w:hAnsi="Comic Sans MS" w:cs="Tahoma"/>
          <w:b/>
          <w:lang w:eastAsia="el-GR"/>
        </w:rPr>
        <w:t>4.2  ΔΙΑΔΙΚΑΣΙΑ ΗΛΕΚΤΡΟΝΙΚΗΣ ΑΞΙΟΛΟΓΗΣΗΣ ΠΡΟΣΦΟΡΩΝ</w:t>
      </w:r>
    </w:p>
    <w:p w:rsidR="007F330C" w:rsidRPr="007F330C" w:rsidRDefault="007F330C" w:rsidP="007F330C">
      <w:pPr>
        <w:spacing w:after="0" w:line="240" w:lineRule="auto"/>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w:t>
      </w:r>
      <w:r w:rsidRPr="007F330C">
        <w:rPr>
          <w:rFonts w:ascii="Comic Sans MS" w:eastAsia="Times New Roman" w:hAnsi="Comic Sans MS" w:cs="Tahoma"/>
          <w:lang w:eastAsia="el-GR"/>
        </w:rPr>
        <w:lastRenderedPageBreak/>
        <w:t>κατά τα λοιπά των κειμένων διατάξεων για την ανάθεση δημοσίων συμβάσεων και των διαδικασιών της κατά περίπτωση Αναθέτουσας Αρχής.</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Συγκεκριμένα μέσα από το σύστημα ιδίως:</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των προσφορών.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Η επιτροπή αξιολόγησης διαγωνισμού ή άλλοι πιστοποιημένοι χρήστες από την αναθέτουσα αρχή του διαγωνισμού απευθύνουν αιτήματα στους συμμετέχοντες χρήστες – οικονομικούς φορείς για παροχή διευκρινίσεων επί υποβληθέντων δικαιολογητικών και οι χρήστες – οικονομικοί φορείς παρέχουν τις διευκρινίσεις εντός των κατά περίπτωση προθεσμιών που τους ορίζονται.</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αρμόδια επιτροπή αξιολόγησης του διαγωνισμού συντάσσει και υπογράφει τα κατά περίπτωση πρακτικά αξιολόγησης των φακέλων και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των προσφορών.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Η αναθέτουσα αρχή εκδίδει τις σχετικές αποφάσεις επί της αξιολόγησης των ηλεκτρονικών προσφορών .</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Οι συμμετέχοντες στο διαγωνισμό ενημερώνονται για την αποδοχή ή την απόρριψη της προσφοράς τους.</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b/>
          <w:bCs/>
          <w:lang w:eastAsia="el-GR"/>
        </w:rPr>
        <w:t>4.3</w:t>
      </w:r>
      <w:r w:rsidRPr="007F330C">
        <w:rPr>
          <w:rFonts w:ascii="Comic Sans MS" w:eastAsia="Times New Roman" w:hAnsi="Comic Sans MS" w:cs="Tahoma"/>
          <w:lang w:eastAsia="el-GR"/>
        </w:rPr>
        <w:t xml:space="preserve"> </w:t>
      </w:r>
      <w:r w:rsidRPr="007F330C">
        <w:rPr>
          <w:rFonts w:ascii="Comic Sans MS" w:eastAsia="Times New Roman" w:hAnsi="Comic Sans MS" w:cs="Tahoma"/>
          <w:b/>
          <w:lang w:eastAsia="el-GR"/>
        </w:rPr>
        <w:t>ΔΙΑΔΙΚΑΣΙΑ ΑΝΑΔΕΙΞΗΣ ΜΕΙΟΔΟΤΗ – ΚΑΤΑΚΥΡΩΣΗ</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Κατά την αξιολόγηση των οικονομικών προσφορών καθ’ όσον για την τελική επιλογή είναι κριτήριο η χαμηλότερη τιμή λαμβάνονται υπ’ όψη τα παρακάτω στοιχεία:</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συμφωνία της προσφοράς προς τους όρους και τις τεχνικές προδιαγραφές της διακήρυξης. </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Ο ανταγωνισμός που αναπτύχθηκε. </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προσφερόμενη τιμή σε σχέση με τιμές που προσφέρθηκαν σε προηγούμενους διαγωνισμούς και την τρέχουσα στην αγορά τιμή, καθώς και τις γενικότερες συνθήκες που επικρατούν στην αγορά. </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κατακύρωση τελικά γίνεται στον προμηθευτή, του οποίου η προσφορά είναι αποδεκτή με βάση τους καθοριζόμενους στη διακήρυξη ουσιώδεις όρους, ο οποίος προσέφερε τη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κατακύρωση γίνεται με απόφαση της Οικονομικής Επιτροπής της Περιφέρειας Ανατολικής Μακεδονίας Θράκης η οποία διατηρεί το δικαίωμα περί κατακύρωσης ή μη.</w:t>
      </w:r>
    </w:p>
    <w:p w:rsidR="007F330C" w:rsidRPr="007F330C" w:rsidRDefault="007F330C" w:rsidP="007F330C">
      <w:pPr>
        <w:spacing w:after="0" w:line="240" w:lineRule="auto"/>
        <w:rPr>
          <w:rFonts w:ascii="Comic Sans MS" w:eastAsia="Times New Roman" w:hAnsi="Comic Sans MS" w:cs="Tahoma"/>
          <w:b/>
          <w:bCs/>
          <w:lang w:eastAsia="el-GR"/>
        </w:rPr>
      </w:pPr>
    </w:p>
    <w:p w:rsidR="007F330C" w:rsidRPr="007F330C" w:rsidRDefault="007F330C" w:rsidP="007F330C">
      <w:pPr>
        <w:spacing w:after="0" w:line="240" w:lineRule="auto"/>
        <w:rPr>
          <w:rFonts w:ascii="Comic Sans MS" w:eastAsia="Times New Roman" w:hAnsi="Comic Sans MS" w:cs="Tahoma"/>
          <w:b/>
          <w:bCs/>
          <w:lang w:eastAsia="el-GR"/>
        </w:rPr>
      </w:pPr>
    </w:p>
    <w:p w:rsidR="007F330C" w:rsidRPr="007F330C" w:rsidRDefault="007F330C" w:rsidP="007F330C">
      <w:pPr>
        <w:spacing w:after="0" w:line="240" w:lineRule="auto"/>
        <w:rPr>
          <w:rFonts w:ascii="Comic Sans MS" w:eastAsia="Times New Roman" w:hAnsi="Comic Sans MS" w:cs="Times New Roman"/>
          <w:lang w:eastAsia="el-GR"/>
        </w:rPr>
      </w:pPr>
      <w:r w:rsidRPr="007F330C">
        <w:rPr>
          <w:rFonts w:ascii="Comic Sans MS" w:eastAsia="Times New Roman" w:hAnsi="Comic Sans MS" w:cs="Tahoma"/>
          <w:b/>
          <w:bCs/>
          <w:lang w:eastAsia="el-GR"/>
        </w:rPr>
        <w:t>4.4</w:t>
      </w:r>
      <w:r w:rsidRPr="007F330C">
        <w:rPr>
          <w:rFonts w:ascii="Comic Sans MS" w:eastAsia="Times New Roman" w:hAnsi="Comic Sans MS" w:cs="Tahoma"/>
          <w:lang w:eastAsia="el-GR"/>
        </w:rPr>
        <w:t xml:space="preserve">  </w:t>
      </w:r>
      <w:r w:rsidRPr="007F330C">
        <w:rPr>
          <w:rFonts w:ascii="Comic Sans MS" w:eastAsia="Times New Roman" w:hAnsi="Comic Sans MS" w:cs="Tahoma"/>
          <w:b/>
          <w:lang w:eastAsia="el-GR"/>
        </w:rPr>
        <w:t>ΗΛΕΚΤΡΟΝΙΚΗ ΑΠΟΣΦΡΑΓΙΣΗ ΦΑΚΕΛΟΥ «ΔΙΚΑΙΟΛΟΓΗΤΙΚΑ ΚΑΤΑΚΥΡΩΣΗΣ»</w:t>
      </w:r>
    </w:p>
    <w:p w:rsidR="007F330C" w:rsidRPr="007F330C" w:rsidRDefault="007F330C" w:rsidP="007F330C">
      <w:pPr>
        <w:spacing w:after="0" w:line="240" w:lineRule="auto"/>
        <w:rPr>
          <w:rFonts w:ascii="Comic Sans MS" w:eastAsia="Times New Roman" w:hAnsi="Comic Sans MS" w:cs="Times New Roman"/>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Η ηλεκτρονική αποσφράγιση του φακέλου «Δικαιολογητικά κατακύρωσης» του προσφέροντος στον οποίο πρόκειται να γίνει η κατακύρωση γίνεται δύο εργάσιμες ημέρες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7F330C" w:rsidRPr="00F606A7" w:rsidRDefault="007F330C" w:rsidP="007F330C">
      <w:pPr>
        <w:spacing w:after="0" w:line="240" w:lineRule="auto"/>
        <w:ind w:left="1620"/>
        <w:jc w:val="both"/>
        <w:rPr>
          <w:rFonts w:ascii="Comic Sans MS" w:eastAsia="Times New Roman" w:hAnsi="Comic Sans MS" w:cs="Tahoma"/>
          <w:lang w:eastAsia="el-GR"/>
        </w:rPr>
      </w:pPr>
    </w:p>
    <w:p w:rsidR="007E71BF" w:rsidRPr="00F606A7" w:rsidRDefault="007E71BF" w:rsidP="007F330C">
      <w:pPr>
        <w:spacing w:after="0" w:line="240" w:lineRule="auto"/>
        <w:ind w:left="1620"/>
        <w:jc w:val="both"/>
        <w:rPr>
          <w:rFonts w:ascii="Comic Sans MS" w:eastAsia="Times New Roman" w:hAnsi="Comic Sans MS" w:cs="Tahoma"/>
          <w:lang w:eastAsia="el-GR"/>
        </w:rPr>
      </w:pPr>
    </w:p>
    <w:p w:rsidR="007F330C" w:rsidRPr="007F330C" w:rsidRDefault="007F330C" w:rsidP="007F330C">
      <w:pPr>
        <w:spacing w:after="0" w:line="240" w:lineRule="auto"/>
        <w:rPr>
          <w:rFonts w:ascii="Comic Sans MS" w:eastAsia="Times New Roman" w:hAnsi="Comic Sans MS" w:cs="Tahoma"/>
          <w:lang w:eastAsia="el-GR"/>
        </w:rPr>
      </w:pPr>
      <w:r w:rsidRPr="007F330C">
        <w:rPr>
          <w:rFonts w:ascii="Comic Sans MS" w:eastAsia="Times New Roman" w:hAnsi="Comic Sans MS" w:cs="Tahoma"/>
          <w:b/>
          <w:bCs/>
          <w:lang w:eastAsia="el-GR"/>
        </w:rPr>
        <w:lastRenderedPageBreak/>
        <w:t>4.5</w:t>
      </w:r>
      <w:r w:rsidRPr="007F330C">
        <w:rPr>
          <w:rFonts w:ascii="Comic Sans MS" w:eastAsia="Times New Roman" w:hAnsi="Comic Sans MS" w:cs="Tahoma"/>
          <w:lang w:eastAsia="el-GR"/>
        </w:rPr>
        <w:t xml:space="preserve"> </w:t>
      </w:r>
      <w:r w:rsidRPr="007F330C">
        <w:rPr>
          <w:rFonts w:ascii="Comic Sans MS" w:eastAsia="Times New Roman" w:hAnsi="Comic Sans MS" w:cs="Tahoma"/>
          <w:b/>
          <w:lang w:eastAsia="el-GR"/>
        </w:rPr>
        <w:t>ΑΝΑΔΕΙΞΗ ΜΕΙΟΔΟΤΗ</w:t>
      </w:r>
    </w:p>
    <w:p w:rsidR="007F330C" w:rsidRPr="007F330C" w:rsidRDefault="007F330C" w:rsidP="007F330C">
      <w:pPr>
        <w:spacing w:after="0" w:line="240" w:lineRule="auto"/>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Όταν αυτός στον οποίο πρόκειται να γίνει η κατακύρωση δεν υποβάλλει ηλεκτρονικά και δεν προσκομίσει σε έντυπη μορφή ένα ή περισσότερα από τα ως άνω έγγραφα και δικαιολογητικά όπου απαιτείται η κατακύρωση γίνεται στον προμηθευτή με  την αμέσως επόμενη χαμηλότερη τιμή. Σε περίπτωση που και αυτός δεν υποβάλλει και προσκομίζει ένα ή  περισσότερα από τα έγγραφα και δικαιολογητικά όπου απαιτείται η κατακύρωση γίνεται στον προμηθευτή με  την  αμέσως επόμενη χαμηλότερη τιμή και ούτω </w:t>
      </w:r>
      <w:proofErr w:type="spellStart"/>
      <w:r w:rsidRPr="007F330C">
        <w:rPr>
          <w:rFonts w:ascii="Comic Sans MS" w:eastAsia="Times New Roman" w:hAnsi="Comic Sans MS" w:cs="Tahoma"/>
          <w:lang w:eastAsia="el-GR"/>
        </w:rPr>
        <w:t>καθ΄</w:t>
      </w:r>
      <w:proofErr w:type="spellEnd"/>
      <w:r w:rsidRPr="007F330C">
        <w:rPr>
          <w:rFonts w:ascii="Comic Sans MS" w:eastAsia="Times New Roman" w:hAnsi="Comic Sans MS" w:cs="Tahoma"/>
          <w:lang w:eastAsia="el-GR"/>
        </w:rPr>
        <w:t xml:space="preserve"> εξής. Αν κανένας από τους προμηθευτές δεν υποβάλλει ηλεκτρονικά και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Calibri"/>
          <w:lang w:eastAsia="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του Ν. 4412/2016, δεν προσκομίσει εγκαίρως τα προβλεπόμενα στα έγγραφα της σύμβασης δικαιολογητικά ή δεν προσέλθει εγκαίρως για υπογραφή της σύμβασης</w:t>
      </w:r>
      <w:r w:rsidRPr="007F330C">
        <w:rPr>
          <w:rFonts w:ascii="Comic Sans MS" w:eastAsia="Times New Roman" w:hAnsi="Comic Sans MS" w:cs="Tahoma"/>
          <w:lang w:eastAsia="el-GR"/>
        </w:rPr>
        <w:t>.</w:t>
      </w:r>
    </w:p>
    <w:p w:rsidR="00BA7D8E" w:rsidRPr="007F330C" w:rsidRDefault="00BA7D8E" w:rsidP="007F330C">
      <w:pPr>
        <w:spacing w:after="0" w:line="240" w:lineRule="auto"/>
        <w:ind w:left="57"/>
        <w:jc w:val="both"/>
        <w:rPr>
          <w:rFonts w:ascii="Comic Sans MS" w:eastAsia="Times New Roman" w:hAnsi="Comic Sans MS" w:cs="Tahoma"/>
          <w:lang w:eastAsia="el-GR"/>
        </w:rPr>
      </w:pPr>
    </w:p>
    <w:p w:rsidR="007F330C" w:rsidRPr="007F330C" w:rsidRDefault="007F330C" w:rsidP="007F330C">
      <w:pPr>
        <w:widowControl w:val="0"/>
        <w:spacing w:after="0" w:line="240" w:lineRule="auto"/>
        <w:rPr>
          <w:rFonts w:ascii="Comic Sans MS" w:eastAsia="Calibri" w:hAnsi="Comic Sans MS" w:cs="Tahoma"/>
          <w:b/>
          <w:color w:val="000000"/>
          <w:lang w:eastAsia="el-GR"/>
        </w:rPr>
      </w:pPr>
      <w:r w:rsidRPr="007F330C">
        <w:rPr>
          <w:rFonts w:ascii="Comic Sans MS" w:eastAsia="Times New Roman" w:hAnsi="Comic Sans MS" w:cs="Tahoma"/>
          <w:b/>
          <w:bCs/>
          <w:lang w:eastAsia="el-GR"/>
        </w:rPr>
        <w:t xml:space="preserve">4.6 </w:t>
      </w:r>
      <w:r w:rsidRPr="007F330C">
        <w:rPr>
          <w:rFonts w:ascii="Comic Sans MS" w:eastAsia="Calibri" w:hAnsi="Comic Sans MS" w:cs="Tahoma"/>
          <w:b/>
          <w:color w:val="000000"/>
          <w:lang w:eastAsia="el-GR"/>
        </w:rPr>
        <w:t>ΕΝΣΤΑΣΕΙΣ - ΔΙΟΙΚΗΤΙΚΕΣ ΠΡΟΣΦΥΓΕΣ</w:t>
      </w:r>
    </w:p>
    <w:p w:rsidR="007F330C" w:rsidRPr="007F330C" w:rsidRDefault="007F330C" w:rsidP="007F330C">
      <w:pPr>
        <w:spacing w:after="0" w:line="200" w:lineRule="atLeast"/>
        <w:jc w:val="both"/>
        <w:rPr>
          <w:rFonts w:ascii="Comic Sans MS" w:eastAsia="Times New Roman" w:hAnsi="Comic Sans MS" w:cs="Tahoma"/>
          <w:lang w:eastAsia="el-GR"/>
        </w:rPr>
      </w:pPr>
    </w:p>
    <w:p w:rsidR="007F330C" w:rsidRPr="007F330C" w:rsidRDefault="007F330C" w:rsidP="007F330C">
      <w:pPr>
        <w:kinsoku w:val="0"/>
        <w:overflowPunct w:val="0"/>
        <w:spacing w:after="0" w:line="240" w:lineRule="auto"/>
        <w:jc w:val="both"/>
        <w:rPr>
          <w:rFonts w:ascii="Comic Sans MS" w:eastAsia="Times New Roman" w:hAnsi="Comic Sans MS" w:cs="Calibri"/>
          <w:b/>
          <w:color w:val="000000"/>
          <w:spacing w:val="-1"/>
          <w:lang w:eastAsia="el-GR"/>
        </w:rPr>
      </w:pPr>
      <w:r w:rsidRPr="007F330C">
        <w:rPr>
          <w:rFonts w:ascii="Comic Sans MS" w:eastAsia="Times New Roman" w:hAnsi="Comic Sans MS" w:cs="Calibri"/>
          <w:b/>
          <w:lang w:eastAsia="el-GR"/>
        </w:rPr>
        <w:t>Οι</w:t>
      </w:r>
      <w:r w:rsidRPr="007F330C">
        <w:rPr>
          <w:rFonts w:ascii="Comic Sans MS" w:eastAsia="Times New Roman" w:hAnsi="Comic Sans MS" w:cs="Calibri"/>
          <w:b/>
          <w:spacing w:val="14"/>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ιαφ</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ές</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που</w:t>
      </w:r>
      <w:r w:rsidRPr="007F330C">
        <w:rPr>
          <w:rFonts w:ascii="Comic Sans MS" w:eastAsia="Times New Roman" w:hAnsi="Comic Sans MS" w:cs="Calibri"/>
          <w:b/>
          <w:spacing w:val="14"/>
          <w:lang w:eastAsia="el-GR"/>
        </w:rPr>
        <w:t xml:space="preserve"> </w:t>
      </w:r>
      <w:r w:rsidRPr="007F330C">
        <w:rPr>
          <w:rFonts w:ascii="Comic Sans MS" w:eastAsia="Times New Roman" w:hAnsi="Comic Sans MS" w:cs="Calibri"/>
          <w:b/>
          <w:spacing w:val="-1"/>
          <w:lang w:eastAsia="el-GR"/>
        </w:rPr>
        <w:t>αναφ</w:t>
      </w:r>
      <w:r w:rsidRPr="007F330C">
        <w:rPr>
          <w:rFonts w:ascii="Comic Sans MS" w:eastAsia="Times New Roman" w:hAnsi="Comic Sans MS" w:cs="Calibri"/>
          <w:b/>
          <w:lang w:eastAsia="el-GR"/>
        </w:rPr>
        <w:t>ύ</w:t>
      </w:r>
      <w:r w:rsidRPr="007F330C">
        <w:rPr>
          <w:rFonts w:ascii="Comic Sans MS" w:eastAsia="Times New Roman" w:hAnsi="Comic Sans MS" w:cs="Calibri"/>
          <w:b/>
          <w:spacing w:val="-1"/>
          <w:lang w:eastAsia="el-GR"/>
        </w:rPr>
        <w:t>ον</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τά</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τη</w:t>
      </w:r>
      <w:r w:rsidRPr="007F330C">
        <w:rPr>
          <w:rFonts w:ascii="Comic Sans MS" w:eastAsia="Times New Roman" w:hAnsi="Comic Sans MS" w:cs="Calibri"/>
          <w:b/>
          <w:spacing w:val="14"/>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ια</w:t>
      </w:r>
      <w:r w:rsidRPr="007F330C">
        <w:rPr>
          <w:rFonts w:ascii="Comic Sans MS" w:eastAsia="Times New Roman" w:hAnsi="Comic Sans MS" w:cs="Calibri"/>
          <w:b/>
          <w:spacing w:val="2"/>
          <w:lang w:eastAsia="el-GR"/>
        </w:rPr>
        <w:t>δ</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α</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που</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οηγείτ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14"/>
          <w:lang w:eastAsia="el-GR"/>
        </w:rPr>
        <w:t xml:space="preserve"> </w:t>
      </w:r>
      <w:r w:rsidRPr="007F330C">
        <w:rPr>
          <w:rFonts w:ascii="Comic Sans MS" w:eastAsia="Times New Roman" w:hAnsi="Comic Sans MS" w:cs="Calibri"/>
          <w:b/>
          <w:lang w:eastAsia="el-GR"/>
        </w:rPr>
        <w:t>της</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σύ</w:t>
      </w:r>
      <w:r w:rsidRPr="007F330C">
        <w:rPr>
          <w:rFonts w:ascii="Comic Sans MS" w:eastAsia="Times New Roman" w:hAnsi="Comic Sans MS" w:cs="Calibri"/>
          <w:b/>
          <w:spacing w:val="2"/>
          <w:lang w:eastAsia="el-GR"/>
        </w:rPr>
        <w:t>ν</w:t>
      </w:r>
      <w:r w:rsidRPr="007F330C">
        <w:rPr>
          <w:rFonts w:ascii="Comic Sans MS" w:eastAsia="Times New Roman" w:hAnsi="Comic Sans MS" w:cs="Calibri"/>
          <w:b/>
          <w:spacing w:val="-1"/>
          <w:lang w:eastAsia="el-GR"/>
        </w:rPr>
        <w:t>αψ</w:t>
      </w:r>
      <w:r w:rsidRPr="007F330C">
        <w:rPr>
          <w:rFonts w:ascii="Comic Sans MS" w:eastAsia="Times New Roman" w:hAnsi="Comic Sans MS" w:cs="Calibri"/>
          <w:b/>
          <w:lang w:eastAsia="el-GR"/>
        </w:rPr>
        <w:t>ης</w:t>
      </w:r>
      <w:r w:rsidRPr="007F330C">
        <w:rPr>
          <w:rFonts w:ascii="Comic Sans MS" w:eastAsia="Times New Roman" w:hAnsi="Comic Sans MS" w:cs="Calibri"/>
          <w:b/>
          <w:spacing w:val="15"/>
          <w:lang w:eastAsia="el-GR"/>
        </w:rPr>
        <w:t xml:space="preserve"> </w:t>
      </w:r>
      <w:r w:rsidRPr="007F330C">
        <w:rPr>
          <w:rFonts w:ascii="Comic Sans MS" w:eastAsia="Times New Roman" w:hAnsi="Comic Sans MS" w:cs="Calibri"/>
          <w:b/>
          <w:lang w:eastAsia="el-GR"/>
        </w:rPr>
        <w:t>της</w:t>
      </w:r>
      <w:r w:rsidRPr="007F330C">
        <w:rPr>
          <w:rFonts w:ascii="Comic Sans MS" w:eastAsia="Times New Roman" w:hAnsi="Comic Sans MS" w:cs="Calibri"/>
          <w:b/>
          <w:spacing w:val="14"/>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αρ</w:t>
      </w:r>
      <w:r w:rsidRPr="007F330C">
        <w:rPr>
          <w:rFonts w:ascii="Comic Sans MS" w:eastAsia="Times New Roman" w:hAnsi="Comic Sans MS" w:cs="Calibri"/>
          <w:b/>
          <w:lang w:eastAsia="el-GR"/>
        </w:rPr>
        <w:t>ού</w:t>
      </w:r>
      <w:r w:rsidRPr="007F330C">
        <w:rPr>
          <w:rFonts w:ascii="Comic Sans MS" w:eastAsia="Times New Roman" w:hAnsi="Comic Sans MS" w:cs="Calibri"/>
          <w:b/>
          <w:spacing w:val="-1"/>
          <w:lang w:eastAsia="el-GR"/>
        </w:rPr>
        <w:t>σα</w:t>
      </w:r>
      <w:r w:rsidRPr="007F330C">
        <w:rPr>
          <w:rFonts w:ascii="Comic Sans MS" w:eastAsia="Times New Roman" w:hAnsi="Comic Sans MS" w:cs="Calibri"/>
          <w:b/>
          <w:lang w:eastAsia="el-GR"/>
        </w:rPr>
        <w:t>ς</w:t>
      </w:r>
      <w:r w:rsidRPr="007F330C">
        <w:rPr>
          <w:rFonts w:ascii="Comic Sans MS" w:eastAsia="Times New Roman" w:hAnsi="Comic Sans MS" w:cs="Calibri"/>
          <w:b/>
          <w:w w:val="99"/>
          <w:lang w:eastAsia="el-GR"/>
        </w:rPr>
        <w:t xml:space="preserve"> </w:t>
      </w:r>
      <w:proofErr w:type="spellStart"/>
      <w:r w:rsidRPr="007F330C">
        <w:rPr>
          <w:rFonts w:ascii="Comic Sans MS" w:eastAsia="Times New Roman" w:hAnsi="Comic Sans MS" w:cs="Calibri"/>
          <w:b/>
          <w:lang w:eastAsia="el-GR"/>
        </w:rPr>
        <w:t>σύ</w:t>
      </w:r>
      <w:r w:rsidRPr="007F330C">
        <w:rPr>
          <w:rFonts w:ascii="Comic Sans MS" w:eastAsia="Times New Roman" w:hAnsi="Comic Sans MS" w:cs="Calibri"/>
          <w:b/>
          <w:spacing w:val="-1"/>
          <w:lang w:eastAsia="el-GR"/>
        </w:rPr>
        <w:t>µβα</w:t>
      </w:r>
      <w:r w:rsidRPr="007F330C">
        <w:rPr>
          <w:rFonts w:ascii="Comic Sans MS" w:eastAsia="Times New Roman" w:hAnsi="Comic Sans MS" w:cs="Calibri"/>
          <w:b/>
          <w:lang w:eastAsia="el-GR"/>
        </w:rPr>
        <w:t>σης</w:t>
      </w:r>
      <w:proofErr w:type="spellEnd"/>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έπο</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πό</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ς</w:t>
      </w:r>
      <w:r w:rsidRPr="007F330C">
        <w:rPr>
          <w:rFonts w:ascii="Comic Sans MS" w:eastAsia="Times New Roman" w:hAnsi="Comic Sans MS" w:cs="Calibri"/>
          <w:b/>
          <w:spacing w:val="4"/>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ια</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ξε</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ς</w:t>
      </w:r>
      <w:r w:rsidRPr="007F330C">
        <w:rPr>
          <w:rFonts w:ascii="Comic Sans MS" w:eastAsia="Times New Roman" w:hAnsi="Comic Sans MS" w:cs="Calibri"/>
          <w:b/>
          <w:spacing w:val="4"/>
          <w:lang w:eastAsia="el-GR"/>
        </w:rPr>
        <w:t xml:space="preserve"> </w:t>
      </w:r>
      <w:r w:rsidRPr="007F330C">
        <w:rPr>
          <w:rFonts w:ascii="Comic Sans MS" w:eastAsia="Times New Roman" w:hAnsi="Comic Sans MS" w:cs="Calibri"/>
          <w:b/>
          <w:lang w:eastAsia="el-GR"/>
        </w:rPr>
        <w:t>του</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.3886/2010 (ΦΕΚ</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Α’</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17</w:t>
      </w:r>
      <w:r w:rsidRPr="007F330C">
        <w:rPr>
          <w:rFonts w:ascii="Comic Sans MS" w:eastAsia="Times New Roman" w:hAnsi="Comic Sans MS" w:cs="Calibri"/>
          <w:b/>
          <w:spacing w:val="-3"/>
          <w:lang w:eastAsia="el-GR"/>
        </w:rPr>
        <w:t>3</w:t>
      </w:r>
      <w:r w:rsidRPr="007F330C">
        <w:rPr>
          <w:rFonts w:ascii="Comic Sans MS" w:eastAsia="Times New Roman" w:hAnsi="Comic Sans MS" w:cs="Calibri"/>
          <w:b/>
          <w:lang w:eastAsia="el-GR"/>
        </w:rPr>
        <w:t>/30-</w:t>
      </w:r>
      <w:r w:rsidRPr="007F330C">
        <w:rPr>
          <w:rFonts w:ascii="Comic Sans MS" w:eastAsia="Times New Roman" w:hAnsi="Comic Sans MS" w:cs="Calibri"/>
          <w:b/>
          <w:spacing w:val="-3"/>
          <w:lang w:eastAsia="el-GR"/>
        </w:rPr>
        <w:t>9</w:t>
      </w:r>
      <w:r w:rsidRPr="007F330C">
        <w:rPr>
          <w:rFonts w:ascii="Comic Sans MS" w:eastAsia="Times New Roman" w:hAnsi="Comic Sans MS" w:cs="Calibri"/>
          <w:b/>
          <w:lang w:eastAsia="el-GR"/>
        </w:rPr>
        <w:t>-2010</w:t>
      </w:r>
      <w:r w:rsidRPr="007F330C">
        <w:rPr>
          <w:rFonts w:ascii="Comic Sans MS" w:eastAsia="Times New Roman" w:hAnsi="Comic Sans MS" w:cs="Calibri"/>
          <w:b/>
          <w:spacing w:val="-3"/>
          <w:lang w:eastAsia="el-GR"/>
        </w:rPr>
        <w:t>)</w:t>
      </w:r>
      <w:r w:rsidRPr="007F330C">
        <w:rPr>
          <w:rFonts w:ascii="Comic Sans MS" w:eastAsia="Times New Roman" w:hAnsi="Comic Sans MS" w:cs="Calibri"/>
          <w:b/>
          <w:lang w:eastAsia="el-GR"/>
        </w:rPr>
        <w:t>,</w:t>
      </w:r>
      <w:r w:rsidRPr="007F330C">
        <w:rPr>
          <w:rFonts w:ascii="Comic Sans MS" w:eastAsia="Times New Roman" w:hAnsi="Comic Sans MS" w:cs="Calibri"/>
          <w:b/>
          <w:spacing w:val="4"/>
          <w:lang w:eastAsia="el-GR"/>
        </w:rPr>
        <w:t xml:space="preserve"> </w:t>
      </w:r>
      <w:r w:rsidRPr="007F330C">
        <w:rPr>
          <w:rFonts w:ascii="Comic Sans MS" w:eastAsia="Times New Roman" w:hAnsi="Comic Sans MS" w:cs="Calibri"/>
          <w:b/>
          <w:lang w:eastAsia="el-GR"/>
        </w:rPr>
        <w:t>«</w:t>
      </w:r>
      <w:proofErr w:type="spellStart"/>
      <w:r w:rsidRPr="007F330C">
        <w:rPr>
          <w:rFonts w:ascii="Comic Sans MS" w:eastAsia="Times New Roman" w:hAnsi="Comic Sans MS" w:cs="Calibri"/>
          <w:b/>
          <w:lang w:eastAsia="el-GR"/>
        </w:rPr>
        <w:t>∆</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στ</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κή</w:t>
      </w:r>
      <w:proofErr w:type="spellEnd"/>
      <w:r w:rsidRPr="007F330C">
        <w:rPr>
          <w:rFonts w:ascii="Comic Sans MS" w:eastAsia="Times New Roman" w:hAnsi="Comic Sans MS" w:cs="Calibri"/>
          <w:b/>
          <w:lang w:eastAsia="el-GR"/>
        </w:rPr>
        <w:t xml:space="preserve"> π</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οστ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α</w:t>
      </w:r>
      <w:r w:rsidRPr="007F330C">
        <w:rPr>
          <w:rFonts w:ascii="Comic Sans MS" w:eastAsia="Times New Roman" w:hAnsi="Comic Sans MS" w:cs="Calibri"/>
          <w:b/>
          <w:spacing w:val="50"/>
          <w:lang w:eastAsia="el-GR"/>
        </w:rPr>
        <w:t xml:space="preserve"> </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τά</w:t>
      </w:r>
      <w:r w:rsidRPr="007F330C">
        <w:rPr>
          <w:rFonts w:ascii="Comic Sans MS" w:eastAsia="Times New Roman" w:hAnsi="Comic Sans MS" w:cs="Calibri"/>
          <w:b/>
          <w:spacing w:val="50"/>
          <w:lang w:eastAsia="el-GR"/>
        </w:rPr>
        <w:t xml:space="preserve"> </w:t>
      </w:r>
      <w:r w:rsidRPr="007F330C">
        <w:rPr>
          <w:rFonts w:ascii="Comic Sans MS" w:eastAsia="Times New Roman" w:hAnsi="Comic Sans MS" w:cs="Calibri"/>
          <w:b/>
          <w:lang w:eastAsia="el-GR"/>
        </w:rPr>
        <w:t>τη</w:t>
      </w:r>
      <w:r w:rsidRPr="007F330C">
        <w:rPr>
          <w:rFonts w:ascii="Comic Sans MS" w:eastAsia="Times New Roman" w:hAnsi="Comic Sans MS" w:cs="Calibri"/>
          <w:b/>
          <w:spacing w:val="53"/>
          <w:lang w:eastAsia="el-GR"/>
        </w:rPr>
        <w:t xml:space="preserve"> </w:t>
      </w:r>
      <w:r w:rsidRPr="007F330C">
        <w:rPr>
          <w:rFonts w:ascii="Comic Sans MS" w:eastAsia="Times New Roman" w:hAnsi="Comic Sans MS" w:cs="Calibri"/>
          <w:b/>
          <w:lang w:eastAsia="el-GR"/>
        </w:rPr>
        <w:t>σύ</w:t>
      </w:r>
      <w:r w:rsidRPr="007F330C">
        <w:rPr>
          <w:rFonts w:ascii="Comic Sans MS" w:eastAsia="Times New Roman" w:hAnsi="Comic Sans MS" w:cs="Calibri"/>
          <w:b/>
          <w:spacing w:val="2"/>
          <w:lang w:eastAsia="el-GR"/>
        </w:rPr>
        <w:t>ν</w:t>
      </w:r>
      <w:r w:rsidRPr="007F330C">
        <w:rPr>
          <w:rFonts w:ascii="Comic Sans MS" w:eastAsia="Times New Roman" w:hAnsi="Comic Sans MS" w:cs="Calibri"/>
          <w:b/>
          <w:spacing w:val="-1"/>
          <w:lang w:eastAsia="el-GR"/>
        </w:rPr>
        <w:t>αψ</w:t>
      </w:r>
      <w:r w:rsidRPr="007F330C">
        <w:rPr>
          <w:rFonts w:ascii="Comic Sans MS" w:eastAsia="Times New Roman" w:hAnsi="Comic Sans MS" w:cs="Calibri"/>
          <w:b/>
          <w:lang w:eastAsia="el-GR"/>
        </w:rPr>
        <w:t>η</w:t>
      </w:r>
      <w:r w:rsidRPr="007F330C">
        <w:rPr>
          <w:rFonts w:ascii="Comic Sans MS" w:eastAsia="Times New Roman" w:hAnsi="Comic Sans MS" w:cs="Calibri"/>
          <w:b/>
          <w:spacing w:val="51"/>
          <w:lang w:eastAsia="el-GR"/>
        </w:rPr>
        <w:t xml:space="preserve"> </w:t>
      </w:r>
      <w:proofErr w:type="spellStart"/>
      <w:r w:rsidRPr="007F330C">
        <w:rPr>
          <w:rFonts w:ascii="Comic Sans MS" w:eastAsia="Times New Roman" w:hAnsi="Comic Sans MS" w:cs="Calibri"/>
          <w:b/>
          <w:lang w:eastAsia="el-GR"/>
        </w:rPr>
        <w:t>δη</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οσ</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ων</w:t>
      </w:r>
      <w:proofErr w:type="spellEnd"/>
      <w:r w:rsidRPr="007F330C">
        <w:rPr>
          <w:rFonts w:ascii="Comic Sans MS" w:eastAsia="Times New Roman" w:hAnsi="Comic Sans MS" w:cs="Calibri"/>
          <w:b/>
          <w:spacing w:val="50"/>
          <w:lang w:eastAsia="el-GR"/>
        </w:rPr>
        <w:t xml:space="preserve"> </w:t>
      </w:r>
      <w:proofErr w:type="spellStart"/>
      <w:r w:rsidRPr="007F330C">
        <w:rPr>
          <w:rFonts w:ascii="Comic Sans MS" w:eastAsia="Times New Roman" w:hAnsi="Comic Sans MS" w:cs="Calibri"/>
          <w:b/>
          <w:lang w:eastAsia="el-GR"/>
        </w:rPr>
        <w:t>συ</w:t>
      </w:r>
      <w:r w:rsidRPr="007F330C">
        <w:rPr>
          <w:rFonts w:ascii="Comic Sans MS" w:eastAsia="Times New Roman" w:hAnsi="Comic Sans MS" w:cs="Calibri"/>
          <w:b/>
          <w:spacing w:val="-1"/>
          <w:lang w:eastAsia="el-GR"/>
        </w:rPr>
        <w:t>µβά</w:t>
      </w:r>
      <w:r w:rsidRPr="007F330C">
        <w:rPr>
          <w:rFonts w:ascii="Comic Sans MS" w:eastAsia="Times New Roman" w:hAnsi="Comic Sans MS" w:cs="Calibri"/>
          <w:b/>
          <w:spacing w:val="-3"/>
          <w:lang w:eastAsia="el-GR"/>
        </w:rPr>
        <w:t>σ</w:t>
      </w:r>
      <w:r w:rsidRPr="007F330C">
        <w:rPr>
          <w:rFonts w:ascii="Comic Sans MS" w:eastAsia="Times New Roman" w:hAnsi="Comic Sans MS" w:cs="Calibri"/>
          <w:b/>
          <w:lang w:eastAsia="el-GR"/>
        </w:rPr>
        <w:t>εω</w:t>
      </w:r>
      <w:r w:rsidRPr="007F330C">
        <w:rPr>
          <w:rFonts w:ascii="Comic Sans MS" w:eastAsia="Times New Roman" w:hAnsi="Comic Sans MS" w:cs="Calibri"/>
          <w:b/>
          <w:spacing w:val="-1"/>
          <w:lang w:eastAsia="el-GR"/>
        </w:rPr>
        <w:t>ν</w:t>
      </w:r>
      <w:proofErr w:type="spellEnd"/>
      <w:r w:rsidRPr="007F330C">
        <w:rPr>
          <w:rFonts w:ascii="Comic Sans MS" w:eastAsia="Times New Roman" w:hAnsi="Comic Sans MS" w:cs="Calibri"/>
          <w:b/>
          <w:lang w:eastAsia="el-GR"/>
        </w:rPr>
        <w:t>»,</w:t>
      </w:r>
      <w:r w:rsidRPr="007F330C">
        <w:rPr>
          <w:rFonts w:ascii="Comic Sans MS" w:eastAsia="Times New Roman" w:hAnsi="Comic Sans MS" w:cs="Calibri"/>
          <w:b/>
          <w:spacing w:val="51"/>
          <w:lang w:eastAsia="el-GR"/>
        </w:rPr>
        <w:t xml:space="preserve"> </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51"/>
          <w:lang w:eastAsia="el-GR"/>
        </w:rPr>
        <w:t xml:space="preserve"> </w:t>
      </w:r>
      <w:r w:rsidRPr="007F330C">
        <w:rPr>
          <w:rFonts w:ascii="Comic Sans MS" w:eastAsia="Times New Roman" w:hAnsi="Comic Sans MS" w:cs="Calibri"/>
          <w:b/>
          <w:lang w:eastAsia="el-GR"/>
        </w:rPr>
        <w:t>τον</w:t>
      </w:r>
      <w:r w:rsidRPr="007F330C">
        <w:rPr>
          <w:rFonts w:ascii="Comic Sans MS" w:eastAsia="Times New Roman" w:hAnsi="Comic Sans MS" w:cs="Calibri"/>
          <w:b/>
          <w:spacing w:val="53"/>
          <w:lang w:eastAsia="el-GR"/>
        </w:rPr>
        <w:t xml:space="preserve"> </w:t>
      </w:r>
      <w:r w:rsidRPr="007F330C">
        <w:rPr>
          <w:rFonts w:ascii="Comic Sans MS" w:eastAsia="Times New Roman" w:hAnsi="Comic Sans MS" w:cs="Calibri"/>
          <w:b/>
          <w:lang w:eastAsia="el-GR"/>
        </w:rPr>
        <w:t>οπ</w:t>
      </w:r>
      <w:r w:rsidRPr="007F330C">
        <w:rPr>
          <w:rFonts w:ascii="Comic Sans MS" w:eastAsia="Times New Roman" w:hAnsi="Comic Sans MS" w:cs="Calibri"/>
          <w:b/>
          <w:spacing w:val="2"/>
          <w:lang w:eastAsia="el-GR"/>
        </w:rPr>
        <w:t>ο</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ο</w:t>
      </w:r>
      <w:r w:rsidRPr="007F330C">
        <w:rPr>
          <w:rFonts w:ascii="Comic Sans MS" w:eastAsia="Times New Roman" w:hAnsi="Comic Sans MS" w:cs="Calibri"/>
          <w:b/>
          <w:spacing w:val="50"/>
          <w:lang w:eastAsia="el-GR"/>
        </w:rPr>
        <w:t xml:space="preserve"> </w:t>
      </w:r>
      <w:proofErr w:type="spellStart"/>
      <w:r w:rsidRPr="007F330C">
        <w:rPr>
          <w:rFonts w:ascii="Comic Sans MS" w:eastAsia="Times New Roman" w:hAnsi="Comic Sans MS" w:cs="Calibri"/>
          <w:b/>
          <w:spacing w:val="2"/>
          <w:lang w:eastAsia="el-GR"/>
        </w:rPr>
        <w:t>εν</w:t>
      </w:r>
      <w:r w:rsidRPr="007F330C">
        <w:rPr>
          <w:rFonts w:ascii="Comic Sans MS" w:eastAsia="Times New Roman" w:hAnsi="Comic Sans MS" w:cs="Calibri"/>
          <w:b/>
          <w:lang w:eastAsia="el-GR"/>
        </w:rPr>
        <w:t>σω</w:t>
      </w:r>
      <w:r w:rsidRPr="007F330C">
        <w:rPr>
          <w:rFonts w:ascii="Comic Sans MS" w:eastAsia="Times New Roman" w:hAnsi="Comic Sans MS" w:cs="Calibri"/>
          <w:b/>
          <w:spacing w:val="-1"/>
          <w:lang w:eastAsia="el-GR"/>
        </w:rPr>
        <w:t>µα</w:t>
      </w:r>
      <w:r w:rsidRPr="007F330C">
        <w:rPr>
          <w:rFonts w:ascii="Comic Sans MS" w:eastAsia="Times New Roman" w:hAnsi="Comic Sans MS" w:cs="Calibri"/>
          <w:b/>
          <w:lang w:eastAsia="el-GR"/>
        </w:rPr>
        <w:t>τώ</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ετ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proofErr w:type="spellEnd"/>
      <w:r w:rsidRPr="007F330C">
        <w:rPr>
          <w:rFonts w:ascii="Comic Sans MS" w:eastAsia="Times New Roman" w:hAnsi="Comic Sans MS" w:cs="Calibri"/>
          <w:b/>
          <w:spacing w:val="51"/>
          <w:lang w:eastAsia="el-GR"/>
        </w:rPr>
        <w:t xml:space="preserve"> </w:t>
      </w:r>
      <w:r w:rsidRPr="007F330C">
        <w:rPr>
          <w:rFonts w:ascii="Comic Sans MS" w:eastAsia="Times New Roman" w:hAnsi="Comic Sans MS" w:cs="Calibri"/>
          <w:b/>
          <w:lang w:eastAsia="el-GR"/>
        </w:rPr>
        <w:t>στο</w:t>
      </w:r>
      <w:r w:rsidRPr="007F330C">
        <w:rPr>
          <w:rFonts w:ascii="Comic Sans MS" w:eastAsia="Times New Roman" w:hAnsi="Comic Sans MS" w:cs="Calibri"/>
          <w:b/>
          <w:spacing w:val="50"/>
          <w:lang w:eastAsia="el-GR"/>
        </w:rPr>
        <w:t xml:space="preserve"> </w:t>
      </w:r>
      <w:r w:rsidRPr="007F330C">
        <w:rPr>
          <w:rFonts w:ascii="Comic Sans MS" w:eastAsia="Times New Roman" w:hAnsi="Comic Sans MS" w:cs="Calibri"/>
          <w:b/>
          <w:lang w:eastAsia="el-GR"/>
        </w:rPr>
        <w:t>ε</w:t>
      </w:r>
      <w:r w:rsidRPr="007F330C">
        <w:rPr>
          <w:rFonts w:ascii="Comic Sans MS" w:eastAsia="Times New Roman" w:hAnsi="Comic Sans MS" w:cs="Calibri"/>
          <w:b/>
          <w:spacing w:val="2"/>
          <w:lang w:eastAsia="el-GR"/>
        </w:rPr>
        <w:t>θ</w:t>
      </w:r>
      <w:r w:rsidRPr="007F330C">
        <w:rPr>
          <w:rFonts w:ascii="Comic Sans MS" w:eastAsia="Times New Roman" w:hAnsi="Comic Sans MS" w:cs="Calibri"/>
          <w:b/>
          <w:spacing w:val="-1"/>
          <w:lang w:eastAsia="el-GR"/>
        </w:rPr>
        <w:t>νι</w:t>
      </w:r>
      <w:r w:rsidRPr="007F330C">
        <w:rPr>
          <w:rFonts w:ascii="Comic Sans MS" w:eastAsia="Times New Roman" w:hAnsi="Comic Sans MS" w:cs="Calibri"/>
          <w:b/>
          <w:spacing w:val="2"/>
          <w:lang w:eastAsia="el-GR"/>
        </w:rPr>
        <w:t>κ</w:t>
      </w:r>
      <w:r w:rsidRPr="007F330C">
        <w:rPr>
          <w:rFonts w:ascii="Comic Sans MS" w:eastAsia="Times New Roman" w:hAnsi="Comic Sans MS" w:cs="Calibri"/>
          <w:b/>
          <w:lang w:eastAsia="el-GR"/>
        </w:rPr>
        <w:t>ό δ</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αι</w:t>
      </w:r>
      <w:r w:rsidRPr="007F330C">
        <w:rPr>
          <w:rFonts w:ascii="Comic Sans MS" w:eastAsia="Times New Roman" w:hAnsi="Comic Sans MS" w:cs="Calibri"/>
          <w:b/>
          <w:lang w:eastAsia="el-GR"/>
        </w:rPr>
        <w:t xml:space="preserve">ο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 xml:space="preserve">η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Οδηγ</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 xml:space="preserve">α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200</w:t>
      </w:r>
      <w:r w:rsidRPr="007F330C">
        <w:rPr>
          <w:rFonts w:ascii="Comic Sans MS" w:eastAsia="Times New Roman" w:hAnsi="Comic Sans MS" w:cs="Calibri"/>
          <w:b/>
          <w:spacing w:val="-3"/>
          <w:lang w:eastAsia="el-GR"/>
        </w:rPr>
        <w:t>7</w:t>
      </w:r>
      <w:r w:rsidRPr="007F330C">
        <w:rPr>
          <w:rFonts w:ascii="Comic Sans MS" w:eastAsia="Times New Roman" w:hAnsi="Comic Sans MS" w:cs="Calibri"/>
          <w:b/>
          <w:lang w:eastAsia="el-GR"/>
        </w:rPr>
        <w:t>/</w:t>
      </w:r>
      <w:r w:rsidRPr="007F330C">
        <w:rPr>
          <w:rFonts w:ascii="Comic Sans MS" w:eastAsia="Times New Roman" w:hAnsi="Comic Sans MS" w:cs="Calibri"/>
          <w:b/>
          <w:spacing w:val="-3"/>
          <w:lang w:eastAsia="el-GR"/>
        </w:rPr>
        <w:t>6</w:t>
      </w:r>
      <w:r w:rsidRPr="007F330C">
        <w:rPr>
          <w:rFonts w:ascii="Comic Sans MS" w:eastAsia="Times New Roman" w:hAnsi="Comic Sans MS" w:cs="Calibri"/>
          <w:b/>
          <w:lang w:eastAsia="el-GR"/>
        </w:rPr>
        <w:t xml:space="preserve">6/ΕΚ, </w:t>
      </w:r>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lang w:eastAsia="el-GR"/>
        </w:rPr>
        <w:t xml:space="preserve">όπως </w:t>
      </w:r>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οποπο</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 xml:space="preserve">ήθηκε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 xml:space="preserve">ι </w:t>
      </w:r>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χ</w:t>
      </w:r>
      <w:r w:rsidRPr="007F330C">
        <w:rPr>
          <w:rFonts w:ascii="Comic Sans MS" w:eastAsia="Times New Roman" w:hAnsi="Comic Sans MS" w:cs="Calibri"/>
          <w:b/>
          <w:lang w:eastAsia="el-GR"/>
        </w:rPr>
        <w:t>ύ</w:t>
      </w:r>
      <w:r w:rsidRPr="007F330C">
        <w:rPr>
          <w:rFonts w:ascii="Comic Sans MS" w:eastAsia="Times New Roman" w:hAnsi="Comic Sans MS" w:cs="Calibri"/>
          <w:b/>
          <w:spacing w:val="-1"/>
          <w:lang w:eastAsia="el-GR"/>
        </w:rPr>
        <w:t>ει</w:t>
      </w:r>
      <w:r w:rsidRPr="007F330C">
        <w:rPr>
          <w:rFonts w:ascii="Comic Sans MS" w:eastAsia="Times New Roman" w:hAnsi="Comic Sans MS" w:cs="Calibri"/>
          <w:b/>
          <w:lang w:eastAsia="el-GR"/>
        </w:rPr>
        <w:t>,</w:t>
      </w:r>
      <w:r w:rsidRPr="007F330C">
        <w:rPr>
          <w:rFonts w:ascii="Comic Sans MS" w:eastAsia="Times New Roman" w:hAnsi="Comic Sans MS" w:cs="Calibri"/>
          <w:b/>
          <w:spacing w:val="60"/>
          <w:lang w:eastAsia="el-GR"/>
        </w:rPr>
        <w:t xml:space="preserve"> </w:t>
      </w:r>
      <w:r w:rsidRPr="007F330C">
        <w:rPr>
          <w:rFonts w:ascii="Comic Sans MS" w:eastAsia="Times New Roman" w:hAnsi="Comic Sans MS" w:cs="Calibri"/>
          <w:b/>
          <w:lang w:eastAsia="el-GR"/>
        </w:rPr>
        <w:t>σε</w:t>
      </w:r>
      <w:r w:rsidRPr="007F330C">
        <w:rPr>
          <w:rFonts w:ascii="Comic Sans MS" w:eastAsia="Times New Roman" w:hAnsi="Comic Sans MS" w:cs="Calibri"/>
          <w:b/>
          <w:spacing w:val="61"/>
          <w:lang w:eastAsia="el-GR"/>
        </w:rPr>
        <w:t xml:space="preserve"> </w:t>
      </w:r>
      <w:proofErr w:type="spellStart"/>
      <w:r w:rsidRPr="007F330C">
        <w:rPr>
          <w:rFonts w:ascii="Comic Sans MS" w:eastAsia="Times New Roman" w:hAnsi="Comic Sans MS" w:cs="Calibri"/>
          <w:b/>
          <w:lang w:eastAsia="el-GR"/>
        </w:rPr>
        <w:t>συ</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δυ</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ό</w:t>
      </w:r>
      <w:proofErr w:type="spellEnd"/>
      <w:r w:rsidRPr="007F330C">
        <w:rPr>
          <w:rFonts w:ascii="Comic Sans MS" w:eastAsia="Times New Roman" w:hAnsi="Comic Sans MS" w:cs="Calibri"/>
          <w:b/>
          <w:lang w:eastAsia="el-GR"/>
        </w:rPr>
        <w:t xml:space="preserve">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 xml:space="preserve">ε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 xml:space="preserve">την </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υπ</w:t>
      </w:r>
      <w:r w:rsidRPr="007F330C">
        <w:rPr>
          <w:rFonts w:ascii="Comic Sans MS" w:eastAsia="Times New Roman" w:hAnsi="Comic Sans MS" w:cs="Calibri"/>
          <w:b/>
          <w:spacing w:val="-1"/>
          <w:lang w:eastAsia="el-GR"/>
        </w:rPr>
        <w:t>’αρ</w:t>
      </w:r>
      <w:r w:rsidRPr="007F330C">
        <w:rPr>
          <w:rFonts w:ascii="Comic Sans MS" w:eastAsia="Times New Roman" w:hAnsi="Comic Sans MS" w:cs="Calibri"/>
          <w:b/>
          <w:lang w:eastAsia="el-GR"/>
        </w:rPr>
        <w:t>.</w:t>
      </w:r>
      <w:r w:rsidRPr="007F330C">
        <w:rPr>
          <w:rFonts w:ascii="Comic Sans MS" w:eastAsia="Times New Roman" w:hAnsi="Comic Sans MS" w:cs="Calibri"/>
          <w:b/>
          <w:spacing w:val="-1"/>
          <w:lang w:eastAsia="el-GR"/>
        </w:rPr>
        <w:t>Π</w:t>
      </w:r>
      <w:r w:rsidRPr="007F330C">
        <w:rPr>
          <w:rFonts w:ascii="Comic Sans MS" w:eastAsia="Times New Roman" w:hAnsi="Comic Sans MS" w:cs="Calibri"/>
          <w:b/>
          <w:lang w:eastAsia="el-GR"/>
        </w:rPr>
        <w:t>1/273/07-0</w:t>
      </w:r>
      <w:r w:rsidRPr="007F330C">
        <w:rPr>
          <w:rFonts w:ascii="Comic Sans MS" w:eastAsia="Times New Roman" w:hAnsi="Comic Sans MS" w:cs="Calibri"/>
          <w:b/>
          <w:spacing w:val="-3"/>
          <w:lang w:eastAsia="el-GR"/>
        </w:rPr>
        <w:t>2</w:t>
      </w:r>
      <w:r w:rsidRPr="007F330C">
        <w:rPr>
          <w:rFonts w:ascii="Comic Sans MS" w:eastAsia="Times New Roman" w:hAnsi="Comic Sans MS" w:cs="Calibri"/>
          <w:b/>
          <w:lang w:eastAsia="el-GR"/>
        </w:rPr>
        <w:t xml:space="preserve">-2011 </w:t>
      </w:r>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lang w:eastAsia="el-GR"/>
        </w:rPr>
        <w:t>εγ</w:t>
      </w:r>
      <w:r w:rsidRPr="007F330C">
        <w:rPr>
          <w:rFonts w:ascii="Comic Sans MS" w:eastAsia="Times New Roman" w:hAnsi="Comic Sans MS" w:cs="Calibri"/>
          <w:b/>
          <w:spacing w:val="-3"/>
          <w:lang w:eastAsia="el-GR"/>
        </w:rPr>
        <w:t>κ</w:t>
      </w:r>
      <w:r w:rsidRPr="007F330C">
        <w:rPr>
          <w:rFonts w:ascii="Comic Sans MS" w:eastAsia="Times New Roman" w:hAnsi="Comic Sans MS" w:cs="Calibri"/>
          <w:b/>
          <w:lang w:eastAsia="el-GR"/>
        </w:rPr>
        <w:t>ύκλ</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 xml:space="preserve">ο </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 xml:space="preserve">της </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lang w:eastAsia="el-GR"/>
        </w:rPr>
        <w:t>∆/</w:t>
      </w:r>
      <w:proofErr w:type="spellStart"/>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σης</w:t>
      </w:r>
      <w:proofErr w:type="spellEnd"/>
      <w:r w:rsidRPr="007F330C">
        <w:rPr>
          <w:rFonts w:ascii="Comic Sans MS" w:eastAsia="Times New Roman" w:hAnsi="Comic Sans MS" w:cs="Calibri"/>
          <w:b/>
          <w:lang w:eastAsia="el-GR"/>
        </w:rPr>
        <w:t xml:space="preserve"> </w:t>
      </w:r>
      <w:r w:rsidRPr="007F330C">
        <w:rPr>
          <w:rFonts w:ascii="Comic Sans MS" w:eastAsia="Times New Roman" w:hAnsi="Comic Sans MS" w:cs="Calibri"/>
          <w:b/>
          <w:spacing w:val="4"/>
          <w:lang w:eastAsia="el-GR"/>
        </w:rPr>
        <w:t xml:space="preserve"> </w:t>
      </w:r>
      <w:r w:rsidRPr="007F330C">
        <w:rPr>
          <w:rFonts w:ascii="Comic Sans MS" w:eastAsia="Times New Roman" w:hAnsi="Comic Sans MS" w:cs="Calibri"/>
          <w:b/>
          <w:spacing w:val="-1"/>
          <w:lang w:eastAsia="el-GR"/>
        </w:rPr>
        <w:t>Π</w:t>
      </w:r>
      <w:r w:rsidRPr="007F330C">
        <w:rPr>
          <w:rFonts w:ascii="Comic Sans MS" w:eastAsia="Times New Roman" w:hAnsi="Comic Sans MS" w:cs="Calibri"/>
          <w:b/>
          <w:lang w:eastAsia="el-GR"/>
        </w:rPr>
        <w:t>ολ</w:t>
      </w:r>
      <w:r w:rsidRPr="007F330C">
        <w:rPr>
          <w:rFonts w:ascii="Comic Sans MS" w:eastAsia="Times New Roman" w:hAnsi="Comic Sans MS" w:cs="Calibri"/>
          <w:b/>
          <w:spacing w:val="2"/>
          <w:lang w:eastAsia="el-GR"/>
        </w:rPr>
        <w:t>ιτ</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 xml:space="preserve">κής </w:t>
      </w:r>
      <w:r w:rsidRPr="007F330C">
        <w:rPr>
          <w:rFonts w:ascii="Comic Sans MS" w:eastAsia="Times New Roman" w:hAnsi="Comic Sans MS" w:cs="Calibri"/>
          <w:b/>
          <w:spacing w:val="3"/>
          <w:lang w:eastAsia="el-GR"/>
        </w:rPr>
        <w:t xml:space="preserve"> </w:t>
      </w:r>
      <w:proofErr w:type="spellStart"/>
      <w:r w:rsidRPr="007F330C">
        <w:rPr>
          <w:rFonts w:ascii="Comic Sans MS" w:eastAsia="Times New Roman" w:hAnsi="Comic Sans MS" w:cs="Calibri"/>
          <w:b/>
          <w:spacing w:val="-1"/>
          <w:lang w:eastAsia="el-GR"/>
        </w:rPr>
        <w:t>Πρ</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ηθε</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spacing w:val="2"/>
          <w:lang w:eastAsia="el-GR"/>
        </w:rPr>
        <w:t>ώ</w:t>
      </w:r>
      <w:r w:rsidRPr="007F330C">
        <w:rPr>
          <w:rFonts w:ascii="Comic Sans MS" w:eastAsia="Times New Roman" w:hAnsi="Comic Sans MS" w:cs="Calibri"/>
          <w:b/>
          <w:lang w:eastAsia="el-GR"/>
        </w:rPr>
        <w:t>ν</w:t>
      </w:r>
      <w:proofErr w:type="spellEnd"/>
      <w:r w:rsidRPr="007F330C">
        <w:rPr>
          <w:rFonts w:ascii="Comic Sans MS" w:eastAsia="Times New Roman" w:hAnsi="Comic Sans MS" w:cs="Calibri"/>
          <w:b/>
          <w:lang w:eastAsia="el-GR"/>
        </w:rPr>
        <w:t xml:space="preserve"> </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 xml:space="preserve">της </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lang w:eastAsia="el-GR"/>
        </w:rPr>
        <w:t>Γε</w:t>
      </w:r>
      <w:r w:rsidRPr="007F330C">
        <w:rPr>
          <w:rFonts w:ascii="Comic Sans MS" w:eastAsia="Times New Roman" w:hAnsi="Comic Sans MS" w:cs="Calibri"/>
          <w:b/>
          <w:spacing w:val="-1"/>
          <w:lang w:eastAsia="el-GR"/>
        </w:rPr>
        <w:t>νι</w:t>
      </w:r>
      <w:r w:rsidRPr="007F330C">
        <w:rPr>
          <w:rFonts w:ascii="Comic Sans MS" w:eastAsia="Times New Roman" w:hAnsi="Comic Sans MS" w:cs="Calibri"/>
          <w:b/>
          <w:lang w:eastAsia="el-GR"/>
        </w:rPr>
        <w:t xml:space="preserve">κής </w:t>
      </w:r>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lang w:eastAsia="el-GR"/>
        </w:rPr>
        <w:t>∆/</w:t>
      </w:r>
      <w:proofErr w:type="spellStart"/>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σης</w:t>
      </w:r>
      <w:proofErr w:type="spellEnd"/>
      <w:r w:rsidRPr="007F330C">
        <w:rPr>
          <w:rFonts w:ascii="Comic Sans MS" w:eastAsia="Times New Roman" w:hAnsi="Comic Sans MS" w:cs="Calibri"/>
          <w:b/>
          <w:lang w:eastAsia="el-GR"/>
        </w:rPr>
        <w:t xml:space="preserve"> </w:t>
      </w:r>
      <w:r w:rsidRPr="007F330C">
        <w:rPr>
          <w:rFonts w:ascii="Comic Sans MS" w:eastAsia="Times New Roman" w:hAnsi="Comic Sans MS" w:cs="Calibri"/>
          <w:b/>
          <w:spacing w:val="4"/>
          <w:lang w:eastAsia="el-GR"/>
        </w:rPr>
        <w:t xml:space="preserve"> </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spacing w:val="2"/>
          <w:lang w:eastAsia="el-GR"/>
        </w:rPr>
        <w:t>α</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 xml:space="preserve">κών  Προμηθειών της Γ.Γ Εμπορίου του Υπουργείου </w:t>
      </w:r>
      <w:proofErr w:type="spellStart"/>
      <w:r w:rsidRPr="007F330C">
        <w:rPr>
          <w:rFonts w:ascii="Comic Sans MS" w:eastAsia="Times New Roman" w:hAnsi="Comic Sans MS" w:cs="Calibri"/>
          <w:b/>
          <w:color w:val="000000"/>
          <w:lang w:eastAsia="el-GR"/>
        </w:rPr>
        <w:t>Ο</w:t>
      </w:r>
      <w:r w:rsidRPr="007F330C">
        <w:rPr>
          <w:rFonts w:ascii="Comic Sans MS" w:eastAsia="Times New Roman" w:hAnsi="Comic Sans MS" w:cs="Calibri"/>
          <w:b/>
          <w:color w:val="000000"/>
          <w:spacing w:val="-1"/>
          <w:lang w:eastAsia="el-GR"/>
        </w:rPr>
        <w:t>ι</w:t>
      </w:r>
      <w:r w:rsidRPr="007F330C">
        <w:rPr>
          <w:rFonts w:ascii="Comic Sans MS" w:eastAsia="Times New Roman" w:hAnsi="Comic Sans MS" w:cs="Calibri"/>
          <w:b/>
          <w:color w:val="000000"/>
          <w:lang w:eastAsia="el-GR"/>
        </w:rPr>
        <w:t>κο</w:t>
      </w:r>
      <w:r w:rsidRPr="007F330C">
        <w:rPr>
          <w:rFonts w:ascii="Comic Sans MS" w:eastAsia="Times New Roman" w:hAnsi="Comic Sans MS" w:cs="Calibri"/>
          <w:b/>
          <w:color w:val="000000"/>
          <w:spacing w:val="1"/>
          <w:lang w:eastAsia="el-GR"/>
        </w:rPr>
        <w:t>ν</w:t>
      </w:r>
      <w:r w:rsidRPr="007F330C">
        <w:rPr>
          <w:rFonts w:ascii="Comic Sans MS" w:eastAsia="Times New Roman" w:hAnsi="Comic Sans MS" w:cs="Calibri"/>
          <w:b/>
          <w:color w:val="000000"/>
          <w:lang w:eastAsia="el-GR"/>
        </w:rPr>
        <w:t>ο</w:t>
      </w:r>
      <w:r w:rsidRPr="007F330C">
        <w:rPr>
          <w:rFonts w:ascii="Comic Sans MS" w:eastAsia="Times New Roman" w:hAnsi="Comic Sans MS" w:cs="Calibri"/>
          <w:b/>
          <w:color w:val="000000"/>
          <w:spacing w:val="2"/>
          <w:lang w:eastAsia="el-GR"/>
        </w:rPr>
        <w:t>µ</w:t>
      </w:r>
      <w:r w:rsidRPr="007F330C">
        <w:rPr>
          <w:rFonts w:ascii="Comic Sans MS" w:eastAsia="Times New Roman" w:hAnsi="Comic Sans MS" w:cs="Calibri"/>
          <w:b/>
          <w:color w:val="000000"/>
          <w:spacing w:val="-1"/>
          <w:lang w:eastAsia="el-GR"/>
        </w:rPr>
        <w:t>ία</w:t>
      </w:r>
      <w:r w:rsidRPr="007F330C">
        <w:rPr>
          <w:rFonts w:ascii="Comic Sans MS" w:eastAsia="Times New Roman" w:hAnsi="Comic Sans MS" w:cs="Calibri"/>
          <w:b/>
          <w:color w:val="000000"/>
          <w:lang w:eastAsia="el-GR"/>
        </w:rPr>
        <w:t>ς</w:t>
      </w:r>
      <w:proofErr w:type="spellEnd"/>
      <w:r w:rsidRPr="007F330C">
        <w:rPr>
          <w:rFonts w:ascii="Comic Sans MS" w:eastAsia="Times New Roman" w:hAnsi="Comic Sans MS" w:cs="Calibri"/>
          <w:b/>
          <w:color w:val="000000"/>
          <w:lang w:eastAsia="el-GR"/>
        </w:rPr>
        <w:t>,</w:t>
      </w:r>
      <w:r w:rsidRPr="007F330C">
        <w:rPr>
          <w:rFonts w:ascii="Comic Sans MS" w:eastAsia="Times New Roman" w:hAnsi="Comic Sans MS" w:cs="Calibri"/>
          <w:b/>
          <w:color w:val="000000"/>
          <w:spacing w:val="39"/>
          <w:lang w:eastAsia="el-GR"/>
        </w:rPr>
        <w:t xml:space="preserve"> </w:t>
      </w:r>
      <w:r w:rsidRPr="007F330C">
        <w:rPr>
          <w:rFonts w:ascii="Comic Sans MS" w:eastAsia="Times New Roman" w:hAnsi="Comic Sans MS" w:cs="Calibri"/>
          <w:b/>
          <w:color w:val="000000"/>
          <w:lang w:eastAsia="el-GR"/>
        </w:rPr>
        <w:t>Α</w:t>
      </w:r>
      <w:r w:rsidRPr="007F330C">
        <w:rPr>
          <w:rFonts w:ascii="Comic Sans MS" w:eastAsia="Times New Roman" w:hAnsi="Comic Sans MS" w:cs="Calibri"/>
          <w:b/>
          <w:color w:val="000000"/>
          <w:spacing w:val="-1"/>
          <w:lang w:eastAsia="el-GR"/>
        </w:rPr>
        <w:t>ν</w:t>
      </w:r>
      <w:r w:rsidRPr="007F330C">
        <w:rPr>
          <w:rFonts w:ascii="Comic Sans MS" w:eastAsia="Times New Roman" w:hAnsi="Comic Sans MS" w:cs="Calibri"/>
          <w:b/>
          <w:color w:val="000000"/>
          <w:lang w:eastAsia="el-GR"/>
        </w:rPr>
        <w:t>τ</w:t>
      </w:r>
      <w:r w:rsidRPr="007F330C">
        <w:rPr>
          <w:rFonts w:ascii="Comic Sans MS" w:eastAsia="Times New Roman" w:hAnsi="Comic Sans MS" w:cs="Calibri"/>
          <w:b/>
          <w:color w:val="000000"/>
          <w:spacing w:val="-1"/>
          <w:lang w:eastAsia="el-GR"/>
        </w:rPr>
        <w:t>α</w:t>
      </w:r>
      <w:r w:rsidRPr="007F330C">
        <w:rPr>
          <w:rFonts w:ascii="Comic Sans MS" w:eastAsia="Times New Roman" w:hAnsi="Comic Sans MS" w:cs="Calibri"/>
          <w:b/>
          <w:color w:val="000000"/>
          <w:lang w:eastAsia="el-GR"/>
        </w:rPr>
        <w:t>γ</w:t>
      </w:r>
      <w:r w:rsidRPr="007F330C">
        <w:rPr>
          <w:rFonts w:ascii="Comic Sans MS" w:eastAsia="Times New Roman" w:hAnsi="Comic Sans MS" w:cs="Calibri"/>
          <w:b/>
          <w:color w:val="000000"/>
          <w:spacing w:val="2"/>
          <w:lang w:eastAsia="el-GR"/>
        </w:rPr>
        <w:t>ω</w:t>
      </w:r>
      <w:r w:rsidRPr="007F330C">
        <w:rPr>
          <w:rFonts w:ascii="Comic Sans MS" w:eastAsia="Times New Roman" w:hAnsi="Comic Sans MS" w:cs="Calibri"/>
          <w:b/>
          <w:color w:val="000000"/>
          <w:spacing w:val="-1"/>
          <w:lang w:eastAsia="el-GR"/>
        </w:rPr>
        <w:t>νι</w:t>
      </w:r>
      <w:r w:rsidRPr="007F330C">
        <w:rPr>
          <w:rFonts w:ascii="Comic Sans MS" w:eastAsia="Times New Roman" w:hAnsi="Comic Sans MS" w:cs="Calibri"/>
          <w:b/>
          <w:color w:val="000000"/>
          <w:lang w:eastAsia="el-GR"/>
        </w:rPr>
        <w:t>στ</w:t>
      </w:r>
      <w:r w:rsidRPr="007F330C">
        <w:rPr>
          <w:rFonts w:ascii="Comic Sans MS" w:eastAsia="Times New Roman" w:hAnsi="Comic Sans MS" w:cs="Calibri"/>
          <w:b/>
          <w:color w:val="000000"/>
          <w:spacing w:val="-1"/>
          <w:lang w:eastAsia="el-GR"/>
        </w:rPr>
        <w:t>ι</w:t>
      </w:r>
      <w:r w:rsidRPr="007F330C">
        <w:rPr>
          <w:rFonts w:ascii="Comic Sans MS" w:eastAsia="Times New Roman" w:hAnsi="Comic Sans MS" w:cs="Calibri"/>
          <w:b/>
          <w:color w:val="000000"/>
          <w:lang w:eastAsia="el-GR"/>
        </w:rPr>
        <w:t>κότητ</w:t>
      </w:r>
      <w:r w:rsidRPr="007F330C">
        <w:rPr>
          <w:rFonts w:ascii="Comic Sans MS" w:eastAsia="Times New Roman" w:hAnsi="Comic Sans MS" w:cs="Calibri"/>
          <w:b/>
          <w:color w:val="000000"/>
          <w:spacing w:val="2"/>
          <w:lang w:eastAsia="el-GR"/>
        </w:rPr>
        <w:t>α</w:t>
      </w:r>
      <w:r w:rsidRPr="007F330C">
        <w:rPr>
          <w:rFonts w:ascii="Comic Sans MS" w:eastAsia="Times New Roman" w:hAnsi="Comic Sans MS" w:cs="Calibri"/>
          <w:b/>
          <w:color w:val="000000"/>
          <w:lang w:eastAsia="el-GR"/>
        </w:rPr>
        <w:t>ς</w:t>
      </w:r>
      <w:r w:rsidRPr="007F330C">
        <w:rPr>
          <w:rFonts w:ascii="Comic Sans MS" w:eastAsia="Times New Roman" w:hAnsi="Comic Sans MS" w:cs="Calibri"/>
          <w:b/>
          <w:color w:val="000000"/>
          <w:spacing w:val="40"/>
          <w:lang w:eastAsia="el-GR"/>
        </w:rPr>
        <w:t xml:space="preserve"> </w:t>
      </w:r>
      <w:r w:rsidRPr="007F330C">
        <w:rPr>
          <w:rFonts w:ascii="Comic Sans MS" w:eastAsia="Times New Roman" w:hAnsi="Comic Sans MS" w:cs="Calibri"/>
          <w:b/>
          <w:color w:val="000000"/>
          <w:lang w:eastAsia="el-GR"/>
        </w:rPr>
        <w:t>κ</w:t>
      </w:r>
      <w:r w:rsidRPr="007F330C">
        <w:rPr>
          <w:rFonts w:ascii="Comic Sans MS" w:eastAsia="Times New Roman" w:hAnsi="Comic Sans MS" w:cs="Calibri"/>
          <w:b/>
          <w:color w:val="000000"/>
          <w:spacing w:val="-1"/>
          <w:lang w:eastAsia="el-GR"/>
        </w:rPr>
        <w:t>α</w:t>
      </w:r>
      <w:r w:rsidRPr="007F330C">
        <w:rPr>
          <w:rFonts w:ascii="Comic Sans MS" w:eastAsia="Times New Roman" w:hAnsi="Comic Sans MS" w:cs="Calibri"/>
          <w:b/>
          <w:color w:val="000000"/>
          <w:lang w:eastAsia="el-GR"/>
        </w:rPr>
        <w:t>ι</w:t>
      </w:r>
      <w:r w:rsidRPr="007F330C">
        <w:rPr>
          <w:rFonts w:ascii="Comic Sans MS" w:eastAsia="Times New Roman" w:hAnsi="Comic Sans MS" w:cs="Calibri"/>
          <w:b/>
          <w:color w:val="000000"/>
          <w:w w:val="98"/>
          <w:lang w:eastAsia="el-GR"/>
        </w:rPr>
        <w:t xml:space="preserve"> </w:t>
      </w:r>
      <w:r w:rsidRPr="007F330C">
        <w:rPr>
          <w:rFonts w:ascii="Comic Sans MS" w:eastAsia="Times New Roman" w:hAnsi="Comic Sans MS" w:cs="Calibri"/>
          <w:b/>
          <w:color w:val="000000"/>
          <w:spacing w:val="-1"/>
          <w:lang w:eastAsia="el-GR"/>
        </w:rPr>
        <w:t>Να</w:t>
      </w:r>
      <w:r w:rsidRPr="007F330C">
        <w:rPr>
          <w:rFonts w:ascii="Comic Sans MS" w:eastAsia="Times New Roman" w:hAnsi="Comic Sans MS" w:cs="Calibri"/>
          <w:b/>
          <w:color w:val="000000"/>
          <w:lang w:eastAsia="el-GR"/>
        </w:rPr>
        <w:t>υ</w:t>
      </w:r>
      <w:r w:rsidRPr="007F330C">
        <w:rPr>
          <w:rFonts w:ascii="Comic Sans MS" w:eastAsia="Times New Roman" w:hAnsi="Comic Sans MS" w:cs="Calibri"/>
          <w:b/>
          <w:color w:val="000000"/>
          <w:spacing w:val="-1"/>
          <w:lang w:eastAsia="el-GR"/>
        </w:rPr>
        <w:t>τι</w:t>
      </w:r>
      <w:r w:rsidRPr="007F330C">
        <w:rPr>
          <w:rFonts w:ascii="Comic Sans MS" w:eastAsia="Times New Roman" w:hAnsi="Comic Sans MS" w:cs="Calibri"/>
          <w:b/>
          <w:color w:val="000000"/>
          <w:lang w:eastAsia="el-GR"/>
        </w:rPr>
        <w:t>λ</w:t>
      </w:r>
      <w:r w:rsidRPr="007F330C">
        <w:rPr>
          <w:rFonts w:ascii="Comic Sans MS" w:eastAsia="Times New Roman" w:hAnsi="Comic Sans MS" w:cs="Calibri"/>
          <w:b/>
          <w:color w:val="000000"/>
          <w:spacing w:val="-1"/>
          <w:lang w:eastAsia="el-GR"/>
        </w:rPr>
        <w:t>ίας.</w:t>
      </w:r>
    </w:p>
    <w:p w:rsidR="007F330C" w:rsidRPr="007F330C" w:rsidRDefault="007F330C" w:rsidP="007F330C">
      <w:pPr>
        <w:kinsoku w:val="0"/>
        <w:overflowPunct w:val="0"/>
        <w:spacing w:after="0" w:line="240" w:lineRule="auto"/>
        <w:jc w:val="both"/>
        <w:rPr>
          <w:rFonts w:ascii="Comic Sans MS" w:eastAsia="Times New Roman" w:hAnsi="Comic Sans MS" w:cs="Calibri"/>
          <w:b/>
          <w:color w:val="000000"/>
          <w:spacing w:val="-1"/>
          <w:lang w:eastAsia="el-GR"/>
        </w:rPr>
      </w:pPr>
      <w:r w:rsidRPr="007F330C">
        <w:rPr>
          <w:rFonts w:ascii="Comic Sans MS" w:eastAsia="Times New Roman" w:hAnsi="Comic Sans MS" w:cs="Calibri"/>
          <w:b/>
          <w:color w:val="000000"/>
          <w:spacing w:val="-1"/>
          <w:lang w:eastAsia="el-GR"/>
        </w:rPr>
        <w:t xml:space="preserve">Σημειώνεται ότι από 1.1.2017 για τις διαφορές που προκύπτουν κατά τη διαδικασία της σύμβασης της παρούσης διακήρυξης εφαρμόζονται οι διατάξεις του Βιβλίου </w:t>
      </w:r>
      <w:r w:rsidRPr="007F330C">
        <w:rPr>
          <w:rFonts w:ascii="Comic Sans MS" w:eastAsia="Times New Roman" w:hAnsi="Comic Sans MS" w:cs="Calibri"/>
          <w:b/>
          <w:color w:val="000000"/>
          <w:spacing w:val="-1"/>
          <w:lang w:val="en-US" w:eastAsia="el-GR"/>
        </w:rPr>
        <w:t>IV</w:t>
      </w:r>
      <w:r w:rsidRPr="007F330C">
        <w:rPr>
          <w:rFonts w:ascii="Comic Sans MS" w:eastAsia="Times New Roman" w:hAnsi="Comic Sans MS" w:cs="Calibri"/>
          <w:b/>
          <w:color w:val="000000"/>
          <w:spacing w:val="-1"/>
          <w:lang w:eastAsia="el-GR"/>
        </w:rPr>
        <w:t xml:space="preserve"> (άρθρ. 345-374) του Ν. 4412/2016.</w:t>
      </w:r>
    </w:p>
    <w:p w:rsidR="007F330C" w:rsidRPr="007F330C" w:rsidRDefault="007F330C" w:rsidP="007F330C">
      <w:pPr>
        <w:kinsoku w:val="0"/>
        <w:overflowPunct w:val="0"/>
        <w:spacing w:after="0" w:line="240" w:lineRule="auto"/>
        <w:jc w:val="both"/>
        <w:rPr>
          <w:rFonts w:ascii="Comic Sans MS" w:eastAsia="Times New Roman" w:hAnsi="Comic Sans MS" w:cs="Calibri"/>
          <w:b/>
          <w:lang w:eastAsia="el-GR"/>
        </w:rPr>
      </w:pPr>
      <w:r w:rsidRPr="007F330C">
        <w:rPr>
          <w:rFonts w:ascii="Comic Sans MS" w:eastAsia="Times New Roman" w:hAnsi="Comic Sans MS" w:cs="Calibri"/>
          <w:b/>
          <w:lang w:eastAsia="el-GR"/>
        </w:rPr>
        <w:t xml:space="preserve"> </w:t>
      </w:r>
      <w:proofErr w:type="spellStart"/>
      <w:r w:rsidRPr="007F330C">
        <w:rPr>
          <w:rFonts w:ascii="Comic Sans MS" w:eastAsia="Times New Roman" w:hAnsi="Comic Sans MS" w:cs="Calibri"/>
          <w:b/>
          <w:lang w:eastAsia="el-GR"/>
        </w:rPr>
        <w:t>Σύ</w:t>
      </w:r>
      <w:r w:rsidRPr="007F330C">
        <w:rPr>
          <w:rFonts w:ascii="Comic Sans MS" w:eastAsia="Times New Roman" w:hAnsi="Comic Sans MS" w:cs="Calibri"/>
          <w:b/>
          <w:spacing w:val="-1"/>
          <w:lang w:eastAsia="el-GR"/>
        </w:rPr>
        <w:t>µφ</w:t>
      </w:r>
      <w:r w:rsidRPr="007F330C">
        <w:rPr>
          <w:rFonts w:ascii="Comic Sans MS" w:eastAsia="Times New Roman" w:hAnsi="Comic Sans MS" w:cs="Calibri"/>
          <w:b/>
          <w:lang w:eastAsia="el-GR"/>
        </w:rPr>
        <w:t>ω</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α</w:t>
      </w:r>
      <w:proofErr w:type="spellEnd"/>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lang w:eastAsia="el-GR"/>
        </w:rPr>
        <w:t>τα</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spacing w:val="-1"/>
          <w:lang w:eastAsia="el-GR"/>
        </w:rPr>
        <w:t>αν</w:t>
      </w:r>
      <w:r w:rsidRPr="007F330C">
        <w:rPr>
          <w:rFonts w:ascii="Comic Sans MS" w:eastAsia="Times New Roman" w:hAnsi="Comic Sans MS" w:cs="Calibri"/>
          <w:b/>
          <w:lang w:eastAsia="el-GR"/>
        </w:rPr>
        <w:t>ωτέ</w:t>
      </w:r>
      <w:r w:rsidRPr="007F330C">
        <w:rPr>
          <w:rFonts w:ascii="Comic Sans MS" w:eastAsia="Times New Roman" w:hAnsi="Comic Sans MS" w:cs="Calibri"/>
          <w:b/>
          <w:spacing w:val="2"/>
          <w:lang w:eastAsia="el-GR"/>
        </w:rPr>
        <w:t>ρ</w:t>
      </w:r>
      <w:r w:rsidRPr="007F330C">
        <w:rPr>
          <w:rFonts w:ascii="Comic Sans MS" w:eastAsia="Times New Roman" w:hAnsi="Comic Sans MS" w:cs="Calibri"/>
          <w:b/>
          <w:lang w:eastAsia="el-GR"/>
        </w:rPr>
        <w:t>ω,</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δεν</w:t>
      </w:r>
      <w:r w:rsidRPr="007F330C">
        <w:rPr>
          <w:rFonts w:ascii="Comic Sans MS" w:eastAsia="Times New Roman" w:hAnsi="Comic Sans MS" w:cs="Calibri"/>
          <w:b/>
          <w:spacing w:val="3"/>
          <w:lang w:eastAsia="el-GR"/>
        </w:rPr>
        <w:t xml:space="preserve"> </w:t>
      </w:r>
      <w:proofErr w:type="spellStart"/>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φαρµ</w:t>
      </w:r>
      <w:r w:rsidRPr="007F330C">
        <w:rPr>
          <w:rFonts w:ascii="Comic Sans MS" w:eastAsia="Times New Roman" w:hAnsi="Comic Sans MS" w:cs="Calibri"/>
          <w:b/>
          <w:lang w:eastAsia="el-GR"/>
        </w:rPr>
        <w:t>όζο</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proofErr w:type="spellEnd"/>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στ</w:t>
      </w:r>
      <w:r w:rsidRPr="007F330C">
        <w:rPr>
          <w:rFonts w:ascii="Comic Sans MS" w:eastAsia="Times New Roman" w:hAnsi="Comic Sans MS" w:cs="Calibri"/>
          <w:b/>
          <w:spacing w:val="2"/>
          <w:lang w:eastAsia="el-GR"/>
        </w:rPr>
        <w:t>ο</w:t>
      </w:r>
      <w:r w:rsidRPr="007F330C">
        <w:rPr>
          <w:rFonts w:ascii="Comic Sans MS" w:eastAsia="Times New Roman" w:hAnsi="Comic Sans MS" w:cs="Calibri"/>
          <w:b/>
          <w:lang w:eastAsia="el-GR"/>
        </w:rPr>
        <w:t>ν</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2"/>
          <w:lang w:eastAsia="el-GR"/>
        </w:rPr>
        <w:t>α</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ό</w:t>
      </w:r>
      <w:r w:rsidRPr="007F330C">
        <w:rPr>
          <w:rFonts w:ascii="Comic Sans MS" w:eastAsia="Times New Roman" w:hAnsi="Comic Sans MS" w:cs="Calibri"/>
          <w:b/>
          <w:spacing w:val="2"/>
          <w:lang w:eastAsia="el-GR"/>
        </w:rPr>
        <w:t>ν</w:t>
      </w:r>
      <w:r w:rsidRPr="007F330C">
        <w:rPr>
          <w:rFonts w:ascii="Comic Sans MS" w:eastAsia="Times New Roman" w:hAnsi="Comic Sans MS" w:cs="Calibri"/>
          <w:b/>
          <w:lang w:eastAsia="el-GR"/>
        </w:rPr>
        <w:t>τα</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ε</w:t>
      </w:r>
      <w:r w:rsidRPr="007F330C">
        <w:rPr>
          <w:rFonts w:ascii="Comic Sans MS" w:eastAsia="Times New Roman" w:hAnsi="Comic Sans MS" w:cs="Calibri"/>
          <w:b/>
          <w:spacing w:val="2"/>
          <w:lang w:eastAsia="el-GR"/>
        </w:rPr>
        <w:t>θ</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ή</w:t>
      </w:r>
      <w:r w:rsidRPr="007F330C">
        <w:rPr>
          <w:rFonts w:ascii="Comic Sans MS" w:eastAsia="Times New Roman" w:hAnsi="Comic Sans MS" w:cs="Calibri"/>
          <w:b/>
          <w:spacing w:val="3"/>
          <w:lang w:eastAsia="el-GR"/>
        </w:rPr>
        <w:t xml:space="preserve"> </w:t>
      </w:r>
      <w:proofErr w:type="spellStart"/>
      <w:r w:rsidRPr="007F330C">
        <w:rPr>
          <w:rFonts w:ascii="Comic Sans MS" w:eastAsia="Times New Roman" w:hAnsi="Comic Sans MS" w:cs="Calibri"/>
          <w:b/>
          <w:spacing w:val="2"/>
          <w:lang w:eastAsia="el-GR"/>
        </w:rPr>
        <w:t>δ</w:t>
      </w:r>
      <w:r w:rsidRPr="007F330C">
        <w:rPr>
          <w:rFonts w:ascii="Comic Sans MS" w:eastAsia="Times New Roman" w:hAnsi="Comic Sans MS" w:cs="Calibri"/>
          <w:b/>
          <w:spacing w:val="-1"/>
          <w:lang w:eastAsia="el-GR"/>
        </w:rPr>
        <w:t>ια</w:t>
      </w:r>
      <w:r w:rsidRPr="007F330C">
        <w:rPr>
          <w:rFonts w:ascii="Comic Sans MS" w:eastAsia="Times New Roman" w:hAnsi="Comic Sans MS" w:cs="Calibri"/>
          <w:b/>
          <w:lang w:eastAsia="el-GR"/>
        </w:rPr>
        <w:t>γω</w:t>
      </w:r>
      <w:r w:rsidRPr="007F330C">
        <w:rPr>
          <w:rFonts w:ascii="Comic Sans MS" w:eastAsia="Times New Roman" w:hAnsi="Comic Sans MS" w:cs="Calibri"/>
          <w:b/>
          <w:spacing w:val="-1"/>
          <w:lang w:eastAsia="el-GR"/>
        </w:rPr>
        <w:t>νι</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ό</w:t>
      </w:r>
      <w:proofErr w:type="spellEnd"/>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οι</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ια</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ξ</w:t>
      </w:r>
      <w:r w:rsidRPr="007F330C">
        <w:rPr>
          <w:rFonts w:ascii="Comic Sans MS" w:eastAsia="Times New Roman" w:hAnsi="Comic Sans MS" w:cs="Calibri"/>
          <w:b/>
          <w:spacing w:val="2"/>
          <w:lang w:eastAsia="el-GR"/>
        </w:rPr>
        <w:t>ε</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ς</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της</w:t>
      </w:r>
      <w:r w:rsidRPr="007F330C">
        <w:rPr>
          <w:rFonts w:ascii="Comic Sans MS" w:eastAsia="Times New Roman" w:hAnsi="Comic Sans MS" w:cs="Calibri"/>
          <w:b/>
          <w:w w:val="99"/>
          <w:lang w:eastAsia="el-GR"/>
        </w:rPr>
        <w:t xml:space="preserve"> </w:t>
      </w:r>
      <w:r w:rsidR="00D332ED" w:rsidRPr="007F330C">
        <w:rPr>
          <w:rFonts w:ascii="Comic Sans MS" w:eastAsia="Times New Roman" w:hAnsi="Comic Sans MS" w:cs="Calibri"/>
          <w:b/>
          <w:lang w:eastAsia="el-GR"/>
        </w:rPr>
        <w:t>κε</w:t>
      </w:r>
      <w:r w:rsidR="00D332ED" w:rsidRPr="007F330C">
        <w:rPr>
          <w:rFonts w:ascii="Comic Sans MS" w:eastAsia="Times New Roman" w:hAnsi="Comic Sans MS" w:cs="Calibri"/>
          <w:b/>
          <w:spacing w:val="-1"/>
          <w:lang w:eastAsia="el-GR"/>
        </w:rPr>
        <w:t>ίμ</w:t>
      </w:r>
      <w:r w:rsidR="00D332ED" w:rsidRPr="007F330C">
        <w:rPr>
          <w:rFonts w:ascii="Comic Sans MS" w:eastAsia="Times New Roman" w:hAnsi="Comic Sans MS" w:cs="Calibri"/>
          <w:b/>
          <w:lang w:eastAsia="el-GR"/>
        </w:rPr>
        <w:t>ε</w:t>
      </w:r>
      <w:r w:rsidR="00D332ED" w:rsidRPr="007F330C">
        <w:rPr>
          <w:rFonts w:ascii="Comic Sans MS" w:eastAsia="Times New Roman" w:hAnsi="Comic Sans MS" w:cs="Calibri"/>
          <w:b/>
          <w:spacing w:val="-1"/>
          <w:lang w:eastAsia="el-GR"/>
        </w:rPr>
        <w:t>ν</w:t>
      </w:r>
      <w:r w:rsidR="00D332ED" w:rsidRPr="007F330C">
        <w:rPr>
          <w:rFonts w:ascii="Comic Sans MS" w:eastAsia="Times New Roman" w:hAnsi="Comic Sans MS" w:cs="Calibri"/>
          <w:b/>
          <w:lang w:eastAsia="el-GR"/>
        </w:rPr>
        <w:t>ης</w:t>
      </w:r>
      <w:r w:rsidRPr="007F330C">
        <w:rPr>
          <w:rFonts w:ascii="Comic Sans MS" w:eastAsia="Times New Roman" w:hAnsi="Comic Sans MS" w:cs="Calibri"/>
          <w:b/>
          <w:spacing w:val="7"/>
          <w:lang w:eastAsia="el-GR"/>
        </w:rPr>
        <w:t xml:space="preserve"> </w:t>
      </w:r>
      <w:proofErr w:type="spellStart"/>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οθεσ</w:t>
      </w:r>
      <w:r w:rsidRPr="007F330C">
        <w:rPr>
          <w:rFonts w:ascii="Comic Sans MS" w:eastAsia="Times New Roman" w:hAnsi="Comic Sans MS" w:cs="Calibri"/>
          <w:b/>
          <w:spacing w:val="-1"/>
          <w:lang w:eastAsia="el-GR"/>
        </w:rPr>
        <w:t>ία</w:t>
      </w:r>
      <w:r w:rsidRPr="007F330C">
        <w:rPr>
          <w:rFonts w:ascii="Comic Sans MS" w:eastAsia="Times New Roman" w:hAnsi="Comic Sans MS" w:cs="Calibri"/>
          <w:b/>
          <w:lang w:eastAsia="el-GR"/>
        </w:rPr>
        <w:t>ς</w:t>
      </w:r>
      <w:proofErr w:type="spellEnd"/>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spacing w:val="2"/>
          <w:lang w:eastAsia="el-GR"/>
        </w:rPr>
        <w:t>π</w:t>
      </w:r>
      <w:r w:rsidRPr="007F330C">
        <w:rPr>
          <w:rFonts w:ascii="Comic Sans MS" w:eastAsia="Times New Roman" w:hAnsi="Comic Sans MS" w:cs="Calibri"/>
          <w:b/>
          <w:lang w:eastAsia="el-GR"/>
        </w:rPr>
        <w:t>ου</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β</w:t>
      </w:r>
      <w:r w:rsidRPr="007F330C">
        <w:rPr>
          <w:rFonts w:ascii="Comic Sans MS" w:eastAsia="Times New Roman" w:hAnsi="Comic Sans MS" w:cs="Calibri"/>
          <w:b/>
          <w:lang w:eastAsia="el-GR"/>
        </w:rPr>
        <w:t>λέπουν</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2"/>
          <w:lang w:eastAsia="el-GR"/>
        </w:rPr>
        <w:t>η</w:t>
      </w:r>
      <w:r w:rsidRPr="007F330C">
        <w:rPr>
          <w:rFonts w:ascii="Comic Sans MS" w:eastAsia="Times New Roman" w:hAnsi="Comic Sans MS" w:cs="Calibri"/>
          <w:b/>
          <w:lang w:eastAsia="el-GR"/>
        </w:rPr>
        <w:t>ν</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spacing w:val="2"/>
          <w:lang w:eastAsia="el-GR"/>
        </w:rPr>
        <w:t>ά</w:t>
      </w:r>
      <w:r w:rsidRPr="007F330C">
        <w:rPr>
          <w:rFonts w:ascii="Comic Sans MS" w:eastAsia="Times New Roman" w:hAnsi="Comic Sans MS" w:cs="Calibri"/>
          <w:b/>
          <w:lang w:eastAsia="el-GR"/>
        </w:rPr>
        <w:t>σκηση</w:t>
      </w:r>
      <w:r w:rsidRPr="007F330C">
        <w:rPr>
          <w:rFonts w:ascii="Comic Sans MS" w:eastAsia="Times New Roman" w:hAnsi="Comic Sans MS" w:cs="Calibri"/>
          <w:b/>
          <w:spacing w:val="4"/>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κητ</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κών</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spacing w:val="2"/>
          <w:lang w:eastAsia="el-GR"/>
        </w:rPr>
        <w:t>ο</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φ</w:t>
      </w:r>
      <w:r w:rsidRPr="007F330C">
        <w:rPr>
          <w:rFonts w:ascii="Comic Sans MS" w:eastAsia="Times New Roman" w:hAnsi="Comic Sans MS" w:cs="Calibri"/>
          <w:b/>
          <w:lang w:eastAsia="el-GR"/>
        </w:rPr>
        <w:t>υγ</w:t>
      </w:r>
      <w:r w:rsidRPr="007F330C">
        <w:rPr>
          <w:rFonts w:ascii="Comic Sans MS" w:eastAsia="Times New Roman" w:hAnsi="Comic Sans MS" w:cs="Calibri"/>
          <w:b/>
          <w:spacing w:val="-1"/>
          <w:lang w:eastAsia="el-GR"/>
        </w:rPr>
        <w:t>ώ</w:t>
      </w:r>
      <w:r w:rsidRPr="007F330C">
        <w:rPr>
          <w:rFonts w:ascii="Comic Sans MS" w:eastAsia="Times New Roman" w:hAnsi="Comic Sans MS" w:cs="Calibri"/>
          <w:b/>
          <w:lang w:eastAsia="el-GR"/>
        </w:rPr>
        <w:t>ν</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στ</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σεω</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w:t>
      </w:r>
      <w:r w:rsidRPr="007F330C">
        <w:rPr>
          <w:rFonts w:ascii="Comic Sans MS" w:eastAsia="Times New Roman" w:hAnsi="Comic Sans MS" w:cs="Calibri"/>
          <w:b/>
          <w:spacing w:val="5"/>
          <w:lang w:eastAsia="el-GR"/>
        </w:rPr>
        <w:t xml:space="preserve"> </w:t>
      </w:r>
      <w:r w:rsidRPr="007F330C">
        <w:rPr>
          <w:rFonts w:ascii="Comic Sans MS" w:eastAsia="Times New Roman" w:hAnsi="Comic Sans MS" w:cs="Calibri"/>
          <w:b/>
          <w:spacing w:val="-3"/>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w w:val="98"/>
          <w:lang w:eastAsia="el-GR"/>
        </w:rPr>
        <w:t xml:space="preserve"> </w:t>
      </w:r>
      <w:r w:rsidRPr="007F330C">
        <w:rPr>
          <w:rFonts w:ascii="Comic Sans MS" w:eastAsia="Times New Roman" w:hAnsi="Comic Sans MS" w:cs="Calibri"/>
          <w:b/>
          <w:lang w:eastAsia="el-GR"/>
        </w:rPr>
        <w:t>συ</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επώς</w:t>
      </w:r>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lang w:eastAsia="el-GR"/>
        </w:rPr>
        <w:t>δεν</w:t>
      </w:r>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spacing w:val="2"/>
          <w:lang w:eastAsia="el-GR"/>
        </w:rPr>
        <w:t>ε</w:t>
      </w:r>
      <w:r w:rsidRPr="007F330C">
        <w:rPr>
          <w:rFonts w:ascii="Comic Sans MS" w:eastAsia="Times New Roman" w:hAnsi="Comic Sans MS" w:cs="Calibri"/>
          <w:b/>
          <w:spacing w:val="-1"/>
          <w:lang w:eastAsia="el-GR"/>
        </w:rPr>
        <w:t>ίν</w:t>
      </w:r>
      <w:r w:rsidRPr="007F330C">
        <w:rPr>
          <w:rFonts w:ascii="Comic Sans MS" w:eastAsia="Times New Roman" w:hAnsi="Comic Sans MS" w:cs="Calibri"/>
          <w:b/>
          <w:spacing w:val="2"/>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lang w:eastAsia="el-GR"/>
        </w:rPr>
        <w:t>δ</w:t>
      </w:r>
      <w:r w:rsidRPr="007F330C">
        <w:rPr>
          <w:rFonts w:ascii="Comic Sans MS" w:eastAsia="Times New Roman" w:hAnsi="Comic Sans MS" w:cs="Calibri"/>
          <w:b/>
          <w:spacing w:val="2"/>
          <w:lang w:eastAsia="el-GR"/>
        </w:rPr>
        <w:t>υ</w:t>
      </w:r>
      <w:r w:rsidRPr="007F330C">
        <w:rPr>
          <w:rFonts w:ascii="Comic Sans MS" w:eastAsia="Times New Roman" w:hAnsi="Comic Sans MS" w:cs="Calibri"/>
          <w:b/>
          <w:spacing w:val="-1"/>
          <w:lang w:eastAsia="el-GR"/>
        </w:rPr>
        <w:t>να</w:t>
      </w:r>
      <w:r w:rsidRPr="007F330C">
        <w:rPr>
          <w:rFonts w:ascii="Comic Sans MS" w:eastAsia="Times New Roman" w:hAnsi="Comic Sans MS" w:cs="Calibri"/>
          <w:b/>
          <w:spacing w:val="2"/>
          <w:lang w:eastAsia="el-GR"/>
        </w:rPr>
        <w:t>τ</w:t>
      </w:r>
      <w:r w:rsidRPr="007F330C">
        <w:rPr>
          <w:rFonts w:ascii="Comic Sans MS" w:eastAsia="Times New Roman" w:hAnsi="Comic Sans MS" w:cs="Calibri"/>
          <w:b/>
          <w:lang w:eastAsia="el-GR"/>
        </w:rPr>
        <w:t>ή</w:t>
      </w:r>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πό</w:t>
      </w:r>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lang w:eastAsia="el-GR"/>
        </w:rPr>
        <w:t>τους</w:t>
      </w:r>
      <w:r w:rsidRPr="007F330C">
        <w:rPr>
          <w:rFonts w:ascii="Comic Sans MS" w:eastAsia="Times New Roman" w:hAnsi="Comic Sans MS" w:cs="Calibri"/>
          <w:b/>
          <w:spacing w:val="7"/>
          <w:lang w:eastAsia="el-GR"/>
        </w:rPr>
        <w:t xml:space="preserve"> </w:t>
      </w:r>
      <w:proofErr w:type="spellStart"/>
      <w:r w:rsidRPr="007F330C">
        <w:rPr>
          <w:rFonts w:ascii="Comic Sans MS" w:eastAsia="Times New Roman" w:hAnsi="Comic Sans MS" w:cs="Calibri"/>
          <w:b/>
          <w:spacing w:val="2"/>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ιαφ</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ό</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ους</w:t>
      </w:r>
      <w:proofErr w:type="spellEnd"/>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lang w:eastAsia="el-GR"/>
        </w:rPr>
        <w:t>η</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σκηση</w:t>
      </w:r>
      <w:r w:rsidRPr="007F330C">
        <w:rPr>
          <w:rFonts w:ascii="Comic Sans MS" w:eastAsia="Times New Roman" w:hAnsi="Comic Sans MS" w:cs="Calibri"/>
          <w:b/>
          <w:spacing w:val="6"/>
          <w:lang w:eastAsia="el-GR"/>
        </w:rPr>
        <w:t xml:space="preserve"> </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στ</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σεων.</w:t>
      </w:r>
    </w:p>
    <w:p w:rsidR="007F330C" w:rsidRPr="007F330C" w:rsidRDefault="007F330C" w:rsidP="007F330C">
      <w:pPr>
        <w:kinsoku w:val="0"/>
        <w:overflowPunct w:val="0"/>
        <w:spacing w:after="0" w:line="240" w:lineRule="auto"/>
        <w:jc w:val="both"/>
        <w:rPr>
          <w:rFonts w:ascii="Comic Sans MS" w:eastAsia="Times New Roman" w:hAnsi="Comic Sans MS" w:cs="Calibri"/>
          <w:b/>
          <w:lang w:eastAsia="el-GR"/>
        </w:rPr>
      </w:pPr>
      <w:r w:rsidRPr="007F330C">
        <w:rPr>
          <w:rFonts w:ascii="Comic Sans MS" w:eastAsia="Times New Roman" w:hAnsi="Comic Sans MS" w:cs="Calibri"/>
          <w:b/>
          <w:lang w:eastAsia="el-GR"/>
        </w:rPr>
        <w:t>Οι</w:t>
      </w:r>
      <w:r w:rsidRPr="007F330C">
        <w:rPr>
          <w:rFonts w:ascii="Comic Sans MS" w:eastAsia="Times New Roman" w:hAnsi="Comic Sans MS" w:cs="Calibri"/>
          <w:b/>
          <w:spacing w:val="36"/>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οσ</w:t>
      </w:r>
      <w:r w:rsidRPr="007F330C">
        <w:rPr>
          <w:rFonts w:ascii="Comic Sans MS" w:eastAsia="Times New Roman" w:hAnsi="Comic Sans MS" w:cs="Calibri"/>
          <w:b/>
          <w:spacing w:val="-1"/>
          <w:lang w:eastAsia="el-GR"/>
        </w:rPr>
        <w:t>φ</w:t>
      </w:r>
      <w:r w:rsidRPr="007F330C">
        <w:rPr>
          <w:rFonts w:ascii="Comic Sans MS" w:eastAsia="Times New Roman" w:hAnsi="Comic Sans MS" w:cs="Calibri"/>
          <w:b/>
          <w:lang w:eastAsia="el-GR"/>
        </w:rPr>
        <w:t>υγ</w:t>
      </w:r>
      <w:r w:rsidRPr="007F330C">
        <w:rPr>
          <w:rFonts w:ascii="Comic Sans MS" w:eastAsia="Times New Roman" w:hAnsi="Comic Sans MS" w:cs="Calibri"/>
          <w:b/>
          <w:spacing w:val="-1"/>
          <w:lang w:eastAsia="el-GR"/>
        </w:rPr>
        <w:t>έ</w:t>
      </w:r>
      <w:r w:rsidRPr="007F330C">
        <w:rPr>
          <w:rFonts w:ascii="Comic Sans MS" w:eastAsia="Times New Roman" w:hAnsi="Comic Sans MS" w:cs="Calibri"/>
          <w:b/>
          <w:lang w:eastAsia="el-GR"/>
        </w:rPr>
        <w:t>ς</w:t>
      </w:r>
      <w:r w:rsidRPr="007F330C">
        <w:rPr>
          <w:rFonts w:ascii="Comic Sans MS" w:eastAsia="Times New Roman" w:hAnsi="Comic Sans MS" w:cs="Calibri"/>
          <w:b/>
          <w:spacing w:val="36"/>
          <w:lang w:eastAsia="el-GR"/>
        </w:rPr>
        <w:t xml:space="preserve"> </w:t>
      </w:r>
      <w:r w:rsidRPr="007F330C">
        <w:rPr>
          <w:rFonts w:ascii="Comic Sans MS" w:eastAsia="Times New Roman" w:hAnsi="Comic Sans MS" w:cs="Calibri"/>
          <w:b/>
          <w:lang w:eastAsia="el-GR"/>
        </w:rPr>
        <w:t>υπο</w:t>
      </w:r>
      <w:r w:rsidRPr="007F330C">
        <w:rPr>
          <w:rFonts w:ascii="Comic Sans MS" w:eastAsia="Times New Roman" w:hAnsi="Comic Sans MS" w:cs="Calibri"/>
          <w:b/>
          <w:spacing w:val="-1"/>
          <w:lang w:eastAsia="el-GR"/>
        </w:rPr>
        <w:t>βά</w:t>
      </w:r>
      <w:r w:rsidRPr="007F330C">
        <w:rPr>
          <w:rFonts w:ascii="Comic Sans MS" w:eastAsia="Times New Roman" w:hAnsi="Comic Sans MS" w:cs="Calibri"/>
          <w:b/>
          <w:lang w:eastAsia="el-GR"/>
        </w:rPr>
        <w:t>λ</w:t>
      </w:r>
      <w:r w:rsidRPr="007F330C">
        <w:rPr>
          <w:rFonts w:ascii="Comic Sans MS" w:eastAsia="Times New Roman" w:hAnsi="Comic Sans MS" w:cs="Calibri"/>
          <w:b/>
          <w:spacing w:val="-3"/>
          <w:lang w:eastAsia="el-GR"/>
        </w:rPr>
        <w:t>λ</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36"/>
          <w:lang w:eastAsia="el-GR"/>
        </w:rPr>
        <w:t xml:space="preserve"> </w:t>
      </w:r>
      <w:r w:rsidRPr="007F330C">
        <w:rPr>
          <w:rFonts w:ascii="Comic Sans MS" w:eastAsia="Times New Roman" w:hAnsi="Comic Sans MS" w:cs="Calibri"/>
          <w:b/>
          <w:lang w:eastAsia="el-GR"/>
        </w:rPr>
        <w:t>ηλεκτ</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spacing w:val="2"/>
          <w:lang w:eastAsia="el-GR"/>
        </w:rPr>
        <w:t>ο</w:t>
      </w:r>
      <w:r w:rsidRPr="007F330C">
        <w:rPr>
          <w:rFonts w:ascii="Comic Sans MS" w:eastAsia="Times New Roman" w:hAnsi="Comic Sans MS" w:cs="Calibri"/>
          <w:b/>
          <w:spacing w:val="-1"/>
          <w:lang w:eastAsia="el-GR"/>
        </w:rPr>
        <w:t>νι</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w:t>
      </w:r>
      <w:r w:rsidRPr="007F330C">
        <w:rPr>
          <w:rFonts w:ascii="Comic Sans MS" w:eastAsia="Times New Roman" w:hAnsi="Comic Sans MS" w:cs="Calibri"/>
          <w:b/>
          <w:spacing w:val="36"/>
          <w:lang w:eastAsia="el-GR"/>
        </w:rPr>
        <w:t xml:space="preserve"> </w:t>
      </w:r>
      <w:proofErr w:type="spellStart"/>
      <w:r w:rsidRPr="007F330C">
        <w:rPr>
          <w:rFonts w:ascii="Comic Sans MS" w:eastAsia="Times New Roman" w:hAnsi="Comic Sans MS" w:cs="Calibri"/>
          <w:b/>
          <w:lang w:eastAsia="el-GR"/>
        </w:rPr>
        <w:t>σύ</w:t>
      </w:r>
      <w:r w:rsidRPr="007F330C">
        <w:rPr>
          <w:rFonts w:ascii="Comic Sans MS" w:eastAsia="Times New Roman" w:hAnsi="Comic Sans MS" w:cs="Calibri"/>
          <w:b/>
          <w:spacing w:val="-1"/>
          <w:lang w:eastAsia="el-GR"/>
        </w:rPr>
        <w:t>µφ</w:t>
      </w:r>
      <w:r w:rsidRPr="007F330C">
        <w:rPr>
          <w:rFonts w:ascii="Comic Sans MS" w:eastAsia="Times New Roman" w:hAnsi="Comic Sans MS" w:cs="Calibri"/>
          <w:b/>
          <w:lang w:eastAsia="el-GR"/>
        </w:rPr>
        <w:t>ω</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α</w:t>
      </w:r>
      <w:proofErr w:type="spellEnd"/>
      <w:r w:rsidRPr="007F330C">
        <w:rPr>
          <w:rFonts w:ascii="Comic Sans MS" w:eastAsia="Times New Roman" w:hAnsi="Comic Sans MS" w:cs="Calibri"/>
          <w:b/>
          <w:spacing w:val="37"/>
          <w:lang w:eastAsia="el-GR"/>
        </w:rPr>
        <w:t xml:space="preserve"> </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36"/>
          <w:lang w:eastAsia="el-GR"/>
        </w:rPr>
        <w:t xml:space="preserve"> </w:t>
      </w:r>
      <w:r w:rsidRPr="007F330C">
        <w:rPr>
          <w:rFonts w:ascii="Comic Sans MS" w:eastAsia="Times New Roman" w:hAnsi="Comic Sans MS" w:cs="Calibri"/>
          <w:b/>
          <w:lang w:eastAsia="el-GR"/>
        </w:rPr>
        <w:t>τα</w:t>
      </w:r>
      <w:r w:rsidRPr="007F330C">
        <w:rPr>
          <w:rFonts w:ascii="Comic Sans MS" w:eastAsia="Times New Roman" w:hAnsi="Comic Sans MS" w:cs="Calibri"/>
          <w:b/>
          <w:spacing w:val="36"/>
          <w:lang w:eastAsia="el-GR"/>
        </w:rPr>
        <w:t xml:space="preserve"> </w:t>
      </w:r>
      <w:proofErr w:type="spellStart"/>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β</w:t>
      </w:r>
      <w:r w:rsidRPr="007F330C">
        <w:rPr>
          <w:rFonts w:ascii="Comic Sans MS" w:eastAsia="Times New Roman" w:hAnsi="Comic Sans MS" w:cs="Calibri"/>
          <w:b/>
          <w:lang w:eastAsia="el-GR"/>
        </w:rPr>
        <w:t>λεπό</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α</w:t>
      </w:r>
      <w:proofErr w:type="spellEnd"/>
      <w:r w:rsidRPr="007F330C">
        <w:rPr>
          <w:rFonts w:ascii="Comic Sans MS" w:eastAsia="Times New Roman" w:hAnsi="Comic Sans MS" w:cs="Calibri"/>
          <w:b/>
          <w:spacing w:val="36"/>
          <w:lang w:eastAsia="el-GR"/>
        </w:rPr>
        <w:t xml:space="preserve"> </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πό</w:t>
      </w:r>
      <w:r w:rsidRPr="007F330C">
        <w:rPr>
          <w:rFonts w:ascii="Comic Sans MS" w:eastAsia="Times New Roman" w:hAnsi="Comic Sans MS" w:cs="Calibri"/>
          <w:b/>
          <w:spacing w:val="36"/>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2"/>
          <w:lang w:eastAsia="el-GR"/>
        </w:rPr>
        <w:t>η</w:t>
      </w:r>
      <w:r w:rsidRPr="007F330C">
        <w:rPr>
          <w:rFonts w:ascii="Comic Sans MS" w:eastAsia="Times New Roman" w:hAnsi="Comic Sans MS" w:cs="Calibri"/>
          <w:b/>
          <w:lang w:eastAsia="el-GR"/>
        </w:rPr>
        <w:t>ν</w:t>
      </w:r>
      <w:r w:rsidRPr="007F330C">
        <w:rPr>
          <w:rFonts w:ascii="Comic Sans MS" w:eastAsia="Times New Roman" w:hAnsi="Comic Sans MS" w:cs="Calibri"/>
          <w:b/>
          <w:spacing w:val="37"/>
          <w:lang w:eastAsia="el-GR"/>
        </w:rPr>
        <w:t xml:space="preserve"> </w:t>
      </w:r>
      <w:proofErr w:type="spellStart"/>
      <w:r w:rsidRPr="007F330C">
        <w:rPr>
          <w:rFonts w:ascii="Comic Sans MS" w:eastAsia="Times New Roman" w:hAnsi="Comic Sans MS" w:cs="Calibri"/>
          <w:b/>
          <w:lang w:eastAsia="el-GR"/>
        </w:rPr>
        <w:t>κε</w:t>
      </w:r>
      <w:r w:rsidRPr="007F330C">
        <w:rPr>
          <w:rFonts w:ascii="Comic Sans MS" w:eastAsia="Times New Roman" w:hAnsi="Comic Sans MS" w:cs="Calibri"/>
          <w:b/>
          <w:spacing w:val="-1"/>
          <w:lang w:eastAsia="el-GR"/>
        </w:rPr>
        <w:t>ίµ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η</w:t>
      </w:r>
      <w:proofErr w:type="spellEnd"/>
      <w:r w:rsidRPr="007F330C">
        <w:rPr>
          <w:rFonts w:ascii="Comic Sans MS" w:eastAsia="Times New Roman" w:hAnsi="Comic Sans MS" w:cs="Calibri"/>
          <w:b/>
          <w:lang w:eastAsia="el-GR"/>
        </w:rPr>
        <w:t xml:space="preserve"> </w:t>
      </w:r>
      <w:proofErr w:type="spellStart"/>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οθεσ</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α</w:t>
      </w:r>
      <w:proofErr w:type="spellEnd"/>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2"/>
          <w:lang w:eastAsia="el-GR"/>
        </w:rPr>
        <w:t>η</w:t>
      </w:r>
      <w:r w:rsidRPr="007F330C">
        <w:rPr>
          <w:rFonts w:ascii="Comic Sans MS" w:eastAsia="Times New Roman" w:hAnsi="Comic Sans MS" w:cs="Calibri"/>
          <w:b/>
          <w:lang w:eastAsia="el-GR"/>
        </w:rPr>
        <w:t>ν</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lang w:eastAsia="el-GR"/>
        </w:rPr>
        <w:t>πε</w:t>
      </w:r>
      <w:r w:rsidRPr="007F330C">
        <w:rPr>
          <w:rFonts w:ascii="Comic Sans MS" w:eastAsia="Times New Roman" w:hAnsi="Comic Sans MS" w:cs="Calibri"/>
          <w:b/>
          <w:spacing w:val="-1"/>
          <w:lang w:eastAsia="el-GR"/>
        </w:rPr>
        <w:t>ρί</w:t>
      </w:r>
      <w:r w:rsidRPr="007F330C">
        <w:rPr>
          <w:rFonts w:ascii="Comic Sans MS" w:eastAsia="Times New Roman" w:hAnsi="Comic Sans MS" w:cs="Calibri"/>
          <w:b/>
          <w:spacing w:val="2"/>
          <w:lang w:eastAsia="el-GR"/>
        </w:rPr>
        <w:t>π</w:t>
      </w:r>
      <w:r w:rsidRPr="007F330C">
        <w:rPr>
          <w:rFonts w:ascii="Comic Sans MS" w:eastAsia="Times New Roman" w:hAnsi="Comic Sans MS" w:cs="Calibri"/>
          <w:b/>
          <w:lang w:eastAsia="el-GR"/>
        </w:rPr>
        <w:t>τωση</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β</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της</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αρ</w:t>
      </w:r>
      <w:r w:rsidRPr="007F330C">
        <w:rPr>
          <w:rFonts w:ascii="Comic Sans MS" w:eastAsia="Times New Roman" w:hAnsi="Comic Sans MS" w:cs="Calibri"/>
          <w:b/>
          <w:lang w:eastAsia="el-GR"/>
        </w:rPr>
        <w:t>.</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2</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του</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spacing w:val="-3"/>
          <w:lang w:eastAsia="el-GR"/>
        </w:rPr>
        <w:t>ά</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θ</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ου</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6</w:t>
      </w:r>
      <w:r w:rsidRPr="007F330C">
        <w:rPr>
          <w:rFonts w:ascii="Comic Sans MS" w:eastAsia="Times New Roman" w:hAnsi="Comic Sans MS" w:cs="Calibri"/>
          <w:b/>
          <w:spacing w:val="9"/>
          <w:lang w:eastAsia="el-GR"/>
        </w:rPr>
        <w:t xml:space="preserve"> </w:t>
      </w:r>
      <w:r w:rsidRPr="007F330C">
        <w:rPr>
          <w:rFonts w:ascii="Comic Sans MS" w:eastAsia="Times New Roman" w:hAnsi="Comic Sans MS" w:cs="Calibri"/>
          <w:b/>
          <w:lang w:eastAsia="el-GR"/>
        </w:rPr>
        <w:t>του</w:t>
      </w:r>
      <w:r w:rsidRPr="007F330C">
        <w:rPr>
          <w:rFonts w:ascii="Comic Sans MS" w:eastAsia="Times New Roman" w:hAnsi="Comic Sans MS" w:cs="Calibri"/>
          <w:b/>
          <w:spacing w:val="7"/>
          <w:lang w:eastAsia="el-GR"/>
        </w:rPr>
        <w:t xml:space="preserve"> </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.4155/2013,</w:t>
      </w:r>
      <w:r w:rsidRPr="007F330C">
        <w:rPr>
          <w:rFonts w:ascii="Comic Sans MS" w:eastAsia="Times New Roman" w:hAnsi="Comic Sans MS" w:cs="Calibri"/>
          <w:b/>
          <w:spacing w:val="8"/>
          <w:lang w:eastAsia="el-GR"/>
        </w:rPr>
        <w:t xml:space="preserve"> </w:t>
      </w:r>
      <w:r w:rsidR="00D332ED" w:rsidRPr="007F330C">
        <w:rPr>
          <w:rFonts w:ascii="Comic Sans MS" w:eastAsia="Times New Roman" w:hAnsi="Comic Sans MS" w:cs="Calibri"/>
          <w:b/>
          <w:lang w:eastAsia="el-GR"/>
        </w:rPr>
        <w:t>συ</w:t>
      </w:r>
      <w:r w:rsidR="00D332ED" w:rsidRPr="007F330C">
        <w:rPr>
          <w:rFonts w:ascii="Comic Sans MS" w:eastAsia="Times New Roman" w:hAnsi="Comic Sans MS" w:cs="Calibri"/>
          <w:b/>
          <w:spacing w:val="-1"/>
          <w:lang w:eastAsia="el-GR"/>
        </w:rPr>
        <w:t>μ</w:t>
      </w:r>
      <w:r w:rsidR="00D332ED" w:rsidRPr="007F330C">
        <w:rPr>
          <w:rFonts w:ascii="Comic Sans MS" w:eastAsia="Times New Roman" w:hAnsi="Comic Sans MS" w:cs="Calibri"/>
          <w:b/>
          <w:lang w:eastAsia="el-GR"/>
        </w:rPr>
        <w:t>πλη</w:t>
      </w:r>
      <w:r w:rsidR="00D332ED" w:rsidRPr="007F330C">
        <w:rPr>
          <w:rFonts w:ascii="Comic Sans MS" w:eastAsia="Times New Roman" w:hAnsi="Comic Sans MS" w:cs="Calibri"/>
          <w:b/>
          <w:spacing w:val="-1"/>
          <w:lang w:eastAsia="el-GR"/>
        </w:rPr>
        <w:t>ρ</w:t>
      </w:r>
      <w:r w:rsidR="00D332ED" w:rsidRPr="007F330C">
        <w:rPr>
          <w:rFonts w:ascii="Comic Sans MS" w:eastAsia="Times New Roman" w:hAnsi="Comic Sans MS" w:cs="Calibri"/>
          <w:b/>
          <w:lang w:eastAsia="el-GR"/>
        </w:rPr>
        <w:t>ώ</w:t>
      </w:r>
      <w:r w:rsidR="00D332ED" w:rsidRPr="007F330C">
        <w:rPr>
          <w:rFonts w:ascii="Comic Sans MS" w:eastAsia="Times New Roman" w:hAnsi="Comic Sans MS" w:cs="Calibri"/>
          <w:b/>
          <w:spacing w:val="-1"/>
          <w:lang w:eastAsia="el-GR"/>
        </w:rPr>
        <w:t>ν</w:t>
      </w:r>
      <w:r w:rsidR="00D332ED" w:rsidRPr="007F330C">
        <w:rPr>
          <w:rFonts w:ascii="Comic Sans MS" w:eastAsia="Times New Roman" w:hAnsi="Comic Sans MS" w:cs="Calibri"/>
          <w:b/>
          <w:lang w:eastAsia="el-GR"/>
        </w:rPr>
        <w:t>ο</w:t>
      </w:r>
      <w:r w:rsidR="00D332ED" w:rsidRPr="007F330C">
        <w:rPr>
          <w:rFonts w:ascii="Comic Sans MS" w:eastAsia="Times New Roman" w:hAnsi="Comic Sans MS" w:cs="Calibri"/>
          <w:b/>
          <w:spacing w:val="-1"/>
          <w:lang w:eastAsia="el-GR"/>
        </w:rPr>
        <w:t>ν</w:t>
      </w:r>
      <w:r w:rsidR="00D332ED" w:rsidRPr="007F330C">
        <w:rPr>
          <w:rFonts w:ascii="Comic Sans MS" w:eastAsia="Times New Roman" w:hAnsi="Comic Sans MS" w:cs="Calibri"/>
          <w:b/>
          <w:lang w:eastAsia="el-GR"/>
        </w:rPr>
        <w:t>τ</w:t>
      </w:r>
      <w:r w:rsidR="00D332ED" w:rsidRPr="007F330C">
        <w:rPr>
          <w:rFonts w:ascii="Comic Sans MS" w:eastAsia="Times New Roman" w:hAnsi="Comic Sans MS" w:cs="Calibri"/>
          <w:b/>
          <w:spacing w:val="-1"/>
          <w:lang w:eastAsia="el-GR"/>
        </w:rPr>
        <w:t>α</w:t>
      </w:r>
      <w:r w:rsidR="00D332ED" w:rsidRPr="007F330C">
        <w:rPr>
          <w:rFonts w:ascii="Comic Sans MS" w:eastAsia="Times New Roman" w:hAnsi="Comic Sans MS" w:cs="Calibri"/>
          <w:b/>
          <w:lang w:eastAsia="el-GR"/>
        </w:rPr>
        <w:t>ς</w:t>
      </w:r>
      <w:r w:rsidRPr="007F330C">
        <w:rPr>
          <w:rFonts w:ascii="Comic Sans MS" w:eastAsia="Times New Roman" w:hAnsi="Comic Sans MS" w:cs="Calibri"/>
          <w:b/>
          <w:spacing w:val="8"/>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2"/>
          <w:lang w:eastAsia="el-GR"/>
        </w:rPr>
        <w:t>η</w:t>
      </w:r>
      <w:r w:rsidRPr="007F330C">
        <w:rPr>
          <w:rFonts w:ascii="Comic Sans MS" w:eastAsia="Times New Roman" w:hAnsi="Comic Sans MS" w:cs="Calibri"/>
          <w:b/>
          <w:lang w:eastAsia="el-GR"/>
        </w:rPr>
        <w:t>ν</w:t>
      </w:r>
      <w:r w:rsidRPr="007F330C">
        <w:rPr>
          <w:rFonts w:ascii="Comic Sans MS" w:eastAsia="Times New Roman" w:hAnsi="Comic Sans MS" w:cs="Calibri"/>
          <w:b/>
          <w:w w:val="98"/>
          <w:lang w:eastAsia="el-GR"/>
        </w:rPr>
        <w:t xml:space="preserve"> </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δ</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κή</w:t>
      </w:r>
      <w:r w:rsidRPr="007F330C">
        <w:rPr>
          <w:rFonts w:ascii="Comic Sans MS" w:eastAsia="Times New Roman" w:hAnsi="Comic Sans MS" w:cs="Calibri"/>
          <w:b/>
          <w:spacing w:val="24"/>
          <w:lang w:eastAsia="el-GR"/>
        </w:rPr>
        <w:t xml:space="preserve"> </w:t>
      </w:r>
      <w:proofErr w:type="spellStart"/>
      <w:r w:rsidRPr="007F330C">
        <w:rPr>
          <w:rFonts w:ascii="Comic Sans MS" w:eastAsia="Times New Roman" w:hAnsi="Comic Sans MS" w:cs="Calibri"/>
          <w:b/>
          <w:spacing w:val="-1"/>
          <w:lang w:eastAsia="el-GR"/>
        </w:rPr>
        <w:t>φ</w:t>
      </w:r>
      <w:r w:rsidRPr="007F330C">
        <w:rPr>
          <w:rFonts w:ascii="Comic Sans MS" w:eastAsia="Times New Roman" w:hAnsi="Comic Sans MS" w:cs="Calibri"/>
          <w:b/>
          <w:lang w:eastAsia="el-GR"/>
        </w:rPr>
        <w:t>ό</w:t>
      </w:r>
      <w:r w:rsidRPr="007F330C">
        <w:rPr>
          <w:rFonts w:ascii="Comic Sans MS" w:eastAsia="Times New Roman" w:hAnsi="Comic Sans MS" w:cs="Calibri"/>
          <w:b/>
          <w:spacing w:val="-1"/>
          <w:lang w:eastAsia="el-GR"/>
        </w:rPr>
        <w:t>ρµ</w:t>
      </w:r>
      <w:r w:rsidRPr="007F330C">
        <w:rPr>
          <w:rFonts w:ascii="Comic Sans MS" w:eastAsia="Times New Roman" w:hAnsi="Comic Sans MS" w:cs="Calibri"/>
          <w:b/>
          <w:lang w:eastAsia="el-GR"/>
        </w:rPr>
        <w:t>α</w:t>
      </w:r>
      <w:proofErr w:type="spellEnd"/>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lang w:eastAsia="el-GR"/>
        </w:rPr>
        <w:t>του</w:t>
      </w:r>
      <w:r w:rsidRPr="007F330C">
        <w:rPr>
          <w:rFonts w:ascii="Comic Sans MS" w:eastAsia="Times New Roman" w:hAnsi="Comic Sans MS" w:cs="Calibri"/>
          <w:b/>
          <w:spacing w:val="27"/>
          <w:lang w:eastAsia="el-GR"/>
        </w:rPr>
        <w:t xml:space="preserve"> </w:t>
      </w:r>
      <w:r w:rsidR="00D332ED" w:rsidRPr="007F330C">
        <w:rPr>
          <w:rFonts w:ascii="Comic Sans MS" w:eastAsia="Times New Roman" w:hAnsi="Comic Sans MS" w:cs="Calibri"/>
          <w:b/>
          <w:lang w:eastAsia="el-GR"/>
        </w:rPr>
        <w:t>Συ</w:t>
      </w:r>
      <w:r w:rsidR="00D332ED" w:rsidRPr="007F330C">
        <w:rPr>
          <w:rFonts w:ascii="Comic Sans MS" w:eastAsia="Times New Roman" w:hAnsi="Comic Sans MS" w:cs="Calibri"/>
          <w:b/>
          <w:spacing w:val="-1"/>
          <w:lang w:eastAsia="el-GR"/>
        </w:rPr>
        <w:t>σ</w:t>
      </w:r>
      <w:r w:rsidR="00D332ED" w:rsidRPr="007F330C">
        <w:rPr>
          <w:rFonts w:ascii="Comic Sans MS" w:eastAsia="Times New Roman" w:hAnsi="Comic Sans MS" w:cs="Calibri"/>
          <w:b/>
          <w:lang w:eastAsia="el-GR"/>
        </w:rPr>
        <w:t>τή</w:t>
      </w:r>
      <w:r w:rsidR="00D332ED" w:rsidRPr="007F330C">
        <w:rPr>
          <w:rFonts w:ascii="Comic Sans MS" w:eastAsia="Times New Roman" w:hAnsi="Comic Sans MS" w:cs="Calibri"/>
          <w:b/>
          <w:spacing w:val="-1"/>
          <w:lang w:eastAsia="el-GR"/>
        </w:rPr>
        <w:t>μα</w:t>
      </w:r>
      <w:r w:rsidR="00D332ED" w:rsidRPr="007F330C">
        <w:rPr>
          <w:rFonts w:ascii="Comic Sans MS" w:eastAsia="Times New Roman" w:hAnsi="Comic Sans MS" w:cs="Calibri"/>
          <w:b/>
          <w:lang w:eastAsia="el-GR"/>
        </w:rPr>
        <w:t>τος</w:t>
      </w:r>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lang w:eastAsia="el-GR"/>
        </w:rPr>
        <w:t>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ι</w:t>
      </w:r>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lang w:eastAsia="el-GR"/>
        </w:rPr>
        <w:t>ε</w:t>
      </w:r>
      <w:r w:rsidRPr="007F330C">
        <w:rPr>
          <w:rFonts w:ascii="Comic Sans MS" w:eastAsia="Times New Roman" w:hAnsi="Comic Sans MS" w:cs="Calibri"/>
          <w:b/>
          <w:spacing w:val="2"/>
          <w:lang w:eastAsia="el-GR"/>
        </w:rPr>
        <w:t>π</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συ</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spacing w:val="2"/>
          <w:lang w:eastAsia="el-GR"/>
        </w:rPr>
        <w:t>ά</w:t>
      </w:r>
      <w:r w:rsidRPr="007F330C">
        <w:rPr>
          <w:rFonts w:ascii="Comic Sans MS" w:eastAsia="Times New Roman" w:hAnsi="Comic Sans MS" w:cs="Calibri"/>
          <w:b/>
          <w:lang w:eastAsia="el-GR"/>
        </w:rPr>
        <w:t>πτ</w:t>
      </w:r>
      <w:r w:rsidRPr="007F330C">
        <w:rPr>
          <w:rFonts w:ascii="Comic Sans MS" w:eastAsia="Times New Roman" w:hAnsi="Comic Sans MS" w:cs="Calibri"/>
          <w:b/>
          <w:spacing w:val="2"/>
          <w:lang w:eastAsia="el-GR"/>
        </w:rPr>
        <w:t>ο</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spacing w:val="2"/>
          <w:lang w:eastAsia="el-GR"/>
        </w:rPr>
        <w:t>τ</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ς</w:t>
      </w:r>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lang w:eastAsia="el-GR"/>
        </w:rPr>
        <w:t>το</w:t>
      </w:r>
      <w:r w:rsidRPr="007F330C">
        <w:rPr>
          <w:rFonts w:ascii="Comic Sans MS" w:eastAsia="Times New Roman" w:hAnsi="Comic Sans MS" w:cs="Calibri"/>
          <w:b/>
          <w:spacing w:val="25"/>
          <w:lang w:eastAsia="el-GR"/>
        </w:rPr>
        <w:t xml:space="preserve"> </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χ</w:t>
      </w:r>
      <w:r w:rsidRPr="007F330C">
        <w:rPr>
          <w:rFonts w:ascii="Comic Sans MS" w:eastAsia="Times New Roman" w:hAnsi="Comic Sans MS" w:cs="Calibri"/>
          <w:b/>
          <w:lang w:eastAsia="el-GR"/>
        </w:rPr>
        <w:t>ετικό</w:t>
      </w:r>
      <w:r w:rsidRPr="007F330C">
        <w:rPr>
          <w:rFonts w:ascii="Comic Sans MS" w:eastAsia="Times New Roman" w:hAnsi="Comic Sans MS" w:cs="Calibri"/>
          <w:b/>
          <w:spacing w:val="27"/>
          <w:lang w:eastAsia="el-GR"/>
        </w:rPr>
        <w:t xml:space="preserve"> </w:t>
      </w:r>
      <w:r w:rsidRPr="007F330C">
        <w:rPr>
          <w:rFonts w:ascii="Comic Sans MS" w:eastAsia="Times New Roman" w:hAnsi="Comic Sans MS" w:cs="Calibri"/>
          <w:b/>
          <w:lang w:eastAsia="el-GR"/>
        </w:rPr>
        <w:t>έγγ</w:t>
      </w:r>
      <w:r w:rsidRPr="007F330C">
        <w:rPr>
          <w:rFonts w:ascii="Comic Sans MS" w:eastAsia="Times New Roman" w:hAnsi="Comic Sans MS" w:cs="Calibri"/>
          <w:b/>
          <w:spacing w:val="-1"/>
          <w:lang w:eastAsia="el-GR"/>
        </w:rPr>
        <w:t>ραφ</w:t>
      </w:r>
      <w:r w:rsidRPr="007F330C">
        <w:rPr>
          <w:rFonts w:ascii="Comic Sans MS" w:eastAsia="Times New Roman" w:hAnsi="Comic Sans MS" w:cs="Calibri"/>
          <w:b/>
          <w:lang w:eastAsia="el-GR"/>
        </w:rPr>
        <w:t>ο</w:t>
      </w:r>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lang w:eastAsia="el-GR"/>
        </w:rPr>
        <w:t>σε</w:t>
      </w:r>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spacing w:val="-1"/>
          <w:lang w:eastAsia="el-GR"/>
        </w:rPr>
        <w:t>µ</w:t>
      </w:r>
      <w:proofErr w:type="spellStart"/>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ρφ</w:t>
      </w:r>
      <w:r w:rsidRPr="007F330C">
        <w:rPr>
          <w:rFonts w:ascii="Comic Sans MS" w:eastAsia="Times New Roman" w:hAnsi="Comic Sans MS" w:cs="Calibri"/>
          <w:b/>
          <w:lang w:eastAsia="el-GR"/>
        </w:rPr>
        <w:t>ή</w:t>
      </w:r>
      <w:proofErr w:type="spellEnd"/>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spacing w:val="-1"/>
          <w:lang w:eastAsia="el-GR"/>
        </w:rPr>
        <w:t>αρχ</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ου</w:t>
      </w:r>
      <w:r w:rsidRPr="007F330C">
        <w:rPr>
          <w:rFonts w:ascii="Comic Sans MS" w:eastAsia="Times New Roman" w:hAnsi="Comic Sans MS" w:cs="Calibri"/>
          <w:b/>
          <w:spacing w:val="24"/>
          <w:lang w:eastAsia="el-GR"/>
        </w:rPr>
        <w:t xml:space="preserve"> </w:t>
      </w:r>
      <w:r w:rsidRPr="007F330C">
        <w:rPr>
          <w:rFonts w:ascii="Comic Sans MS" w:eastAsia="Times New Roman" w:hAnsi="Comic Sans MS" w:cs="Calibri"/>
          <w:b/>
          <w:lang w:eastAsia="el-GR"/>
        </w:rPr>
        <w:t>τ</w:t>
      </w:r>
      <w:r w:rsidRPr="007F330C">
        <w:rPr>
          <w:rFonts w:ascii="Comic Sans MS" w:eastAsia="Times New Roman" w:hAnsi="Comic Sans MS" w:cs="Calibri"/>
          <w:b/>
          <w:spacing w:val="2"/>
          <w:lang w:eastAsia="el-GR"/>
        </w:rPr>
        <w:t>ύ</w:t>
      </w:r>
      <w:r w:rsidRPr="007F330C">
        <w:rPr>
          <w:rFonts w:ascii="Comic Sans MS" w:eastAsia="Times New Roman" w:hAnsi="Comic Sans MS" w:cs="Calibri"/>
          <w:b/>
          <w:lang w:eastAsia="el-GR"/>
        </w:rPr>
        <w:t xml:space="preserve">που </w:t>
      </w:r>
      <w:proofErr w:type="spellStart"/>
      <w:r w:rsidRPr="007F330C">
        <w:rPr>
          <w:rFonts w:ascii="Comic Sans MS" w:eastAsia="Times New Roman" w:hAnsi="Comic Sans MS" w:cs="Calibri"/>
          <w:b/>
          <w:lang w:eastAsia="el-GR"/>
        </w:rPr>
        <w:t>p</w:t>
      </w:r>
      <w:r w:rsidRPr="007F330C">
        <w:rPr>
          <w:rFonts w:ascii="Comic Sans MS" w:eastAsia="Times New Roman" w:hAnsi="Comic Sans MS" w:cs="Calibri"/>
          <w:b/>
          <w:spacing w:val="-3"/>
          <w:lang w:eastAsia="el-GR"/>
        </w:rPr>
        <w:t>d</w:t>
      </w:r>
      <w:r w:rsidRPr="007F330C">
        <w:rPr>
          <w:rFonts w:ascii="Comic Sans MS" w:eastAsia="Times New Roman" w:hAnsi="Comic Sans MS" w:cs="Calibri"/>
          <w:b/>
          <w:lang w:eastAsia="el-GR"/>
        </w:rPr>
        <w:t>f</w:t>
      </w:r>
      <w:proofErr w:type="spellEnd"/>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lang w:eastAsia="el-GR"/>
        </w:rPr>
        <w:t>το</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οπο</w:t>
      </w:r>
      <w:r w:rsidRPr="007F330C">
        <w:rPr>
          <w:rFonts w:ascii="Comic Sans MS" w:eastAsia="Times New Roman" w:hAnsi="Comic Sans MS" w:cs="Calibri"/>
          <w:b/>
          <w:spacing w:val="-1"/>
          <w:lang w:eastAsia="el-GR"/>
        </w:rPr>
        <w:t>ί</w:t>
      </w:r>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spacing w:val="-3"/>
          <w:lang w:eastAsia="el-GR"/>
        </w:rPr>
        <w:t>φ</w:t>
      </w:r>
      <w:r w:rsidRPr="007F330C">
        <w:rPr>
          <w:rFonts w:ascii="Comic Sans MS" w:eastAsia="Times New Roman" w:hAnsi="Comic Sans MS" w:cs="Calibri"/>
          <w:b/>
          <w:lang w:eastAsia="el-GR"/>
        </w:rPr>
        <w:t>έ</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ει</w:t>
      </w:r>
      <w:r w:rsidRPr="007F330C">
        <w:rPr>
          <w:rFonts w:ascii="Comic Sans MS" w:eastAsia="Times New Roman" w:hAnsi="Comic Sans MS" w:cs="Calibri"/>
          <w:b/>
          <w:spacing w:val="2"/>
          <w:lang w:eastAsia="el-GR"/>
        </w:rPr>
        <w:t xml:space="preserve"> </w:t>
      </w:r>
      <w:r w:rsidRPr="007F330C">
        <w:rPr>
          <w:rFonts w:ascii="Comic Sans MS" w:eastAsia="Times New Roman" w:hAnsi="Comic Sans MS" w:cs="Calibri"/>
          <w:b/>
          <w:spacing w:val="-1"/>
          <w:lang w:eastAsia="el-GR"/>
        </w:rPr>
        <w:t>ψ</w:t>
      </w:r>
      <w:r w:rsidRPr="007F330C">
        <w:rPr>
          <w:rFonts w:ascii="Comic Sans MS" w:eastAsia="Times New Roman" w:hAnsi="Comic Sans MS" w:cs="Calibri"/>
          <w:b/>
          <w:spacing w:val="-3"/>
          <w:lang w:eastAsia="el-GR"/>
        </w:rPr>
        <w:t>η</w:t>
      </w:r>
      <w:r w:rsidRPr="007F330C">
        <w:rPr>
          <w:rFonts w:ascii="Comic Sans MS" w:eastAsia="Times New Roman" w:hAnsi="Comic Sans MS" w:cs="Calibri"/>
          <w:b/>
          <w:spacing w:val="-1"/>
          <w:lang w:eastAsia="el-GR"/>
        </w:rPr>
        <w:t>φ</w:t>
      </w:r>
      <w:r w:rsidRPr="007F330C">
        <w:rPr>
          <w:rFonts w:ascii="Comic Sans MS" w:eastAsia="Times New Roman" w:hAnsi="Comic Sans MS" w:cs="Calibri"/>
          <w:b/>
          <w:spacing w:val="-4"/>
          <w:lang w:eastAsia="el-GR"/>
        </w:rPr>
        <w:t>ι</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κή</w:t>
      </w:r>
      <w:r w:rsidRPr="007F330C">
        <w:rPr>
          <w:rFonts w:ascii="Comic Sans MS" w:eastAsia="Times New Roman" w:hAnsi="Comic Sans MS" w:cs="Calibri"/>
          <w:b/>
          <w:spacing w:val="1"/>
          <w:lang w:eastAsia="el-GR"/>
        </w:rPr>
        <w:t xml:space="preserve"> </w:t>
      </w:r>
      <w:r w:rsidRPr="007F330C">
        <w:rPr>
          <w:rFonts w:ascii="Comic Sans MS" w:eastAsia="Times New Roman" w:hAnsi="Comic Sans MS" w:cs="Calibri"/>
          <w:b/>
          <w:lang w:eastAsia="el-GR"/>
        </w:rPr>
        <w:t>υπογ</w:t>
      </w:r>
      <w:r w:rsidRPr="007F330C">
        <w:rPr>
          <w:rFonts w:ascii="Comic Sans MS" w:eastAsia="Times New Roman" w:hAnsi="Comic Sans MS" w:cs="Calibri"/>
          <w:b/>
          <w:spacing w:val="-1"/>
          <w:lang w:eastAsia="el-GR"/>
        </w:rPr>
        <w:t>ραφ</w:t>
      </w:r>
      <w:r w:rsidRPr="007F330C">
        <w:rPr>
          <w:rFonts w:ascii="Comic Sans MS" w:eastAsia="Times New Roman" w:hAnsi="Comic Sans MS" w:cs="Calibri"/>
          <w:b/>
          <w:lang w:eastAsia="el-GR"/>
        </w:rPr>
        <w:t>ή. Κ</w:t>
      </w:r>
      <w:r w:rsidRPr="007F330C">
        <w:rPr>
          <w:rFonts w:ascii="Comic Sans MS" w:eastAsia="Times New Roman" w:hAnsi="Comic Sans MS" w:cs="Calibri"/>
          <w:b/>
          <w:spacing w:val="-1"/>
          <w:lang w:eastAsia="el-GR"/>
        </w:rPr>
        <w:t>α</w:t>
      </w:r>
      <w:r w:rsidRPr="007F330C">
        <w:rPr>
          <w:rFonts w:ascii="Comic Sans MS" w:eastAsia="Times New Roman" w:hAnsi="Comic Sans MS" w:cs="Calibri"/>
          <w:b/>
          <w:lang w:eastAsia="el-GR"/>
        </w:rPr>
        <w:t>τά</w:t>
      </w:r>
      <w:r w:rsidRPr="007F330C">
        <w:rPr>
          <w:rFonts w:ascii="Comic Sans MS" w:eastAsia="Times New Roman" w:hAnsi="Comic Sans MS" w:cs="Calibri"/>
          <w:b/>
          <w:spacing w:val="32"/>
          <w:lang w:eastAsia="el-GR"/>
        </w:rPr>
        <w:t xml:space="preserve"> </w:t>
      </w:r>
      <w:r w:rsidRPr="007F330C">
        <w:rPr>
          <w:rFonts w:ascii="Comic Sans MS" w:eastAsia="Times New Roman" w:hAnsi="Comic Sans MS" w:cs="Calibri"/>
          <w:b/>
          <w:lang w:eastAsia="el-GR"/>
        </w:rPr>
        <w:t>τα</w:t>
      </w:r>
      <w:r w:rsidRPr="007F330C">
        <w:rPr>
          <w:rFonts w:ascii="Comic Sans MS" w:eastAsia="Times New Roman" w:hAnsi="Comic Sans MS" w:cs="Calibri"/>
          <w:b/>
          <w:spacing w:val="33"/>
          <w:lang w:eastAsia="el-GR"/>
        </w:rPr>
        <w:t xml:space="preserve"> </w:t>
      </w:r>
      <w:r w:rsidRPr="007F330C">
        <w:rPr>
          <w:rFonts w:ascii="Comic Sans MS" w:eastAsia="Times New Roman" w:hAnsi="Comic Sans MS" w:cs="Calibri"/>
          <w:b/>
          <w:lang w:eastAsia="el-GR"/>
        </w:rPr>
        <w:t>λο</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π</w:t>
      </w:r>
      <w:r w:rsidRPr="007F330C">
        <w:rPr>
          <w:rFonts w:ascii="Comic Sans MS" w:eastAsia="Times New Roman" w:hAnsi="Comic Sans MS" w:cs="Calibri"/>
          <w:b/>
          <w:spacing w:val="-1"/>
          <w:lang w:eastAsia="el-GR"/>
        </w:rPr>
        <w:t>ά</w:t>
      </w:r>
      <w:r w:rsidRPr="007F330C">
        <w:rPr>
          <w:rFonts w:ascii="Comic Sans MS" w:eastAsia="Times New Roman" w:hAnsi="Comic Sans MS" w:cs="Calibri"/>
          <w:b/>
          <w:lang w:eastAsia="el-GR"/>
        </w:rPr>
        <w:t>,</w:t>
      </w:r>
      <w:r w:rsidRPr="007F330C">
        <w:rPr>
          <w:rFonts w:ascii="Comic Sans MS" w:eastAsia="Times New Roman" w:hAnsi="Comic Sans MS" w:cs="Calibri"/>
          <w:b/>
          <w:spacing w:val="34"/>
          <w:lang w:eastAsia="el-GR"/>
        </w:rPr>
        <w:t xml:space="preserve"> </w:t>
      </w:r>
      <w:r w:rsidRPr="007F330C">
        <w:rPr>
          <w:rFonts w:ascii="Comic Sans MS" w:eastAsia="Times New Roman" w:hAnsi="Comic Sans MS" w:cs="Calibri"/>
          <w:b/>
          <w:spacing w:val="-1"/>
          <w:lang w:eastAsia="el-GR"/>
        </w:rPr>
        <w:t>ι</w:t>
      </w:r>
      <w:r w:rsidRPr="007F330C">
        <w:rPr>
          <w:rFonts w:ascii="Comic Sans MS" w:eastAsia="Times New Roman" w:hAnsi="Comic Sans MS" w:cs="Calibri"/>
          <w:b/>
          <w:lang w:eastAsia="el-GR"/>
        </w:rPr>
        <w:t>σ</w:t>
      </w:r>
      <w:r w:rsidRPr="007F330C">
        <w:rPr>
          <w:rFonts w:ascii="Comic Sans MS" w:eastAsia="Times New Roman" w:hAnsi="Comic Sans MS" w:cs="Calibri"/>
          <w:b/>
          <w:spacing w:val="-1"/>
          <w:lang w:eastAsia="el-GR"/>
        </w:rPr>
        <w:t>χ</w:t>
      </w:r>
      <w:r w:rsidRPr="007F330C">
        <w:rPr>
          <w:rFonts w:ascii="Comic Sans MS" w:eastAsia="Times New Roman" w:hAnsi="Comic Sans MS" w:cs="Calibri"/>
          <w:b/>
          <w:lang w:eastAsia="el-GR"/>
        </w:rPr>
        <w:t>ύ</w:t>
      </w:r>
      <w:r w:rsidRPr="007F330C">
        <w:rPr>
          <w:rFonts w:ascii="Comic Sans MS" w:eastAsia="Times New Roman" w:hAnsi="Comic Sans MS" w:cs="Calibri"/>
          <w:b/>
          <w:spacing w:val="2"/>
          <w:lang w:eastAsia="el-GR"/>
        </w:rPr>
        <w:t>ο</w:t>
      </w:r>
      <w:r w:rsidRPr="007F330C">
        <w:rPr>
          <w:rFonts w:ascii="Comic Sans MS" w:eastAsia="Times New Roman" w:hAnsi="Comic Sans MS" w:cs="Calibri"/>
          <w:b/>
          <w:lang w:eastAsia="el-GR"/>
        </w:rPr>
        <w:t>υν</w:t>
      </w:r>
      <w:r w:rsidRPr="007F330C">
        <w:rPr>
          <w:rFonts w:ascii="Comic Sans MS" w:eastAsia="Times New Roman" w:hAnsi="Comic Sans MS" w:cs="Calibri"/>
          <w:b/>
          <w:spacing w:val="33"/>
          <w:lang w:eastAsia="el-GR"/>
        </w:rPr>
        <w:t xml:space="preserve"> </w:t>
      </w:r>
      <w:r w:rsidRPr="007F330C">
        <w:rPr>
          <w:rFonts w:ascii="Comic Sans MS" w:eastAsia="Times New Roman" w:hAnsi="Comic Sans MS" w:cs="Calibri"/>
          <w:b/>
          <w:lang w:eastAsia="el-GR"/>
        </w:rPr>
        <w:t>τα</w:t>
      </w:r>
      <w:r w:rsidRPr="007F330C">
        <w:rPr>
          <w:rFonts w:ascii="Comic Sans MS" w:eastAsia="Times New Roman" w:hAnsi="Comic Sans MS" w:cs="Calibri"/>
          <w:b/>
          <w:spacing w:val="36"/>
          <w:lang w:eastAsia="el-GR"/>
        </w:rPr>
        <w:t xml:space="preserve"> </w:t>
      </w:r>
      <w:proofErr w:type="spellStart"/>
      <w:r w:rsidRPr="007F330C">
        <w:rPr>
          <w:rFonts w:ascii="Comic Sans MS" w:eastAsia="Times New Roman" w:hAnsi="Comic Sans MS" w:cs="Calibri"/>
          <w:b/>
          <w:lang w:eastAsia="el-GR"/>
        </w:rPr>
        <w:t>ο</w:t>
      </w:r>
      <w:r w:rsidRPr="007F330C">
        <w:rPr>
          <w:rFonts w:ascii="Comic Sans MS" w:eastAsia="Times New Roman" w:hAnsi="Comic Sans MS" w:cs="Calibri"/>
          <w:b/>
          <w:spacing w:val="-1"/>
          <w:lang w:eastAsia="el-GR"/>
        </w:rPr>
        <w:t>ρι</w:t>
      </w:r>
      <w:r w:rsidRPr="007F330C">
        <w:rPr>
          <w:rFonts w:ascii="Comic Sans MS" w:eastAsia="Times New Roman" w:hAnsi="Comic Sans MS" w:cs="Calibri"/>
          <w:b/>
          <w:lang w:eastAsia="el-GR"/>
        </w:rPr>
        <w:t>ζό</w:t>
      </w:r>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ε</w:t>
      </w:r>
      <w:r w:rsidRPr="007F330C">
        <w:rPr>
          <w:rFonts w:ascii="Comic Sans MS" w:eastAsia="Times New Roman" w:hAnsi="Comic Sans MS" w:cs="Calibri"/>
          <w:b/>
          <w:spacing w:val="-1"/>
          <w:lang w:eastAsia="el-GR"/>
        </w:rPr>
        <w:t>ν</w:t>
      </w:r>
      <w:r w:rsidRPr="007F330C">
        <w:rPr>
          <w:rFonts w:ascii="Comic Sans MS" w:eastAsia="Times New Roman" w:hAnsi="Comic Sans MS" w:cs="Calibri"/>
          <w:b/>
          <w:lang w:eastAsia="el-GR"/>
        </w:rPr>
        <w:t>α</w:t>
      </w:r>
      <w:proofErr w:type="spellEnd"/>
      <w:r w:rsidRPr="007F330C">
        <w:rPr>
          <w:rFonts w:ascii="Comic Sans MS" w:eastAsia="Times New Roman" w:hAnsi="Comic Sans MS" w:cs="Calibri"/>
          <w:b/>
          <w:spacing w:val="33"/>
          <w:lang w:eastAsia="el-GR"/>
        </w:rPr>
        <w:t xml:space="preserve"> </w:t>
      </w:r>
      <w:r w:rsidRPr="007F330C">
        <w:rPr>
          <w:rFonts w:ascii="Comic Sans MS" w:eastAsia="Times New Roman" w:hAnsi="Comic Sans MS" w:cs="Calibri"/>
          <w:b/>
          <w:lang w:eastAsia="el-GR"/>
        </w:rPr>
        <w:t>στο</w:t>
      </w:r>
      <w:r w:rsidRPr="007F330C">
        <w:rPr>
          <w:rFonts w:ascii="Comic Sans MS" w:eastAsia="Times New Roman" w:hAnsi="Comic Sans MS" w:cs="Calibri"/>
          <w:b/>
          <w:spacing w:val="35"/>
          <w:lang w:eastAsia="el-GR"/>
        </w:rPr>
        <w:t xml:space="preserve"> </w:t>
      </w:r>
      <w:r w:rsidRPr="007F330C">
        <w:rPr>
          <w:rFonts w:ascii="Comic Sans MS" w:eastAsia="Times New Roman" w:hAnsi="Comic Sans MS" w:cs="Calibri"/>
          <w:b/>
          <w:lang w:eastAsia="el-GR"/>
        </w:rPr>
        <w:t>Ά</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θ</w:t>
      </w:r>
      <w:r w:rsidRPr="007F330C">
        <w:rPr>
          <w:rFonts w:ascii="Comic Sans MS" w:eastAsia="Times New Roman" w:hAnsi="Comic Sans MS" w:cs="Calibri"/>
          <w:b/>
          <w:spacing w:val="-1"/>
          <w:lang w:eastAsia="el-GR"/>
        </w:rPr>
        <w:t>ρ</w:t>
      </w:r>
      <w:r w:rsidRPr="007F330C">
        <w:rPr>
          <w:rFonts w:ascii="Comic Sans MS" w:eastAsia="Times New Roman" w:hAnsi="Comic Sans MS" w:cs="Calibri"/>
          <w:b/>
          <w:lang w:eastAsia="el-GR"/>
        </w:rPr>
        <w:t>ο</w:t>
      </w:r>
      <w:r w:rsidRPr="007F330C">
        <w:rPr>
          <w:rFonts w:ascii="Comic Sans MS" w:eastAsia="Times New Roman" w:hAnsi="Comic Sans MS" w:cs="Calibri"/>
          <w:b/>
          <w:spacing w:val="33"/>
          <w:lang w:eastAsia="el-GR"/>
        </w:rPr>
        <w:t xml:space="preserve"> </w:t>
      </w:r>
      <w:r w:rsidRPr="007F330C">
        <w:rPr>
          <w:rFonts w:ascii="Comic Sans MS" w:eastAsia="Times New Roman" w:hAnsi="Comic Sans MS" w:cs="Calibri"/>
          <w:b/>
          <w:lang w:eastAsia="el-GR"/>
        </w:rPr>
        <w:t>12</w:t>
      </w:r>
      <w:r w:rsidRPr="007F330C">
        <w:rPr>
          <w:rFonts w:ascii="Comic Sans MS" w:eastAsia="Times New Roman" w:hAnsi="Comic Sans MS" w:cs="Calibri"/>
          <w:b/>
          <w:spacing w:val="33"/>
          <w:lang w:eastAsia="el-GR"/>
        </w:rPr>
        <w:t xml:space="preserve"> </w:t>
      </w:r>
      <w:r w:rsidRPr="007F330C">
        <w:rPr>
          <w:rFonts w:ascii="Comic Sans MS" w:eastAsia="Times New Roman" w:hAnsi="Comic Sans MS" w:cs="Calibri"/>
          <w:b/>
          <w:lang w:eastAsia="el-GR"/>
        </w:rPr>
        <w:t>της</w:t>
      </w:r>
      <w:r w:rsidRPr="007F330C">
        <w:rPr>
          <w:rFonts w:ascii="Comic Sans MS" w:eastAsia="Times New Roman" w:hAnsi="Comic Sans MS" w:cs="Calibri"/>
          <w:b/>
          <w:spacing w:val="34"/>
          <w:lang w:eastAsia="el-GR"/>
        </w:rPr>
        <w:t xml:space="preserve"> </w:t>
      </w:r>
      <w:proofErr w:type="spellStart"/>
      <w:r w:rsidRPr="007F330C">
        <w:rPr>
          <w:rFonts w:ascii="Comic Sans MS" w:eastAsia="Times New Roman" w:hAnsi="Comic Sans MS" w:cs="Calibri"/>
          <w:b/>
          <w:spacing w:val="-1"/>
          <w:lang w:eastAsia="el-GR"/>
        </w:rPr>
        <w:t>α</w:t>
      </w:r>
      <w:r w:rsidRPr="007F330C">
        <w:rPr>
          <w:rFonts w:ascii="Comic Sans MS" w:eastAsia="Times New Roman" w:hAnsi="Comic Sans MS" w:cs="Calibri"/>
          <w:b/>
          <w:spacing w:val="2"/>
          <w:lang w:eastAsia="el-GR"/>
        </w:rPr>
        <w:t>ρ</w:t>
      </w:r>
      <w:r w:rsidRPr="007F330C">
        <w:rPr>
          <w:rFonts w:ascii="Comic Sans MS" w:eastAsia="Times New Roman" w:hAnsi="Comic Sans MS" w:cs="Calibri"/>
          <w:b/>
          <w:lang w:eastAsia="el-GR"/>
        </w:rPr>
        <w:t>ιθ</w:t>
      </w:r>
      <w:proofErr w:type="spellEnd"/>
      <w:r w:rsidRPr="007F330C">
        <w:rPr>
          <w:rFonts w:ascii="Comic Sans MS" w:eastAsia="Times New Roman" w:hAnsi="Comic Sans MS" w:cs="Calibri"/>
          <w:b/>
          <w:spacing w:val="-1"/>
          <w:lang w:eastAsia="el-GR"/>
        </w:rPr>
        <w:t>µ</w:t>
      </w:r>
      <w:r w:rsidRPr="007F330C">
        <w:rPr>
          <w:rFonts w:ascii="Comic Sans MS" w:eastAsia="Times New Roman" w:hAnsi="Comic Sans MS" w:cs="Calibri"/>
          <w:b/>
          <w:lang w:eastAsia="el-GR"/>
        </w:rPr>
        <w:t>.</w:t>
      </w:r>
      <w:r w:rsidRPr="007F330C">
        <w:rPr>
          <w:rFonts w:ascii="Comic Sans MS" w:eastAsia="Times New Roman" w:hAnsi="Comic Sans MS" w:cs="Calibri"/>
          <w:b/>
          <w:spacing w:val="34"/>
          <w:lang w:eastAsia="el-GR"/>
        </w:rPr>
        <w:t xml:space="preserve"> </w:t>
      </w:r>
      <w:r w:rsidRPr="007F330C">
        <w:rPr>
          <w:rFonts w:ascii="Comic Sans MS" w:eastAsia="Times New Roman" w:hAnsi="Comic Sans MS" w:cs="Calibri"/>
          <w:b/>
          <w:spacing w:val="-1"/>
          <w:lang w:eastAsia="el-GR"/>
        </w:rPr>
        <w:t>Π</w:t>
      </w:r>
      <w:r w:rsidRPr="007F330C">
        <w:rPr>
          <w:rFonts w:ascii="Comic Sans MS" w:eastAsia="Times New Roman" w:hAnsi="Comic Sans MS" w:cs="Calibri"/>
          <w:b/>
          <w:lang w:eastAsia="el-GR"/>
        </w:rPr>
        <w:t>1/2390/21-1</w:t>
      </w:r>
      <w:r w:rsidRPr="007F330C">
        <w:rPr>
          <w:rFonts w:ascii="Comic Sans MS" w:eastAsia="Times New Roman" w:hAnsi="Comic Sans MS" w:cs="Calibri"/>
          <w:b/>
          <w:spacing w:val="-3"/>
          <w:lang w:eastAsia="el-GR"/>
        </w:rPr>
        <w:t>0</w:t>
      </w:r>
      <w:r w:rsidRPr="007F330C">
        <w:rPr>
          <w:rFonts w:ascii="Comic Sans MS" w:eastAsia="Times New Roman" w:hAnsi="Comic Sans MS" w:cs="Calibri"/>
          <w:b/>
          <w:lang w:eastAsia="el-GR"/>
        </w:rPr>
        <w:t>-2013 Από</w:t>
      </w:r>
      <w:r w:rsidRPr="007F330C">
        <w:rPr>
          <w:rFonts w:ascii="Comic Sans MS" w:eastAsia="Times New Roman" w:hAnsi="Comic Sans MS" w:cs="Calibri"/>
          <w:b/>
          <w:spacing w:val="-1"/>
          <w:lang w:eastAsia="el-GR"/>
        </w:rPr>
        <w:t>φα</w:t>
      </w:r>
      <w:r w:rsidRPr="007F330C">
        <w:rPr>
          <w:rFonts w:ascii="Comic Sans MS" w:eastAsia="Times New Roman" w:hAnsi="Comic Sans MS" w:cs="Calibri"/>
          <w:b/>
          <w:lang w:eastAsia="el-GR"/>
        </w:rPr>
        <w:t>σης (ΦΕΚ</w:t>
      </w:r>
      <w:r w:rsidRPr="007F330C">
        <w:rPr>
          <w:rFonts w:ascii="Comic Sans MS" w:eastAsia="Times New Roman" w:hAnsi="Comic Sans MS" w:cs="Calibri"/>
          <w:b/>
          <w:spacing w:val="-3"/>
          <w:lang w:eastAsia="el-GR"/>
        </w:rPr>
        <w:t xml:space="preserve"> </w:t>
      </w:r>
      <w:r w:rsidRPr="007F330C">
        <w:rPr>
          <w:rFonts w:ascii="Comic Sans MS" w:eastAsia="Times New Roman" w:hAnsi="Comic Sans MS" w:cs="Calibri"/>
          <w:b/>
          <w:lang w:eastAsia="el-GR"/>
        </w:rPr>
        <w:t xml:space="preserve">2677 </w:t>
      </w:r>
      <w:r w:rsidRPr="007F330C">
        <w:rPr>
          <w:rFonts w:ascii="Comic Sans MS" w:eastAsia="Times New Roman" w:hAnsi="Comic Sans MS" w:cs="Calibri"/>
          <w:b/>
          <w:spacing w:val="-3"/>
          <w:lang w:eastAsia="el-GR"/>
        </w:rPr>
        <w:t>Β</w:t>
      </w:r>
      <w:r w:rsidRPr="007F330C">
        <w:rPr>
          <w:rFonts w:ascii="Comic Sans MS" w:eastAsia="Times New Roman" w:hAnsi="Comic Sans MS" w:cs="Calibri"/>
          <w:b/>
          <w:lang w:eastAsia="el-GR"/>
        </w:rPr>
        <w:t>).</w:t>
      </w:r>
    </w:p>
    <w:p w:rsidR="007F330C" w:rsidRPr="007F330C" w:rsidRDefault="007F330C" w:rsidP="007F330C">
      <w:pPr>
        <w:spacing w:after="0" w:line="240" w:lineRule="auto"/>
        <w:jc w:val="both"/>
        <w:rPr>
          <w:rFonts w:ascii="Comic Sans MS" w:eastAsia="Times New Roman" w:hAnsi="Comic Sans MS" w:cs="Calibri"/>
          <w:spacing w:val="-1"/>
          <w:lang w:eastAsia="el-GR"/>
        </w:rPr>
      </w:pPr>
      <w:r w:rsidRPr="007F330C">
        <w:rPr>
          <w:rFonts w:ascii="Comic Sans MS" w:eastAsia="Times New Roman" w:hAnsi="Comic Sans MS" w:cs="Calibri"/>
          <w:spacing w:val="-1"/>
          <w:lang w:eastAsia="el-GR"/>
        </w:rPr>
        <w:t>Γ</w:t>
      </w:r>
      <w:r w:rsidRPr="007F330C">
        <w:rPr>
          <w:rFonts w:ascii="Comic Sans MS" w:eastAsia="Times New Roman" w:hAnsi="Comic Sans MS" w:cs="Calibri"/>
          <w:lang w:eastAsia="el-GR"/>
        </w:rPr>
        <w:t>ια</w:t>
      </w:r>
      <w:r w:rsidRPr="007F330C">
        <w:rPr>
          <w:rFonts w:ascii="Comic Sans MS" w:eastAsia="Times New Roman" w:hAnsi="Comic Sans MS" w:cs="Calibri"/>
          <w:spacing w:val="1"/>
          <w:lang w:eastAsia="el-GR"/>
        </w:rPr>
        <w:t xml:space="preserve"> </w:t>
      </w:r>
      <w:r w:rsidRPr="007F330C">
        <w:rPr>
          <w:rFonts w:ascii="Comic Sans MS" w:eastAsia="Times New Roman" w:hAnsi="Comic Sans MS" w:cs="Calibri"/>
          <w:lang w:eastAsia="el-GR"/>
        </w:rPr>
        <w:t>την άσ</w:t>
      </w:r>
      <w:r w:rsidRPr="007F330C">
        <w:rPr>
          <w:rFonts w:ascii="Comic Sans MS" w:eastAsia="Times New Roman" w:hAnsi="Comic Sans MS" w:cs="Calibri"/>
          <w:spacing w:val="-1"/>
          <w:lang w:eastAsia="el-GR"/>
        </w:rPr>
        <w:t>κη</w:t>
      </w:r>
      <w:r w:rsidRPr="007F330C">
        <w:rPr>
          <w:rFonts w:ascii="Comic Sans MS" w:eastAsia="Times New Roman" w:hAnsi="Comic Sans MS" w:cs="Calibri"/>
          <w:lang w:eastAsia="el-GR"/>
        </w:rPr>
        <w:t>ση</w:t>
      </w:r>
      <w:r w:rsidRPr="007F330C">
        <w:rPr>
          <w:rFonts w:ascii="Comic Sans MS" w:eastAsia="Times New Roman" w:hAnsi="Comic Sans MS" w:cs="Calibri"/>
          <w:spacing w:val="1"/>
          <w:lang w:eastAsia="el-GR"/>
        </w:rPr>
        <w:t xml:space="preserve"> </w:t>
      </w:r>
      <w:r w:rsidRPr="007F330C">
        <w:rPr>
          <w:rFonts w:ascii="Comic Sans MS" w:eastAsia="Times New Roman" w:hAnsi="Comic Sans MS" w:cs="Calibri"/>
          <w:spacing w:val="-1"/>
          <w:lang w:eastAsia="el-GR"/>
        </w:rPr>
        <w:t>π</w:t>
      </w:r>
      <w:r w:rsidRPr="007F330C">
        <w:rPr>
          <w:rFonts w:ascii="Comic Sans MS" w:eastAsia="Times New Roman" w:hAnsi="Comic Sans MS" w:cs="Calibri"/>
          <w:lang w:eastAsia="el-GR"/>
        </w:rPr>
        <w:t>ροσ</w:t>
      </w:r>
      <w:r w:rsidRPr="007F330C">
        <w:rPr>
          <w:rFonts w:ascii="Comic Sans MS" w:eastAsia="Times New Roman" w:hAnsi="Comic Sans MS" w:cs="Calibri"/>
          <w:spacing w:val="-1"/>
          <w:lang w:eastAsia="el-GR"/>
        </w:rPr>
        <w:t>φυ</w:t>
      </w:r>
      <w:r w:rsidRPr="007F330C">
        <w:rPr>
          <w:rFonts w:ascii="Comic Sans MS" w:eastAsia="Times New Roman" w:hAnsi="Comic Sans MS" w:cs="Calibri"/>
          <w:lang w:eastAsia="el-GR"/>
        </w:rPr>
        <w:t xml:space="preserve">γής </w:t>
      </w:r>
      <w:r w:rsidRPr="007F330C">
        <w:rPr>
          <w:rFonts w:ascii="Comic Sans MS" w:eastAsia="Times New Roman" w:hAnsi="Comic Sans MS" w:cs="Calibri"/>
          <w:spacing w:val="-1"/>
          <w:lang w:eastAsia="el-GR"/>
        </w:rPr>
        <w:t>κ</w:t>
      </w:r>
      <w:r w:rsidRPr="007F330C">
        <w:rPr>
          <w:rFonts w:ascii="Comic Sans MS" w:eastAsia="Times New Roman" w:hAnsi="Comic Sans MS" w:cs="Calibri"/>
          <w:lang w:eastAsia="el-GR"/>
        </w:rPr>
        <w:t>ατά</w:t>
      </w:r>
      <w:r w:rsidRPr="007F330C">
        <w:rPr>
          <w:rFonts w:ascii="Comic Sans MS" w:eastAsia="Times New Roman" w:hAnsi="Comic Sans MS" w:cs="Calibri"/>
          <w:spacing w:val="1"/>
          <w:lang w:eastAsia="el-GR"/>
        </w:rPr>
        <w:t xml:space="preserve"> </w:t>
      </w:r>
      <w:r w:rsidRPr="007F330C">
        <w:rPr>
          <w:rFonts w:ascii="Comic Sans MS" w:eastAsia="Times New Roman" w:hAnsi="Comic Sans MS" w:cs="Calibri"/>
          <w:lang w:eastAsia="el-GR"/>
        </w:rPr>
        <w:t>των α</w:t>
      </w:r>
      <w:r w:rsidRPr="007F330C">
        <w:rPr>
          <w:rFonts w:ascii="Comic Sans MS" w:eastAsia="Times New Roman" w:hAnsi="Comic Sans MS" w:cs="Calibri"/>
          <w:spacing w:val="1"/>
          <w:lang w:eastAsia="el-GR"/>
        </w:rPr>
        <w:t>π</w:t>
      </w:r>
      <w:r w:rsidRPr="007F330C">
        <w:rPr>
          <w:rFonts w:ascii="Comic Sans MS" w:eastAsia="Times New Roman" w:hAnsi="Comic Sans MS" w:cs="Calibri"/>
          <w:lang w:eastAsia="el-GR"/>
        </w:rPr>
        <w:t>ο</w:t>
      </w:r>
      <w:r w:rsidRPr="007F330C">
        <w:rPr>
          <w:rFonts w:ascii="Comic Sans MS" w:eastAsia="Times New Roman" w:hAnsi="Comic Sans MS" w:cs="Calibri"/>
          <w:spacing w:val="-1"/>
          <w:lang w:eastAsia="el-GR"/>
        </w:rPr>
        <w:t>φ</w:t>
      </w:r>
      <w:r w:rsidRPr="007F330C">
        <w:rPr>
          <w:rFonts w:ascii="Comic Sans MS" w:eastAsia="Times New Roman" w:hAnsi="Comic Sans MS" w:cs="Calibri"/>
          <w:spacing w:val="-2"/>
          <w:lang w:eastAsia="el-GR"/>
        </w:rPr>
        <w:t>ά</w:t>
      </w:r>
      <w:r w:rsidRPr="007F330C">
        <w:rPr>
          <w:rFonts w:ascii="Comic Sans MS" w:eastAsia="Times New Roman" w:hAnsi="Comic Sans MS" w:cs="Calibri"/>
          <w:lang w:eastAsia="el-GR"/>
        </w:rPr>
        <w:t>σ</w:t>
      </w:r>
      <w:r w:rsidRPr="007F330C">
        <w:rPr>
          <w:rFonts w:ascii="Comic Sans MS" w:eastAsia="Times New Roman" w:hAnsi="Comic Sans MS" w:cs="Calibri"/>
          <w:spacing w:val="-1"/>
          <w:lang w:eastAsia="el-GR"/>
        </w:rPr>
        <w:t>ε</w:t>
      </w:r>
      <w:r w:rsidRPr="007F330C">
        <w:rPr>
          <w:rFonts w:ascii="Comic Sans MS" w:eastAsia="Times New Roman" w:hAnsi="Comic Sans MS" w:cs="Calibri"/>
          <w:lang w:eastAsia="el-GR"/>
        </w:rPr>
        <w:t>ων</w:t>
      </w:r>
      <w:r w:rsidRPr="007F330C">
        <w:rPr>
          <w:rFonts w:ascii="Comic Sans MS" w:eastAsia="Times New Roman" w:hAnsi="Comic Sans MS" w:cs="Calibri"/>
          <w:spacing w:val="2"/>
          <w:lang w:eastAsia="el-GR"/>
        </w:rPr>
        <w:t xml:space="preserve"> </w:t>
      </w:r>
      <w:r w:rsidRPr="007F330C">
        <w:rPr>
          <w:rFonts w:ascii="Comic Sans MS" w:eastAsia="Times New Roman" w:hAnsi="Comic Sans MS" w:cs="Calibri"/>
          <w:lang w:eastAsia="el-GR"/>
        </w:rPr>
        <w:t>τ</w:t>
      </w:r>
      <w:r w:rsidRPr="007F330C">
        <w:rPr>
          <w:rFonts w:ascii="Comic Sans MS" w:eastAsia="Times New Roman" w:hAnsi="Comic Sans MS" w:cs="Calibri"/>
          <w:spacing w:val="-1"/>
          <w:lang w:eastAsia="el-GR"/>
        </w:rPr>
        <w:t>η</w:t>
      </w:r>
      <w:r w:rsidRPr="007F330C">
        <w:rPr>
          <w:rFonts w:ascii="Comic Sans MS" w:eastAsia="Times New Roman" w:hAnsi="Comic Sans MS" w:cs="Calibri"/>
          <w:lang w:eastAsia="el-GR"/>
        </w:rPr>
        <w:t>ς</w:t>
      </w:r>
      <w:r w:rsidRPr="007F330C">
        <w:rPr>
          <w:rFonts w:ascii="Comic Sans MS" w:eastAsia="Times New Roman" w:hAnsi="Comic Sans MS" w:cs="Calibri"/>
          <w:spacing w:val="2"/>
          <w:lang w:eastAsia="el-GR"/>
        </w:rPr>
        <w:t xml:space="preserve"> </w:t>
      </w:r>
      <w:r w:rsidRPr="007F330C">
        <w:rPr>
          <w:rFonts w:ascii="Comic Sans MS" w:eastAsia="Times New Roman" w:hAnsi="Comic Sans MS" w:cs="Calibri"/>
          <w:spacing w:val="-1"/>
          <w:lang w:eastAsia="el-GR"/>
        </w:rPr>
        <w:t>Αν</w:t>
      </w:r>
      <w:r w:rsidRPr="007F330C">
        <w:rPr>
          <w:rFonts w:ascii="Comic Sans MS" w:eastAsia="Times New Roman" w:hAnsi="Comic Sans MS" w:cs="Calibri"/>
          <w:lang w:eastAsia="el-GR"/>
        </w:rPr>
        <w:t>α</w:t>
      </w:r>
      <w:r w:rsidRPr="007F330C">
        <w:rPr>
          <w:rFonts w:ascii="Comic Sans MS" w:eastAsia="Times New Roman" w:hAnsi="Comic Sans MS" w:cs="Calibri"/>
          <w:spacing w:val="-1"/>
          <w:lang w:eastAsia="el-GR"/>
        </w:rPr>
        <w:t>θέ</w:t>
      </w:r>
      <w:r w:rsidRPr="007F330C">
        <w:rPr>
          <w:rFonts w:ascii="Comic Sans MS" w:eastAsia="Times New Roman" w:hAnsi="Comic Sans MS" w:cs="Calibri"/>
          <w:lang w:eastAsia="el-GR"/>
        </w:rPr>
        <w:t>το</w:t>
      </w:r>
      <w:r w:rsidRPr="007F330C">
        <w:rPr>
          <w:rFonts w:ascii="Comic Sans MS" w:eastAsia="Times New Roman" w:hAnsi="Comic Sans MS" w:cs="Calibri"/>
          <w:spacing w:val="-1"/>
          <w:lang w:eastAsia="el-GR"/>
        </w:rPr>
        <w:t>υ</w:t>
      </w:r>
      <w:r w:rsidRPr="007F330C">
        <w:rPr>
          <w:rFonts w:ascii="Comic Sans MS" w:eastAsia="Times New Roman" w:hAnsi="Comic Sans MS" w:cs="Calibri"/>
          <w:lang w:eastAsia="el-GR"/>
        </w:rPr>
        <w:t>σας</w:t>
      </w:r>
      <w:r w:rsidRPr="007F330C">
        <w:rPr>
          <w:rFonts w:ascii="Comic Sans MS" w:eastAsia="Times New Roman" w:hAnsi="Comic Sans MS" w:cs="Calibri"/>
          <w:spacing w:val="2"/>
          <w:lang w:eastAsia="el-GR"/>
        </w:rPr>
        <w:t xml:space="preserve"> </w:t>
      </w:r>
      <w:r w:rsidRPr="007F330C">
        <w:rPr>
          <w:rFonts w:ascii="Comic Sans MS" w:eastAsia="Times New Roman" w:hAnsi="Comic Sans MS" w:cs="Calibri"/>
          <w:lang w:eastAsia="el-GR"/>
        </w:rPr>
        <w:t>Αρχ</w:t>
      </w:r>
      <w:r w:rsidRPr="007F330C">
        <w:rPr>
          <w:rFonts w:ascii="Comic Sans MS" w:eastAsia="Times New Roman" w:hAnsi="Comic Sans MS" w:cs="Calibri"/>
          <w:spacing w:val="-1"/>
          <w:lang w:eastAsia="el-GR"/>
        </w:rPr>
        <w:t>ή</w:t>
      </w:r>
      <w:r w:rsidRPr="007F330C">
        <w:rPr>
          <w:rFonts w:ascii="Comic Sans MS" w:eastAsia="Times New Roman" w:hAnsi="Comic Sans MS" w:cs="Calibri"/>
          <w:lang w:eastAsia="el-GR"/>
        </w:rPr>
        <w:t>ς</w:t>
      </w:r>
      <w:r w:rsidRPr="007F330C">
        <w:rPr>
          <w:rFonts w:ascii="Comic Sans MS" w:eastAsia="Times New Roman" w:hAnsi="Comic Sans MS" w:cs="Calibri"/>
          <w:spacing w:val="2"/>
          <w:lang w:eastAsia="el-GR"/>
        </w:rPr>
        <w:t xml:space="preserve"> </w:t>
      </w:r>
      <w:r w:rsidRPr="007F330C">
        <w:rPr>
          <w:rFonts w:ascii="Comic Sans MS" w:eastAsia="Times New Roman" w:hAnsi="Comic Sans MS" w:cs="Calibri"/>
          <w:spacing w:val="-1"/>
          <w:lang w:eastAsia="el-GR"/>
        </w:rPr>
        <w:t>έ</w:t>
      </w:r>
      <w:r w:rsidRPr="007F330C">
        <w:rPr>
          <w:rFonts w:ascii="Comic Sans MS" w:eastAsia="Times New Roman" w:hAnsi="Comic Sans MS" w:cs="Calibri"/>
          <w:lang w:eastAsia="el-GR"/>
        </w:rPr>
        <w:t>χο</w:t>
      </w:r>
      <w:r w:rsidRPr="007F330C">
        <w:rPr>
          <w:rFonts w:ascii="Comic Sans MS" w:eastAsia="Times New Roman" w:hAnsi="Comic Sans MS" w:cs="Calibri"/>
          <w:spacing w:val="-1"/>
          <w:lang w:eastAsia="el-GR"/>
        </w:rPr>
        <w:t>υ</w:t>
      </w:r>
      <w:r w:rsidRPr="007F330C">
        <w:rPr>
          <w:rFonts w:ascii="Comic Sans MS" w:eastAsia="Times New Roman" w:hAnsi="Comic Sans MS" w:cs="Calibri"/>
          <w:lang w:eastAsia="el-GR"/>
        </w:rPr>
        <w:t>ν</w:t>
      </w:r>
      <w:r w:rsidRPr="007F330C">
        <w:rPr>
          <w:rFonts w:ascii="Comic Sans MS" w:eastAsia="Times New Roman" w:hAnsi="Comic Sans MS" w:cs="Calibri"/>
          <w:spacing w:val="2"/>
          <w:lang w:eastAsia="el-GR"/>
        </w:rPr>
        <w:t xml:space="preserve"> </w:t>
      </w:r>
      <w:r w:rsidRPr="007F330C">
        <w:rPr>
          <w:rFonts w:ascii="Comic Sans MS" w:eastAsia="Times New Roman" w:hAnsi="Comic Sans MS" w:cs="Calibri"/>
          <w:spacing w:val="-1"/>
          <w:lang w:eastAsia="el-GR"/>
        </w:rPr>
        <w:t>εφ</w:t>
      </w:r>
      <w:r w:rsidRPr="007F330C">
        <w:rPr>
          <w:rFonts w:ascii="Comic Sans MS" w:eastAsia="Times New Roman" w:hAnsi="Comic Sans MS" w:cs="Calibri"/>
          <w:lang w:eastAsia="el-GR"/>
        </w:rPr>
        <w:t>αρ</w:t>
      </w:r>
      <w:r w:rsidRPr="007F330C">
        <w:rPr>
          <w:rFonts w:ascii="Comic Sans MS" w:eastAsia="Times New Roman" w:hAnsi="Comic Sans MS" w:cs="Calibri"/>
          <w:spacing w:val="-1"/>
          <w:lang w:eastAsia="el-GR"/>
        </w:rPr>
        <w:t>μ</w:t>
      </w:r>
      <w:r w:rsidRPr="007F330C">
        <w:rPr>
          <w:rFonts w:ascii="Comic Sans MS" w:eastAsia="Times New Roman" w:hAnsi="Comic Sans MS" w:cs="Calibri"/>
          <w:lang w:eastAsia="el-GR"/>
        </w:rPr>
        <w:t>ογή</w:t>
      </w:r>
      <w:r w:rsidRPr="007F330C">
        <w:rPr>
          <w:rFonts w:ascii="Comic Sans MS" w:eastAsia="Times New Roman" w:hAnsi="Comic Sans MS" w:cs="Calibri"/>
          <w:spacing w:val="1"/>
          <w:lang w:eastAsia="el-GR"/>
        </w:rPr>
        <w:t xml:space="preserve"> </w:t>
      </w:r>
      <w:r w:rsidRPr="007F330C">
        <w:rPr>
          <w:rFonts w:ascii="Comic Sans MS" w:eastAsia="Times New Roman" w:hAnsi="Comic Sans MS" w:cs="Calibri"/>
          <w:lang w:eastAsia="el-GR"/>
        </w:rPr>
        <w:t xml:space="preserve">οι </w:t>
      </w:r>
      <w:r w:rsidRPr="007F330C">
        <w:rPr>
          <w:rFonts w:ascii="Comic Sans MS" w:eastAsia="Times New Roman" w:hAnsi="Comic Sans MS" w:cs="Calibri"/>
          <w:spacing w:val="1"/>
          <w:lang w:eastAsia="el-GR"/>
        </w:rPr>
        <w:t>δ</w:t>
      </w:r>
      <w:r w:rsidRPr="007F330C">
        <w:rPr>
          <w:rFonts w:ascii="Comic Sans MS" w:eastAsia="Times New Roman" w:hAnsi="Comic Sans MS" w:cs="Calibri"/>
          <w:spacing w:val="-3"/>
          <w:lang w:eastAsia="el-GR"/>
        </w:rPr>
        <w:t>ι</w:t>
      </w:r>
      <w:r w:rsidRPr="007F330C">
        <w:rPr>
          <w:rFonts w:ascii="Comic Sans MS" w:eastAsia="Times New Roman" w:hAnsi="Comic Sans MS" w:cs="Calibri"/>
          <w:lang w:eastAsia="el-GR"/>
        </w:rPr>
        <w:t>ατά</w:t>
      </w:r>
      <w:r w:rsidRPr="007F330C">
        <w:rPr>
          <w:rFonts w:ascii="Comic Sans MS" w:eastAsia="Times New Roman" w:hAnsi="Comic Sans MS" w:cs="Calibri"/>
          <w:spacing w:val="-1"/>
          <w:lang w:eastAsia="el-GR"/>
        </w:rPr>
        <w:t>ξε</w:t>
      </w:r>
      <w:r w:rsidRPr="007F330C">
        <w:rPr>
          <w:rFonts w:ascii="Comic Sans MS" w:eastAsia="Times New Roman" w:hAnsi="Comic Sans MS" w:cs="Calibri"/>
          <w:lang w:eastAsia="el-GR"/>
        </w:rPr>
        <w:t>ις</w:t>
      </w:r>
      <w:r w:rsidRPr="007F330C">
        <w:rPr>
          <w:rFonts w:ascii="Comic Sans MS" w:eastAsia="Times New Roman" w:hAnsi="Comic Sans MS" w:cs="Calibri"/>
          <w:spacing w:val="50"/>
          <w:lang w:eastAsia="el-GR"/>
        </w:rPr>
        <w:t xml:space="preserve"> </w:t>
      </w:r>
      <w:r w:rsidRPr="007F330C">
        <w:rPr>
          <w:rFonts w:ascii="Comic Sans MS" w:eastAsia="Times New Roman" w:hAnsi="Comic Sans MS" w:cs="Calibri"/>
          <w:lang w:eastAsia="el-GR"/>
        </w:rPr>
        <w:t>του</w:t>
      </w:r>
      <w:r w:rsidRPr="007F330C">
        <w:rPr>
          <w:rFonts w:ascii="Comic Sans MS" w:eastAsia="Times New Roman" w:hAnsi="Comic Sans MS" w:cs="Calibri"/>
          <w:spacing w:val="47"/>
          <w:lang w:eastAsia="el-GR"/>
        </w:rPr>
        <w:t xml:space="preserve"> </w:t>
      </w:r>
      <w:r w:rsidRPr="007F330C">
        <w:rPr>
          <w:rFonts w:ascii="Comic Sans MS" w:eastAsia="Times New Roman" w:hAnsi="Comic Sans MS" w:cs="Calibri"/>
          <w:lang w:eastAsia="el-GR"/>
        </w:rPr>
        <w:t>άρ</w:t>
      </w:r>
      <w:r w:rsidRPr="007F330C">
        <w:rPr>
          <w:rFonts w:ascii="Comic Sans MS" w:eastAsia="Times New Roman" w:hAnsi="Comic Sans MS" w:cs="Calibri"/>
          <w:spacing w:val="-1"/>
          <w:lang w:eastAsia="el-GR"/>
        </w:rPr>
        <w:t>θ</w:t>
      </w:r>
      <w:r w:rsidRPr="007F330C">
        <w:rPr>
          <w:rFonts w:ascii="Comic Sans MS" w:eastAsia="Times New Roman" w:hAnsi="Comic Sans MS" w:cs="Calibri"/>
          <w:lang w:eastAsia="el-GR"/>
        </w:rPr>
        <w:t>ρου</w:t>
      </w:r>
      <w:r w:rsidRPr="007F330C">
        <w:rPr>
          <w:rFonts w:ascii="Comic Sans MS" w:eastAsia="Times New Roman" w:hAnsi="Comic Sans MS" w:cs="Calibri"/>
          <w:spacing w:val="47"/>
          <w:lang w:eastAsia="el-GR"/>
        </w:rPr>
        <w:t xml:space="preserve"> </w:t>
      </w:r>
      <w:r w:rsidRPr="007F330C">
        <w:rPr>
          <w:rFonts w:ascii="Comic Sans MS" w:eastAsia="Times New Roman" w:hAnsi="Comic Sans MS" w:cs="Calibri"/>
          <w:lang w:eastAsia="el-GR"/>
        </w:rPr>
        <w:t>238</w:t>
      </w:r>
      <w:r w:rsidRPr="007F330C">
        <w:rPr>
          <w:rFonts w:ascii="Comic Sans MS" w:eastAsia="Times New Roman" w:hAnsi="Comic Sans MS" w:cs="Calibri"/>
          <w:spacing w:val="46"/>
          <w:lang w:eastAsia="el-GR"/>
        </w:rPr>
        <w:t xml:space="preserve"> </w:t>
      </w:r>
      <w:r w:rsidRPr="007F330C">
        <w:rPr>
          <w:rFonts w:ascii="Comic Sans MS" w:eastAsia="Times New Roman" w:hAnsi="Comic Sans MS" w:cs="Calibri"/>
          <w:lang w:eastAsia="el-GR"/>
        </w:rPr>
        <w:t>του</w:t>
      </w:r>
      <w:r w:rsidRPr="007F330C">
        <w:rPr>
          <w:rFonts w:ascii="Comic Sans MS" w:eastAsia="Times New Roman" w:hAnsi="Comic Sans MS" w:cs="Calibri"/>
          <w:spacing w:val="49"/>
          <w:lang w:eastAsia="el-GR"/>
        </w:rPr>
        <w:t xml:space="preserve"> </w:t>
      </w:r>
      <w:r w:rsidRPr="007F330C">
        <w:rPr>
          <w:rFonts w:ascii="Comic Sans MS" w:eastAsia="Times New Roman" w:hAnsi="Comic Sans MS" w:cs="Calibri"/>
          <w:spacing w:val="-1"/>
          <w:lang w:eastAsia="el-GR"/>
        </w:rPr>
        <w:t>Ν</w:t>
      </w:r>
      <w:r w:rsidRPr="007F330C">
        <w:rPr>
          <w:rFonts w:ascii="Comic Sans MS" w:eastAsia="Times New Roman" w:hAnsi="Comic Sans MS" w:cs="Calibri"/>
          <w:lang w:eastAsia="el-GR"/>
        </w:rPr>
        <w:t>.</w:t>
      </w:r>
      <w:r w:rsidRPr="007F330C">
        <w:rPr>
          <w:rFonts w:ascii="Comic Sans MS" w:eastAsia="Times New Roman" w:hAnsi="Comic Sans MS" w:cs="Calibri"/>
          <w:spacing w:val="48"/>
          <w:lang w:eastAsia="el-GR"/>
        </w:rPr>
        <w:t xml:space="preserve"> </w:t>
      </w:r>
      <w:r w:rsidRPr="007F330C">
        <w:rPr>
          <w:rFonts w:ascii="Comic Sans MS" w:eastAsia="Times New Roman" w:hAnsi="Comic Sans MS" w:cs="Calibri"/>
          <w:lang w:eastAsia="el-GR"/>
        </w:rPr>
        <w:t>3852</w:t>
      </w:r>
      <w:r w:rsidRPr="007F330C">
        <w:rPr>
          <w:rFonts w:ascii="Comic Sans MS" w:eastAsia="Times New Roman" w:hAnsi="Comic Sans MS" w:cs="Calibri"/>
          <w:spacing w:val="-1"/>
          <w:lang w:eastAsia="el-GR"/>
        </w:rPr>
        <w:t>/</w:t>
      </w:r>
      <w:r w:rsidRPr="007F330C">
        <w:rPr>
          <w:rFonts w:ascii="Comic Sans MS" w:eastAsia="Times New Roman" w:hAnsi="Comic Sans MS" w:cs="Calibri"/>
          <w:lang w:eastAsia="el-GR"/>
        </w:rPr>
        <w:t>2010</w:t>
      </w:r>
      <w:r w:rsidRPr="007F330C">
        <w:rPr>
          <w:rFonts w:ascii="Comic Sans MS" w:eastAsia="Times New Roman" w:hAnsi="Comic Sans MS" w:cs="Calibri"/>
          <w:spacing w:val="48"/>
          <w:lang w:eastAsia="el-GR"/>
        </w:rPr>
        <w:t xml:space="preserve"> </w:t>
      </w:r>
      <w:r w:rsidRPr="007F330C">
        <w:rPr>
          <w:rFonts w:ascii="Comic Sans MS" w:eastAsia="Times New Roman" w:hAnsi="Comic Sans MS" w:cs="Calibri"/>
          <w:lang w:eastAsia="el-GR"/>
        </w:rPr>
        <w:t>σε</w:t>
      </w:r>
      <w:r w:rsidRPr="007F330C">
        <w:rPr>
          <w:rFonts w:ascii="Comic Sans MS" w:eastAsia="Times New Roman" w:hAnsi="Comic Sans MS" w:cs="Calibri"/>
          <w:spacing w:val="45"/>
          <w:lang w:eastAsia="el-GR"/>
        </w:rPr>
        <w:t xml:space="preserve"> </w:t>
      </w:r>
      <w:r w:rsidRPr="007F330C">
        <w:rPr>
          <w:rFonts w:ascii="Comic Sans MS" w:eastAsia="Times New Roman" w:hAnsi="Comic Sans MS" w:cs="Calibri"/>
          <w:lang w:eastAsia="el-GR"/>
        </w:rPr>
        <w:t>σ</w:t>
      </w:r>
      <w:r w:rsidRPr="007F330C">
        <w:rPr>
          <w:rFonts w:ascii="Comic Sans MS" w:eastAsia="Times New Roman" w:hAnsi="Comic Sans MS" w:cs="Calibri"/>
          <w:spacing w:val="-1"/>
          <w:lang w:eastAsia="el-GR"/>
        </w:rPr>
        <w:t>υν</w:t>
      </w:r>
      <w:r w:rsidRPr="007F330C">
        <w:rPr>
          <w:rFonts w:ascii="Comic Sans MS" w:eastAsia="Times New Roman" w:hAnsi="Comic Sans MS" w:cs="Calibri"/>
          <w:spacing w:val="1"/>
          <w:lang w:eastAsia="el-GR"/>
        </w:rPr>
        <w:t>δ</w:t>
      </w:r>
      <w:r w:rsidRPr="007F330C">
        <w:rPr>
          <w:rFonts w:ascii="Comic Sans MS" w:eastAsia="Times New Roman" w:hAnsi="Comic Sans MS" w:cs="Calibri"/>
          <w:spacing w:val="-1"/>
          <w:lang w:eastAsia="el-GR"/>
        </w:rPr>
        <w:t>υ</w:t>
      </w:r>
      <w:r w:rsidRPr="007F330C">
        <w:rPr>
          <w:rFonts w:ascii="Comic Sans MS" w:eastAsia="Times New Roman" w:hAnsi="Comic Sans MS" w:cs="Calibri"/>
          <w:lang w:eastAsia="el-GR"/>
        </w:rPr>
        <w:t>ασ</w:t>
      </w:r>
      <w:r w:rsidRPr="007F330C">
        <w:rPr>
          <w:rFonts w:ascii="Comic Sans MS" w:eastAsia="Times New Roman" w:hAnsi="Comic Sans MS" w:cs="Calibri"/>
          <w:spacing w:val="-1"/>
          <w:lang w:eastAsia="el-GR"/>
        </w:rPr>
        <w:t>μ</w:t>
      </w:r>
      <w:r w:rsidRPr="007F330C">
        <w:rPr>
          <w:rFonts w:ascii="Comic Sans MS" w:eastAsia="Times New Roman" w:hAnsi="Comic Sans MS" w:cs="Calibri"/>
          <w:lang w:eastAsia="el-GR"/>
        </w:rPr>
        <w:t>ό</w:t>
      </w:r>
      <w:r w:rsidRPr="007F330C">
        <w:rPr>
          <w:rFonts w:ascii="Comic Sans MS" w:eastAsia="Times New Roman" w:hAnsi="Comic Sans MS" w:cs="Calibri"/>
          <w:spacing w:val="48"/>
          <w:lang w:eastAsia="el-GR"/>
        </w:rPr>
        <w:t xml:space="preserve"> </w:t>
      </w:r>
      <w:r w:rsidRPr="007F330C">
        <w:rPr>
          <w:rFonts w:ascii="Comic Sans MS" w:eastAsia="Times New Roman" w:hAnsi="Comic Sans MS" w:cs="Calibri"/>
          <w:spacing w:val="-1"/>
          <w:lang w:eastAsia="el-GR"/>
        </w:rPr>
        <w:t>μ</w:t>
      </w:r>
      <w:r w:rsidRPr="007F330C">
        <w:rPr>
          <w:rFonts w:ascii="Comic Sans MS" w:eastAsia="Times New Roman" w:hAnsi="Comic Sans MS" w:cs="Calibri"/>
          <w:lang w:eastAsia="el-GR"/>
        </w:rPr>
        <w:t>ε</w:t>
      </w:r>
      <w:r w:rsidRPr="007F330C">
        <w:rPr>
          <w:rFonts w:ascii="Comic Sans MS" w:eastAsia="Times New Roman" w:hAnsi="Comic Sans MS" w:cs="Calibri"/>
          <w:spacing w:val="47"/>
          <w:lang w:eastAsia="el-GR"/>
        </w:rPr>
        <w:t xml:space="preserve"> </w:t>
      </w:r>
      <w:r w:rsidRPr="007F330C">
        <w:rPr>
          <w:rFonts w:ascii="Comic Sans MS" w:eastAsia="Times New Roman" w:hAnsi="Comic Sans MS" w:cs="Calibri"/>
          <w:lang w:eastAsia="el-GR"/>
        </w:rPr>
        <w:t>α</w:t>
      </w:r>
      <w:r w:rsidRPr="007F330C">
        <w:rPr>
          <w:rFonts w:ascii="Comic Sans MS" w:eastAsia="Times New Roman" w:hAnsi="Comic Sans MS" w:cs="Calibri"/>
          <w:spacing w:val="-1"/>
          <w:lang w:eastAsia="el-GR"/>
        </w:rPr>
        <w:t>υ</w:t>
      </w:r>
      <w:r w:rsidRPr="007F330C">
        <w:rPr>
          <w:rFonts w:ascii="Comic Sans MS" w:eastAsia="Times New Roman" w:hAnsi="Comic Sans MS" w:cs="Calibri"/>
          <w:lang w:eastAsia="el-GR"/>
        </w:rPr>
        <w:t>τ</w:t>
      </w:r>
      <w:r w:rsidRPr="007F330C">
        <w:rPr>
          <w:rFonts w:ascii="Comic Sans MS" w:eastAsia="Times New Roman" w:hAnsi="Comic Sans MS" w:cs="Calibri"/>
          <w:spacing w:val="-1"/>
          <w:lang w:eastAsia="el-GR"/>
        </w:rPr>
        <w:t>έ</w:t>
      </w:r>
      <w:r w:rsidRPr="007F330C">
        <w:rPr>
          <w:rFonts w:ascii="Comic Sans MS" w:eastAsia="Times New Roman" w:hAnsi="Comic Sans MS" w:cs="Calibri"/>
          <w:lang w:eastAsia="el-GR"/>
        </w:rPr>
        <w:t>ς</w:t>
      </w:r>
      <w:r w:rsidRPr="007F330C">
        <w:rPr>
          <w:rFonts w:ascii="Comic Sans MS" w:eastAsia="Times New Roman" w:hAnsi="Comic Sans MS" w:cs="Calibri"/>
          <w:spacing w:val="48"/>
          <w:lang w:eastAsia="el-GR"/>
        </w:rPr>
        <w:t xml:space="preserve"> </w:t>
      </w:r>
      <w:r w:rsidRPr="007F330C">
        <w:rPr>
          <w:rFonts w:ascii="Comic Sans MS" w:eastAsia="Times New Roman" w:hAnsi="Comic Sans MS" w:cs="Calibri"/>
          <w:lang w:eastAsia="el-GR"/>
        </w:rPr>
        <w:t>του</w:t>
      </w:r>
      <w:r w:rsidRPr="007F330C">
        <w:rPr>
          <w:rFonts w:ascii="Comic Sans MS" w:eastAsia="Times New Roman" w:hAnsi="Comic Sans MS" w:cs="Calibri"/>
          <w:spacing w:val="47"/>
          <w:lang w:eastAsia="el-GR"/>
        </w:rPr>
        <w:t xml:space="preserve"> </w:t>
      </w:r>
      <w:r w:rsidRPr="007F330C">
        <w:rPr>
          <w:rFonts w:ascii="Comic Sans MS" w:eastAsia="Times New Roman" w:hAnsi="Comic Sans MS" w:cs="Calibri"/>
          <w:lang w:eastAsia="el-GR"/>
        </w:rPr>
        <w:t>άρ</w:t>
      </w:r>
      <w:r w:rsidRPr="007F330C">
        <w:rPr>
          <w:rFonts w:ascii="Comic Sans MS" w:eastAsia="Times New Roman" w:hAnsi="Comic Sans MS" w:cs="Calibri"/>
          <w:spacing w:val="-1"/>
          <w:lang w:eastAsia="el-GR"/>
        </w:rPr>
        <w:t>θ</w:t>
      </w:r>
      <w:r w:rsidRPr="007F330C">
        <w:rPr>
          <w:rFonts w:ascii="Comic Sans MS" w:eastAsia="Times New Roman" w:hAnsi="Comic Sans MS" w:cs="Calibri"/>
          <w:lang w:eastAsia="el-GR"/>
        </w:rPr>
        <w:t>ρου</w:t>
      </w:r>
      <w:r w:rsidRPr="007F330C">
        <w:rPr>
          <w:rFonts w:ascii="Comic Sans MS" w:eastAsia="Times New Roman" w:hAnsi="Comic Sans MS" w:cs="Calibri"/>
          <w:spacing w:val="47"/>
          <w:lang w:eastAsia="el-GR"/>
        </w:rPr>
        <w:t xml:space="preserve"> </w:t>
      </w:r>
      <w:r w:rsidRPr="007F330C">
        <w:rPr>
          <w:rFonts w:ascii="Comic Sans MS" w:eastAsia="Times New Roman" w:hAnsi="Comic Sans MS" w:cs="Calibri"/>
          <w:lang w:eastAsia="el-GR"/>
        </w:rPr>
        <w:t>227</w:t>
      </w:r>
      <w:r w:rsidRPr="007F330C">
        <w:rPr>
          <w:rFonts w:ascii="Comic Sans MS" w:eastAsia="Times New Roman" w:hAnsi="Comic Sans MS" w:cs="Calibri"/>
          <w:spacing w:val="48"/>
          <w:lang w:eastAsia="el-GR"/>
        </w:rPr>
        <w:t xml:space="preserve"> </w:t>
      </w:r>
      <w:r w:rsidRPr="007F330C">
        <w:rPr>
          <w:rFonts w:ascii="Comic Sans MS" w:eastAsia="Times New Roman" w:hAnsi="Comic Sans MS" w:cs="Calibri"/>
          <w:lang w:eastAsia="el-GR"/>
        </w:rPr>
        <w:t>του</w:t>
      </w:r>
      <w:r w:rsidRPr="007F330C">
        <w:rPr>
          <w:rFonts w:ascii="Comic Sans MS" w:eastAsia="Times New Roman" w:hAnsi="Comic Sans MS" w:cs="Calibri"/>
          <w:spacing w:val="47"/>
          <w:lang w:eastAsia="el-GR"/>
        </w:rPr>
        <w:t xml:space="preserve"> </w:t>
      </w:r>
      <w:r w:rsidRPr="007F330C">
        <w:rPr>
          <w:rFonts w:ascii="Comic Sans MS" w:eastAsia="Times New Roman" w:hAnsi="Comic Sans MS" w:cs="Calibri"/>
          <w:lang w:eastAsia="el-GR"/>
        </w:rPr>
        <w:t>ί</w:t>
      </w:r>
      <w:r w:rsidRPr="007F330C">
        <w:rPr>
          <w:rFonts w:ascii="Comic Sans MS" w:eastAsia="Times New Roman" w:hAnsi="Comic Sans MS" w:cs="Calibri"/>
          <w:spacing w:val="1"/>
          <w:lang w:eastAsia="el-GR"/>
        </w:rPr>
        <w:t>δ</w:t>
      </w:r>
      <w:r w:rsidRPr="007F330C">
        <w:rPr>
          <w:rFonts w:ascii="Comic Sans MS" w:eastAsia="Times New Roman" w:hAnsi="Comic Sans MS" w:cs="Calibri"/>
          <w:lang w:eastAsia="el-GR"/>
        </w:rPr>
        <w:t>ιου Νό</w:t>
      </w:r>
      <w:r w:rsidRPr="007F330C">
        <w:rPr>
          <w:rFonts w:ascii="Comic Sans MS" w:eastAsia="Times New Roman" w:hAnsi="Comic Sans MS" w:cs="Calibri"/>
          <w:spacing w:val="-1"/>
          <w:lang w:eastAsia="el-GR"/>
        </w:rPr>
        <w:t>μου</w:t>
      </w:r>
    </w:p>
    <w:p w:rsidR="008D32A6" w:rsidRPr="00C41681" w:rsidRDefault="008D32A6"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00" w:lineRule="atLeast"/>
        <w:rPr>
          <w:rFonts w:ascii="Comic Sans MS" w:eastAsia="Times New Roman" w:hAnsi="Comic Sans MS" w:cs="Tahoma"/>
          <w:lang w:eastAsia="el-GR"/>
        </w:rPr>
      </w:pPr>
      <w:r w:rsidRPr="007F330C">
        <w:rPr>
          <w:rFonts w:ascii="Comic Sans MS" w:eastAsia="Times New Roman" w:hAnsi="Comic Sans MS" w:cs="Tahoma"/>
          <w:b/>
          <w:bCs/>
          <w:lang w:eastAsia="el-GR"/>
        </w:rPr>
        <w:t>4.7 ΕΓΓΥΟΔΟΣΙΑ</w:t>
      </w:r>
    </w:p>
    <w:p w:rsidR="007F330C" w:rsidRPr="007F330C" w:rsidRDefault="007F330C" w:rsidP="007F330C">
      <w:pPr>
        <w:spacing w:after="0" w:line="200" w:lineRule="atLeast"/>
        <w:rPr>
          <w:rFonts w:ascii="Comic Sans MS" w:eastAsia="Times New Roman" w:hAnsi="Comic Sans MS" w:cs="Tahoma"/>
          <w:lang w:eastAsia="el-GR"/>
        </w:rPr>
      </w:pP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b/>
          <w:lang w:eastAsia="el-GR"/>
        </w:rPr>
        <w:t>1.</w:t>
      </w:r>
      <w:r w:rsidRPr="007F330C">
        <w:rPr>
          <w:rFonts w:ascii="Comic Sans MS" w:eastAsia="Times New Roman" w:hAnsi="Comic Sans MS" w:cs="Tahoma"/>
          <w:lang w:eastAsia="el-GR"/>
        </w:rPr>
        <w:t xml:space="preserve"> Οι εγγυήσεις εκδίδονται από τα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Παγκόσμιου Οργανισμού Εμπορίου, που κυρώθηκε με το Ν. 2513/1997 (Α’ 139) και έχουν, σύμφωνα με τις ισχύουσες διατάξεις, το δικαίωμα αυτό. Μπορούν, </w:t>
      </w:r>
      <w:r w:rsidRPr="007F330C">
        <w:rPr>
          <w:rFonts w:ascii="Comic Sans MS" w:eastAsia="Times New Roman" w:hAnsi="Comic Sans MS" w:cs="Tahoma"/>
          <w:lang w:eastAsia="el-GR"/>
        </w:rPr>
        <w:lastRenderedPageBreak/>
        <w:t>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Τα αντίστοιχα έγγραφα των εγγυήσεων αν δεν είναι διατυπωμένα στην Ελληνική θα συνοδεύονται από επίσημη μετάφραση.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b/>
          <w:lang w:eastAsia="el-GR"/>
        </w:rPr>
        <w:t>2.</w:t>
      </w:r>
      <w:r w:rsidRPr="007F330C">
        <w:rPr>
          <w:rFonts w:ascii="Comic Sans MS" w:eastAsia="Times New Roman" w:hAnsi="Comic Sans MS" w:cs="Tahoma"/>
          <w:lang w:eastAsia="el-GR"/>
        </w:rPr>
        <w:t xml:space="preserve">  Με την εγγυητική επιστολή που αποτελεί αυτοτελή σύμβαση, το πιστωτικό ίδρυμα αναλαμβάνει την υποχρέωση να καταβάλει ορισμένο ποσό με μόνη τη δήλωση εκείνου προς το οποίο απευθύνεται, χωρίς να μπορεί να ερευνά ούτε αν πράγματι υπάρχει ή αν είναι νόμιμη η απάντηση ( κύρια οφειλή).</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b/>
          <w:lang w:eastAsia="el-GR"/>
        </w:rPr>
        <w:t>3.</w:t>
      </w:r>
      <w:r w:rsidRPr="007F330C">
        <w:rPr>
          <w:rFonts w:ascii="Comic Sans MS" w:eastAsia="Times New Roman" w:hAnsi="Comic Sans MS" w:cs="Tahoma"/>
          <w:lang w:eastAsia="el-GR"/>
        </w:rPr>
        <w:t xml:space="preserve">  Οι κατωτέρω αναφερόμενες εγγυήσεις πρέπει να περιλαμβάνουν κατ’ αρχήν:</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α) Την ημερομηνία έκδοσης </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β) Τον εκδότη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γ) Την υπηρεσία προς την οποία απευθύνεται.</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δ) Τον αριθμό της εγγύησης.</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ε) Το ποσό που καλύπτει η εγγύηση σε € (ευρώ).</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στ) Την πλήρη επωνυμία και τη Δ/</w:t>
      </w:r>
      <w:proofErr w:type="spellStart"/>
      <w:r w:rsidRPr="007F330C">
        <w:rPr>
          <w:rFonts w:ascii="Comic Sans MS" w:eastAsia="Times New Roman" w:hAnsi="Comic Sans MS" w:cs="Tahoma"/>
          <w:lang w:eastAsia="el-GR"/>
        </w:rPr>
        <w:t>νση</w:t>
      </w:r>
      <w:proofErr w:type="spellEnd"/>
      <w:r w:rsidRPr="007F330C">
        <w:rPr>
          <w:rFonts w:ascii="Comic Sans MS" w:eastAsia="Times New Roman" w:hAnsi="Comic Sans MS" w:cs="Tahoma"/>
          <w:lang w:eastAsia="el-GR"/>
        </w:rPr>
        <w:t xml:space="preserve"> που προμηθευτή υπέρ του οποίου εκδίδεται η εγγύηση.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ζ) Τους όρους ότι:</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w:t>
      </w:r>
      <w:r w:rsidRPr="007F330C">
        <w:rPr>
          <w:rFonts w:ascii="Comic Sans MS" w:eastAsia="Times New Roman" w:hAnsi="Comic Sans MS" w:cs="Tahoma"/>
          <w:lang w:eastAsia="el-GR"/>
        </w:rPr>
        <w:t xml:space="preserve">) Η εγγύηση παρέχεται ανέγκλητα και ανεπιφύλακτα, ο δε εκδότης παραιτείται της ένστασης της </w:t>
      </w:r>
      <w:proofErr w:type="spellStart"/>
      <w:r w:rsidRPr="007F330C">
        <w:rPr>
          <w:rFonts w:ascii="Comic Sans MS" w:eastAsia="Times New Roman" w:hAnsi="Comic Sans MS" w:cs="Tahoma"/>
          <w:lang w:eastAsia="el-GR"/>
        </w:rPr>
        <w:t>διζήσεως</w:t>
      </w:r>
      <w:proofErr w:type="spellEnd"/>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ii</w:t>
      </w:r>
      <w:r w:rsidRPr="007F330C">
        <w:rPr>
          <w:rFonts w:ascii="Comic Sans MS" w:eastAsia="Times New Roman" w:hAnsi="Comic Sans MS" w:cs="Tahoma"/>
          <w:lang w:eastAsia="el-GR"/>
        </w:rPr>
        <w:t>) Το ποσό της εγγύησης τηρείται στην διάθεση της Υπηρεσίας που διενεργεί το διαγωνισμό και θα καταβληθεί ολικά ή μερικά μέσα σε τρεις (3) ημέρες μετά από απλή έγγραφη ειδοποίηση.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iii</w:t>
      </w:r>
      <w:r w:rsidRPr="007F330C">
        <w:rPr>
          <w:rFonts w:ascii="Comic Sans MS" w:eastAsia="Times New Roman" w:hAnsi="Comic Sans MS" w:cs="Tahoma"/>
          <w:lang w:eastAsia="el-GR"/>
        </w:rPr>
        <w:t>) Σε περίπτωση κατάπτωσης της εγγύησης, το ποσό της κατάπτωσης υπόκειται σε πάγιο τέλος χαρτοσήμου.</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iv</w:t>
      </w:r>
      <w:r w:rsidRPr="007F330C">
        <w:rPr>
          <w:rFonts w:ascii="Comic Sans MS" w:eastAsia="Times New Roman" w:hAnsi="Comic Sans MS" w:cs="Tahoma"/>
          <w:lang w:eastAsia="el-GR"/>
        </w:rPr>
        <w:t>)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w:t>
      </w:r>
    </w:p>
    <w:p w:rsidR="007F330C" w:rsidRPr="007F330C" w:rsidRDefault="007F330C" w:rsidP="007F330C">
      <w:pPr>
        <w:spacing w:after="0" w:line="200" w:lineRule="atLeast"/>
        <w:jc w:val="both"/>
        <w:rPr>
          <w:rFonts w:ascii="Comic Sans MS" w:eastAsia="Times New Roman" w:hAnsi="Comic Sans MS" w:cs="Tahoma"/>
          <w:lang w:eastAsia="el-GR"/>
        </w:rPr>
      </w:pPr>
    </w:p>
    <w:p w:rsidR="007F330C" w:rsidRPr="007F330C" w:rsidRDefault="007F330C" w:rsidP="007F330C">
      <w:pPr>
        <w:spacing w:after="0" w:line="200" w:lineRule="atLeast"/>
        <w:rPr>
          <w:rFonts w:ascii="Comic Sans MS" w:eastAsia="Times New Roman" w:hAnsi="Comic Sans MS" w:cs="Tahoma"/>
          <w:b/>
          <w:bCs/>
          <w:lang w:eastAsia="el-GR"/>
        </w:rPr>
      </w:pPr>
      <w:r w:rsidRPr="007F330C">
        <w:rPr>
          <w:rFonts w:ascii="Comic Sans MS" w:eastAsia="Times New Roman" w:hAnsi="Comic Sans MS" w:cs="Tahoma"/>
          <w:b/>
          <w:bCs/>
          <w:lang w:eastAsia="el-GR"/>
        </w:rPr>
        <w:t>4.7.1 ΕΓΓΥΗΣΗ ΣΥΜΜΕΤΟΧΗΣ ΣΤΟ ΔΙΑΓΩΝΙΣΜΟ</w:t>
      </w:r>
    </w:p>
    <w:p w:rsidR="007F330C" w:rsidRPr="007F330C" w:rsidRDefault="007F330C" w:rsidP="007F330C">
      <w:pPr>
        <w:spacing w:after="0" w:line="200" w:lineRule="atLeast"/>
        <w:rPr>
          <w:rFonts w:ascii="Comic Sans MS" w:eastAsia="Times New Roman" w:hAnsi="Comic Sans MS" w:cs="Tahoma"/>
          <w:b/>
          <w:bCs/>
          <w:lang w:eastAsia="el-GR"/>
        </w:rPr>
      </w:pPr>
    </w:p>
    <w:p w:rsidR="007F330C" w:rsidRPr="007F330C" w:rsidRDefault="007F330C" w:rsidP="007F330C">
      <w:pPr>
        <w:spacing w:after="0" w:line="240" w:lineRule="auto"/>
        <w:jc w:val="both"/>
        <w:rPr>
          <w:rFonts w:ascii="Comic Sans MS" w:eastAsia="Times New Roman" w:hAnsi="Comic Sans MS" w:cs="Calibri"/>
          <w:u w:val="single"/>
          <w:lang w:eastAsia="el-GR"/>
        </w:rPr>
      </w:pPr>
      <w:r w:rsidRPr="007F330C">
        <w:rPr>
          <w:rFonts w:ascii="Comic Sans MS" w:eastAsia="Times New Roman" w:hAnsi="Comic Sans MS" w:cs="Calibri"/>
          <w:u w:val="single"/>
          <w:lang w:eastAsia="el-GR"/>
        </w:rPr>
        <w:t>1. Εγγύηση συμμετοχής στον διαγωνισμό.</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 xml:space="preserve">Η εγγύηση συμμετοχής ανέρχεται σε ποσοστό </w:t>
      </w:r>
      <w:r w:rsidRPr="00BA7D8E">
        <w:rPr>
          <w:rFonts w:ascii="Comic Sans MS" w:eastAsia="Times New Roman" w:hAnsi="Comic Sans MS" w:cs="Calibri"/>
          <w:lang w:eastAsia="el-GR"/>
        </w:rPr>
        <w:t>0.5%</w:t>
      </w:r>
      <w:r w:rsidRPr="007F330C">
        <w:rPr>
          <w:rFonts w:ascii="Comic Sans MS" w:eastAsia="Times New Roman" w:hAnsi="Comic Sans MS" w:cs="Calibri"/>
          <w:lang w:eastAsia="el-GR"/>
        </w:rPr>
        <w:t xml:space="preserve"> </w:t>
      </w:r>
      <w:r w:rsidR="00746258">
        <w:rPr>
          <w:rFonts w:ascii="Comic Sans MS" w:eastAsia="Times New Roman" w:hAnsi="Comic Sans MS" w:cs="Calibri"/>
          <w:lang w:eastAsia="el-GR"/>
        </w:rPr>
        <w:t xml:space="preserve">(δηλαδή διακόσια σαράντα ένα ευρώ και ενενήντα τέσσερα  λεπτά) (241,94 ευρώ)) </w:t>
      </w:r>
      <w:r w:rsidRPr="007F330C">
        <w:rPr>
          <w:rFonts w:ascii="Comic Sans MS" w:eastAsia="Times New Roman" w:hAnsi="Comic Sans MS" w:cs="Calibri"/>
          <w:lang w:eastAsia="el-GR"/>
        </w:rPr>
        <w:t>του προϋπολογισμού επί του οποίου υποβάλλεται προσφορά, χωρίς ΦΠΑ και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που θα έχει συνταχθεί κατά τον ισχύο</w:t>
      </w:r>
      <w:r w:rsidR="00BA7D8E">
        <w:rPr>
          <w:rFonts w:ascii="Comic Sans MS" w:eastAsia="Times New Roman" w:hAnsi="Comic Sans MS" w:cs="Calibri"/>
          <w:lang w:eastAsia="el-GR"/>
        </w:rPr>
        <w:t>ντα τύπο για δημόσιο διαγωνισμό.</w:t>
      </w:r>
    </w:p>
    <w:p w:rsidR="007F330C" w:rsidRPr="007F330C" w:rsidRDefault="007F330C" w:rsidP="007F330C">
      <w:pPr>
        <w:spacing w:after="0" w:line="240" w:lineRule="auto"/>
        <w:jc w:val="both"/>
        <w:rPr>
          <w:rFonts w:ascii="Comic Sans MS" w:eastAsia="Arial Unicode MS" w:hAnsi="Comic Sans MS" w:cs="Calibri"/>
          <w:lang w:eastAsia="el-GR"/>
        </w:rPr>
      </w:pPr>
      <w:r w:rsidRPr="007F330C">
        <w:rPr>
          <w:rFonts w:ascii="Comic Sans MS" w:eastAsia="Arial Unicode MS" w:hAnsi="Comic Sans MS" w:cs="Calibri"/>
          <w:lang w:eastAsia="el-GR"/>
        </w:rPr>
        <w:t xml:space="preserve">Η εγγύηση πρέπει να έχει ισχύ τουλάχιστον </w:t>
      </w:r>
      <w:r w:rsidR="00746258">
        <w:rPr>
          <w:rFonts w:ascii="Comic Sans MS" w:eastAsia="Arial Unicode MS" w:hAnsi="Comic Sans MS" w:cs="Calibri"/>
          <w:lang w:eastAsia="el-GR"/>
        </w:rPr>
        <w:t>διακοσίων δέκα</w:t>
      </w:r>
      <w:r w:rsidRPr="00746258">
        <w:rPr>
          <w:rFonts w:ascii="Comic Sans MS" w:eastAsia="Arial Unicode MS" w:hAnsi="Comic Sans MS" w:cs="Calibri"/>
          <w:lang w:eastAsia="el-GR"/>
        </w:rPr>
        <w:t xml:space="preserve"> (</w:t>
      </w:r>
      <w:r w:rsidR="00746258" w:rsidRPr="00746258">
        <w:rPr>
          <w:rFonts w:ascii="Comic Sans MS" w:eastAsia="Arial Unicode MS" w:hAnsi="Comic Sans MS" w:cs="Calibri"/>
          <w:lang w:eastAsia="el-GR"/>
        </w:rPr>
        <w:t>210</w:t>
      </w:r>
      <w:r w:rsidRPr="00746258">
        <w:rPr>
          <w:rFonts w:ascii="Comic Sans MS" w:eastAsia="Arial Unicode MS" w:hAnsi="Comic Sans MS" w:cs="Calibri"/>
          <w:lang w:eastAsia="el-GR"/>
        </w:rPr>
        <w:t>) ημερολογιακών</w:t>
      </w:r>
      <w:r w:rsidRPr="007F330C">
        <w:rPr>
          <w:rFonts w:ascii="Comic Sans MS" w:eastAsia="Arial Unicode MS" w:hAnsi="Comic Sans MS" w:cs="Calibri"/>
          <w:lang w:eastAsia="el-GR"/>
        </w:rPr>
        <w:t xml:space="preserve"> ημερών μετά την ημερομηνία διεξαγωγής του διαγωνισμού. Εγγύηση που αναφέρει χρόνο ισχύος μικρότερο απορρίπτεται ως απαράδεκτη.</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του Ν. 4412/2016, δεν προσκομίσει εγκαίρως τα προβλεπόμενα στα έγγραφα της σύμβασης δικαιολογητικά ή δεν προσέλθει εγκαίρως για υπογραφή της σύμβασης..</w:t>
      </w:r>
    </w:p>
    <w:p w:rsidR="003017A0" w:rsidRPr="007F330C" w:rsidRDefault="003017A0" w:rsidP="007F330C">
      <w:pPr>
        <w:spacing w:after="0" w:line="240" w:lineRule="auto"/>
        <w:jc w:val="both"/>
        <w:rPr>
          <w:rFonts w:ascii="Comic Sans MS" w:eastAsia="Times New Roman" w:hAnsi="Comic Sans MS" w:cs="Calibri"/>
          <w:lang w:eastAsia="el-GR"/>
        </w:rPr>
      </w:pPr>
    </w:p>
    <w:p w:rsidR="007F330C" w:rsidRPr="007F330C" w:rsidRDefault="007F330C" w:rsidP="007F330C">
      <w:pPr>
        <w:spacing w:after="0" w:line="240" w:lineRule="auto"/>
        <w:jc w:val="both"/>
        <w:rPr>
          <w:rFonts w:ascii="Comic Sans MS" w:eastAsia="Times New Roman" w:hAnsi="Comic Sans MS" w:cs="Calibri"/>
          <w:u w:val="single"/>
          <w:lang w:eastAsia="el-GR"/>
        </w:rPr>
      </w:pPr>
      <w:r w:rsidRPr="007F330C">
        <w:rPr>
          <w:rFonts w:ascii="Comic Sans MS" w:eastAsia="Times New Roman" w:hAnsi="Comic Sans MS" w:cs="Calibri"/>
          <w:u w:val="single"/>
          <w:lang w:eastAsia="el-GR"/>
        </w:rPr>
        <w:t>2. Εγγύηση καλής εκτέλεσης της σύμβασης.</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lastRenderedPageBreak/>
        <w:t>Ο προμηθευτής στον οποίο έγινε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 ΦΠΑ.</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Η εγγύηση κατατίθεται πριν ή κατά την υπογραφή της σύμβασης και καταπίπτει στην περίπτωση παράβασης των όρων της σύμβασης, όπως αυτή ειδικότερα ορίζει.</w:t>
      </w:r>
    </w:p>
    <w:p w:rsid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Επί πλέον των όσων αναφέρονται στο παρόν άρθρο για τις εγγυήσεις «συμμετοχής» και «καλής εκτέλεσης», ισχύουν οι διατάξεις του άρθρ. 72 του Ν. Ν. 4412/2016.</w:t>
      </w:r>
    </w:p>
    <w:p w:rsidR="00E87654" w:rsidRPr="007F330C" w:rsidRDefault="00E87654" w:rsidP="007F330C">
      <w:pPr>
        <w:spacing w:after="0" w:line="240" w:lineRule="auto"/>
        <w:jc w:val="both"/>
        <w:rPr>
          <w:rFonts w:ascii="Comic Sans MS" w:eastAsia="Times New Roman" w:hAnsi="Comic Sans MS" w:cs="Calibri"/>
          <w:lang w:eastAsia="el-GR"/>
        </w:rPr>
      </w:pPr>
    </w:p>
    <w:p w:rsidR="008F0168" w:rsidRPr="00E87654" w:rsidRDefault="008F0168" w:rsidP="00E87654">
      <w:pPr>
        <w:autoSpaceDE w:val="0"/>
        <w:autoSpaceDN w:val="0"/>
        <w:adjustRightInd w:val="0"/>
        <w:spacing w:after="0" w:line="240" w:lineRule="auto"/>
        <w:jc w:val="both"/>
        <w:rPr>
          <w:rFonts w:ascii="Comic Sans MS" w:hAnsi="Comic Sans MS" w:cs="ArialMT"/>
          <w:u w:val="single"/>
        </w:rPr>
      </w:pPr>
      <w:r w:rsidRPr="00E87654">
        <w:rPr>
          <w:rFonts w:ascii="Comic Sans MS" w:hAnsi="Comic Sans MS" w:cs="ArialMT"/>
          <w:u w:val="single"/>
        </w:rPr>
        <w:t>3.Οι εγγυήσεις, ανεξάρτητα από το όργανο που τις εκδίδει και τον τύπο που περιβάλλονται, πρέπει απαραίτητα να περιλαμβάνουν και τα ακόλουθα:</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α) Την ημερομηνία έκδοσης.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β) Τον εκδότη.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γ) Την Υπηρεσία προς την οποία απευθύνεται.</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δ) Τον αριθμό της εγγύησης.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ε) Το ποσό που καλύπτει την εγγύηση.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στ) Την πλήρη επωνυμία και τη διεύθυνση του μεταφορέα υπέρ του οποίου εκδίδεται η εγγύηση.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 xml:space="preserve">ζ) Τα στοιχεία της σχετικής πρόσκλησης εκδήλωσης ενδιαφέροντος και την ημερομηνία διενέργειας </w:t>
      </w:r>
      <w:r w:rsidR="00E87654">
        <w:rPr>
          <w:rFonts w:ascii="Comic Sans MS" w:hAnsi="Comic Sans MS" w:cs="ArialMT"/>
        </w:rPr>
        <w:t xml:space="preserve">της </w:t>
      </w:r>
      <w:r w:rsidRPr="008F0168">
        <w:rPr>
          <w:rFonts w:ascii="Comic Sans MS" w:hAnsi="Comic Sans MS" w:cs="ArialMT"/>
        </w:rPr>
        <w:t>διαπραγμάτευσης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 xml:space="preserve">η) Ότι η εγγύηση παρέχεται ανέκκλητα και ανεπιφύλακτα, ο δε εκδότης παραιτείται του δικαιώματος </w:t>
      </w:r>
      <w:r w:rsidR="00E87654">
        <w:rPr>
          <w:rFonts w:ascii="Comic Sans MS" w:hAnsi="Comic Sans MS" w:cs="ArialMT"/>
        </w:rPr>
        <w:t xml:space="preserve">της </w:t>
      </w:r>
      <w:r w:rsidRPr="008F0168">
        <w:rPr>
          <w:rFonts w:ascii="Comic Sans MS" w:hAnsi="Comic Sans MS" w:cs="ArialMT"/>
        </w:rPr>
        <w:t xml:space="preserve">διαιρέσεως και </w:t>
      </w:r>
      <w:proofErr w:type="spellStart"/>
      <w:r w:rsidRPr="008F0168">
        <w:rPr>
          <w:rFonts w:ascii="Comic Sans MS" w:hAnsi="Comic Sans MS" w:cs="ArialMT"/>
        </w:rPr>
        <w:t>διζήσεως</w:t>
      </w:r>
      <w:proofErr w:type="spellEnd"/>
      <w:r w:rsidRPr="008F0168">
        <w:rPr>
          <w:rFonts w:ascii="Comic Sans MS" w:hAnsi="Comic Sans MS" w:cs="ArialMT"/>
        </w:rPr>
        <w:t>.</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θ) Ότι το ποσό της εγγύησης τηρείται στη διάθεση της Υπηρεσίας που έχει συνάψει τη σύμβαση και ότι</w:t>
      </w:r>
      <w:r w:rsidR="00E87654">
        <w:rPr>
          <w:rFonts w:ascii="Comic Sans MS" w:hAnsi="Comic Sans MS" w:cs="ArialMT"/>
        </w:rPr>
        <w:t xml:space="preserve"> </w:t>
      </w:r>
      <w:r w:rsidRPr="008F0168">
        <w:rPr>
          <w:rFonts w:ascii="Comic Sans MS" w:hAnsi="Comic Sans MS" w:cs="ArialMT"/>
        </w:rPr>
        <w:t>θα καταβληθεί ολικά ή μερικά χωρίς καμία από μέρους του εκδότη, αντίρρηση ή ένσταση και χωρίς να</w:t>
      </w:r>
      <w:r w:rsidR="00E87654">
        <w:rPr>
          <w:rFonts w:ascii="Comic Sans MS" w:hAnsi="Comic Sans MS" w:cs="ArialMT"/>
        </w:rPr>
        <w:t xml:space="preserve"> </w:t>
      </w:r>
      <w:r w:rsidRPr="008F0168">
        <w:rPr>
          <w:rFonts w:ascii="Comic Sans MS" w:hAnsi="Comic Sans MS" w:cs="ArialMT"/>
        </w:rPr>
        <w:t>ερευνηθεί το βάσιμο ή μη της απαίτησης, μέσα σε τρεις (3) ημέρες από την απλή έγγραφη ειδοποίηση.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ι) Ότι σε περίπτωση κατάπτωσης της εγγύησης, το ποσό της κατάπτωσης υπόκειται σε πάγιο τέλος</w:t>
      </w:r>
      <w:r w:rsidR="00E87654">
        <w:rPr>
          <w:rFonts w:ascii="Comic Sans MS" w:hAnsi="Comic Sans MS" w:cs="ArialMT"/>
        </w:rPr>
        <w:t xml:space="preserve"> </w:t>
      </w:r>
      <w:r w:rsidRPr="008F0168">
        <w:rPr>
          <w:rFonts w:ascii="Comic Sans MS" w:hAnsi="Comic Sans MS" w:cs="ArialMT"/>
        </w:rPr>
        <w:t>χαρτοσήμου.</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ια) Την ημερομηνία λήξης της ισχύος των εγγυήσεων όπως: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i. Για την εγγύηση συμμετοχής ο χρόνος ισχύος αυτής πρέπει να είναι μεγαλύτερος κατά ένα (1) μήνα</w:t>
      </w:r>
      <w:r w:rsidR="00E87654">
        <w:rPr>
          <w:rFonts w:ascii="Comic Sans MS" w:hAnsi="Comic Sans MS" w:cs="ArialMT"/>
        </w:rPr>
        <w:t xml:space="preserve"> </w:t>
      </w:r>
      <w:r w:rsidRPr="008F0168">
        <w:rPr>
          <w:rFonts w:ascii="Comic Sans MS" w:hAnsi="Comic Sans MS" w:cs="ArialMT"/>
        </w:rPr>
        <w:t>της λήξης ισχύος της προσφοράς.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ii. Για την εγγύηση καλής εκτέλεσης ο χρόνος ισχύος πρέπει να είναι μεγαλύτερος κατά δύο (2) μήνες</w:t>
      </w:r>
      <w:r w:rsidR="00E87654">
        <w:rPr>
          <w:rFonts w:ascii="Comic Sans MS" w:hAnsi="Comic Sans MS" w:cs="ArialMT"/>
        </w:rPr>
        <w:t xml:space="preserve"> </w:t>
      </w:r>
      <w:r w:rsidRPr="008F0168">
        <w:rPr>
          <w:rFonts w:ascii="Comic Sans MS" w:hAnsi="Comic Sans MS" w:cs="ArialMT"/>
        </w:rPr>
        <w:t>του συμβατικού χρόνου παράδοσης του έργου.</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iii. Ότι ο εκδότης της εγγύησης υποχρεούται να προβεί στην παράταση της ισχύος της εγγύησης,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ύστερα από απλό έγγραφο της Υπηρεσίας που διενεργεί το διαγωνισμό.</w:t>
      </w:r>
    </w:p>
    <w:p w:rsidR="007F330C" w:rsidRPr="008F0168" w:rsidRDefault="008F0168" w:rsidP="00E87654">
      <w:pPr>
        <w:spacing w:after="0" w:line="240" w:lineRule="auto"/>
        <w:jc w:val="both"/>
        <w:rPr>
          <w:rFonts w:ascii="Comic Sans MS" w:eastAsia="Times New Roman" w:hAnsi="Comic Sans MS" w:cs="Tahoma"/>
          <w:b/>
          <w:lang w:eastAsia="el-GR"/>
        </w:rPr>
      </w:pPr>
      <w:r w:rsidRPr="008F0168">
        <w:rPr>
          <w:rFonts w:ascii="Comic Sans MS" w:hAnsi="Comic Sans MS" w:cs="ArialMT"/>
        </w:rPr>
        <w:t>Το σχετικό αίτημα πρέπει να γίνεται πριν από την ημερομηνία λήξης της εγγύησης.</w:t>
      </w:r>
    </w:p>
    <w:p w:rsidR="00E87654" w:rsidRPr="00E87654" w:rsidRDefault="00E87654" w:rsidP="00E87654">
      <w:pPr>
        <w:autoSpaceDE w:val="0"/>
        <w:autoSpaceDN w:val="0"/>
        <w:adjustRightInd w:val="0"/>
        <w:spacing w:after="0" w:line="240" w:lineRule="auto"/>
        <w:jc w:val="both"/>
        <w:rPr>
          <w:rFonts w:ascii="Comic Sans MS" w:hAnsi="Comic Sans MS" w:cs="Arial-BoldMT"/>
          <w:bCs/>
          <w:u w:val="single"/>
        </w:rPr>
      </w:pPr>
      <w:r w:rsidRPr="00E87654">
        <w:rPr>
          <w:rFonts w:ascii="Comic Sans MS" w:hAnsi="Comic Sans MS" w:cs="Arial-BoldMT"/>
          <w:bCs/>
          <w:u w:val="single"/>
        </w:rPr>
        <w:t>4.Οι εγγυήσεις υποχρεωτικά συντάσσονται στην ελληνική γλώσσα.</w:t>
      </w:r>
    </w:p>
    <w:p w:rsidR="008F0168" w:rsidRPr="00E87654" w:rsidRDefault="00E87654" w:rsidP="00E87654">
      <w:pPr>
        <w:autoSpaceDE w:val="0"/>
        <w:autoSpaceDN w:val="0"/>
        <w:adjustRightInd w:val="0"/>
        <w:spacing w:after="0" w:line="240" w:lineRule="auto"/>
        <w:jc w:val="both"/>
        <w:rPr>
          <w:rFonts w:ascii="Comic Sans MS" w:eastAsia="Times New Roman" w:hAnsi="Comic Sans MS" w:cs="Tahoma"/>
          <w:b/>
          <w:lang w:eastAsia="el-GR"/>
        </w:rPr>
      </w:pPr>
      <w:r w:rsidRPr="00E87654">
        <w:rPr>
          <w:rFonts w:ascii="Comic Sans MS" w:hAnsi="Comic Sans MS" w:cs="ArialMT"/>
        </w:rPr>
        <w:t>Εκδίδονται από πιστωτικά ιδρύματα που λειτουργούν νόμιμα στα Κράτη Μέλη της Ευρωπαϊκής Ένωσης ή</w:t>
      </w:r>
      <w:r>
        <w:rPr>
          <w:rFonts w:ascii="Comic Sans MS" w:hAnsi="Comic Sans MS" w:cs="ArialMT"/>
        </w:rPr>
        <w:t xml:space="preserve"> </w:t>
      </w:r>
      <w:r w:rsidRPr="00E87654">
        <w:rPr>
          <w:rFonts w:ascii="Comic Sans MS" w:hAnsi="Comic Sans MS" w:cs="ArialMT"/>
        </w:rPr>
        <w:t>του Ευρωπαϊκού Οικονομικού Χώρου ή στα κράτη – μέρη της Συμφωνίας Δημοσίων Συμβάσεων του</w:t>
      </w:r>
      <w:r>
        <w:rPr>
          <w:rFonts w:ascii="Comic Sans MS" w:hAnsi="Comic Sans MS" w:cs="ArialMT"/>
        </w:rPr>
        <w:t xml:space="preserve"> </w:t>
      </w:r>
      <w:r w:rsidRPr="00E87654">
        <w:rPr>
          <w:rFonts w:ascii="Comic Sans MS" w:hAnsi="Comic Sans MS" w:cs="ArialMT"/>
        </w:rPr>
        <w:t>Παγκοσμίου Οργανισμού Εμπορίου που κυρώθηκε με το ν. 2513/1997 (ΦΕΚ Α΄139) και έχουν σύμφωνα με</w:t>
      </w:r>
      <w:r>
        <w:rPr>
          <w:rFonts w:ascii="Comic Sans MS" w:hAnsi="Comic Sans MS" w:cs="ArialMT"/>
        </w:rPr>
        <w:t xml:space="preserve"> </w:t>
      </w:r>
      <w:r w:rsidRPr="00E87654">
        <w:rPr>
          <w:rFonts w:ascii="Comic Sans MS" w:hAnsi="Comic Sans MS" w:cs="ArialMT"/>
        </w:rPr>
        <w:t>τις ισχύουσες διατάξεις το δικαίωμα αυτό. Μπορούν επίσης να εκδίδονται από το Ε.Τ.Α.Α – Τ.Σ.Μ.Ε.Δ.Ε ή</w:t>
      </w:r>
      <w:r>
        <w:rPr>
          <w:rFonts w:ascii="Comic Sans MS" w:hAnsi="Comic Sans MS" w:cs="ArialMT"/>
        </w:rPr>
        <w:t xml:space="preserve"> </w:t>
      </w:r>
      <w:r w:rsidRPr="00E87654">
        <w:rPr>
          <w:rFonts w:ascii="Comic Sans MS" w:hAnsi="Comic Sans MS" w:cs="ArialMT"/>
        </w:rPr>
        <w:t>να παρέχονται με γραμμάτιο του Ταμείου Παρακαταθηκών και Δανείων με παρακατάθεση σε αυτό του</w:t>
      </w:r>
      <w:r>
        <w:rPr>
          <w:rFonts w:ascii="Comic Sans MS" w:hAnsi="Comic Sans MS" w:cs="ArialMT"/>
        </w:rPr>
        <w:t xml:space="preserve"> </w:t>
      </w:r>
      <w:r w:rsidRPr="00E87654">
        <w:rPr>
          <w:rFonts w:ascii="Comic Sans MS" w:hAnsi="Comic Sans MS" w:cs="ArialMT"/>
        </w:rPr>
        <w:t>αντίστοιχου χρηματικού ποσού (άρθρο 723 παρ. 3 του Ν. 4412/2016).</w:t>
      </w:r>
    </w:p>
    <w:p w:rsidR="003017A0" w:rsidRPr="007F330C" w:rsidRDefault="003017A0" w:rsidP="007F330C">
      <w:pPr>
        <w:spacing w:after="0" w:line="240" w:lineRule="auto"/>
        <w:jc w:val="both"/>
        <w:rPr>
          <w:rFonts w:ascii="Comic Sans MS" w:eastAsia="Times New Roman" w:hAnsi="Comic Sans MS" w:cs="Tahoma"/>
          <w:b/>
          <w:lang w:eastAsia="el-GR"/>
        </w:rPr>
      </w:pPr>
    </w:p>
    <w:p w:rsidR="007F330C" w:rsidRPr="007F330C" w:rsidRDefault="007F330C" w:rsidP="007F330C">
      <w:pPr>
        <w:spacing w:after="0" w:line="240" w:lineRule="auto"/>
        <w:jc w:val="both"/>
        <w:rPr>
          <w:rFonts w:ascii="Comic Sans MS" w:eastAsia="Times New Roman" w:hAnsi="Comic Sans MS" w:cs="Tahoma"/>
          <w:b/>
          <w:lang w:eastAsia="el-GR"/>
        </w:rPr>
      </w:pPr>
      <w:r w:rsidRPr="007F330C">
        <w:rPr>
          <w:rFonts w:ascii="Comic Sans MS" w:eastAsia="Times New Roman" w:hAnsi="Comic Sans MS" w:cs="Tahoma"/>
          <w:b/>
          <w:lang w:eastAsia="el-GR"/>
        </w:rPr>
        <w:t>4.8  ΚΡΙΣΕΙΣ  ΑΠΟΤΕΛΕΣΜΑΤΩΝ  ΔΙΑΓΩΝΙΣΜΟΥ</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1.Στην απόφαση κατακύρωσης αναφέρονται υποχρεωτικά οι προθεσμίες για την αναστολή της σύναψης της σύμβασης, σύμφωνα με τα άρθρα 360 επόμενα. Στις διαδικασίες σύναψης σύμβασης </w:t>
      </w:r>
      <w:r w:rsidRPr="007F330C">
        <w:rPr>
          <w:rFonts w:ascii="Comic Sans MS" w:eastAsia="Times New Roman" w:hAnsi="Comic Sans MS" w:cs="Courier New"/>
          <w:lang w:eastAsia="el-GR"/>
        </w:rPr>
        <w:lastRenderedPageBreak/>
        <w:t xml:space="preserve">προμηθειών ή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w:t>
      </w:r>
      <w:r w:rsidRPr="007F330C">
        <w:rPr>
          <w:rFonts w:ascii="Comic Sans MS" w:eastAsia="Times New Roman" w:hAnsi="Comic Sans MS" w:cs="Courier New"/>
          <w:lang w:eastAsia="el-GR"/>
        </w:rPr>
        <w:br/>
        <w:t xml:space="preserve">2. Ο αναθέτων φορέας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w:t>
      </w:r>
      <w:r w:rsidRPr="007F330C">
        <w:rPr>
          <w:rFonts w:ascii="Comic Sans MS" w:eastAsia="Times New Roman" w:hAnsi="Comic Sans MS" w:cs="Courier New"/>
          <w:lang w:eastAsia="el-GR"/>
        </w:rPr>
        <w:br/>
        <w:t>3. Η απόφαση κατακύρωσης δεν παράγει τα έννομα αποτελέσματά της, εφόσον ο  αναθέτων φορέας δεν την κοινοποίησε σε όλους τους προσφέροντες.</w:t>
      </w:r>
      <w:r w:rsidRPr="007F330C">
        <w:rPr>
          <w:rFonts w:ascii="Comic Sans MS" w:eastAsia="Times New Roman" w:hAnsi="Comic Sans MS" w:cs="Courier New"/>
          <w:lang w:eastAsia="el-GR"/>
        </w:rPr>
        <w:br/>
        <w:t xml:space="preserve">Τα έννομα αποτελέσματα της απόφασης κατακύρωσης και ιδίως η σύναψη της σύμβασης επέρχονται εφόσον και όταν συντρέξουν σωρευτικά τα εξής: </w:t>
      </w:r>
      <w:r w:rsidRPr="007F330C">
        <w:rPr>
          <w:rFonts w:ascii="Comic Sans MS" w:eastAsia="Times New Roman" w:hAnsi="Comic Sans MS" w:cs="Courier New"/>
          <w:lang w:eastAsia="el-GR"/>
        </w:rPr>
        <w:br/>
        <w:t xml:space="preserve">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r w:rsidRPr="007F330C">
        <w:rPr>
          <w:rFonts w:ascii="Comic Sans MS" w:eastAsia="Times New Roman" w:hAnsi="Comic Sans MS" w:cs="Courier New"/>
          <w:lang w:eastAsia="el-GR"/>
        </w:rPr>
        <w:br/>
        <w:t xml:space="preserve">β) ολοκλήρωση του </w:t>
      </w:r>
      <w:proofErr w:type="spellStart"/>
      <w:r w:rsidRPr="007F330C">
        <w:rPr>
          <w:rFonts w:ascii="Comic Sans MS" w:eastAsia="Times New Roman" w:hAnsi="Comic Sans MS" w:cs="Courier New"/>
          <w:lang w:eastAsia="el-GR"/>
        </w:rPr>
        <w:t>προσυμβατικού</w:t>
      </w:r>
      <w:proofErr w:type="spellEnd"/>
      <w:r w:rsidRPr="007F330C">
        <w:rPr>
          <w:rFonts w:ascii="Comic Sans MS" w:eastAsia="Times New Roman" w:hAnsi="Comic Sans MS" w:cs="Courier New"/>
          <w:lang w:eastAsia="el-GR"/>
        </w:rPr>
        <w:t xml:space="preserve"> ελέγχου από το Ελεγκτικό Συνέδριο, σύμφωνα με τα άρθρα 35 και 36 του ν. 4129/2013, εφόσον απαιτείται και </w:t>
      </w: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γ) κοινοποίηση της απόφασης κατακύρωσης στον προσωρινό ανάδοχο, εφόσον ο  τελευταίος υποβάλει </w:t>
      </w:r>
      <w:proofErr w:type="spellStart"/>
      <w:r w:rsidRPr="007F330C">
        <w:rPr>
          <w:rFonts w:ascii="Comic Sans MS" w:eastAsia="Times New Roman" w:hAnsi="Comic Sans MS" w:cs="Courier New"/>
          <w:lang w:eastAsia="el-GR"/>
        </w:rPr>
        <w:t>επικαιροποιημένα</w:t>
      </w:r>
      <w:proofErr w:type="spellEnd"/>
      <w:r w:rsidRPr="007F330C">
        <w:rPr>
          <w:rFonts w:ascii="Comic Sans MS" w:eastAsia="Times New Roman" w:hAnsi="Comic Sans MS" w:cs="Courier New"/>
          <w:lang w:eastAsia="el-GR"/>
        </w:rPr>
        <w:t xml:space="preserve"> δικαιολογητικά σύμφωνα με τα άρθρα  304 και 308, έπειτα από </w:t>
      </w:r>
      <w:proofErr w:type="spellStart"/>
      <w:r w:rsidRPr="007F330C">
        <w:rPr>
          <w:rFonts w:ascii="Comic Sans MS" w:eastAsia="Times New Roman" w:hAnsi="Comic Sans MS" w:cs="Courier New"/>
          <w:lang w:eastAsia="el-GR"/>
        </w:rPr>
        <w:t>σχετικήπρόσκληση</w:t>
      </w:r>
      <w:proofErr w:type="spellEnd"/>
      <w:r w:rsidRPr="007F330C">
        <w:rPr>
          <w:rFonts w:ascii="Comic Sans MS" w:eastAsia="Times New Roman" w:hAnsi="Comic Sans MS" w:cs="Courier New"/>
          <w:lang w:eastAsia="el-GR"/>
        </w:rPr>
        <w:t xml:space="preserve">. </w:t>
      </w:r>
      <w:r w:rsidRPr="007F330C">
        <w:rPr>
          <w:rFonts w:ascii="Comic Sans MS" w:eastAsia="Times New Roman" w:hAnsi="Comic Sans MS" w:cs="Courier New"/>
          <w:lang w:eastAsia="el-GR"/>
        </w:rPr>
        <w:br/>
        <w:t xml:space="preserve">4. Μετά την επέλευση των εννόμων αποτελεσμάτων της απόφασης κατακύρωσης,  ο αναθέτων φορέας προσκαλεί τον ανάδοχο να προσέλθει για την υπογραφή της σύμβασης, εντός είκοσι (20) ημερών από την κοινοποίηση σχετικής έγγραφης ειδικής πρόσκλησης. </w:t>
      </w:r>
      <w:r w:rsidRPr="007F330C">
        <w:rPr>
          <w:rFonts w:ascii="Comic Sans MS" w:eastAsia="Times New Roman" w:hAnsi="Comic Sans MS" w:cs="Courier New"/>
          <w:lang w:eastAsia="el-GR"/>
        </w:rPr>
        <w:br/>
        <w:t xml:space="preserve">5. Η υπογραφή του συμφωνητικού έχει αποδεικτικό χαρακτήρα. Εάν ο ανάδοχος δεν προσέλθει να υπογράψει τη σύμβαση μέσα στην προθεσμία που ορίζεται στην ειδική πρόκληση, κηρύσσεται έκπτωτος, καταπίπτει υπέρ του αναθέτοντος φορέα η εγγύηση συμμετοχής του και η κατακύρωση γίνεται στον  προσφέροντα που υπέβαλε την αμέσως επόμενη χαμηλότερη τιμή ή την επόμενη πλέον συμφέρουσα από οικονομική άποψη προσφορά. Αν κανένας από </w:t>
      </w: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τους προσφέροντες δεν προσέλθει για την υπογραφή της σύμβασης, η διαδικασία ανάθεσης ματαιώνεται, σύμφωνα με την </w:t>
      </w:r>
      <w:proofErr w:type="spellStart"/>
      <w:r w:rsidRPr="007F330C">
        <w:rPr>
          <w:rFonts w:ascii="Comic Sans MS" w:eastAsia="Times New Roman" w:hAnsi="Comic Sans MS" w:cs="Courier New"/>
          <w:lang w:eastAsia="el-GR"/>
        </w:rPr>
        <w:t>περιπτ</w:t>
      </w:r>
      <w:proofErr w:type="spellEnd"/>
      <w:r w:rsidRPr="007F330C">
        <w:rPr>
          <w:rFonts w:ascii="Comic Sans MS" w:eastAsia="Times New Roman" w:hAnsi="Comic Sans MS" w:cs="Courier New"/>
          <w:lang w:eastAsia="el-GR"/>
        </w:rPr>
        <w:t>. (β) της παρ. 1 του άρθρου 317</w:t>
      </w: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1. Ο αναθέτων φορέας με εδικά αιτιολογημένη απόφασή του, μετά από γνώμη του αρμόδιου οργάνου, ματαιώνει τη διαδικασία σύναψης δημόσιας σύμβασης: </w:t>
      </w:r>
      <w:r w:rsidRPr="007F330C">
        <w:rPr>
          <w:rFonts w:ascii="Comic Sans MS" w:eastAsia="Times New Roman" w:hAnsi="Comic Sans MS" w:cs="Courier New"/>
          <w:lang w:eastAsia="el-GR"/>
        </w:rPr>
        <w:br/>
        <w:t xml:space="preserve">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w:t>
      </w:r>
      <w:r w:rsidRPr="007F330C">
        <w:rPr>
          <w:rFonts w:ascii="Comic Sans MS" w:eastAsia="Times New Roman" w:hAnsi="Comic Sans MS" w:cs="Courier New"/>
          <w:lang w:eastAsia="el-GR"/>
        </w:rPr>
        <w:br/>
        <w:t xml:space="preserve">β) στην περίπτωση του τελευταίου εδαφίου της παρ. 5 του άρθρου 316. </w:t>
      </w:r>
      <w:r w:rsidRPr="007F330C">
        <w:rPr>
          <w:rFonts w:ascii="Comic Sans MS" w:eastAsia="Times New Roman" w:hAnsi="Comic Sans MS" w:cs="Courier New"/>
          <w:lang w:eastAsia="el-GR"/>
        </w:rPr>
        <w:br/>
        <w:t xml:space="preserve">2. Ματαίωση της διαδικασίας ανάθεσης μπορεί να λάβει χώρα με ειδικώς αιτιολογημένη απόφαση του αναθέτοντος φορέα, μετά από γνώμη του αρμόδιου  οργάνου, στις ακόλουθες περιπτώσεις: </w:t>
      </w:r>
      <w:r w:rsidRPr="007F330C">
        <w:rPr>
          <w:rFonts w:ascii="Comic Sans MS" w:eastAsia="Times New Roman" w:hAnsi="Comic Sans MS" w:cs="Courier New"/>
          <w:lang w:eastAsia="el-GR"/>
        </w:rPr>
        <w:br/>
        <w:t xml:space="preserve">α) λόγω παράτυπης διεξαγωγής της διαδικασίας ανάθεσης, </w:t>
      </w:r>
      <w:r w:rsidRPr="007F330C">
        <w:rPr>
          <w:rFonts w:ascii="Comic Sans MS" w:eastAsia="Times New Roman" w:hAnsi="Comic Sans MS" w:cs="Courier New"/>
          <w:lang w:eastAsia="el-GR"/>
        </w:rPr>
        <w:b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τον αναθέτοντα φορέα ή τον φορέα για τον οποίο προορίζεται το υπό ανάθεση αντικείμενο, </w:t>
      </w:r>
      <w:r w:rsidRPr="007F330C">
        <w:rPr>
          <w:rFonts w:ascii="Comic Sans MS" w:eastAsia="Times New Roman" w:hAnsi="Comic Sans MS" w:cs="Courier New"/>
          <w:lang w:eastAsia="el-GR"/>
        </w:rPr>
        <w:br/>
        <w:t xml:space="preserve">γ) αν λόγω ανωτέρας βίας, δεν είναι δυνατή η κανονική εκτέλεση της σύμβασης, </w:t>
      </w:r>
      <w:r w:rsidRPr="007F330C">
        <w:rPr>
          <w:rFonts w:ascii="Comic Sans MS" w:eastAsia="Times New Roman" w:hAnsi="Comic Sans MS" w:cs="Courier New"/>
          <w:lang w:eastAsia="el-GR"/>
        </w:rPr>
        <w:br/>
        <w:t xml:space="preserve">δ) αν η προσφορά κριθεί ως μη συμφέρουσα από οικονομική άποψη, </w:t>
      </w:r>
      <w:r w:rsidRPr="007F330C">
        <w:rPr>
          <w:rFonts w:ascii="Comic Sans MS" w:eastAsia="Times New Roman" w:hAnsi="Comic Sans MS" w:cs="Courier New"/>
          <w:lang w:eastAsia="el-GR"/>
        </w:rPr>
        <w:br/>
        <w:t xml:space="preserve">ε) στην περίπτωση της παρ. 4 του άρθρου 97, </w:t>
      </w:r>
      <w:r w:rsidRPr="007F330C">
        <w:rPr>
          <w:rFonts w:ascii="Comic Sans MS" w:eastAsia="Times New Roman" w:hAnsi="Comic Sans MS" w:cs="Courier New"/>
          <w:lang w:eastAsia="el-GR"/>
        </w:rPr>
        <w:br/>
        <w:t xml:space="preserve">στ) για τους αναθέτοντες φορείς που είναι αναθέτουσες αρχές, για άλλους λόγους δημοσίου συμφέροντος. </w:t>
      </w:r>
      <w:r w:rsidRPr="007F330C">
        <w:rPr>
          <w:rFonts w:ascii="Comic Sans MS" w:eastAsia="Times New Roman" w:hAnsi="Comic Sans MS" w:cs="Courier New"/>
          <w:lang w:eastAsia="el-GR"/>
        </w:rPr>
        <w:br/>
        <w:t xml:space="preserve">3. Αν διαπιστωθούν σφάλματα ή παραλείψεις σε οποιοδήποτε στάδιο της διαδικασίας ανάθεσης, ο </w:t>
      </w:r>
      <w:r w:rsidRPr="007F330C">
        <w:rPr>
          <w:rFonts w:ascii="Comic Sans MS" w:eastAsia="Times New Roman" w:hAnsi="Comic Sans MS" w:cs="Courier New"/>
          <w:lang w:eastAsia="el-GR"/>
        </w:rPr>
        <w:lastRenderedPageBreak/>
        <w:t xml:space="preserve">αναθέτων φορέας μπορεί, μετά από γνώμη του αρμόδιου οργάνου, να ακυρώσει μερικά τη διαδικασία ή να αναμορφώσει ανάλογα το αποτέλεσμά της ή να αποφασίσει την επανάληψή της από το σημείο που εμφιλοχώρησε το σφάλμα ή η παράλειψη. </w:t>
      </w:r>
      <w:r w:rsidRPr="007F330C">
        <w:rPr>
          <w:rFonts w:ascii="Comic Sans MS" w:eastAsia="Times New Roman" w:hAnsi="Comic Sans MS" w:cs="Courier New"/>
          <w:lang w:eastAsia="el-GR"/>
        </w:rPr>
        <w:br/>
        <w:t xml:space="preserve">4. Όταν συντρέχουν οι λόγοι για τη ματαίωση της διαδικασίας που αναφέρονται στις παραγράφους 1 και 2, ο αναθέτων φορέας ακυρώνει τη διαδικασία σύναψης σύμβασης για ολόκληρο το αντικείμενο της σύμβασης ή, εφόσον οι λόγοι αυτοί συνδέονται με τμήμα της σύμβασης, για το εν λόγω τμήμα, εφόσον επιτρέπεται η κατάθεση τέτοιων προσφορών. </w:t>
      </w:r>
      <w:r w:rsidRPr="007F330C">
        <w:rPr>
          <w:rFonts w:ascii="Comic Sans MS" w:eastAsia="Times New Roman" w:hAnsi="Comic Sans MS" w:cs="Courier New"/>
          <w:lang w:eastAsia="el-GR"/>
        </w:rPr>
        <w:br/>
        <w:t xml:space="preserve">5. Ο αναθέτων φορέας διατηρεί, επίσης, το δικαίωμα, μετά από γνώμη του αρμοδίου οργάνου, να αποφασίσει, παράλληλα με την ακύρωση ή τη ματαίωση της διαδικασίας σύναψης και την επανάληψη οποιασδήποτε φάσης της διαδικασίας σύναψης, με τροποποίηση ή μη των όρων της ή να προσφύγει στη διαδικασία της διαπραγμάτευσης, εφόσον στην τελευταία αυτή περίπτωση πληρούνται οι όροι και οι προϋποθέσεις των άρθρων 266 και 269. </w:t>
      </w:r>
      <w:r w:rsidRPr="007F330C">
        <w:rPr>
          <w:rFonts w:ascii="Comic Sans MS" w:eastAsia="Times New Roman" w:hAnsi="Comic Sans MS" w:cs="Courier New"/>
          <w:lang w:eastAsia="el-GR"/>
        </w:rPr>
        <w:br/>
        <w:t xml:space="preserve">6. Ειδικά για την περίπτωση </w:t>
      </w:r>
      <w:proofErr w:type="spellStart"/>
      <w:r w:rsidRPr="007F330C">
        <w:rPr>
          <w:rFonts w:ascii="Comic Sans MS" w:eastAsia="Times New Roman" w:hAnsi="Comic Sans MS" w:cs="Courier New"/>
          <w:lang w:eastAsia="el-GR"/>
        </w:rPr>
        <w:t>δ΄</w:t>
      </w:r>
      <w:proofErr w:type="spellEnd"/>
      <w:r w:rsidRPr="007F330C">
        <w:rPr>
          <w:rFonts w:ascii="Comic Sans MS" w:eastAsia="Times New Roman" w:hAnsi="Comic Sans MS" w:cs="Courier New"/>
          <w:lang w:eastAsia="el-GR"/>
        </w:rPr>
        <w:t xml:space="preserve"> της παραγράφου 2 για την ματαίωση απαιτείται ειδική αιτιολογημένη απόφαση του αρμοδίου οργάνου. </w:t>
      </w:r>
      <w:r w:rsidRPr="007F330C">
        <w:rPr>
          <w:rFonts w:ascii="Comic Sans MS" w:eastAsia="Times New Roman" w:hAnsi="Comic Sans MS" w:cs="Courier New"/>
          <w:lang w:eastAsia="el-GR"/>
        </w:rPr>
        <w:br/>
        <w:t>7. Στις συμβάσεις έργων και σε περίπτωση εφαρμογής του άρθρου 50 και ματαίωσης της διαδικασίας, δυνάμει του παρόντος άρθρου, ο αναθέτων φορέας μπορεί, να εξαγοράσει τις μελέτες των τεχνικών λύσεων που κρίνει ικανοποιητικές και να προβεί σε νέα διαδικασία σύναψης σύμβασης έργου βάσει των μελετών αυτών. Η δυνατότητα αυτή πρέπει να αναφέρεται στα έγγραφα της σύμβασης κατά την αρχική διαδικασία.</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F148A0" w:rsidRDefault="007E71BF" w:rsidP="00A37553">
      <w:pPr>
        <w:widowControl w:val="0"/>
        <w:shd w:val="clear" w:color="auto" w:fill="FFFFFF"/>
        <w:tabs>
          <w:tab w:val="left" w:pos="701"/>
        </w:tabs>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4.9 </w:t>
      </w:r>
      <w:r w:rsidR="007F330C" w:rsidRPr="00D332ED">
        <w:rPr>
          <w:rFonts w:ascii="Comic Sans MS" w:eastAsia="Times New Roman" w:hAnsi="Comic Sans MS" w:cs="Times New Roman"/>
          <w:b/>
          <w:bCs/>
          <w:lang w:eastAsia="el-GR"/>
        </w:rPr>
        <w:t>ΠΑΡΑΔΟΣΗ</w:t>
      </w:r>
      <w:r w:rsidR="007F330C" w:rsidRPr="00D332ED">
        <w:rPr>
          <w:rFonts w:ascii="Comic Sans MS" w:eastAsia="Times New Roman" w:hAnsi="Comic Sans MS" w:cs="Arial"/>
          <w:b/>
          <w:bCs/>
          <w:lang w:eastAsia="el-GR"/>
        </w:rPr>
        <w:t>-</w:t>
      </w:r>
      <w:r w:rsidR="007F330C" w:rsidRPr="00D332ED">
        <w:rPr>
          <w:rFonts w:ascii="Comic Sans MS" w:eastAsia="Times New Roman" w:hAnsi="Comic Sans MS" w:cs="Times New Roman"/>
          <w:b/>
          <w:bCs/>
          <w:lang w:eastAsia="el-GR"/>
        </w:rPr>
        <w:t>ΠΑΡΑΛΑΒΗ</w:t>
      </w:r>
    </w:p>
    <w:p w:rsidR="007F330C" w:rsidRPr="00F148A0" w:rsidRDefault="007F330C" w:rsidP="007F330C">
      <w:pPr>
        <w:widowControl w:val="0"/>
        <w:shd w:val="clear" w:color="auto" w:fill="FFFFFF"/>
        <w:autoSpaceDE w:val="0"/>
        <w:autoSpaceDN w:val="0"/>
        <w:adjustRightInd w:val="0"/>
        <w:spacing w:after="0" w:line="240" w:lineRule="auto"/>
        <w:ind w:left="38" w:right="5" w:firstLine="466"/>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αρχίσει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αμέσως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χώρους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υποδειχθούν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Διεύθυνσης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Διοικητικού</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Οικονομικού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Αρμόδιο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παραγγελίες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Διεύθυνσης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Διοικητικού</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Οικονομικού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αντίστοιχες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 έχουν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οριστεί</w:t>
      </w:r>
      <w:r w:rsidRPr="00F148A0">
        <w:rPr>
          <w:rFonts w:ascii="Comic Sans MS" w:eastAsia="Times New Roman" w:hAnsi="Comic Sans MS" w:cs="Arial"/>
          <w:lang w:eastAsia="el-GR"/>
        </w:rPr>
        <w:t>.</w:t>
      </w:r>
    </w:p>
    <w:p w:rsidR="007F330C" w:rsidRPr="00D332ED" w:rsidRDefault="007F330C" w:rsidP="007F330C">
      <w:pPr>
        <w:widowControl w:val="0"/>
        <w:shd w:val="clear" w:color="auto" w:fill="FFFFFF"/>
        <w:autoSpaceDE w:val="0"/>
        <w:autoSpaceDN w:val="0"/>
        <w:adjustRightInd w:val="0"/>
        <w:spacing w:after="0" w:line="240" w:lineRule="auto"/>
        <w:ind w:left="43" w:firstLine="398"/>
        <w:jc w:val="both"/>
        <w:rPr>
          <w:rFonts w:ascii="Comic Sans MS" w:eastAsia="Times New Roman" w:hAnsi="Comic Sans MS" w:cs="Arial"/>
          <w:b/>
          <w:u w:val="single"/>
          <w:lang w:eastAsia="el-GR"/>
        </w:rPr>
      </w:pPr>
      <w:r w:rsidRPr="00D332ED">
        <w:rPr>
          <w:rFonts w:ascii="Comic Sans MS" w:eastAsia="Times New Roman" w:hAnsi="Comic Sans MS" w:cs="Times New Roman"/>
          <w:b/>
          <w:u w:val="single"/>
          <w:lang w:eastAsia="el-GR"/>
        </w:rPr>
        <w:t>Τα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είδη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πρέπει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να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είναι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ανά</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πάσα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στιγμή</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ετοιμοπαράδοτα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και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παράδοση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τους</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θα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εκτελείται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εντός είκοσι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τεσσάρων</w:t>
      </w:r>
      <w:r w:rsidRPr="00D332ED">
        <w:rPr>
          <w:rFonts w:ascii="Comic Sans MS" w:eastAsia="Times New Roman" w:hAnsi="Comic Sans MS" w:cs="Arial"/>
          <w:b/>
          <w:u w:val="single"/>
          <w:lang w:eastAsia="el-GR"/>
        </w:rPr>
        <w:t xml:space="preserve"> (24) </w:t>
      </w:r>
      <w:r w:rsidRPr="00D332ED">
        <w:rPr>
          <w:rFonts w:ascii="Comic Sans MS" w:eastAsia="Times New Roman" w:hAnsi="Comic Sans MS" w:cs="Times New Roman"/>
          <w:b/>
          <w:u w:val="single"/>
          <w:lang w:eastAsia="el-GR"/>
        </w:rPr>
        <w:t>ωρών</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το</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πολύ</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από</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την</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ειδοποίηση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της</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Υπηρεσίας</w:t>
      </w:r>
      <w:r w:rsidRPr="00D332ED">
        <w:rPr>
          <w:rFonts w:ascii="Comic Sans MS" w:eastAsia="Times New Roman" w:hAnsi="Comic Sans MS" w:cs="Arial"/>
          <w:b/>
          <w:u w:val="single"/>
          <w:lang w:eastAsia="el-GR"/>
        </w:rPr>
        <w:t xml:space="preserve">. </w:t>
      </w:r>
    </w:p>
    <w:p w:rsidR="007F330C" w:rsidRPr="00F148A0" w:rsidRDefault="007F330C" w:rsidP="007F330C">
      <w:pPr>
        <w:widowControl w:val="0"/>
        <w:shd w:val="clear" w:color="auto" w:fill="FFFFFF"/>
        <w:autoSpaceDE w:val="0"/>
        <w:autoSpaceDN w:val="0"/>
        <w:adjustRightInd w:val="0"/>
        <w:spacing w:after="0" w:line="240" w:lineRule="auto"/>
        <w:ind w:left="11" w:right="51"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αναφερομένων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ακατάλληλο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 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δικαιούται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παραλάβει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πάρει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πίσω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προσκομίσει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καθορισμένο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αντίρρηση</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19" w:right="53"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χρονικά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παρέχονται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αντικατασταθούν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επιβάλλονται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προβλεπόμενες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κυρώσεις</w:t>
      </w:r>
      <w:r w:rsidR="00A37553">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19" w:right="38" w:firstLine="413"/>
        <w:jc w:val="both"/>
        <w:rPr>
          <w:rFonts w:ascii="Comic Sans MS" w:eastAsia="Times New Roman" w:hAnsi="Comic Sans MS" w:cs="Arial"/>
          <w:lang w:eastAsia="el-GR"/>
        </w:rPr>
      </w:pP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κρίνεται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απορριπτέο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αντικαταστήσει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χρόνος αντικατάστασης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 xml:space="preserve"> (5) </w:t>
      </w:r>
      <w:r w:rsidRPr="00F148A0">
        <w:rPr>
          <w:rFonts w:ascii="Comic Sans MS" w:eastAsia="Times New Roman" w:hAnsi="Comic Sans MS" w:cs="Times New Roman"/>
          <w:lang w:eastAsia="el-GR"/>
        </w:rPr>
        <w:t>ημέρες</w:t>
      </w:r>
      <w:r w:rsidRPr="00F148A0">
        <w:rPr>
          <w:rFonts w:ascii="Comic Sans MS" w:eastAsia="Times New Roman" w:hAnsi="Comic Sans MS" w:cs="Arial"/>
          <w:lang w:eastAsia="el-GR"/>
        </w:rPr>
        <w:t xml:space="preserve">. </w:t>
      </w:r>
    </w:p>
    <w:p w:rsidR="007F330C" w:rsidRPr="00F148A0" w:rsidRDefault="007F330C" w:rsidP="007F330C">
      <w:pPr>
        <w:widowControl w:val="0"/>
        <w:shd w:val="clear" w:color="auto" w:fill="FFFFFF"/>
        <w:autoSpaceDE w:val="0"/>
        <w:autoSpaceDN w:val="0"/>
        <w:adjustRightInd w:val="0"/>
        <w:spacing w:after="0" w:line="240" w:lineRule="auto"/>
        <w:ind w:left="29" w:right="29"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κίνδυνο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τυχαίας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καταστροφής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απώλειας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προμηθευόμενου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τοποθέτηση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34" w:right="24"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κακοτεχνία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ελάττωμα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ανεξάρτητα 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βαθμό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υπαιτιότητας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επαρκή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αρνηθεί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 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υλικών</w:t>
      </w:r>
      <w:r w:rsidRPr="00F148A0">
        <w:rPr>
          <w:rFonts w:ascii="Comic Sans MS" w:eastAsia="Times New Roman" w:hAnsi="Comic Sans MS" w:cs="Arial"/>
          <w:lang w:eastAsia="el-GR"/>
        </w:rPr>
        <w:t>.</w:t>
      </w:r>
    </w:p>
    <w:p w:rsidR="00A37553" w:rsidRDefault="00A37553" w:rsidP="00A37553">
      <w:pPr>
        <w:autoSpaceDE w:val="0"/>
        <w:autoSpaceDN w:val="0"/>
        <w:adjustRightInd w:val="0"/>
        <w:spacing w:after="0" w:line="240" w:lineRule="auto"/>
        <w:rPr>
          <w:rFonts w:ascii="Arial-BoldMT" w:hAnsi="Arial-BoldMT" w:cs="Arial-BoldMT"/>
          <w:b/>
          <w:bCs/>
          <w:sz w:val="19"/>
          <w:szCs w:val="19"/>
        </w:rPr>
      </w:pPr>
    </w:p>
    <w:p w:rsidR="003017A0" w:rsidRDefault="003017A0" w:rsidP="00A37553">
      <w:pPr>
        <w:autoSpaceDE w:val="0"/>
        <w:autoSpaceDN w:val="0"/>
        <w:adjustRightInd w:val="0"/>
        <w:spacing w:after="0" w:line="240" w:lineRule="auto"/>
        <w:rPr>
          <w:rFonts w:ascii="Comic Sans MS" w:hAnsi="Comic Sans MS" w:cs="Arial-BoldMT"/>
          <w:b/>
          <w:bCs/>
        </w:rPr>
      </w:pPr>
    </w:p>
    <w:p w:rsidR="00A37553" w:rsidRPr="00A37553" w:rsidRDefault="007E71BF" w:rsidP="00A37553">
      <w:pPr>
        <w:autoSpaceDE w:val="0"/>
        <w:autoSpaceDN w:val="0"/>
        <w:adjustRightInd w:val="0"/>
        <w:spacing w:after="0" w:line="240" w:lineRule="auto"/>
        <w:rPr>
          <w:rFonts w:ascii="Comic Sans MS" w:hAnsi="Comic Sans MS" w:cs="Arial-BoldMT"/>
          <w:b/>
          <w:bCs/>
        </w:rPr>
      </w:pPr>
      <w:r w:rsidRPr="00F606A7">
        <w:rPr>
          <w:rFonts w:ascii="Comic Sans MS" w:hAnsi="Comic Sans MS" w:cs="Arial-BoldMT"/>
          <w:b/>
          <w:bCs/>
        </w:rPr>
        <w:t xml:space="preserve">4.10 </w:t>
      </w:r>
      <w:r w:rsidR="00A37553" w:rsidRPr="00A37553">
        <w:rPr>
          <w:rFonts w:ascii="Comic Sans MS" w:hAnsi="Comic Sans MS" w:cs="Arial-BoldMT"/>
          <w:b/>
          <w:bCs/>
        </w:rPr>
        <w:t>ΕΠΙΛΥΣΗ ΔΙΑΦΟΡΩΝ - ΕΦΑΡΜΟΣΤΕΟ ΔΙΚΑΙΟ</w:t>
      </w:r>
    </w:p>
    <w:p w:rsidR="00A37553" w:rsidRPr="00A37553" w:rsidRDefault="00A37553" w:rsidP="00A37553">
      <w:pPr>
        <w:autoSpaceDE w:val="0"/>
        <w:autoSpaceDN w:val="0"/>
        <w:adjustRightInd w:val="0"/>
        <w:spacing w:after="0" w:line="240" w:lineRule="auto"/>
        <w:rPr>
          <w:rFonts w:ascii="Comic Sans MS" w:hAnsi="Comic Sans MS" w:cs="ArialMT"/>
        </w:rPr>
      </w:pPr>
      <w:r w:rsidRPr="00A37553">
        <w:rPr>
          <w:rFonts w:ascii="Comic Sans MS" w:hAnsi="Comic Sans MS" w:cs="ArialMT"/>
        </w:rPr>
        <w:t>Η σύμβαση διέπεται από το ελληνικό Δίκαιο. Σε περίπτωση διαφορών, που ενδεχομένως προκόψουν</w:t>
      </w:r>
      <w:r>
        <w:rPr>
          <w:rFonts w:ascii="Comic Sans MS" w:hAnsi="Comic Sans MS" w:cs="ArialMT"/>
        </w:rPr>
        <w:t xml:space="preserve"> </w:t>
      </w:r>
      <w:r w:rsidRPr="00A37553">
        <w:rPr>
          <w:rFonts w:ascii="Comic Sans MS" w:hAnsi="Comic Sans MS" w:cs="ArialMT"/>
        </w:rPr>
        <w:t xml:space="preserve">σχετικά με την ερμηνεία ή την εκτέλεση ή την εφαρμογή της σύμβασης ή εξ αφορμής </w:t>
      </w:r>
      <w:r w:rsidRPr="00A37553">
        <w:rPr>
          <w:rFonts w:ascii="Comic Sans MS" w:hAnsi="Comic Sans MS" w:cs="ArialMT"/>
        </w:rPr>
        <w:lastRenderedPageBreak/>
        <w:t>της, η αναθέτουσα</w:t>
      </w:r>
      <w:r>
        <w:rPr>
          <w:rFonts w:ascii="Comic Sans MS" w:hAnsi="Comic Sans MS" w:cs="ArialMT"/>
        </w:rPr>
        <w:t xml:space="preserve"> </w:t>
      </w:r>
      <w:r w:rsidRPr="00A37553">
        <w:rPr>
          <w:rFonts w:ascii="Comic Sans MS" w:hAnsi="Comic Sans MS" w:cs="ArialMT"/>
        </w:rPr>
        <w:t>Αρχή και ο ανάδοχος καταβάλλουν κάθε προσπάθεια για φιλική επίλυσή τους, σύμφωνα με τους κανόνες</w:t>
      </w:r>
      <w:r>
        <w:rPr>
          <w:rFonts w:ascii="Comic Sans MS" w:hAnsi="Comic Sans MS" w:cs="ArialMT"/>
        </w:rPr>
        <w:t xml:space="preserve"> </w:t>
      </w:r>
      <w:r w:rsidRPr="00A37553">
        <w:rPr>
          <w:rFonts w:ascii="Comic Sans MS" w:hAnsi="Comic Sans MS" w:cs="ArialMT"/>
        </w:rPr>
        <w:t>της καλής πίστης και των χρηστών συναλλακτικών ηθών.</w:t>
      </w:r>
    </w:p>
    <w:p w:rsidR="00A37553" w:rsidRPr="00A37553" w:rsidRDefault="00A37553" w:rsidP="00A37553">
      <w:pPr>
        <w:autoSpaceDE w:val="0"/>
        <w:autoSpaceDN w:val="0"/>
        <w:adjustRightInd w:val="0"/>
        <w:spacing w:after="0" w:line="240" w:lineRule="auto"/>
        <w:rPr>
          <w:rFonts w:ascii="Comic Sans MS" w:hAnsi="Comic Sans MS" w:cs="ArialMT"/>
        </w:rPr>
      </w:pPr>
      <w:r w:rsidRPr="00A37553">
        <w:rPr>
          <w:rFonts w:ascii="Comic Sans MS" w:hAnsi="Comic Sans MS" w:cs="ArialMT"/>
        </w:rPr>
        <w:t>Για κάθε διαφορά, που δεν είναι δυνατό να επιλυθεί σύμφωνα με τα παραπάνω, εφαρμόζονται οι διατάξεις</w:t>
      </w:r>
      <w:r>
        <w:rPr>
          <w:rFonts w:ascii="Comic Sans MS" w:hAnsi="Comic Sans MS" w:cs="ArialMT"/>
        </w:rPr>
        <w:t xml:space="preserve"> </w:t>
      </w:r>
      <w:r w:rsidRPr="00A37553">
        <w:rPr>
          <w:rFonts w:ascii="Comic Sans MS" w:hAnsi="Comic Sans MS" w:cs="ArialMT"/>
        </w:rPr>
        <w:t xml:space="preserve">του ν. 3886/2010 (ΦΕΚ 173 Α) «Δικαστική προστασία κατά τη σύναψη δημοσίων συμβάσεων </w:t>
      </w:r>
      <w:r>
        <w:rPr>
          <w:rFonts w:ascii="Comic Sans MS" w:hAnsi="Comic Sans MS" w:cs="ArialMT"/>
        </w:rPr>
        <w:t>–</w:t>
      </w:r>
      <w:r w:rsidRPr="00A37553">
        <w:rPr>
          <w:rFonts w:ascii="Comic Sans MS" w:hAnsi="Comic Sans MS" w:cs="ArialMT"/>
        </w:rPr>
        <w:t xml:space="preserve"> Εναρμόνιση</w:t>
      </w:r>
      <w:r>
        <w:rPr>
          <w:rFonts w:ascii="Comic Sans MS" w:hAnsi="Comic Sans MS" w:cs="ArialMT"/>
        </w:rPr>
        <w:t xml:space="preserve"> </w:t>
      </w:r>
      <w:r w:rsidRPr="00A37553">
        <w:rPr>
          <w:rFonts w:ascii="Comic Sans MS" w:hAnsi="Comic Sans MS" w:cs="ArialMT"/>
        </w:rPr>
        <w:t>της ελληνικής νομοθεσίας με την Οδηγία 89/665/ΕΟΚ του Συμβουλίου της 21ης Ιουνίου 1989 (L 395) και την</w:t>
      </w:r>
      <w:r>
        <w:rPr>
          <w:rFonts w:ascii="Comic Sans MS" w:hAnsi="Comic Sans MS" w:cs="ArialMT"/>
        </w:rPr>
        <w:t xml:space="preserve"> </w:t>
      </w:r>
      <w:r w:rsidRPr="00A37553">
        <w:rPr>
          <w:rFonts w:ascii="Comic Sans MS" w:hAnsi="Comic Sans MS" w:cs="ArialMT"/>
        </w:rPr>
        <w:t>Οδηγία 92/13/ΕΟΚ του Συμβουλίου της 25ης Φεβρουάριου 1992 (L 76), όπως τροποποιήθηκαν με την</w:t>
      </w:r>
      <w:r>
        <w:rPr>
          <w:rFonts w:ascii="Comic Sans MS" w:hAnsi="Comic Sans MS" w:cs="ArialMT"/>
        </w:rPr>
        <w:t xml:space="preserve"> </w:t>
      </w:r>
      <w:r w:rsidRPr="00A37553">
        <w:rPr>
          <w:rFonts w:ascii="Comic Sans MS" w:hAnsi="Comic Sans MS" w:cs="ArialMT"/>
        </w:rPr>
        <w:t>Οδηγία 2007/66/ΕΚ του Ευρωπαϊκού Κοινοβουλίου και του Συμβουλίου της 11ης Δεκεμβρίου 2007 (L 335).</w:t>
      </w:r>
    </w:p>
    <w:p w:rsidR="00A54292" w:rsidRPr="00A37553" w:rsidRDefault="00A37553" w:rsidP="00A37553">
      <w:pPr>
        <w:autoSpaceDE w:val="0"/>
        <w:autoSpaceDN w:val="0"/>
        <w:adjustRightInd w:val="0"/>
        <w:spacing w:after="0" w:line="240" w:lineRule="auto"/>
        <w:rPr>
          <w:rFonts w:ascii="Comic Sans MS" w:hAnsi="Comic Sans MS" w:cs="ArialMT"/>
        </w:rPr>
      </w:pPr>
      <w:r w:rsidRPr="00A37553">
        <w:rPr>
          <w:rFonts w:ascii="Comic Sans MS" w:hAnsi="Comic Sans MS" w:cs="ArialMT"/>
        </w:rPr>
        <w:t>Οι τυχόν διαφωνίες που προκύπτουν κατά τη διάρκεια εκτέλεσης της σύμβασης επιλύονται σύμφωνα με</w:t>
      </w:r>
      <w:r>
        <w:rPr>
          <w:rFonts w:ascii="Comic Sans MS" w:hAnsi="Comic Sans MS" w:cs="ArialMT"/>
        </w:rPr>
        <w:t xml:space="preserve"> </w:t>
      </w:r>
      <w:r w:rsidRPr="00A37553">
        <w:rPr>
          <w:rFonts w:ascii="Comic Sans MS" w:hAnsi="Comic Sans MS" w:cs="ArialMT"/>
        </w:rPr>
        <w:t>τις διατάξεις του Ν.3852/2010.</w:t>
      </w:r>
    </w:p>
    <w:p w:rsidR="00A37553" w:rsidRPr="00506A92" w:rsidRDefault="00A37553" w:rsidP="00A37553">
      <w:pPr>
        <w:widowControl w:val="0"/>
        <w:shd w:val="clear" w:color="auto" w:fill="FFFFFF"/>
        <w:autoSpaceDE w:val="0"/>
        <w:autoSpaceDN w:val="0"/>
        <w:adjustRightInd w:val="0"/>
        <w:spacing w:after="0" w:line="240" w:lineRule="auto"/>
        <w:ind w:left="391"/>
        <w:jc w:val="both"/>
        <w:rPr>
          <w:rFonts w:ascii="Comic Sans MS" w:eastAsia="Times New Roman" w:hAnsi="Comic Sans MS" w:cs="Arial"/>
          <w:b/>
          <w:bCs/>
          <w:lang w:eastAsia="el-GR"/>
        </w:rPr>
      </w:pPr>
    </w:p>
    <w:p w:rsidR="007F330C" w:rsidRPr="00F148A0" w:rsidRDefault="007E71BF" w:rsidP="00A37553">
      <w:pPr>
        <w:widowControl w:val="0"/>
        <w:shd w:val="clear" w:color="auto" w:fill="FFFFFF"/>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4.11 </w:t>
      </w:r>
      <w:r w:rsidR="007F330C" w:rsidRPr="00F148A0">
        <w:rPr>
          <w:rFonts w:ascii="Comic Sans MS" w:eastAsia="Times New Roman" w:hAnsi="Comic Sans MS" w:cs="Times New Roman"/>
          <w:b/>
          <w:bCs/>
          <w:lang w:eastAsia="el-GR"/>
        </w:rPr>
        <w:t>ΤΡΟΠΟΣ</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ΠΛΗΡΩΜΗΣ</w:t>
      </w:r>
    </w:p>
    <w:p w:rsidR="007F330C" w:rsidRPr="00F148A0" w:rsidRDefault="007F330C" w:rsidP="007F330C">
      <w:pPr>
        <w:widowControl w:val="0"/>
        <w:shd w:val="clear" w:color="auto" w:fill="FFFFFF"/>
        <w:autoSpaceDE w:val="0"/>
        <w:autoSpaceDN w:val="0"/>
        <w:adjustRightInd w:val="0"/>
        <w:spacing w:after="0" w:line="240" w:lineRule="auto"/>
        <w:ind w:left="38" w:right="19" w:firstLine="413"/>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πληρωμή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τιμολογίων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εντάλματα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κατόπιν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 περιοδικών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 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προϋπολογισμού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συγκεκριμένα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ειδικού Φορέα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ΚΑΕ</w:t>
      </w:r>
      <w:r w:rsidRPr="00F148A0">
        <w:rPr>
          <w:rFonts w:ascii="Comic Sans MS" w:eastAsia="Times New Roman" w:hAnsi="Comic Sans MS" w:cs="Arial"/>
          <w:lang w:eastAsia="el-GR"/>
        </w:rPr>
        <w:t xml:space="preserve"> 1072.1111.0001.</w:t>
      </w:r>
    </w:p>
    <w:p w:rsidR="00A54292" w:rsidRDefault="00A54292" w:rsidP="007F330C">
      <w:pPr>
        <w:widowControl w:val="0"/>
        <w:shd w:val="clear" w:color="auto" w:fill="FFFFFF"/>
        <w:autoSpaceDE w:val="0"/>
        <w:autoSpaceDN w:val="0"/>
        <w:adjustRightInd w:val="0"/>
        <w:spacing w:after="0" w:line="240" w:lineRule="auto"/>
        <w:ind w:left="403"/>
        <w:jc w:val="both"/>
        <w:rPr>
          <w:rFonts w:ascii="Comic Sans MS" w:eastAsia="Times New Roman" w:hAnsi="Comic Sans MS" w:cs="Arial"/>
          <w:b/>
          <w:bCs/>
          <w:lang w:eastAsia="el-GR"/>
        </w:rPr>
      </w:pPr>
    </w:p>
    <w:p w:rsidR="007F330C" w:rsidRPr="00F148A0" w:rsidRDefault="007E71BF" w:rsidP="00A37553">
      <w:pPr>
        <w:widowControl w:val="0"/>
        <w:shd w:val="clear" w:color="auto" w:fill="FFFFFF"/>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4.12 </w:t>
      </w:r>
      <w:r w:rsidR="007F330C" w:rsidRPr="00F148A0">
        <w:rPr>
          <w:rFonts w:ascii="Comic Sans MS" w:eastAsia="Times New Roman" w:hAnsi="Comic Sans MS" w:cs="Times New Roman"/>
          <w:b/>
          <w:bCs/>
          <w:lang w:eastAsia="el-GR"/>
        </w:rPr>
        <w:t>ΔΙΟΙΚΗΤΙΚΕΣ</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ΠΡΟΣΦΥΓΕΣ</w:t>
      </w:r>
    </w:p>
    <w:p w:rsidR="009B6C4A" w:rsidRPr="009B6C4A" w:rsidRDefault="009B6C4A" w:rsidP="009B6C4A">
      <w:pPr>
        <w:kinsoku w:val="0"/>
        <w:overflowPunct w:val="0"/>
        <w:spacing w:after="0" w:line="240" w:lineRule="auto"/>
        <w:jc w:val="both"/>
        <w:rPr>
          <w:rFonts w:ascii="Comic Sans MS" w:eastAsia="Times New Roman" w:hAnsi="Comic Sans MS" w:cs="Calibri"/>
          <w:b/>
          <w:color w:val="000000"/>
          <w:spacing w:val="-1"/>
          <w:lang w:eastAsia="el-GR"/>
        </w:rPr>
      </w:pPr>
      <w:r w:rsidRPr="009B6C4A">
        <w:rPr>
          <w:rFonts w:ascii="Comic Sans MS" w:eastAsia="Times New Roman" w:hAnsi="Comic Sans MS" w:cs="Calibri"/>
          <w:b/>
          <w:lang w:eastAsia="el-GR"/>
        </w:rPr>
        <w:t>Οι</w:t>
      </w:r>
      <w:r w:rsidRPr="009B6C4A">
        <w:rPr>
          <w:rFonts w:ascii="Comic Sans MS" w:eastAsia="Times New Roman" w:hAnsi="Comic Sans MS" w:cs="Calibri"/>
          <w:b/>
          <w:spacing w:val="14"/>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ιαφ</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ές</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που</w:t>
      </w:r>
      <w:r w:rsidRPr="009B6C4A">
        <w:rPr>
          <w:rFonts w:ascii="Comic Sans MS" w:eastAsia="Times New Roman" w:hAnsi="Comic Sans MS" w:cs="Calibri"/>
          <w:b/>
          <w:spacing w:val="14"/>
          <w:lang w:eastAsia="el-GR"/>
        </w:rPr>
        <w:t xml:space="preserve"> </w:t>
      </w:r>
      <w:r w:rsidRPr="009B6C4A">
        <w:rPr>
          <w:rFonts w:ascii="Comic Sans MS" w:eastAsia="Times New Roman" w:hAnsi="Comic Sans MS" w:cs="Calibri"/>
          <w:b/>
          <w:spacing w:val="-1"/>
          <w:lang w:eastAsia="el-GR"/>
        </w:rPr>
        <w:t>αναφ</w:t>
      </w:r>
      <w:r w:rsidRPr="009B6C4A">
        <w:rPr>
          <w:rFonts w:ascii="Comic Sans MS" w:eastAsia="Times New Roman" w:hAnsi="Comic Sans MS" w:cs="Calibri"/>
          <w:b/>
          <w:lang w:eastAsia="el-GR"/>
        </w:rPr>
        <w:t>ύ</w:t>
      </w:r>
      <w:r w:rsidRPr="009B6C4A">
        <w:rPr>
          <w:rFonts w:ascii="Comic Sans MS" w:eastAsia="Times New Roman" w:hAnsi="Comic Sans MS" w:cs="Calibri"/>
          <w:b/>
          <w:spacing w:val="-1"/>
          <w:lang w:eastAsia="el-GR"/>
        </w:rPr>
        <w:t>ον</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τά</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τη</w:t>
      </w:r>
      <w:r w:rsidRPr="009B6C4A">
        <w:rPr>
          <w:rFonts w:ascii="Comic Sans MS" w:eastAsia="Times New Roman" w:hAnsi="Comic Sans MS" w:cs="Calibri"/>
          <w:b/>
          <w:spacing w:val="14"/>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ια</w:t>
      </w:r>
      <w:r w:rsidRPr="009B6C4A">
        <w:rPr>
          <w:rFonts w:ascii="Comic Sans MS" w:eastAsia="Times New Roman" w:hAnsi="Comic Sans MS" w:cs="Calibri"/>
          <w:b/>
          <w:spacing w:val="2"/>
          <w:lang w:eastAsia="el-GR"/>
        </w:rPr>
        <w:t>δ</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α</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που</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οηγείτ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14"/>
          <w:lang w:eastAsia="el-GR"/>
        </w:rPr>
        <w:t xml:space="preserve"> </w:t>
      </w:r>
      <w:r w:rsidRPr="009B6C4A">
        <w:rPr>
          <w:rFonts w:ascii="Comic Sans MS" w:eastAsia="Times New Roman" w:hAnsi="Comic Sans MS" w:cs="Calibri"/>
          <w:b/>
          <w:lang w:eastAsia="el-GR"/>
        </w:rPr>
        <w:t>της</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σύ</w:t>
      </w:r>
      <w:r w:rsidRPr="009B6C4A">
        <w:rPr>
          <w:rFonts w:ascii="Comic Sans MS" w:eastAsia="Times New Roman" w:hAnsi="Comic Sans MS" w:cs="Calibri"/>
          <w:b/>
          <w:spacing w:val="2"/>
          <w:lang w:eastAsia="el-GR"/>
        </w:rPr>
        <w:t>ν</w:t>
      </w:r>
      <w:r w:rsidRPr="009B6C4A">
        <w:rPr>
          <w:rFonts w:ascii="Comic Sans MS" w:eastAsia="Times New Roman" w:hAnsi="Comic Sans MS" w:cs="Calibri"/>
          <w:b/>
          <w:spacing w:val="-1"/>
          <w:lang w:eastAsia="el-GR"/>
        </w:rPr>
        <w:t>αψ</w:t>
      </w:r>
      <w:r w:rsidRPr="009B6C4A">
        <w:rPr>
          <w:rFonts w:ascii="Comic Sans MS" w:eastAsia="Times New Roman" w:hAnsi="Comic Sans MS" w:cs="Calibri"/>
          <w:b/>
          <w:lang w:eastAsia="el-GR"/>
        </w:rPr>
        <w:t>ης</w:t>
      </w:r>
      <w:r w:rsidRPr="009B6C4A">
        <w:rPr>
          <w:rFonts w:ascii="Comic Sans MS" w:eastAsia="Times New Roman" w:hAnsi="Comic Sans MS" w:cs="Calibri"/>
          <w:b/>
          <w:spacing w:val="15"/>
          <w:lang w:eastAsia="el-GR"/>
        </w:rPr>
        <w:t xml:space="preserve"> </w:t>
      </w:r>
      <w:r w:rsidRPr="009B6C4A">
        <w:rPr>
          <w:rFonts w:ascii="Comic Sans MS" w:eastAsia="Times New Roman" w:hAnsi="Comic Sans MS" w:cs="Calibri"/>
          <w:b/>
          <w:lang w:eastAsia="el-GR"/>
        </w:rPr>
        <w:t>της</w:t>
      </w:r>
      <w:r w:rsidRPr="009B6C4A">
        <w:rPr>
          <w:rFonts w:ascii="Comic Sans MS" w:eastAsia="Times New Roman" w:hAnsi="Comic Sans MS" w:cs="Calibri"/>
          <w:b/>
          <w:spacing w:val="14"/>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αρ</w:t>
      </w:r>
      <w:r w:rsidRPr="009B6C4A">
        <w:rPr>
          <w:rFonts w:ascii="Comic Sans MS" w:eastAsia="Times New Roman" w:hAnsi="Comic Sans MS" w:cs="Calibri"/>
          <w:b/>
          <w:lang w:eastAsia="el-GR"/>
        </w:rPr>
        <w:t>ού</w:t>
      </w:r>
      <w:r w:rsidRPr="009B6C4A">
        <w:rPr>
          <w:rFonts w:ascii="Comic Sans MS" w:eastAsia="Times New Roman" w:hAnsi="Comic Sans MS" w:cs="Calibri"/>
          <w:b/>
          <w:spacing w:val="-1"/>
          <w:lang w:eastAsia="el-GR"/>
        </w:rPr>
        <w:t>σα</w:t>
      </w:r>
      <w:r w:rsidRPr="009B6C4A">
        <w:rPr>
          <w:rFonts w:ascii="Comic Sans MS" w:eastAsia="Times New Roman" w:hAnsi="Comic Sans MS" w:cs="Calibri"/>
          <w:b/>
          <w:lang w:eastAsia="el-GR"/>
        </w:rPr>
        <w:t>ς</w:t>
      </w:r>
      <w:r w:rsidRPr="009B6C4A">
        <w:rPr>
          <w:rFonts w:ascii="Comic Sans MS" w:eastAsia="Times New Roman" w:hAnsi="Comic Sans MS" w:cs="Calibri"/>
          <w:b/>
          <w:w w:val="99"/>
          <w:lang w:eastAsia="el-GR"/>
        </w:rPr>
        <w:t xml:space="preserve"> </w:t>
      </w:r>
      <w:proofErr w:type="spellStart"/>
      <w:r w:rsidRPr="009B6C4A">
        <w:rPr>
          <w:rFonts w:ascii="Comic Sans MS" w:eastAsia="Times New Roman" w:hAnsi="Comic Sans MS" w:cs="Calibri"/>
          <w:b/>
          <w:lang w:eastAsia="el-GR"/>
        </w:rPr>
        <w:t>σύ</w:t>
      </w:r>
      <w:r w:rsidRPr="009B6C4A">
        <w:rPr>
          <w:rFonts w:ascii="Comic Sans MS" w:eastAsia="Times New Roman" w:hAnsi="Comic Sans MS" w:cs="Calibri"/>
          <w:b/>
          <w:spacing w:val="-1"/>
          <w:lang w:eastAsia="el-GR"/>
        </w:rPr>
        <w:t>µβα</w:t>
      </w:r>
      <w:r w:rsidRPr="009B6C4A">
        <w:rPr>
          <w:rFonts w:ascii="Comic Sans MS" w:eastAsia="Times New Roman" w:hAnsi="Comic Sans MS" w:cs="Calibri"/>
          <w:b/>
          <w:lang w:eastAsia="el-GR"/>
        </w:rPr>
        <w:t>σης</w:t>
      </w:r>
      <w:proofErr w:type="spellEnd"/>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έπο</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πό</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ς</w:t>
      </w:r>
      <w:r w:rsidRPr="009B6C4A">
        <w:rPr>
          <w:rFonts w:ascii="Comic Sans MS" w:eastAsia="Times New Roman" w:hAnsi="Comic Sans MS" w:cs="Calibri"/>
          <w:b/>
          <w:spacing w:val="4"/>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ια</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ξε</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ς</w:t>
      </w:r>
      <w:r w:rsidRPr="009B6C4A">
        <w:rPr>
          <w:rFonts w:ascii="Comic Sans MS" w:eastAsia="Times New Roman" w:hAnsi="Comic Sans MS" w:cs="Calibri"/>
          <w:b/>
          <w:spacing w:val="4"/>
          <w:lang w:eastAsia="el-GR"/>
        </w:rPr>
        <w:t xml:space="preserve"> </w:t>
      </w:r>
      <w:r w:rsidRPr="009B6C4A">
        <w:rPr>
          <w:rFonts w:ascii="Comic Sans MS" w:eastAsia="Times New Roman" w:hAnsi="Comic Sans MS" w:cs="Calibri"/>
          <w:b/>
          <w:lang w:eastAsia="el-GR"/>
        </w:rPr>
        <w:t>του</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.3886/2010 (ΦΕΚ</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Α’</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17</w:t>
      </w:r>
      <w:r w:rsidRPr="009B6C4A">
        <w:rPr>
          <w:rFonts w:ascii="Comic Sans MS" w:eastAsia="Times New Roman" w:hAnsi="Comic Sans MS" w:cs="Calibri"/>
          <w:b/>
          <w:spacing w:val="-3"/>
          <w:lang w:eastAsia="el-GR"/>
        </w:rPr>
        <w:t>3</w:t>
      </w:r>
      <w:r w:rsidRPr="009B6C4A">
        <w:rPr>
          <w:rFonts w:ascii="Comic Sans MS" w:eastAsia="Times New Roman" w:hAnsi="Comic Sans MS" w:cs="Calibri"/>
          <w:b/>
          <w:lang w:eastAsia="el-GR"/>
        </w:rPr>
        <w:t>/30-</w:t>
      </w:r>
      <w:r w:rsidRPr="009B6C4A">
        <w:rPr>
          <w:rFonts w:ascii="Comic Sans MS" w:eastAsia="Times New Roman" w:hAnsi="Comic Sans MS" w:cs="Calibri"/>
          <w:b/>
          <w:spacing w:val="-3"/>
          <w:lang w:eastAsia="el-GR"/>
        </w:rPr>
        <w:t>9</w:t>
      </w:r>
      <w:r w:rsidRPr="009B6C4A">
        <w:rPr>
          <w:rFonts w:ascii="Comic Sans MS" w:eastAsia="Times New Roman" w:hAnsi="Comic Sans MS" w:cs="Calibri"/>
          <w:b/>
          <w:lang w:eastAsia="el-GR"/>
        </w:rPr>
        <w:t>-2010</w:t>
      </w:r>
      <w:r w:rsidRPr="009B6C4A">
        <w:rPr>
          <w:rFonts w:ascii="Comic Sans MS" w:eastAsia="Times New Roman" w:hAnsi="Comic Sans MS" w:cs="Calibri"/>
          <w:b/>
          <w:spacing w:val="-3"/>
          <w:lang w:eastAsia="el-GR"/>
        </w:rPr>
        <w:t>)</w:t>
      </w:r>
      <w:r w:rsidRPr="009B6C4A">
        <w:rPr>
          <w:rFonts w:ascii="Comic Sans MS" w:eastAsia="Times New Roman" w:hAnsi="Comic Sans MS" w:cs="Calibri"/>
          <w:b/>
          <w:lang w:eastAsia="el-GR"/>
        </w:rPr>
        <w:t>,</w:t>
      </w:r>
      <w:r w:rsidRPr="009B6C4A">
        <w:rPr>
          <w:rFonts w:ascii="Comic Sans MS" w:eastAsia="Times New Roman" w:hAnsi="Comic Sans MS" w:cs="Calibri"/>
          <w:b/>
          <w:spacing w:val="4"/>
          <w:lang w:eastAsia="el-GR"/>
        </w:rPr>
        <w:t xml:space="preserve"> </w:t>
      </w:r>
      <w:r w:rsidRPr="009B6C4A">
        <w:rPr>
          <w:rFonts w:ascii="Comic Sans MS" w:eastAsia="Times New Roman" w:hAnsi="Comic Sans MS" w:cs="Calibri"/>
          <w:b/>
          <w:lang w:eastAsia="el-GR"/>
        </w:rPr>
        <w:t>«</w:t>
      </w:r>
      <w:proofErr w:type="spellStart"/>
      <w:r w:rsidRPr="009B6C4A">
        <w:rPr>
          <w:rFonts w:ascii="Comic Sans MS" w:eastAsia="Times New Roman" w:hAnsi="Comic Sans MS" w:cs="Calibri"/>
          <w:b/>
          <w:lang w:eastAsia="el-GR"/>
        </w:rPr>
        <w:t>∆</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στ</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κή</w:t>
      </w:r>
      <w:proofErr w:type="spellEnd"/>
      <w:r w:rsidRPr="009B6C4A">
        <w:rPr>
          <w:rFonts w:ascii="Comic Sans MS" w:eastAsia="Times New Roman" w:hAnsi="Comic Sans MS" w:cs="Calibri"/>
          <w:b/>
          <w:lang w:eastAsia="el-GR"/>
        </w:rPr>
        <w:t xml:space="preserve"> π</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οστ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α</w:t>
      </w:r>
      <w:r w:rsidRPr="009B6C4A">
        <w:rPr>
          <w:rFonts w:ascii="Comic Sans MS" w:eastAsia="Times New Roman" w:hAnsi="Comic Sans MS" w:cs="Calibri"/>
          <w:b/>
          <w:spacing w:val="50"/>
          <w:lang w:eastAsia="el-GR"/>
        </w:rPr>
        <w:t xml:space="preserve"> </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τά</w:t>
      </w:r>
      <w:r w:rsidRPr="009B6C4A">
        <w:rPr>
          <w:rFonts w:ascii="Comic Sans MS" w:eastAsia="Times New Roman" w:hAnsi="Comic Sans MS" w:cs="Calibri"/>
          <w:b/>
          <w:spacing w:val="50"/>
          <w:lang w:eastAsia="el-GR"/>
        </w:rPr>
        <w:t xml:space="preserve"> </w:t>
      </w:r>
      <w:r w:rsidRPr="009B6C4A">
        <w:rPr>
          <w:rFonts w:ascii="Comic Sans MS" w:eastAsia="Times New Roman" w:hAnsi="Comic Sans MS" w:cs="Calibri"/>
          <w:b/>
          <w:lang w:eastAsia="el-GR"/>
        </w:rPr>
        <w:t>τη</w:t>
      </w:r>
      <w:r w:rsidRPr="009B6C4A">
        <w:rPr>
          <w:rFonts w:ascii="Comic Sans MS" w:eastAsia="Times New Roman" w:hAnsi="Comic Sans MS" w:cs="Calibri"/>
          <w:b/>
          <w:spacing w:val="53"/>
          <w:lang w:eastAsia="el-GR"/>
        </w:rPr>
        <w:t xml:space="preserve"> </w:t>
      </w:r>
      <w:r w:rsidRPr="009B6C4A">
        <w:rPr>
          <w:rFonts w:ascii="Comic Sans MS" w:eastAsia="Times New Roman" w:hAnsi="Comic Sans MS" w:cs="Calibri"/>
          <w:b/>
          <w:lang w:eastAsia="el-GR"/>
        </w:rPr>
        <w:t>σύ</w:t>
      </w:r>
      <w:r w:rsidRPr="009B6C4A">
        <w:rPr>
          <w:rFonts w:ascii="Comic Sans MS" w:eastAsia="Times New Roman" w:hAnsi="Comic Sans MS" w:cs="Calibri"/>
          <w:b/>
          <w:spacing w:val="2"/>
          <w:lang w:eastAsia="el-GR"/>
        </w:rPr>
        <w:t>ν</w:t>
      </w:r>
      <w:r w:rsidRPr="009B6C4A">
        <w:rPr>
          <w:rFonts w:ascii="Comic Sans MS" w:eastAsia="Times New Roman" w:hAnsi="Comic Sans MS" w:cs="Calibri"/>
          <w:b/>
          <w:spacing w:val="-1"/>
          <w:lang w:eastAsia="el-GR"/>
        </w:rPr>
        <w:t>αψ</w:t>
      </w:r>
      <w:r w:rsidRPr="009B6C4A">
        <w:rPr>
          <w:rFonts w:ascii="Comic Sans MS" w:eastAsia="Times New Roman" w:hAnsi="Comic Sans MS" w:cs="Calibri"/>
          <w:b/>
          <w:lang w:eastAsia="el-GR"/>
        </w:rPr>
        <w:t>η</w:t>
      </w:r>
      <w:r w:rsidRPr="009B6C4A">
        <w:rPr>
          <w:rFonts w:ascii="Comic Sans MS" w:eastAsia="Times New Roman" w:hAnsi="Comic Sans MS" w:cs="Calibri"/>
          <w:b/>
          <w:spacing w:val="51"/>
          <w:lang w:eastAsia="el-GR"/>
        </w:rPr>
        <w:t xml:space="preserve"> </w:t>
      </w:r>
      <w:proofErr w:type="spellStart"/>
      <w:r w:rsidRPr="009B6C4A">
        <w:rPr>
          <w:rFonts w:ascii="Comic Sans MS" w:eastAsia="Times New Roman" w:hAnsi="Comic Sans MS" w:cs="Calibri"/>
          <w:b/>
          <w:lang w:eastAsia="el-GR"/>
        </w:rPr>
        <w:t>δη</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οσ</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ων</w:t>
      </w:r>
      <w:proofErr w:type="spellEnd"/>
      <w:r w:rsidRPr="009B6C4A">
        <w:rPr>
          <w:rFonts w:ascii="Comic Sans MS" w:eastAsia="Times New Roman" w:hAnsi="Comic Sans MS" w:cs="Calibri"/>
          <w:b/>
          <w:spacing w:val="50"/>
          <w:lang w:eastAsia="el-GR"/>
        </w:rPr>
        <w:t xml:space="preserve"> </w:t>
      </w:r>
      <w:proofErr w:type="spellStart"/>
      <w:r w:rsidRPr="009B6C4A">
        <w:rPr>
          <w:rFonts w:ascii="Comic Sans MS" w:eastAsia="Times New Roman" w:hAnsi="Comic Sans MS" w:cs="Calibri"/>
          <w:b/>
          <w:lang w:eastAsia="el-GR"/>
        </w:rPr>
        <w:t>συ</w:t>
      </w:r>
      <w:r w:rsidRPr="009B6C4A">
        <w:rPr>
          <w:rFonts w:ascii="Comic Sans MS" w:eastAsia="Times New Roman" w:hAnsi="Comic Sans MS" w:cs="Calibri"/>
          <w:b/>
          <w:spacing w:val="-1"/>
          <w:lang w:eastAsia="el-GR"/>
        </w:rPr>
        <w:t>µβά</w:t>
      </w:r>
      <w:r w:rsidRPr="009B6C4A">
        <w:rPr>
          <w:rFonts w:ascii="Comic Sans MS" w:eastAsia="Times New Roman" w:hAnsi="Comic Sans MS" w:cs="Calibri"/>
          <w:b/>
          <w:spacing w:val="-3"/>
          <w:lang w:eastAsia="el-GR"/>
        </w:rPr>
        <w:t>σ</w:t>
      </w:r>
      <w:r w:rsidRPr="009B6C4A">
        <w:rPr>
          <w:rFonts w:ascii="Comic Sans MS" w:eastAsia="Times New Roman" w:hAnsi="Comic Sans MS" w:cs="Calibri"/>
          <w:b/>
          <w:lang w:eastAsia="el-GR"/>
        </w:rPr>
        <w:t>εω</w:t>
      </w:r>
      <w:r w:rsidRPr="009B6C4A">
        <w:rPr>
          <w:rFonts w:ascii="Comic Sans MS" w:eastAsia="Times New Roman" w:hAnsi="Comic Sans MS" w:cs="Calibri"/>
          <w:b/>
          <w:spacing w:val="-1"/>
          <w:lang w:eastAsia="el-GR"/>
        </w:rPr>
        <w:t>ν</w:t>
      </w:r>
      <w:proofErr w:type="spellEnd"/>
      <w:r w:rsidRPr="009B6C4A">
        <w:rPr>
          <w:rFonts w:ascii="Comic Sans MS" w:eastAsia="Times New Roman" w:hAnsi="Comic Sans MS" w:cs="Calibri"/>
          <w:b/>
          <w:lang w:eastAsia="el-GR"/>
        </w:rPr>
        <w:t>»,</w:t>
      </w:r>
      <w:r w:rsidRPr="009B6C4A">
        <w:rPr>
          <w:rFonts w:ascii="Comic Sans MS" w:eastAsia="Times New Roman" w:hAnsi="Comic Sans MS" w:cs="Calibri"/>
          <w:b/>
          <w:spacing w:val="51"/>
          <w:lang w:eastAsia="el-GR"/>
        </w:rPr>
        <w:t xml:space="preserve"> </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51"/>
          <w:lang w:eastAsia="el-GR"/>
        </w:rPr>
        <w:t xml:space="preserve"> </w:t>
      </w:r>
      <w:r w:rsidRPr="009B6C4A">
        <w:rPr>
          <w:rFonts w:ascii="Comic Sans MS" w:eastAsia="Times New Roman" w:hAnsi="Comic Sans MS" w:cs="Calibri"/>
          <w:b/>
          <w:lang w:eastAsia="el-GR"/>
        </w:rPr>
        <w:t>τον</w:t>
      </w:r>
      <w:r w:rsidRPr="009B6C4A">
        <w:rPr>
          <w:rFonts w:ascii="Comic Sans MS" w:eastAsia="Times New Roman" w:hAnsi="Comic Sans MS" w:cs="Calibri"/>
          <w:b/>
          <w:spacing w:val="53"/>
          <w:lang w:eastAsia="el-GR"/>
        </w:rPr>
        <w:t xml:space="preserve"> </w:t>
      </w:r>
      <w:r w:rsidRPr="009B6C4A">
        <w:rPr>
          <w:rFonts w:ascii="Comic Sans MS" w:eastAsia="Times New Roman" w:hAnsi="Comic Sans MS" w:cs="Calibri"/>
          <w:b/>
          <w:lang w:eastAsia="el-GR"/>
        </w:rPr>
        <w:t>οπ</w:t>
      </w:r>
      <w:r w:rsidRPr="009B6C4A">
        <w:rPr>
          <w:rFonts w:ascii="Comic Sans MS" w:eastAsia="Times New Roman" w:hAnsi="Comic Sans MS" w:cs="Calibri"/>
          <w:b/>
          <w:spacing w:val="2"/>
          <w:lang w:eastAsia="el-GR"/>
        </w:rPr>
        <w:t>ο</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ο</w:t>
      </w:r>
      <w:r w:rsidRPr="009B6C4A">
        <w:rPr>
          <w:rFonts w:ascii="Comic Sans MS" w:eastAsia="Times New Roman" w:hAnsi="Comic Sans MS" w:cs="Calibri"/>
          <w:b/>
          <w:spacing w:val="50"/>
          <w:lang w:eastAsia="el-GR"/>
        </w:rPr>
        <w:t xml:space="preserve"> </w:t>
      </w:r>
      <w:proofErr w:type="spellStart"/>
      <w:r w:rsidRPr="009B6C4A">
        <w:rPr>
          <w:rFonts w:ascii="Comic Sans MS" w:eastAsia="Times New Roman" w:hAnsi="Comic Sans MS" w:cs="Calibri"/>
          <w:b/>
          <w:spacing w:val="2"/>
          <w:lang w:eastAsia="el-GR"/>
        </w:rPr>
        <w:t>εν</w:t>
      </w:r>
      <w:r w:rsidRPr="009B6C4A">
        <w:rPr>
          <w:rFonts w:ascii="Comic Sans MS" w:eastAsia="Times New Roman" w:hAnsi="Comic Sans MS" w:cs="Calibri"/>
          <w:b/>
          <w:lang w:eastAsia="el-GR"/>
        </w:rPr>
        <w:t>σω</w:t>
      </w:r>
      <w:r w:rsidRPr="009B6C4A">
        <w:rPr>
          <w:rFonts w:ascii="Comic Sans MS" w:eastAsia="Times New Roman" w:hAnsi="Comic Sans MS" w:cs="Calibri"/>
          <w:b/>
          <w:spacing w:val="-1"/>
          <w:lang w:eastAsia="el-GR"/>
        </w:rPr>
        <w:t>µα</w:t>
      </w:r>
      <w:r w:rsidRPr="009B6C4A">
        <w:rPr>
          <w:rFonts w:ascii="Comic Sans MS" w:eastAsia="Times New Roman" w:hAnsi="Comic Sans MS" w:cs="Calibri"/>
          <w:b/>
          <w:lang w:eastAsia="el-GR"/>
        </w:rPr>
        <w:t>τώ</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ετ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proofErr w:type="spellEnd"/>
      <w:r w:rsidRPr="009B6C4A">
        <w:rPr>
          <w:rFonts w:ascii="Comic Sans MS" w:eastAsia="Times New Roman" w:hAnsi="Comic Sans MS" w:cs="Calibri"/>
          <w:b/>
          <w:spacing w:val="51"/>
          <w:lang w:eastAsia="el-GR"/>
        </w:rPr>
        <w:t xml:space="preserve"> </w:t>
      </w:r>
      <w:r w:rsidRPr="009B6C4A">
        <w:rPr>
          <w:rFonts w:ascii="Comic Sans MS" w:eastAsia="Times New Roman" w:hAnsi="Comic Sans MS" w:cs="Calibri"/>
          <w:b/>
          <w:lang w:eastAsia="el-GR"/>
        </w:rPr>
        <w:t>στο</w:t>
      </w:r>
      <w:r w:rsidRPr="009B6C4A">
        <w:rPr>
          <w:rFonts w:ascii="Comic Sans MS" w:eastAsia="Times New Roman" w:hAnsi="Comic Sans MS" w:cs="Calibri"/>
          <w:b/>
          <w:spacing w:val="50"/>
          <w:lang w:eastAsia="el-GR"/>
        </w:rPr>
        <w:t xml:space="preserve"> </w:t>
      </w:r>
      <w:r w:rsidRPr="009B6C4A">
        <w:rPr>
          <w:rFonts w:ascii="Comic Sans MS" w:eastAsia="Times New Roman" w:hAnsi="Comic Sans MS" w:cs="Calibri"/>
          <w:b/>
          <w:lang w:eastAsia="el-GR"/>
        </w:rPr>
        <w:t>ε</w:t>
      </w:r>
      <w:r w:rsidRPr="009B6C4A">
        <w:rPr>
          <w:rFonts w:ascii="Comic Sans MS" w:eastAsia="Times New Roman" w:hAnsi="Comic Sans MS" w:cs="Calibri"/>
          <w:b/>
          <w:spacing w:val="2"/>
          <w:lang w:eastAsia="el-GR"/>
        </w:rPr>
        <w:t>θ</w:t>
      </w:r>
      <w:r w:rsidRPr="009B6C4A">
        <w:rPr>
          <w:rFonts w:ascii="Comic Sans MS" w:eastAsia="Times New Roman" w:hAnsi="Comic Sans MS" w:cs="Calibri"/>
          <w:b/>
          <w:spacing w:val="-1"/>
          <w:lang w:eastAsia="el-GR"/>
        </w:rPr>
        <w:t>νι</w:t>
      </w:r>
      <w:r w:rsidRPr="009B6C4A">
        <w:rPr>
          <w:rFonts w:ascii="Comic Sans MS" w:eastAsia="Times New Roman" w:hAnsi="Comic Sans MS" w:cs="Calibri"/>
          <w:b/>
          <w:spacing w:val="2"/>
          <w:lang w:eastAsia="el-GR"/>
        </w:rPr>
        <w:t>κ</w:t>
      </w:r>
      <w:r w:rsidRPr="009B6C4A">
        <w:rPr>
          <w:rFonts w:ascii="Comic Sans MS" w:eastAsia="Times New Roman" w:hAnsi="Comic Sans MS" w:cs="Calibri"/>
          <w:b/>
          <w:lang w:eastAsia="el-GR"/>
        </w:rPr>
        <w:t>ό δ</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αι</w:t>
      </w:r>
      <w:r w:rsidRPr="009B6C4A">
        <w:rPr>
          <w:rFonts w:ascii="Comic Sans MS" w:eastAsia="Times New Roman" w:hAnsi="Comic Sans MS" w:cs="Calibri"/>
          <w:b/>
          <w:lang w:eastAsia="el-GR"/>
        </w:rPr>
        <w:t xml:space="preserve">ο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 xml:space="preserve">η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Οδηγ</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 xml:space="preserve">α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200</w:t>
      </w:r>
      <w:r w:rsidRPr="009B6C4A">
        <w:rPr>
          <w:rFonts w:ascii="Comic Sans MS" w:eastAsia="Times New Roman" w:hAnsi="Comic Sans MS" w:cs="Calibri"/>
          <w:b/>
          <w:spacing w:val="-3"/>
          <w:lang w:eastAsia="el-GR"/>
        </w:rPr>
        <w:t>7</w:t>
      </w:r>
      <w:r w:rsidRPr="009B6C4A">
        <w:rPr>
          <w:rFonts w:ascii="Comic Sans MS" w:eastAsia="Times New Roman" w:hAnsi="Comic Sans MS" w:cs="Calibri"/>
          <w:b/>
          <w:lang w:eastAsia="el-GR"/>
        </w:rPr>
        <w:t>/</w:t>
      </w:r>
      <w:r w:rsidRPr="009B6C4A">
        <w:rPr>
          <w:rFonts w:ascii="Comic Sans MS" w:eastAsia="Times New Roman" w:hAnsi="Comic Sans MS" w:cs="Calibri"/>
          <w:b/>
          <w:spacing w:val="-3"/>
          <w:lang w:eastAsia="el-GR"/>
        </w:rPr>
        <w:t>6</w:t>
      </w:r>
      <w:r w:rsidRPr="009B6C4A">
        <w:rPr>
          <w:rFonts w:ascii="Comic Sans MS" w:eastAsia="Times New Roman" w:hAnsi="Comic Sans MS" w:cs="Calibri"/>
          <w:b/>
          <w:lang w:eastAsia="el-GR"/>
        </w:rPr>
        <w:t xml:space="preserve">6/ΕΚ, </w:t>
      </w:r>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lang w:eastAsia="el-GR"/>
        </w:rPr>
        <w:t xml:space="preserve">όπως </w:t>
      </w:r>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οποπο</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 xml:space="preserve">ήθηκε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 xml:space="preserve">ι </w:t>
      </w:r>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χ</w:t>
      </w:r>
      <w:r w:rsidRPr="009B6C4A">
        <w:rPr>
          <w:rFonts w:ascii="Comic Sans MS" w:eastAsia="Times New Roman" w:hAnsi="Comic Sans MS" w:cs="Calibri"/>
          <w:b/>
          <w:lang w:eastAsia="el-GR"/>
        </w:rPr>
        <w:t>ύ</w:t>
      </w:r>
      <w:r w:rsidRPr="009B6C4A">
        <w:rPr>
          <w:rFonts w:ascii="Comic Sans MS" w:eastAsia="Times New Roman" w:hAnsi="Comic Sans MS" w:cs="Calibri"/>
          <w:b/>
          <w:spacing w:val="-1"/>
          <w:lang w:eastAsia="el-GR"/>
        </w:rPr>
        <w:t>ει</w:t>
      </w:r>
      <w:r w:rsidRPr="009B6C4A">
        <w:rPr>
          <w:rFonts w:ascii="Comic Sans MS" w:eastAsia="Times New Roman" w:hAnsi="Comic Sans MS" w:cs="Calibri"/>
          <w:b/>
          <w:lang w:eastAsia="el-GR"/>
        </w:rPr>
        <w:t>,</w:t>
      </w:r>
      <w:r w:rsidRPr="009B6C4A">
        <w:rPr>
          <w:rFonts w:ascii="Comic Sans MS" w:eastAsia="Times New Roman" w:hAnsi="Comic Sans MS" w:cs="Calibri"/>
          <w:b/>
          <w:spacing w:val="60"/>
          <w:lang w:eastAsia="el-GR"/>
        </w:rPr>
        <w:t xml:space="preserve"> </w:t>
      </w:r>
      <w:r w:rsidRPr="009B6C4A">
        <w:rPr>
          <w:rFonts w:ascii="Comic Sans MS" w:eastAsia="Times New Roman" w:hAnsi="Comic Sans MS" w:cs="Calibri"/>
          <w:b/>
          <w:lang w:eastAsia="el-GR"/>
        </w:rPr>
        <w:t>σε</w:t>
      </w:r>
      <w:r w:rsidRPr="009B6C4A">
        <w:rPr>
          <w:rFonts w:ascii="Comic Sans MS" w:eastAsia="Times New Roman" w:hAnsi="Comic Sans MS" w:cs="Calibri"/>
          <w:b/>
          <w:spacing w:val="61"/>
          <w:lang w:eastAsia="el-GR"/>
        </w:rPr>
        <w:t xml:space="preserve"> </w:t>
      </w:r>
      <w:proofErr w:type="spellStart"/>
      <w:r w:rsidRPr="009B6C4A">
        <w:rPr>
          <w:rFonts w:ascii="Comic Sans MS" w:eastAsia="Times New Roman" w:hAnsi="Comic Sans MS" w:cs="Calibri"/>
          <w:b/>
          <w:lang w:eastAsia="el-GR"/>
        </w:rPr>
        <w:t>συ</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δυ</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ό</w:t>
      </w:r>
      <w:proofErr w:type="spellEnd"/>
      <w:r w:rsidRPr="009B6C4A">
        <w:rPr>
          <w:rFonts w:ascii="Comic Sans MS" w:eastAsia="Times New Roman" w:hAnsi="Comic Sans MS" w:cs="Calibri"/>
          <w:b/>
          <w:lang w:eastAsia="el-GR"/>
        </w:rPr>
        <w:t xml:space="preserve">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 xml:space="preserve">ε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 xml:space="preserve">την </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υπ</w:t>
      </w:r>
      <w:r w:rsidRPr="009B6C4A">
        <w:rPr>
          <w:rFonts w:ascii="Comic Sans MS" w:eastAsia="Times New Roman" w:hAnsi="Comic Sans MS" w:cs="Calibri"/>
          <w:b/>
          <w:spacing w:val="-1"/>
          <w:lang w:eastAsia="el-GR"/>
        </w:rPr>
        <w:t>’αρ</w:t>
      </w:r>
      <w:r w:rsidRPr="009B6C4A">
        <w:rPr>
          <w:rFonts w:ascii="Comic Sans MS" w:eastAsia="Times New Roman" w:hAnsi="Comic Sans MS" w:cs="Calibri"/>
          <w:b/>
          <w:lang w:eastAsia="el-GR"/>
        </w:rPr>
        <w:t>.</w:t>
      </w:r>
      <w:r w:rsidRPr="009B6C4A">
        <w:rPr>
          <w:rFonts w:ascii="Comic Sans MS" w:eastAsia="Times New Roman" w:hAnsi="Comic Sans MS" w:cs="Calibri"/>
          <w:b/>
          <w:spacing w:val="-1"/>
          <w:lang w:eastAsia="el-GR"/>
        </w:rPr>
        <w:t>Π</w:t>
      </w:r>
      <w:r w:rsidRPr="009B6C4A">
        <w:rPr>
          <w:rFonts w:ascii="Comic Sans MS" w:eastAsia="Times New Roman" w:hAnsi="Comic Sans MS" w:cs="Calibri"/>
          <w:b/>
          <w:lang w:eastAsia="el-GR"/>
        </w:rPr>
        <w:t>1/273/07-0</w:t>
      </w:r>
      <w:r w:rsidRPr="009B6C4A">
        <w:rPr>
          <w:rFonts w:ascii="Comic Sans MS" w:eastAsia="Times New Roman" w:hAnsi="Comic Sans MS" w:cs="Calibri"/>
          <w:b/>
          <w:spacing w:val="-3"/>
          <w:lang w:eastAsia="el-GR"/>
        </w:rPr>
        <w:t>2</w:t>
      </w:r>
      <w:r w:rsidRPr="009B6C4A">
        <w:rPr>
          <w:rFonts w:ascii="Comic Sans MS" w:eastAsia="Times New Roman" w:hAnsi="Comic Sans MS" w:cs="Calibri"/>
          <w:b/>
          <w:lang w:eastAsia="el-GR"/>
        </w:rPr>
        <w:t xml:space="preserve">-2011 </w:t>
      </w:r>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lang w:eastAsia="el-GR"/>
        </w:rPr>
        <w:t>εγ</w:t>
      </w:r>
      <w:r w:rsidRPr="009B6C4A">
        <w:rPr>
          <w:rFonts w:ascii="Comic Sans MS" w:eastAsia="Times New Roman" w:hAnsi="Comic Sans MS" w:cs="Calibri"/>
          <w:b/>
          <w:spacing w:val="-3"/>
          <w:lang w:eastAsia="el-GR"/>
        </w:rPr>
        <w:t>κ</w:t>
      </w:r>
      <w:r w:rsidRPr="009B6C4A">
        <w:rPr>
          <w:rFonts w:ascii="Comic Sans MS" w:eastAsia="Times New Roman" w:hAnsi="Comic Sans MS" w:cs="Calibri"/>
          <w:b/>
          <w:lang w:eastAsia="el-GR"/>
        </w:rPr>
        <w:t>ύκλ</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 xml:space="preserve">ο </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 xml:space="preserve">της </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lang w:eastAsia="el-GR"/>
        </w:rPr>
        <w:t>∆/</w:t>
      </w:r>
      <w:proofErr w:type="spellStart"/>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σης</w:t>
      </w:r>
      <w:proofErr w:type="spellEnd"/>
      <w:r w:rsidRPr="009B6C4A">
        <w:rPr>
          <w:rFonts w:ascii="Comic Sans MS" w:eastAsia="Times New Roman" w:hAnsi="Comic Sans MS" w:cs="Calibri"/>
          <w:b/>
          <w:lang w:eastAsia="el-GR"/>
        </w:rPr>
        <w:t xml:space="preserve"> </w:t>
      </w:r>
      <w:r w:rsidRPr="009B6C4A">
        <w:rPr>
          <w:rFonts w:ascii="Comic Sans MS" w:eastAsia="Times New Roman" w:hAnsi="Comic Sans MS" w:cs="Calibri"/>
          <w:b/>
          <w:spacing w:val="4"/>
          <w:lang w:eastAsia="el-GR"/>
        </w:rPr>
        <w:t xml:space="preserve"> </w:t>
      </w:r>
      <w:r w:rsidRPr="009B6C4A">
        <w:rPr>
          <w:rFonts w:ascii="Comic Sans MS" w:eastAsia="Times New Roman" w:hAnsi="Comic Sans MS" w:cs="Calibri"/>
          <w:b/>
          <w:spacing w:val="-1"/>
          <w:lang w:eastAsia="el-GR"/>
        </w:rPr>
        <w:t>Π</w:t>
      </w:r>
      <w:r w:rsidRPr="009B6C4A">
        <w:rPr>
          <w:rFonts w:ascii="Comic Sans MS" w:eastAsia="Times New Roman" w:hAnsi="Comic Sans MS" w:cs="Calibri"/>
          <w:b/>
          <w:lang w:eastAsia="el-GR"/>
        </w:rPr>
        <w:t>ολ</w:t>
      </w:r>
      <w:r w:rsidRPr="009B6C4A">
        <w:rPr>
          <w:rFonts w:ascii="Comic Sans MS" w:eastAsia="Times New Roman" w:hAnsi="Comic Sans MS" w:cs="Calibri"/>
          <w:b/>
          <w:spacing w:val="2"/>
          <w:lang w:eastAsia="el-GR"/>
        </w:rPr>
        <w:t>ιτ</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 xml:space="preserve">κής </w:t>
      </w:r>
      <w:r w:rsidRPr="009B6C4A">
        <w:rPr>
          <w:rFonts w:ascii="Comic Sans MS" w:eastAsia="Times New Roman" w:hAnsi="Comic Sans MS" w:cs="Calibri"/>
          <w:b/>
          <w:spacing w:val="3"/>
          <w:lang w:eastAsia="el-GR"/>
        </w:rPr>
        <w:t xml:space="preserve"> </w:t>
      </w:r>
      <w:proofErr w:type="spellStart"/>
      <w:r w:rsidRPr="009B6C4A">
        <w:rPr>
          <w:rFonts w:ascii="Comic Sans MS" w:eastAsia="Times New Roman" w:hAnsi="Comic Sans MS" w:cs="Calibri"/>
          <w:b/>
          <w:spacing w:val="-1"/>
          <w:lang w:eastAsia="el-GR"/>
        </w:rPr>
        <w:t>Πρ</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ηθε</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spacing w:val="2"/>
          <w:lang w:eastAsia="el-GR"/>
        </w:rPr>
        <w:t>ώ</w:t>
      </w:r>
      <w:r w:rsidRPr="009B6C4A">
        <w:rPr>
          <w:rFonts w:ascii="Comic Sans MS" w:eastAsia="Times New Roman" w:hAnsi="Comic Sans MS" w:cs="Calibri"/>
          <w:b/>
          <w:lang w:eastAsia="el-GR"/>
        </w:rPr>
        <w:t>ν</w:t>
      </w:r>
      <w:proofErr w:type="spellEnd"/>
      <w:r w:rsidRPr="009B6C4A">
        <w:rPr>
          <w:rFonts w:ascii="Comic Sans MS" w:eastAsia="Times New Roman" w:hAnsi="Comic Sans MS" w:cs="Calibri"/>
          <w:b/>
          <w:lang w:eastAsia="el-GR"/>
        </w:rPr>
        <w:t xml:space="preserve"> </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 xml:space="preserve">της </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lang w:eastAsia="el-GR"/>
        </w:rPr>
        <w:t>Γε</w:t>
      </w:r>
      <w:r w:rsidRPr="009B6C4A">
        <w:rPr>
          <w:rFonts w:ascii="Comic Sans MS" w:eastAsia="Times New Roman" w:hAnsi="Comic Sans MS" w:cs="Calibri"/>
          <w:b/>
          <w:spacing w:val="-1"/>
          <w:lang w:eastAsia="el-GR"/>
        </w:rPr>
        <w:t>νι</w:t>
      </w:r>
      <w:r w:rsidRPr="009B6C4A">
        <w:rPr>
          <w:rFonts w:ascii="Comic Sans MS" w:eastAsia="Times New Roman" w:hAnsi="Comic Sans MS" w:cs="Calibri"/>
          <w:b/>
          <w:lang w:eastAsia="el-GR"/>
        </w:rPr>
        <w:t xml:space="preserve">κής </w:t>
      </w:r>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lang w:eastAsia="el-GR"/>
        </w:rPr>
        <w:t>∆/</w:t>
      </w:r>
      <w:proofErr w:type="spellStart"/>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σης</w:t>
      </w:r>
      <w:proofErr w:type="spellEnd"/>
      <w:r w:rsidRPr="009B6C4A">
        <w:rPr>
          <w:rFonts w:ascii="Comic Sans MS" w:eastAsia="Times New Roman" w:hAnsi="Comic Sans MS" w:cs="Calibri"/>
          <w:b/>
          <w:lang w:eastAsia="el-GR"/>
        </w:rPr>
        <w:t xml:space="preserve"> </w:t>
      </w:r>
      <w:r w:rsidRPr="009B6C4A">
        <w:rPr>
          <w:rFonts w:ascii="Comic Sans MS" w:eastAsia="Times New Roman" w:hAnsi="Comic Sans MS" w:cs="Calibri"/>
          <w:b/>
          <w:spacing w:val="4"/>
          <w:lang w:eastAsia="el-GR"/>
        </w:rPr>
        <w:t xml:space="preserve"> </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spacing w:val="2"/>
          <w:lang w:eastAsia="el-GR"/>
        </w:rPr>
        <w:t>α</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 xml:space="preserve">κών  Προμηθειών της Γ.Γ Εμπορίου του Υπουργείου </w:t>
      </w:r>
      <w:proofErr w:type="spellStart"/>
      <w:r w:rsidRPr="009B6C4A">
        <w:rPr>
          <w:rFonts w:ascii="Comic Sans MS" w:eastAsia="Times New Roman" w:hAnsi="Comic Sans MS" w:cs="Calibri"/>
          <w:b/>
          <w:color w:val="000000"/>
          <w:lang w:eastAsia="el-GR"/>
        </w:rPr>
        <w:t>Ο</w:t>
      </w:r>
      <w:r w:rsidRPr="009B6C4A">
        <w:rPr>
          <w:rFonts w:ascii="Comic Sans MS" w:eastAsia="Times New Roman" w:hAnsi="Comic Sans MS" w:cs="Calibri"/>
          <w:b/>
          <w:color w:val="000000"/>
          <w:spacing w:val="-1"/>
          <w:lang w:eastAsia="el-GR"/>
        </w:rPr>
        <w:t>ι</w:t>
      </w:r>
      <w:r w:rsidRPr="009B6C4A">
        <w:rPr>
          <w:rFonts w:ascii="Comic Sans MS" w:eastAsia="Times New Roman" w:hAnsi="Comic Sans MS" w:cs="Calibri"/>
          <w:b/>
          <w:color w:val="000000"/>
          <w:lang w:eastAsia="el-GR"/>
        </w:rPr>
        <w:t>κο</w:t>
      </w:r>
      <w:r w:rsidRPr="009B6C4A">
        <w:rPr>
          <w:rFonts w:ascii="Comic Sans MS" w:eastAsia="Times New Roman" w:hAnsi="Comic Sans MS" w:cs="Calibri"/>
          <w:b/>
          <w:color w:val="000000"/>
          <w:spacing w:val="1"/>
          <w:lang w:eastAsia="el-GR"/>
        </w:rPr>
        <w:t>ν</w:t>
      </w:r>
      <w:r w:rsidRPr="009B6C4A">
        <w:rPr>
          <w:rFonts w:ascii="Comic Sans MS" w:eastAsia="Times New Roman" w:hAnsi="Comic Sans MS" w:cs="Calibri"/>
          <w:b/>
          <w:color w:val="000000"/>
          <w:lang w:eastAsia="el-GR"/>
        </w:rPr>
        <w:t>ο</w:t>
      </w:r>
      <w:r w:rsidRPr="009B6C4A">
        <w:rPr>
          <w:rFonts w:ascii="Comic Sans MS" w:eastAsia="Times New Roman" w:hAnsi="Comic Sans MS" w:cs="Calibri"/>
          <w:b/>
          <w:color w:val="000000"/>
          <w:spacing w:val="2"/>
          <w:lang w:eastAsia="el-GR"/>
        </w:rPr>
        <w:t>µ</w:t>
      </w:r>
      <w:r w:rsidRPr="009B6C4A">
        <w:rPr>
          <w:rFonts w:ascii="Comic Sans MS" w:eastAsia="Times New Roman" w:hAnsi="Comic Sans MS" w:cs="Calibri"/>
          <w:b/>
          <w:color w:val="000000"/>
          <w:spacing w:val="-1"/>
          <w:lang w:eastAsia="el-GR"/>
        </w:rPr>
        <w:t>ία</w:t>
      </w:r>
      <w:r w:rsidRPr="009B6C4A">
        <w:rPr>
          <w:rFonts w:ascii="Comic Sans MS" w:eastAsia="Times New Roman" w:hAnsi="Comic Sans MS" w:cs="Calibri"/>
          <w:b/>
          <w:color w:val="000000"/>
          <w:lang w:eastAsia="el-GR"/>
        </w:rPr>
        <w:t>ς</w:t>
      </w:r>
      <w:proofErr w:type="spellEnd"/>
      <w:r w:rsidRPr="009B6C4A">
        <w:rPr>
          <w:rFonts w:ascii="Comic Sans MS" w:eastAsia="Times New Roman" w:hAnsi="Comic Sans MS" w:cs="Calibri"/>
          <w:b/>
          <w:color w:val="000000"/>
          <w:lang w:eastAsia="el-GR"/>
        </w:rPr>
        <w:t>,</w:t>
      </w:r>
      <w:r w:rsidRPr="009B6C4A">
        <w:rPr>
          <w:rFonts w:ascii="Comic Sans MS" w:eastAsia="Times New Roman" w:hAnsi="Comic Sans MS" w:cs="Calibri"/>
          <w:b/>
          <w:color w:val="000000"/>
          <w:spacing w:val="39"/>
          <w:lang w:eastAsia="el-GR"/>
        </w:rPr>
        <w:t xml:space="preserve"> </w:t>
      </w:r>
      <w:r w:rsidRPr="009B6C4A">
        <w:rPr>
          <w:rFonts w:ascii="Comic Sans MS" w:eastAsia="Times New Roman" w:hAnsi="Comic Sans MS" w:cs="Calibri"/>
          <w:b/>
          <w:color w:val="000000"/>
          <w:lang w:eastAsia="el-GR"/>
        </w:rPr>
        <w:t>Α</w:t>
      </w:r>
      <w:r w:rsidRPr="009B6C4A">
        <w:rPr>
          <w:rFonts w:ascii="Comic Sans MS" w:eastAsia="Times New Roman" w:hAnsi="Comic Sans MS" w:cs="Calibri"/>
          <w:b/>
          <w:color w:val="000000"/>
          <w:spacing w:val="-1"/>
          <w:lang w:eastAsia="el-GR"/>
        </w:rPr>
        <w:t>ν</w:t>
      </w:r>
      <w:r w:rsidRPr="009B6C4A">
        <w:rPr>
          <w:rFonts w:ascii="Comic Sans MS" w:eastAsia="Times New Roman" w:hAnsi="Comic Sans MS" w:cs="Calibri"/>
          <w:b/>
          <w:color w:val="000000"/>
          <w:lang w:eastAsia="el-GR"/>
        </w:rPr>
        <w:t>τ</w:t>
      </w:r>
      <w:r w:rsidRPr="009B6C4A">
        <w:rPr>
          <w:rFonts w:ascii="Comic Sans MS" w:eastAsia="Times New Roman" w:hAnsi="Comic Sans MS" w:cs="Calibri"/>
          <w:b/>
          <w:color w:val="000000"/>
          <w:spacing w:val="-1"/>
          <w:lang w:eastAsia="el-GR"/>
        </w:rPr>
        <w:t>α</w:t>
      </w:r>
      <w:r w:rsidRPr="009B6C4A">
        <w:rPr>
          <w:rFonts w:ascii="Comic Sans MS" w:eastAsia="Times New Roman" w:hAnsi="Comic Sans MS" w:cs="Calibri"/>
          <w:b/>
          <w:color w:val="000000"/>
          <w:lang w:eastAsia="el-GR"/>
        </w:rPr>
        <w:t>γ</w:t>
      </w:r>
      <w:r w:rsidRPr="009B6C4A">
        <w:rPr>
          <w:rFonts w:ascii="Comic Sans MS" w:eastAsia="Times New Roman" w:hAnsi="Comic Sans MS" w:cs="Calibri"/>
          <w:b/>
          <w:color w:val="000000"/>
          <w:spacing w:val="2"/>
          <w:lang w:eastAsia="el-GR"/>
        </w:rPr>
        <w:t>ω</w:t>
      </w:r>
      <w:r w:rsidRPr="009B6C4A">
        <w:rPr>
          <w:rFonts w:ascii="Comic Sans MS" w:eastAsia="Times New Roman" w:hAnsi="Comic Sans MS" w:cs="Calibri"/>
          <w:b/>
          <w:color w:val="000000"/>
          <w:spacing w:val="-1"/>
          <w:lang w:eastAsia="el-GR"/>
        </w:rPr>
        <w:t>νι</w:t>
      </w:r>
      <w:r w:rsidRPr="009B6C4A">
        <w:rPr>
          <w:rFonts w:ascii="Comic Sans MS" w:eastAsia="Times New Roman" w:hAnsi="Comic Sans MS" w:cs="Calibri"/>
          <w:b/>
          <w:color w:val="000000"/>
          <w:lang w:eastAsia="el-GR"/>
        </w:rPr>
        <w:t>στ</w:t>
      </w:r>
      <w:r w:rsidRPr="009B6C4A">
        <w:rPr>
          <w:rFonts w:ascii="Comic Sans MS" w:eastAsia="Times New Roman" w:hAnsi="Comic Sans MS" w:cs="Calibri"/>
          <w:b/>
          <w:color w:val="000000"/>
          <w:spacing w:val="-1"/>
          <w:lang w:eastAsia="el-GR"/>
        </w:rPr>
        <w:t>ι</w:t>
      </w:r>
      <w:r w:rsidRPr="009B6C4A">
        <w:rPr>
          <w:rFonts w:ascii="Comic Sans MS" w:eastAsia="Times New Roman" w:hAnsi="Comic Sans MS" w:cs="Calibri"/>
          <w:b/>
          <w:color w:val="000000"/>
          <w:lang w:eastAsia="el-GR"/>
        </w:rPr>
        <w:t>κότητ</w:t>
      </w:r>
      <w:r w:rsidRPr="009B6C4A">
        <w:rPr>
          <w:rFonts w:ascii="Comic Sans MS" w:eastAsia="Times New Roman" w:hAnsi="Comic Sans MS" w:cs="Calibri"/>
          <w:b/>
          <w:color w:val="000000"/>
          <w:spacing w:val="2"/>
          <w:lang w:eastAsia="el-GR"/>
        </w:rPr>
        <w:t>α</w:t>
      </w:r>
      <w:r w:rsidRPr="009B6C4A">
        <w:rPr>
          <w:rFonts w:ascii="Comic Sans MS" w:eastAsia="Times New Roman" w:hAnsi="Comic Sans MS" w:cs="Calibri"/>
          <w:b/>
          <w:color w:val="000000"/>
          <w:lang w:eastAsia="el-GR"/>
        </w:rPr>
        <w:t>ς</w:t>
      </w:r>
      <w:r w:rsidRPr="009B6C4A">
        <w:rPr>
          <w:rFonts w:ascii="Comic Sans MS" w:eastAsia="Times New Roman" w:hAnsi="Comic Sans MS" w:cs="Calibri"/>
          <w:b/>
          <w:color w:val="000000"/>
          <w:spacing w:val="40"/>
          <w:lang w:eastAsia="el-GR"/>
        </w:rPr>
        <w:t xml:space="preserve"> </w:t>
      </w:r>
      <w:r w:rsidRPr="009B6C4A">
        <w:rPr>
          <w:rFonts w:ascii="Comic Sans MS" w:eastAsia="Times New Roman" w:hAnsi="Comic Sans MS" w:cs="Calibri"/>
          <w:b/>
          <w:color w:val="000000"/>
          <w:lang w:eastAsia="el-GR"/>
        </w:rPr>
        <w:t>κ</w:t>
      </w:r>
      <w:r w:rsidRPr="009B6C4A">
        <w:rPr>
          <w:rFonts w:ascii="Comic Sans MS" w:eastAsia="Times New Roman" w:hAnsi="Comic Sans MS" w:cs="Calibri"/>
          <w:b/>
          <w:color w:val="000000"/>
          <w:spacing w:val="-1"/>
          <w:lang w:eastAsia="el-GR"/>
        </w:rPr>
        <w:t>α</w:t>
      </w:r>
      <w:r w:rsidRPr="009B6C4A">
        <w:rPr>
          <w:rFonts w:ascii="Comic Sans MS" w:eastAsia="Times New Roman" w:hAnsi="Comic Sans MS" w:cs="Calibri"/>
          <w:b/>
          <w:color w:val="000000"/>
          <w:lang w:eastAsia="el-GR"/>
        </w:rPr>
        <w:t>ι</w:t>
      </w:r>
      <w:r w:rsidRPr="009B6C4A">
        <w:rPr>
          <w:rFonts w:ascii="Comic Sans MS" w:eastAsia="Times New Roman" w:hAnsi="Comic Sans MS" w:cs="Calibri"/>
          <w:b/>
          <w:color w:val="000000"/>
          <w:w w:val="98"/>
          <w:lang w:eastAsia="el-GR"/>
        </w:rPr>
        <w:t xml:space="preserve"> </w:t>
      </w:r>
      <w:r w:rsidRPr="009B6C4A">
        <w:rPr>
          <w:rFonts w:ascii="Comic Sans MS" w:eastAsia="Times New Roman" w:hAnsi="Comic Sans MS" w:cs="Calibri"/>
          <w:b/>
          <w:color w:val="000000"/>
          <w:spacing w:val="-1"/>
          <w:lang w:eastAsia="el-GR"/>
        </w:rPr>
        <w:t>Να</w:t>
      </w:r>
      <w:r w:rsidRPr="009B6C4A">
        <w:rPr>
          <w:rFonts w:ascii="Comic Sans MS" w:eastAsia="Times New Roman" w:hAnsi="Comic Sans MS" w:cs="Calibri"/>
          <w:b/>
          <w:color w:val="000000"/>
          <w:lang w:eastAsia="el-GR"/>
        </w:rPr>
        <w:t>υ</w:t>
      </w:r>
      <w:r w:rsidRPr="009B6C4A">
        <w:rPr>
          <w:rFonts w:ascii="Comic Sans MS" w:eastAsia="Times New Roman" w:hAnsi="Comic Sans MS" w:cs="Calibri"/>
          <w:b/>
          <w:color w:val="000000"/>
          <w:spacing w:val="-1"/>
          <w:lang w:eastAsia="el-GR"/>
        </w:rPr>
        <w:t>τι</w:t>
      </w:r>
      <w:r w:rsidRPr="009B6C4A">
        <w:rPr>
          <w:rFonts w:ascii="Comic Sans MS" w:eastAsia="Times New Roman" w:hAnsi="Comic Sans MS" w:cs="Calibri"/>
          <w:b/>
          <w:color w:val="000000"/>
          <w:lang w:eastAsia="el-GR"/>
        </w:rPr>
        <w:t>λ</w:t>
      </w:r>
      <w:r w:rsidRPr="009B6C4A">
        <w:rPr>
          <w:rFonts w:ascii="Comic Sans MS" w:eastAsia="Times New Roman" w:hAnsi="Comic Sans MS" w:cs="Calibri"/>
          <w:b/>
          <w:color w:val="000000"/>
          <w:spacing w:val="-1"/>
          <w:lang w:eastAsia="el-GR"/>
        </w:rPr>
        <w:t>ίας.</w:t>
      </w:r>
    </w:p>
    <w:p w:rsidR="009B6C4A" w:rsidRPr="009B6C4A" w:rsidRDefault="009B6C4A" w:rsidP="009B6C4A">
      <w:pPr>
        <w:kinsoku w:val="0"/>
        <w:overflowPunct w:val="0"/>
        <w:spacing w:after="0" w:line="240" w:lineRule="auto"/>
        <w:jc w:val="both"/>
        <w:rPr>
          <w:rFonts w:ascii="Comic Sans MS" w:eastAsia="Times New Roman" w:hAnsi="Comic Sans MS" w:cs="Calibri"/>
          <w:b/>
          <w:color w:val="000000"/>
          <w:spacing w:val="-1"/>
          <w:lang w:eastAsia="el-GR"/>
        </w:rPr>
      </w:pPr>
      <w:r w:rsidRPr="009B6C4A">
        <w:rPr>
          <w:rFonts w:ascii="Comic Sans MS" w:eastAsia="Times New Roman" w:hAnsi="Comic Sans MS" w:cs="Calibri"/>
          <w:b/>
          <w:color w:val="000000"/>
          <w:spacing w:val="-1"/>
          <w:lang w:eastAsia="el-GR"/>
        </w:rPr>
        <w:t xml:space="preserve">Σημειώνεται ότι από 1.1.2017 για τις διαφορές που προκύπτουν κατά τη διαδικασία της σύμβασης της παρούσης διακήρυξης εφαρμόζονται οι διατάξεις του Βιβλίου </w:t>
      </w:r>
      <w:r w:rsidRPr="009B6C4A">
        <w:rPr>
          <w:rFonts w:ascii="Comic Sans MS" w:eastAsia="Times New Roman" w:hAnsi="Comic Sans MS" w:cs="Calibri"/>
          <w:b/>
          <w:color w:val="000000"/>
          <w:spacing w:val="-1"/>
          <w:lang w:val="en-US" w:eastAsia="el-GR"/>
        </w:rPr>
        <w:t>IV</w:t>
      </w:r>
      <w:r w:rsidRPr="009B6C4A">
        <w:rPr>
          <w:rFonts w:ascii="Comic Sans MS" w:eastAsia="Times New Roman" w:hAnsi="Comic Sans MS" w:cs="Calibri"/>
          <w:b/>
          <w:color w:val="000000"/>
          <w:spacing w:val="-1"/>
          <w:lang w:eastAsia="el-GR"/>
        </w:rPr>
        <w:t xml:space="preserve"> (άρθρ. 345-374) του Ν. 4412/2016.</w:t>
      </w:r>
    </w:p>
    <w:p w:rsidR="009B6C4A" w:rsidRPr="009B6C4A" w:rsidRDefault="009B6C4A" w:rsidP="009B6C4A">
      <w:pPr>
        <w:kinsoku w:val="0"/>
        <w:overflowPunct w:val="0"/>
        <w:spacing w:after="0" w:line="240" w:lineRule="auto"/>
        <w:jc w:val="both"/>
        <w:rPr>
          <w:rFonts w:ascii="Comic Sans MS" w:eastAsia="Times New Roman" w:hAnsi="Comic Sans MS" w:cs="Calibri"/>
          <w:b/>
          <w:lang w:eastAsia="el-GR"/>
        </w:rPr>
      </w:pPr>
      <w:r w:rsidRPr="009B6C4A">
        <w:rPr>
          <w:rFonts w:ascii="Comic Sans MS" w:eastAsia="Times New Roman" w:hAnsi="Comic Sans MS" w:cs="Calibri"/>
          <w:b/>
          <w:lang w:eastAsia="el-GR"/>
        </w:rPr>
        <w:t xml:space="preserve"> </w:t>
      </w:r>
      <w:proofErr w:type="spellStart"/>
      <w:r w:rsidRPr="009B6C4A">
        <w:rPr>
          <w:rFonts w:ascii="Comic Sans MS" w:eastAsia="Times New Roman" w:hAnsi="Comic Sans MS" w:cs="Calibri"/>
          <w:b/>
          <w:lang w:eastAsia="el-GR"/>
        </w:rPr>
        <w:t>Σύ</w:t>
      </w:r>
      <w:r w:rsidRPr="009B6C4A">
        <w:rPr>
          <w:rFonts w:ascii="Comic Sans MS" w:eastAsia="Times New Roman" w:hAnsi="Comic Sans MS" w:cs="Calibri"/>
          <w:b/>
          <w:spacing w:val="-1"/>
          <w:lang w:eastAsia="el-GR"/>
        </w:rPr>
        <w:t>µφ</w:t>
      </w:r>
      <w:r w:rsidRPr="009B6C4A">
        <w:rPr>
          <w:rFonts w:ascii="Comic Sans MS" w:eastAsia="Times New Roman" w:hAnsi="Comic Sans MS" w:cs="Calibri"/>
          <w:b/>
          <w:lang w:eastAsia="el-GR"/>
        </w:rPr>
        <w:t>ω</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α</w:t>
      </w:r>
      <w:proofErr w:type="spellEnd"/>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lang w:eastAsia="el-GR"/>
        </w:rPr>
        <w:t>τα</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spacing w:val="-1"/>
          <w:lang w:eastAsia="el-GR"/>
        </w:rPr>
        <w:t>αν</w:t>
      </w:r>
      <w:r w:rsidRPr="009B6C4A">
        <w:rPr>
          <w:rFonts w:ascii="Comic Sans MS" w:eastAsia="Times New Roman" w:hAnsi="Comic Sans MS" w:cs="Calibri"/>
          <w:b/>
          <w:lang w:eastAsia="el-GR"/>
        </w:rPr>
        <w:t>ωτέ</w:t>
      </w:r>
      <w:r w:rsidRPr="009B6C4A">
        <w:rPr>
          <w:rFonts w:ascii="Comic Sans MS" w:eastAsia="Times New Roman" w:hAnsi="Comic Sans MS" w:cs="Calibri"/>
          <w:b/>
          <w:spacing w:val="2"/>
          <w:lang w:eastAsia="el-GR"/>
        </w:rPr>
        <w:t>ρ</w:t>
      </w:r>
      <w:r w:rsidRPr="009B6C4A">
        <w:rPr>
          <w:rFonts w:ascii="Comic Sans MS" w:eastAsia="Times New Roman" w:hAnsi="Comic Sans MS" w:cs="Calibri"/>
          <w:b/>
          <w:lang w:eastAsia="el-GR"/>
        </w:rPr>
        <w:t>ω,</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δεν</w:t>
      </w:r>
      <w:r w:rsidRPr="009B6C4A">
        <w:rPr>
          <w:rFonts w:ascii="Comic Sans MS" w:eastAsia="Times New Roman" w:hAnsi="Comic Sans MS" w:cs="Calibri"/>
          <w:b/>
          <w:spacing w:val="3"/>
          <w:lang w:eastAsia="el-GR"/>
        </w:rPr>
        <w:t xml:space="preserve"> </w:t>
      </w:r>
      <w:proofErr w:type="spellStart"/>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φαρµ</w:t>
      </w:r>
      <w:r w:rsidRPr="009B6C4A">
        <w:rPr>
          <w:rFonts w:ascii="Comic Sans MS" w:eastAsia="Times New Roman" w:hAnsi="Comic Sans MS" w:cs="Calibri"/>
          <w:b/>
          <w:lang w:eastAsia="el-GR"/>
        </w:rPr>
        <w:t>όζο</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proofErr w:type="spellEnd"/>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στ</w:t>
      </w:r>
      <w:r w:rsidRPr="009B6C4A">
        <w:rPr>
          <w:rFonts w:ascii="Comic Sans MS" w:eastAsia="Times New Roman" w:hAnsi="Comic Sans MS" w:cs="Calibri"/>
          <w:b/>
          <w:spacing w:val="2"/>
          <w:lang w:eastAsia="el-GR"/>
        </w:rPr>
        <w:t>ο</w:t>
      </w:r>
      <w:r w:rsidRPr="009B6C4A">
        <w:rPr>
          <w:rFonts w:ascii="Comic Sans MS" w:eastAsia="Times New Roman" w:hAnsi="Comic Sans MS" w:cs="Calibri"/>
          <w:b/>
          <w:lang w:eastAsia="el-GR"/>
        </w:rPr>
        <w:t>ν</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2"/>
          <w:lang w:eastAsia="el-GR"/>
        </w:rPr>
        <w:t>α</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ό</w:t>
      </w:r>
      <w:r w:rsidRPr="009B6C4A">
        <w:rPr>
          <w:rFonts w:ascii="Comic Sans MS" w:eastAsia="Times New Roman" w:hAnsi="Comic Sans MS" w:cs="Calibri"/>
          <w:b/>
          <w:spacing w:val="2"/>
          <w:lang w:eastAsia="el-GR"/>
        </w:rPr>
        <w:t>ν</w:t>
      </w:r>
      <w:r w:rsidRPr="009B6C4A">
        <w:rPr>
          <w:rFonts w:ascii="Comic Sans MS" w:eastAsia="Times New Roman" w:hAnsi="Comic Sans MS" w:cs="Calibri"/>
          <w:b/>
          <w:lang w:eastAsia="el-GR"/>
        </w:rPr>
        <w:t>τα</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ε</w:t>
      </w:r>
      <w:r w:rsidRPr="009B6C4A">
        <w:rPr>
          <w:rFonts w:ascii="Comic Sans MS" w:eastAsia="Times New Roman" w:hAnsi="Comic Sans MS" w:cs="Calibri"/>
          <w:b/>
          <w:spacing w:val="2"/>
          <w:lang w:eastAsia="el-GR"/>
        </w:rPr>
        <w:t>θ</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ή</w:t>
      </w:r>
      <w:r w:rsidRPr="009B6C4A">
        <w:rPr>
          <w:rFonts w:ascii="Comic Sans MS" w:eastAsia="Times New Roman" w:hAnsi="Comic Sans MS" w:cs="Calibri"/>
          <w:b/>
          <w:spacing w:val="3"/>
          <w:lang w:eastAsia="el-GR"/>
        </w:rPr>
        <w:t xml:space="preserve"> </w:t>
      </w:r>
      <w:proofErr w:type="spellStart"/>
      <w:r w:rsidRPr="009B6C4A">
        <w:rPr>
          <w:rFonts w:ascii="Comic Sans MS" w:eastAsia="Times New Roman" w:hAnsi="Comic Sans MS" w:cs="Calibri"/>
          <w:b/>
          <w:spacing w:val="2"/>
          <w:lang w:eastAsia="el-GR"/>
        </w:rPr>
        <w:t>δ</w:t>
      </w:r>
      <w:r w:rsidRPr="009B6C4A">
        <w:rPr>
          <w:rFonts w:ascii="Comic Sans MS" w:eastAsia="Times New Roman" w:hAnsi="Comic Sans MS" w:cs="Calibri"/>
          <w:b/>
          <w:spacing w:val="-1"/>
          <w:lang w:eastAsia="el-GR"/>
        </w:rPr>
        <w:t>ια</w:t>
      </w:r>
      <w:r w:rsidRPr="009B6C4A">
        <w:rPr>
          <w:rFonts w:ascii="Comic Sans MS" w:eastAsia="Times New Roman" w:hAnsi="Comic Sans MS" w:cs="Calibri"/>
          <w:b/>
          <w:lang w:eastAsia="el-GR"/>
        </w:rPr>
        <w:t>γω</w:t>
      </w:r>
      <w:r w:rsidRPr="009B6C4A">
        <w:rPr>
          <w:rFonts w:ascii="Comic Sans MS" w:eastAsia="Times New Roman" w:hAnsi="Comic Sans MS" w:cs="Calibri"/>
          <w:b/>
          <w:spacing w:val="-1"/>
          <w:lang w:eastAsia="el-GR"/>
        </w:rPr>
        <w:t>νι</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ό</w:t>
      </w:r>
      <w:proofErr w:type="spellEnd"/>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οι</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ια</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ξ</w:t>
      </w:r>
      <w:r w:rsidRPr="009B6C4A">
        <w:rPr>
          <w:rFonts w:ascii="Comic Sans MS" w:eastAsia="Times New Roman" w:hAnsi="Comic Sans MS" w:cs="Calibri"/>
          <w:b/>
          <w:spacing w:val="2"/>
          <w:lang w:eastAsia="el-GR"/>
        </w:rPr>
        <w:t>ε</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ς</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της</w:t>
      </w:r>
      <w:r w:rsidRPr="009B6C4A">
        <w:rPr>
          <w:rFonts w:ascii="Comic Sans MS" w:eastAsia="Times New Roman" w:hAnsi="Comic Sans MS" w:cs="Calibri"/>
          <w:b/>
          <w:w w:val="99"/>
          <w:lang w:eastAsia="el-GR"/>
        </w:rPr>
        <w:t xml:space="preserve"> </w:t>
      </w:r>
      <w:proofErr w:type="spellStart"/>
      <w:r w:rsidRPr="009B6C4A">
        <w:rPr>
          <w:rFonts w:ascii="Comic Sans MS" w:eastAsia="Times New Roman" w:hAnsi="Comic Sans MS" w:cs="Calibri"/>
          <w:b/>
          <w:lang w:eastAsia="el-GR"/>
        </w:rPr>
        <w:t>κε</w:t>
      </w:r>
      <w:r w:rsidRPr="009B6C4A">
        <w:rPr>
          <w:rFonts w:ascii="Comic Sans MS" w:eastAsia="Times New Roman" w:hAnsi="Comic Sans MS" w:cs="Calibri"/>
          <w:b/>
          <w:spacing w:val="-1"/>
          <w:lang w:eastAsia="el-GR"/>
        </w:rPr>
        <w:t>ίµ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ης</w:t>
      </w:r>
      <w:proofErr w:type="spellEnd"/>
      <w:r w:rsidRPr="009B6C4A">
        <w:rPr>
          <w:rFonts w:ascii="Comic Sans MS" w:eastAsia="Times New Roman" w:hAnsi="Comic Sans MS" w:cs="Calibri"/>
          <w:b/>
          <w:spacing w:val="7"/>
          <w:lang w:eastAsia="el-GR"/>
        </w:rPr>
        <w:t xml:space="preserve"> </w:t>
      </w:r>
      <w:proofErr w:type="spellStart"/>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οθεσ</w:t>
      </w:r>
      <w:r w:rsidRPr="009B6C4A">
        <w:rPr>
          <w:rFonts w:ascii="Comic Sans MS" w:eastAsia="Times New Roman" w:hAnsi="Comic Sans MS" w:cs="Calibri"/>
          <w:b/>
          <w:spacing w:val="-1"/>
          <w:lang w:eastAsia="el-GR"/>
        </w:rPr>
        <w:t>ία</w:t>
      </w:r>
      <w:r w:rsidRPr="009B6C4A">
        <w:rPr>
          <w:rFonts w:ascii="Comic Sans MS" w:eastAsia="Times New Roman" w:hAnsi="Comic Sans MS" w:cs="Calibri"/>
          <w:b/>
          <w:lang w:eastAsia="el-GR"/>
        </w:rPr>
        <w:t>ς</w:t>
      </w:r>
      <w:proofErr w:type="spellEnd"/>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spacing w:val="2"/>
          <w:lang w:eastAsia="el-GR"/>
        </w:rPr>
        <w:t>π</w:t>
      </w:r>
      <w:r w:rsidRPr="009B6C4A">
        <w:rPr>
          <w:rFonts w:ascii="Comic Sans MS" w:eastAsia="Times New Roman" w:hAnsi="Comic Sans MS" w:cs="Calibri"/>
          <w:b/>
          <w:lang w:eastAsia="el-GR"/>
        </w:rPr>
        <w:t>ου</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β</w:t>
      </w:r>
      <w:r w:rsidRPr="009B6C4A">
        <w:rPr>
          <w:rFonts w:ascii="Comic Sans MS" w:eastAsia="Times New Roman" w:hAnsi="Comic Sans MS" w:cs="Calibri"/>
          <w:b/>
          <w:lang w:eastAsia="el-GR"/>
        </w:rPr>
        <w:t>λέπουν</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2"/>
          <w:lang w:eastAsia="el-GR"/>
        </w:rPr>
        <w:t>η</w:t>
      </w:r>
      <w:r w:rsidRPr="009B6C4A">
        <w:rPr>
          <w:rFonts w:ascii="Comic Sans MS" w:eastAsia="Times New Roman" w:hAnsi="Comic Sans MS" w:cs="Calibri"/>
          <w:b/>
          <w:lang w:eastAsia="el-GR"/>
        </w:rPr>
        <w:t>ν</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spacing w:val="2"/>
          <w:lang w:eastAsia="el-GR"/>
        </w:rPr>
        <w:t>ά</w:t>
      </w:r>
      <w:r w:rsidRPr="009B6C4A">
        <w:rPr>
          <w:rFonts w:ascii="Comic Sans MS" w:eastAsia="Times New Roman" w:hAnsi="Comic Sans MS" w:cs="Calibri"/>
          <w:b/>
          <w:lang w:eastAsia="el-GR"/>
        </w:rPr>
        <w:t>σκηση</w:t>
      </w:r>
      <w:r w:rsidRPr="009B6C4A">
        <w:rPr>
          <w:rFonts w:ascii="Comic Sans MS" w:eastAsia="Times New Roman" w:hAnsi="Comic Sans MS" w:cs="Calibri"/>
          <w:b/>
          <w:spacing w:val="4"/>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κητ</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κών</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spacing w:val="2"/>
          <w:lang w:eastAsia="el-GR"/>
        </w:rPr>
        <w:t>ο</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φ</w:t>
      </w:r>
      <w:r w:rsidRPr="009B6C4A">
        <w:rPr>
          <w:rFonts w:ascii="Comic Sans MS" w:eastAsia="Times New Roman" w:hAnsi="Comic Sans MS" w:cs="Calibri"/>
          <w:b/>
          <w:lang w:eastAsia="el-GR"/>
        </w:rPr>
        <w:t>υγ</w:t>
      </w:r>
      <w:r w:rsidRPr="009B6C4A">
        <w:rPr>
          <w:rFonts w:ascii="Comic Sans MS" w:eastAsia="Times New Roman" w:hAnsi="Comic Sans MS" w:cs="Calibri"/>
          <w:b/>
          <w:spacing w:val="-1"/>
          <w:lang w:eastAsia="el-GR"/>
        </w:rPr>
        <w:t>ώ</w:t>
      </w:r>
      <w:r w:rsidRPr="009B6C4A">
        <w:rPr>
          <w:rFonts w:ascii="Comic Sans MS" w:eastAsia="Times New Roman" w:hAnsi="Comic Sans MS" w:cs="Calibri"/>
          <w:b/>
          <w:lang w:eastAsia="el-GR"/>
        </w:rPr>
        <w:t>ν</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στ</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σεω</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w:t>
      </w:r>
      <w:r w:rsidRPr="009B6C4A">
        <w:rPr>
          <w:rFonts w:ascii="Comic Sans MS" w:eastAsia="Times New Roman" w:hAnsi="Comic Sans MS" w:cs="Calibri"/>
          <w:b/>
          <w:spacing w:val="5"/>
          <w:lang w:eastAsia="el-GR"/>
        </w:rPr>
        <w:t xml:space="preserve"> </w:t>
      </w:r>
      <w:r w:rsidRPr="009B6C4A">
        <w:rPr>
          <w:rFonts w:ascii="Comic Sans MS" w:eastAsia="Times New Roman" w:hAnsi="Comic Sans MS" w:cs="Calibri"/>
          <w:b/>
          <w:spacing w:val="-3"/>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w w:val="98"/>
          <w:lang w:eastAsia="el-GR"/>
        </w:rPr>
        <w:t xml:space="preserve"> </w:t>
      </w:r>
      <w:r w:rsidRPr="009B6C4A">
        <w:rPr>
          <w:rFonts w:ascii="Comic Sans MS" w:eastAsia="Times New Roman" w:hAnsi="Comic Sans MS" w:cs="Calibri"/>
          <w:b/>
          <w:lang w:eastAsia="el-GR"/>
        </w:rPr>
        <w:t>συ</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επώς</w:t>
      </w:r>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lang w:eastAsia="el-GR"/>
        </w:rPr>
        <w:t>δεν</w:t>
      </w:r>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spacing w:val="2"/>
          <w:lang w:eastAsia="el-GR"/>
        </w:rPr>
        <w:t>ε</w:t>
      </w:r>
      <w:r w:rsidRPr="009B6C4A">
        <w:rPr>
          <w:rFonts w:ascii="Comic Sans MS" w:eastAsia="Times New Roman" w:hAnsi="Comic Sans MS" w:cs="Calibri"/>
          <w:b/>
          <w:spacing w:val="-1"/>
          <w:lang w:eastAsia="el-GR"/>
        </w:rPr>
        <w:t>ίν</w:t>
      </w:r>
      <w:r w:rsidRPr="009B6C4A">
        <w:rPr>
          <w:rFonts w:ascii="Comic Sans MS" w:eastAsia="Times New Roman" w:hAnsi="Comic Sans MS" w:cs="Calibri"/>
          <w:b/>
          <w:spacing w:val="2"/>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lang w:eastAsia="el-GR"/>
        </w:rPr>
        <w:t>δ</w:t>
      </w:r>
      <w:r w:rsidRPr="009B6C4A">
        <w:rPr>
          <w:rFonts w:ascii="Comic Sans MS" w:eastAsia="Times New Roman" w:hAnsi="Comic Sans MS" w:cs="Calibri"/>
          <w:b/>
          <w:spacing w:val="2"/>
          <w:lang w:eastAsia="el-GR"/>
        </w:rPr>
        <w:t>υ</w:t>
      </w:r>
      <w:r w:rsidRPr="009B6C4A">
        <w:rPr>
          <w:rFonts w:ascii="Comic Sans MS" w:eastAsia="Times New Roman" w:hAnsi="Comic Sans MS" w:cs="Calibri"/>
          <w:b/>
          <w:spacing w:val="-1"/>
          <w:lang w:eastAsia="el-GR"/>
        </w:rPr>
        <w:t>να</w:t>
      </w:r>
      <w:r w:rsidRPr="009B6C4A">
        <w:rPr>
          <w:rFonts w:ascii="Comic Sans MS" w:eastAsia="Times New Roman" w:hAnsi="Comic Sans MS" w:cs="Calibri"/>
          <w:b/>
          <w:spacing w:val="2"/>
          <w:lang w:eastAsia="el-GR"/>
        </w:rPr>
        <w:t>τ</w:t>
      </w:r>
      <w:r w:rsidRPr="009B6C4A">
        <w:rPr>
          <w:rFonts w:ascii="Comic Sans MS" w:eastAsia="Times New Roman" w:hAnsi="Comic Sans MS" w:cs="Calibri"/>
          <w:b/>
          <w:lang w:eastAsia="el-GR"/>
        </w:rPr>
        <w:t>ή</w:t>
      </w:r>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πό</w:t>
      </w:r>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lang w:eastAsia="el-GR"/>
        </w:rPr>
        <w:t>τους</w:t>
      </w:r>
      <w:r w:rsidRPr="009B6C4A">
        <w:rPr>
          <w:rFonts w:ascii="Comic Sans MS" w:eastAsia="Times New Roman" w:hAnsi="Comic Sans MS" w:cs="Calibri"/>
          <w:b/>
          <w:spacing w:val="7"/>
          <w:lang w:eastAsia="el-GR"/>
        </w:rPr>
        <w:t xml:space="preserve"> </w:t>
      </w:r>
      <w:proofErr w:type="spellStart"/>
      <w:r w:rsidRPr="009B6C4A">
        <w:rPr>
          <w:rFonts w:ascii="Comic Sans MS" w:eastAsia="Times New Roman" w:hAnsi="Comic Sans MS" w:cs="Calibri"/>
          <w:b/>
          <w:spacing w:val="2"/>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ιαφ</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ό</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ους</w:t>
      </w:r>
      <w:proofErr w:type="spellEnd"/>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lang w:eastAsia="el-GR"/>
        </w:rPr>
        <w:t>η</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σκηση</w:t>
      </w:r>
      <w:r w:rsidRPr="009B6C4A">
        <w:rPr>
          <w:rFonts w:ascii="Comic Sans MS" w:eastAsia="Times New Roman" w:hAnsi="Comic Sans MS" w:cs="Calibri"/>
          <w:b/>
          <w:spacing w:val="6"/>
          <w:lang w:eastAsia="el-GR"/>
        </w:rPr>
        <w:t xml:space="preserve"> </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στ</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σεων.</w:t>
      </w:r>
    </w:p>
    <w:p w:rsidR="009B6C4A" w:rsidRPr="009B6C4A" w:rsidRDefault="009B6C4A" w:rsidP="009B6C4A">
      <w:pPr>
        <w:kinsoku w:val="0"/>
        <w:overflowPunct w:val="0"/>
        <w:spacing w:after="0" w:line="240" w:lineRule="auto"/>
        <w:jc w:val="both"/>
        <w:rPr>
          <w:rFonts w:ascii="Comic Sans MS" w:eastAsia="Times New Roman" w:hAnsi="Comic Sans MS" w:cs="Calibri"/>
          <w:b/>
          <w:lang w:eastAsia="el-GR"/>
        </w:rPr>
      </w:pPr>
      <w:r w:rsidRPr="009B6C4A">
        <w:rPr>
          <w:rFonts w:ascii="Comic Sans MS" w:eastAsia="Times New Roman" w:hAnsi="Comic Sans MS" w:cs="Calibri"/>
          <w:b/>
          <w:lang w:eastAsia="el-GR"/>
        </w:rPr>
        <w:t>Οι</w:t>
      </w:r>
      <w:r w:rsidRPr="009B6C4A">
        <w:rPr>
          <w:rFonts w:ascii="Comic Sans MS" w:eastAsia="Times New Roman" w:hAnsi="Comic Sans MS" w:cs="Calibri"/>
          <w:b/>
          <w:spacing w:val="36"/>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οσ</w:t>
      </w:r>
      <w:r w:rsidRPr="009B6C4A">
        <w:rPr>
          <w:rFonts w:ascii="Comic Sans MS" w:eastAsia="Times New Roman" w:hAnsi="Comic Sans MS" w:cs="Calibri"/>
          <w:b/>
          <w:spacing w:val="-1"/>
          <w:lang w:eastAsia="el-GR"/>
        </w:rPr>
        <w:t>φ</w:t>
      </w:r>
      <w:r w:rsidRPr="009B6C4A">
        <w:rPr>
          <w:rFonts w:ascii="Comic Sans MS" w:eastAsia="Times New Roman" w:hAnsi="Comic Sans MS" w:cs="Calibri"/>
          <w:b/>
          <w:lang w:eastAsia="el-GR"/>
        </w:rPr>
        <w:t>υγ</w:t>
      </w:r>
      <w:r w:rsidRPr="009B6C4A">
        <w:rPr>
          <w:rFonts w:ascii="Comic Sans MS" w:eastAsia="Times New Roman" w:hAnsi="Comic Sans MS" w:cs="Calibri"/>
          <w:b/>
          <w:spacing w:val="-1"/>
          <w:lang w:eastAsia="el-GR"/>
        </w:rPr>
        <w:t>έ</w:t>
      </w:r>
      <w:r w:rsidRPr="009B6C4A">
        <w:rPr>
          <w:rFonts w:ascii="Comic Sans MS" w:eastAsia="Times New Roman" w:hAnsi="Comic Sans MS" w:cs="Calibri"/>
          <w:b/>
          <w:lang w:eastAsia="el-GR"/>
        </w:rPr>
        <w:t>ς</w:t>
      </w:r>
      <w:r w:rsidRPr="009B6C4A">
        <w:rPr>
          <w:rFonts w:ascii="Comic Sans MS" w:eastAsia="Times New Roman" w:hAnsi="Comic Sans MS" w:cs="Calibri"/>
          <w:b/>
          <w:spacing w:val="36"/>
          <w:lang w:eastAsia="el-GR"/>
        </w:rPr>
        <w:t xml:space="preserve"> </w:t>
      </w:r>
      <w:r w:rsidRPr="009B6C4A">
        <w:rPr>
          <w:rFonts w:ascii="Comic Sans MS" w:eastAsia="Times New Roman" w:hAnsi="Comic Sans MS" w:cs="Calibri"/>
          <w:b/>
          <w:lang w:eastAsia="el-GR"/>
        </w:rPr>
        <w:t>υπο</w:t>
      </w:r>
      <w:r w:rsidRPr="009B6C4A">
        <w:rPr>
          <w:rFonts w:ascii="Comic Sans MS" w:eastAsia="Times New Roman" w:hAnsi="Comic Sans MS" w:cs="Calibri"/>
          <w:b/>
          <w:spacing w:val="-1"/>
          <w:lang w:eastAsia="el-GR"/>
        </w:rPr>
        <w:t>βά</w:t>
      </w:r>
      <w:r w:rsidRPr="009B6C4A">
        <w:rPr>
          <w:rFonts w:ascii="Comic Sans MS" w:eastAsia="Times New Roman" w:hAnsi="Comic Sans MS" w:cs="Calibri"/>
          <w:b/>
          <w:lang w:eastAsia="el-GR"/>
        </w:rPr>
        <w:t>λ</w:t>
      </w:r>
      <w:r w:rsidRPr="009B6C4A">
        <w:rPr>
          <w:rFonts w:ascii="Comic Sans MS" w:eastAsia="Times New Roman" w:hAnsi="Comic Sans MS" w:cs="Calibri"/>
          <w:b/>
          <w:spacing w:val="-3"/>
          <w:lang w:eastAsia="el-GR"/>
        </w:rPr>
        <w:t>λ</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36"/>
          <w:lang w:eastAsia="el-GR"/>
        </w:rPr>
        <w:t xml:space="preserve"> </w:t>
      </w:r>
      <w:r w:rsidRPr="009B6C4A">
        <w:rPr>
          <w:rFonts w:ascii="Comic Sans MS" w:eastAsia="Times New Roman" w:hAnsi="Comic Sans MS" w:cs="Calibri"/>
          <w:b/>
          <w:lang w:eastAsia="el-GR"/>
        </w:rPr>
        <w:t>ηλεκτ</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spacing w:val="2"/>
          <w:lang w:eastAsia="el-GR"/>
        </w:rPr>
        <w:t>ο</w:t>
      </w:r>
      <w:r w:rsidRPr="009B6C4A">
        <w:rPr>
          <w:rFonts w:ascii="Comic Sans MS" w:eastAsia="Times New Roman" w:hAnsi="Comic Sans MS" w:cs="Calibri"/>
          <w:b/>
          <w:spacing w:val="-1"/>
          <w:lang w:eastAsia="el-GR"/>
        </w:rPr>
        <w:t>νι</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w:t>
      </w:r>
      <w:r w:rsidRPr="009B6C4A">
        <w:rPr>
          <w:rFonts w:ascii="Comic Sans MS" w:eastAsia="Times New Roman" w:hAnsi="Comic Sans MS" w:cs="Calibri"/>
          <w:b/>
          <w:spacing w:val="36"/>
          <w:lang w:eastAsia="el-GR"/>
        </w:rPr>
        <w:t xml:space="preserve"> </w:t>
      </w:r>
      <w:proofErr w:type="spellStart"/>
      <w:r w:rsidRPr="009B6C4A">
        <w:rPr>
          <w:rFonts w:ascii="Comic Sans MS" w:eastAsia="Times New Roman" w:hAnsi="Comic Sans MS" w:cs="Calibri"/>
          <w:b/>
          <w:lang w:eastAsia="el-GR"/>
        </w:rPr>
        <w:t>σύ</w:t>
      </w:r>
      <w:r w:rsidRPr="009B6C4A">
        <w:rPr>
          <w:rFonts w:ascii="Comic Sans MS" w:eastAsia="Times New Roman" w:hAnsi="Comic Sans MS" w:cs="Calibri"/>
          <w:b/>
          <w:spacing w:val="-1"/>
          <w:lang w:eastAsia="el-GR"/>
        </w:rPr>
        <w:t>µφ</w:t>
      </w:r>
      <w:r w:rsidRPr="009B6C4A">
        <w:rPr>
          <w:rFonts w:ascii="Comic Sans MS" w:eastAsia="Times New Roman" w:hAnsi="Comic Sans MS" w:cs="Calibri"/>
          <w:b/>
          <w:lang w:eastAsia="el-GR"/>
        </w:rPr>
        <w:t>ω</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α</w:t>
      </w:r>
      <w:proofErr w:type="spellEnd"/>
      <w:r w:rsidRPr="009B6C4A">
        <w:rPr>
          <w:rFonts w:ascii="Comic Sans MS" w:eastAsia="Times New Roman" w:hAnsi="Comic Sans MS" w:cs="Calibri"/>
          <w:b/>
          <w:spacing w:val="37"/>
          <w:lang w:eastAsia="el-GR"/>
        </w:rPr>
        <w:t xml:space="preserve"> </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36"/>
          <w:lang w:eastAsia="el-GR"/>
        </w:rPr>
        <w:t xml:space="preserve"> </w:t>
      </w:r>
      <w:r w:rsidRPr="009B6C4A">
        <w:rPr>
          <w:rFonts w:ascii="Comic Sans MS" w:eastAsia="Times New Roman" w:hAnsi="Comic Sans MS" w:cs="Calibri"/>
          <w:b/>
          <w:lang w:eastAsia="el-GR"/>
        </w:rPr>
        <w:t>τα</w:t>
      </w:r>
      <w:r w:rsidRPr="009B6C4A">
        <w:rPr>
          <w:rFonts w:ascii="Comic Sans MS" w:eastAsia="Times New Roman" w:hAnsi="Comic Sans MS" w:cs="Calibri"/>
          <w:b/>
          <w:spacing w:val="36"/>
          <w:lang w:eastAsia="el-GR"/>
        </w:rPr>
        <w:t xml:space="preserve"> </w:t>
      </w:r>
      <w:proofErr w:type="spellStart"/>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β</w:t>
      </w:r>
      <w:r w:rsidRPr="009B6C4A">
        <w:rPr>
          <w:rFonts w:ascii="Comic Sans MS" w:eastAsia="Times New Roman" w:hAnsi="Comic Sans MS" w:cs="Calibri"/>
          <w:b/>
          <w:lang w:eastAsia="el-GR"/>
        </w:rPr>
        <w:t>λεπό</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α</w:t>
      </w:r>
      <w:proofErr w:type="spellEnd"/>
      <w:r w:rsidRPr="009B6C4A">
        <w:rPr>
          <w:rFonts w:ascii="Comic Sans MS" w:eastAsia="Times New Roman" w:hAnsi="Comic Sans MS" w:cs="Calibri"/>
          <w:b/>
          <w:spacing w:val="36"/>
          <w:lang w:eastAsia="el-GR"/>
        </w:rPr>
        <w:t xml:space="preserve"> </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πό</w:t>
      </w:r>
      <w:r w:rsidRPr="009B6C4A">
        <w:rPr>
          <w:rFonts w:ascii="Comic Sans MS" w:eastAsia="Times New Roman" w:hAnsi="Comic Sans MS" w:cs="Calibri"/>
          <w:b/>
          <w:spacing w:val="36"/>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2"/>
          <w:lang w:eastAsia="el-GR"/>
        </w:rPr>
        <w:t>η</w:t>
      </w:r>
      <w:r w:rsidRPr="009B6C4A">
        <w:rPr>
          <w:rFonts w:ascii="Comic Sans MS" w:eastAsia="Times New Roman" w:hAnsi="Comic Sans MS" w:cs="Calibri"/>
          <w:b/>
          <w:lang w:eastAsia="el-GR"/>
        </w:rPr>
        <w:t>ν</w:t>
      </w:r>
      <w:r w:rsidRPr="009B6C4A">
        <w:rPr>
          <w:rFonts w:ascii="Comic Sans MS" w:eastAsia="Times New Roman" w:hAnsi="Comic Sans MS" w:cs="Calibri"/>
          <w:b/>
          <w:spacing w:val="37"/>
          <w:lang w:eastAsia="el-GR"/>
        </w:rPr>
        <w:t xml:space="preserve"> </w:t>
      </w:r>
      <w:proofErr w:type="spellStart"/>
      <w:r w:rsidRPr="009B6C4A">
        <w:rPr>
          <w:rFonts w:ascii="Comic Sans MS" w:eastAsia="Times New Roman" w:hAnsi="Comic Sans MS" w:cs="Calibri"/>
          <w:b/>
          <w:lang w:eastAsia="el-GR"/>
        </w:rPr>
        <w:t>κε</w:t>
      </w:r>
      <w:r w:rsidRPr="009B6C4A">
        <w:rPr>
          <w:rFonts w:ascii="Comic Sans MS" w:eastAsia="Times New Roman" w:hAnsi="Comic Sans MS" w:cs="Calibri"/>
          <w:b/>
          <w:spacing w:val="-1"/>
          <w:lang w:eastAsia="el-GR"/>
        </w:rPr>
        <w:t>ίµ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η</w:t>
      </w:r>
      <w:proofErr w:type="spellEnd"/>
      <w:r w:rsidRPr="009B6C4A">
        <w:rPr>
          <w:rFonts w:ascii="Comic Sans MS" w:eastAsia="Times New Roman" w:hAnsi="Comic Sans MS" w:cs="Calibri"/>
          <w:b/>
          <w:lang w:eastAsia="el-GR"/>
        </w:rPr>
        <w:t xml:space="preserve"> </w:t>
      </w:r>
      <w:proofErr w:type="spellStart"/>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οθεσ</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α</w:t>
      </w:r>
      <w:proofErr w:type="spellEnd"/>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2"/>
          <w:lang w:eastAsia="el-GR"/>
        </w:rPr>
        <w:t>η</w:t>
      </w:r>
      <w:r w:rsidRPr="009B6C4A">
        <w:rPr>
          <w:rFonts w:ascii="Comic Sans MS" w:eastAsia="Times New Roman" w:hAnsi="Comic Sans MS" w:cs="Calibri"/>
          <w:b/>
          <w:lang w:eastAsia="el-GR"/>
        </w:rPr>
        <w:t>ν</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lang w:eastAsia="el-GR"/>
        </w:rPr>
        <w:t>πε</w:t>
      </w:r>
      <w:r w:rsidRPr="009B6C4A">
        <w:rPr>
          <w:rFonts w:ascii="Comic Sans MS" w:eastAsia="Times New Roman" w:hAnsi="Comic Sans MS" w:cs="Calibri"/>
          <w:b/>
          <w:spacing w:val="-1"/>
          <w:lang w:eastAsia="el-GR"/>
        </w:rPr>
        <w:t>ρί</w:t>
      </w:r>
      <w:r w:rsidRPr="009B6C4A">
        <w:rPr>
          <w:rFonts w:ascii="Comic Sans MS" w:eastAsia="Times New Roman" w:hAnsi="Comic Sans MS" w:cs="Calibri"/>
          <w:b/>
          <w:spacing w:val="2"/>
          <w:lang w:eastAsia="el-GR"/>
        </w:rPr>
        <w:t>π</w:t>
      </w:r>
      <w:r w:rsidRPr="009B6C4A">
        <w:rPr>
          <w:rFonts w:ascii="Comic Sans MS" w:eastAsia="Times New Roman" w:hAnsi="Comic Sans MS" w:cs="Calibri"/>
          <w:b/>
          <w:lang w:eastAsia="el-GR"/>
        </w:rPr>
        <w:t>τωση</w:t>
      </w:r>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β</w:t>
      </w:r>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της</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αρ</w:t>
      </w:r>
      <w:r w:rsidRPr="009B6C4A">
        <w:rPr>
          <w:rFonts w:ascii="Comic Sans MS" w:eastAsia="Times New Roman" w:hAnsi="Comic Sans MS" w:cs="Calibri"/>
          <w:b/>
          <w:lang w:eastAsia="el-GR"/>
        </w:rPr>
        <w:t>.</w:t>
      </w:r>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2</w:t>
      </w:r>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του</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spacing w:val="-3"/>
          <w:lang w:eastAsia="el-GR"/>
        </w:rPr>
        <w:t>ά</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θ</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ου</w:t>
      </w:r>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6</w:t>
      </w:r>
      <w:r w:rsidRPr="009B6C4A">
        <w:rPr>
          <w:rFonts w:ascii="Comic Sans MS" w:eastAsia="Times New Roman" w:hAnsi="Comic Sans MS" w:cs="Calibri"/>
          <w:b/>
          <w:spacing w:val="9"/>
          <w:lang w:eastAsia="el-GR"/>
        </w:rPr>
        <w:t xml:space="preserve"> </w:t>
      </w:r>
      <w:r w:rsidRPr="009B6C4A">
        <w:rPr>
          <w:rFonts w:ascii="Comic Sans MS" w:eastAsia="Times New Roman" w:hAnsi="Comic Sans MS" w:cs="Calibri"/>
          <w:b/>
          <w:lang w:eastAsia="el-GR"/>
        </w:rPr>
        <w:t>του</w:t>
      </w:r>
      <w:r w:rsidRPr="009B6C4A">
        <w:rPr>
          <w:rFonts w:ascii="Comic Sans MS" w:eastAsia="Times New Roman" w:hAnsi="Comic Sans MS" w:cs="Calibri"/>
          <w:b/>
          <w:spacing w:val="7"/>
          <w:lang w:eastAsia="el-GR"/>
        </w:rPr>
        <w:t xml:space="preserve"> </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.4155/2013,</w:t>
      </w:r>
      <w:r w:rsidRPr="009B6C4A">
        <w:rPr>
          <w:rFonts w:ascii="Comic Sans MS" w:eastAsia="Times New Roman" w:hAnsi="Comic Sans MS" w:cs="Calibri"/>
          <w:b/>
          <w:spacing w:val="8"/>
          <w:lang w:eastAsia="el-GR"/>
        </w:rPr>
        <w:t xml:space="preserve"> </w:t>
      </w:r>
      <w:proofErr w:type="spellStart"/>
      <w:r w:rsidRPr="009B6C4A">
        <w:rPr>
          <w:rFonts w:ascii="Comic Sans MS" w:eastAsia="Times New Roman" w:hAnsi="Comic Sans MS" w:cs="Calibri"/>
          <w:b/>
          <w:lang w:eastAsia="el-GR"/>
        </w:rPr>
        <w:t>συ</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πλη</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ώ</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ς</w:t>
      </w:r>
      <w:proofErr w:type="spellEnd"/>
      <w:r w:rsidRPr="009B6C4A">
        <w:rPr>
          <w:rFonts w:ascii="Comic Sans MS" w:eastAsia="Times New Roman" w:hAnsi="Comic Sans MS" w:cs="Calibri"/>
          <w:b/>
          <w:spacing w:val="8"/>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2"/>
          <w:lang w:eastAsia="el-GR"/>
        </w:rPr>
        <w:t>η</w:t>
      </w:r>
      <w:r w:rsidRPr="009B6C4A">
        <w:rPr>
          <w:rFonts w:ascii="Comic Sans MS" w:eastAsia="Times New Roman" w:hAnsi="Comic Sans MS" w:cs="Calibri"/>
          <w:b/>
          <w:lang w:eastAsia="el-GR"/>
        </w:rPr>
        <w:t>ν</w:t>
      </w:r>
      <w:r w:rsidRPr="009B6C4A">
        <w:rPr>
          <w:rFonts w:ascii="Comic Sans MS" w:eastAsia="Times New Roman" w:hAnsi="Comic Sans MS" w:cs="Calibri"/>
          <w:b/>
          <w:w w:val="98"/>
          <w:lang w:eastAsia="el-GR"/>
        </w:rPr>
        <w:t xml:space="preserve"> </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δ</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κή</w:t>
      </w:r>
      <w:r w:rsidRPr="009B6C4A">
        <w:rPr>
          <w:rFonts w:ascii="Comic Sans MS" w:eastAsia="Times New Roman" w:hAnsi="Comic Sans MS" w:cs="Calibri"/>
          <w:b/>
          <w:spacing w:val="24"/>
          <w:lang w:eastAsia="el-GR"/>
        </w:rPr>
        <w:t xml:space="preserve"> </w:t>
      </w:r>
      <w:proofErr w:type="spellStart"/>
      <w:r w:rsidRPr="009B6C4A">
        <w:rPr>
          <w:rFonts w:ascii="Comic Sans MS" w:eastAsia="Times New Roman" w:hAnsi="Comic Sans MS" w:cs="Calibri"/>
          <w:b/>
          <w:spacing w:val="-1"/>
          <w:lang w:eastAsia="el-GR"/>
        </w:rPr>
        <w:t>φ</w:t>
      </w:r>
      <w:r w:rsidRPr="009B6C4A">
        <w:rPr>
          <w:rFonts w:ascii="Comic Sans MS" w:eastAsia="Times New Roman" w:hAnsi="Comic Sans MS" w:cs="Calibri"/>
          <w:b/>
          <w:lang w:eastAsia="el-GR"/>
        </w:rPr>
        <w:t>ό</w:t>
      </w:r>
      <w:r w:rsidRPr="009B6C4A">
        <w:rPr>
          <w:rFonts w:ascii="Comic Sans MS" w:eastAsia="Times New Roman" w:hAnsi="Comic Sans MS" w:cs="Calibri"/>
          <w:b/>
          <w:spacing w:val="-1"/>
          <w:lang w:eastAsia="el-GR"/>
        </w:rPr>
        <w:t>ρµ</w:t>
      </w:r>
      <w:r w:rsidRPr="009B6C4A">
        <w:rPr>
          <w:rFonts w:ascii="Comic Sans MS" w:eastAsia="Times New Roman" w:hAnsi="Comic Sans MS" w:cs="Calibri"/>
          <w:b/>
          <w:lang w:eastAsia="el-GR"/>
        </w:rPr>
        <w:t>α</w:t>
      </w:r>
      <w:proofErr w:type="spellEnd"/>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lang w:eastAsia="el-GR"/>
        </w:rPr>
        <w:t>του</w:t>
      </w:r>
      <w:r w:rsidRPr="009B6C4A">
        <w:rPr>
          <w:rFonts w:ascii="Comic Sans MS" w:eastAsia="Times New Roman" w:hAnsi="Comic Sans MS" w:cs="Calibri"/>
          <w:b/>
          <w:spacing w:val="27"/>
          <w:lang w:eastAsia="el-GR"/>
        </w:rPr>
        <w:t xml:space="preserve"> </w:t>
      </w:r>
      <w:proofErr w:type="spellStart"/>
      <w:r w:rsidRPr="009B6C4A">
        <w:rPr>
          <w:rFonts w:ascii="Comic Sans MS" w:eastAsia="Times New Roman" w:hAnsi="Comic Sans MS" w:cs="Calibri"/>
          <w:b/>
          <w:lang w:eastAsia="el-GR"/>
        </w:rPr>
        <w:t>Συ</w:t>
      </w:r>
      <w:r w:rsidRPr="009B6C4A">
        <w:rPr>
          <w:rFonts w:ascii="Comic Sans MS" w:eastAsia="Times New Roman" w:hAnsi="Comic Sans MS" w:cs="Calibri"/>
          <w:b/>
          <w:spacing w:val="-1"/>
          <w:lang w:eastAsia="el-GR"/>
        </w:rPr>
        <w:t>σ</w:t>
      </w:r>
      <w:r w:rsidRPr="009B6C4A">
        <w:rPr>
          <w:rFonts w:ascii="Comic Sans MS" w:eastAsia="Times New Roman" w:hAnsi="Comic Sans MS" w:cs="Calibri"/>
          <w:b/>
          <w:lang w:eastAsia="el-GR"/>
        </w:rPr>
        <w:t>τή</w:t>
      </w:r>
      <w:r w:rsidRPr="009B6C4A">
        <w:rPr>
          <w:rFonts w:ascii="Comic Sans MS" w:eastAsia="Times New Roman" w:hAnsi="Comic Sans MS" w:cs="Calibri"/>
          <w:b/>
          <w:spacing w:val="-1"/>
          <w:lang w:eastAsia="el-GR"/>
        </w:rPr>
        <w:t>µα</w:t>
      </w:r>
      <w:r w:rsidRPr="009B6C4A">
        <w:rPr>
          <w:rFonts w:ascii="Comic Sans MS" w:eastAsia="Times New Roman" w:hAnsi="Comic Sans MS" w:cs="Calibri"/>
          <w:b/>
          <w:lang w:eastAsia="el-GR"/>
        </w:rPr>
        <w:t>τος</w:t>
      </w:r>
      <w:proofErr w:type="spellEnd"/>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lang w:eastAsia="el-GR"/>
        </w:rPr>
        <w:t>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ι</w:t>
      </w:r>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lang w:eastAsia="el-GR"/>
        </w:rPr>
        <w:t>ε</w:t>
      </w:r>
      <w:r w:rsidRPr="009B6C4A">
        <w:rPr>
          <w:rFonts w:ascii="Comic Sans MS" w:eastAsia="Times New Roman" w:hAnsi="Comic Sans MS" w:cs="Calibri"/>
          <w:b/>
          <w:spacing w:val="2"/>
          <w:lang w:eastAsia="el-GR"/>
        </w:rPr>
        <w:t>π</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συ</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spacing w:val="2"/>
          <w:lang w:eastAsia="el-GR"/>
        </w:rPr>
        <w:t>ά</w:t>
      </w:r>
      <w:r w:rsidRPr="009B6C4A">
        <w:rPr>
          <w:rFonts w:ascii="Comic Sans MS" w:eastAsia="Times New Roman" w:hAnsi="Comic Sans MS" w:cs="Calibri"/>
          <w:b/>
          <w:lang w:eastAsia="el-GR"/>
        </w:rPr>
        <w:t>πτ</w:t>
      </w:r>
      <w:r w:rsidRPr="009B6C4A">
        <w:rPr>
          <w:rFonts w:ascii="Comic Sans MS" w:eastAsia="Times New Roman" w:hAnsi="Comic Sans MS" w:cs="Calibri"/>
          <w:b/>
          <w:spacing w:val="2"/>
          <w:lang w:eastAsia="el-GR"/>
        </w:rPr>
        <w:t>ο</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spacing w:val="2"/>
          <w:lang w:eastAsia="el-GR"/>
        </w:rPr>
        <w:t>τ</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ς</w:t>
      </w:r>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lang w:eastAsia="el-GR"/>
        </w:rPr>
        <w:t>το</w:t>
      </w:r>
      <w:r w:rsidRPr="009B6C4A">
        <w:rPr>
          <w:rFonts w:ascii="Comic Sans MS" w:eastAsia="Times New Roman" w:hAnsi="Comic Sans MS" w:cs="Calibri"/>
          <w:b/>
          <w:spacing w:val="25"/>
          <w:lang w:eastAsia="el-GR"/>
        </w:rPr>
        <w:t xml:space="preserve"> </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χ</w:t>
      </w:r>
      <w:r w:rsidRPr="009B6C4A">
        <w:rPr>
          <w:rFonts w:ascii="Comic Sans MS" w:eastAsia="Times New Roman" w:hAnsi="Comic Sans MS" w:cs="Calibri"/>
          <w:b/>
          <w:lang w:eastAsia="el-GR"/>
        </w:rPr>
        <w:t>ετικό</w:t>
      </w:r>
      <w:r w:rsidRPr="009B6C4A">
        <w:rPr>
          <w:rFonts w:ascii="Comic Sans MS" w:eastAsia="Times New Roman" w:hAnsi="Comic Sans MS" w:cs="Calibri"/>
          <w:b/>
          <w:spacing w:val="27"/>
          <w:lang w:eastAsia="el-GR"/>
        </w:rPr>
        <w:t xml:space="preserve"> </w:t>
      </w:r>
      <w:r w:rsidRPr="009B6C4A">
        <w:rPr>
          <w:rFonts w:ascii="Comic Sans MS" w:eastAsia="Times New Roman" w:hAnsi="Comic Sans MS" w:cs="Calibri"/>
          <w:b/>
          <w:lang w:eastAsia="el-GR"/>
        </w:rPr>
        <w:t>έγγ</w:t>
      </w:r>
      <w:r w:rsidRPr="009B6C4A">
        <w:rPr>
          <w:rFonts w:ascii="Comic Sans MS" w:eastAsia="Times New Roman" w:hAnsi="Comic Sans MS" w:cs="Calibri"/>
          <w:b/>
          <w:spacing w:val="-1"/>
          <w:lang w:eastAsia="el-GR"/>
        </w:rPr>
        <w:t>ραφ</w:t>
      </w:r>
      <w:r w:rsidRPr="009B6C4A">
        <w:rPr>
          <w:rFonts w:ascii="Comic Sans MS" w:eastAsia="Times New Roman" w:hAnsi="Comic Sans MS" w:cs="Calibri"/>
          <w:b/>
          <w:lang w:eastAsia="el-GR"/>
        </w:rPr>
        <w:t>ο</w:t>
      </w:r>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lang w:eastAsia="el-GR"/>
        </w:rPr>
        <w:t>σε</w:t>
      </w:r>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spacing w:val="-1"/>
          <w:lang w:eastAsia="el-GR"/>
        </w:rPr>
        <w:t>µ</w:t>
      </w:r>
      <w:proofErr w:type="spellStart"/>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ρφ</w:t>
      </w:r>
      <w:r w:rsidRPr="009B6C4A">
        <w:rPr>
          <w:rFonts w:ascii="Comic Sans MS" w:eastAsia="Times New Roman" w:hAnsi="Comic Sans MS" w:cs="Calibri"/>
          <w:b/>
          <w:lang w:eastAsia="el-GR"/>
        </w:rPr>
        <w:t>ή</w:t>
      </w:r>
      <w:proofErr w:type="spellEnd"/>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spacing w:val="-1"/>
          <w:lang w:eastAsia="el-GR"/>
        </w:rPr>
        <w:t>αρχ</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ου</w:t>
      </w:r>
      <w:r w:rsidRPr="009B6C4A">
        <w:rPr>
          <w:rFonts w:ascii="Comic Sans MS" w:eastAsia="Times New Roman" w:hAnsi="Comic Sans MS" w:cs="Calibri"/>
          <w:b/>
          <w:spacing w:val="24"/>
          <w:lang w:eastAsia="el-GR"/>
        </w:rPr>
        <w:t xml:space="preserve"> </w:t>
      </w:r>
      <w:r w:rsidRPr="009B6C4A">
        <w:rPr>
          <w:rFonts w:ascii="Comic Sans MS" w:eastAsia="Times New Roman" w:hAnsi="Comic Sans MS" w:cs="Calibri"/>
          <w:b/>
          <w:lang w:eastAsia="el-GR"/>
        </w:rPr>
        <w:t>τ</w:t>
      </w:r>
      <w:r w:rsidRPr="009B6C4A">
        <w:rPr>
          <w:rFonts w:ascii="Comic Sans MS" w:eastAsia="Times New Roman" w:hAnsi="Comic Sans MS" w:cs="Calibri"/>
          <w:b/>
          <w:spacing w:val="2"/>
          <w:lang w:eastAsia="el-GR"/>
        </w:rPr>
        <w:t>ύ</w:t>
      </w:r>
      <w:r w:rsidRPr="009B6C4A">
        <w:rPr>
          <w:rFonts w:ascii="Comic Sans MS" w:eastAsia="Times New Roman" w:hAnsi="Comic Sans MS" w:cs="Calibri"/>
          <w:b/>
          <w:lang w:eastAsia="el-GR"/>
        </w:rPr>
        <w:t xml:space="preserve">που </w:t>
      </w:r>
      <w:proofErr w:type="spellStart"/>
      <w:r w:rsidRPr="009B6C4A">
        <w:rPr>
          <w:rFonts w:ascii="Comic Sans MS" w:eastAsia="Times New Roman" w:hAnsi="Comic Sans MS" w:cs="Calibri"/>
          <w:b/>
          <w:lang w:eastAsia="el-GR"/>
        </w:rPr>
        <w:t>p</w:t>
      </w:r>
      <w:r w:rsidRPr="009B6C4A">
        <w:rPr>
          <w:rFonts w:ascii="Comic Sans MS" w:eastAsia="Times New Roman" w:hAnsi="Comic Sans MS" w:cs="Calibri"/>
          <w:b/>
          <w:spacing w:val="-3"/>
          <w:lang w:eastAsia="el-GR"/>
        </w:rPr>
        <w:t>d</w:t>
      </w:r>
      <w:r w:rsidRPr="009B6C4A">
        <w:rPr>
          <w:rFonts w:ascii="Comic Sans MS" w:eastAsia="Times New Roman" w:hAnsi="Comic Sans MS" w:cs="Calibri"/>
          <w:b/>
          <w:lang w:eastAsia="el-GR"/>
        </w:rPr>
        <w:t>f</w:t>
      </w:r>
      <w:proofErr w:type="spellEnd"/>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lang w:eastAsia="el-GR"/>
        </w:rPr>
        <w:t>το</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οπο</w:t>
      </w:r>
      <w:r w:rsidRPr="009B6C4A">
        <w:rPr>
          <w:rFonts w:ascii="Comic Sans MS" w:eastAsia="Times New Roman" w:hAnsi="Comic Sans MS" w:cs="Calibri"/>
          <w:b/>
          <w:spacing w:val="-1"/>
          <w:lang w:eastAsia="el-GR"/>
        </w:rPr>
        <w:t>ί</w:t>
      </w:r>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spacing w:val="-3"/>
          <w:lang w:eastAsia="el-GR"/>
        </w:rPr>
        <w:t>φ</w:t>
      </w:r>
      <w:r w:rsidRPr="009B6C4A">
        <w:rPr>
          <w:rFonts w:ascii="Comic Sans MS" w:eastAsia="Times New Roman" w:hAnsi="Comic Sans MS" w:cs="Calibri"/>
          <w:b/>
          <w:lang w:eastAsia="el-GR"/>
        </w:rPr>
        <w:t>έ</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ει</w:t>
      </w:r>
      <w:r w:rsidRPr="009B6C4A">
        <w:rPr>
          <w:rFonts w:ascii="Comic Sans MS" w:eastAsia="Times New Roman" w:hAnsi="Comic Sans MS" w:cs="Calibri"/>
          <w:b/>
          <w:spacing w:val="2"/>
          <w:lang w:eastAsia="el-GR"/>
        </w:rPr>
        <w:t xml:space="preserve"> </w:t>
      </w:r>
      <w:r w:rsidRPr="009B6C4A">
        <w:rPr>
          <w:rFonts w:ascii="Comic Sans MS" w:eastAsia="Times New Roman" w:hAnsi="Comic Sans MS" w:cs="Calibri"/>
          <w:b/>
          <w:spacing w:val="-1"/>
          <w:lang w:eastAsia="el-GR"/>
        </w:rPr>
        <w:t>ψ</w:t>
      </w:r>
      <w:r w:rsidRPr="009B6C4A">
        <w:rPr>
          <w:rFonts w:ascii="Comic Sans MS" w:eastAsia="Times New Roman" w:hAnsi="Comic Sans MS" w:cs="Calibri"/>
          <w:b/>
          <w:spacing w:val="-3"/>
          <w:lang w:eastAsia="el-GR"/>
        </w:rPr>
        <w:t>η</w:t>
      </w:r>
      <w:r w:rsidRPr="009B6C4A">
        <w:rPr>
          <w:rFonts w:ascii="Comic Sans MS" w:eastAsia="Times New Roman" w:hAnsi="Comic Sans MS" w:cs="Calibri"/>
          <w:b/>
          <w:spacing w:val="-1"/>
          <w:lang w:eastAsia="el-GR"/>
        </w:rPr>
        <w:t>φ</w:t>
      </w:r>
      <w:r w:rsidRPr="009B6C4A">
        <w:rPr>
          <w:rFonts w:ascii="Comic Sans MS" w:eastAsia="Times New Roman" w:hAnsi="Comic Sans MS" w:cs="Calibri"/>
          <w:b/>
          <w:spacing w:val="-4"/>
          <w:lang w:eastAsia="el-GR"/>
        </w:rPr>
        <w:t>ι</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κή</w:t>
      </w:r>
      <w:r w:rsidRPr="009B6C4A">
        <w:rPr>
          <w:rFonts w:ascii="Comic Sans MS" w:eastAsia="Times New Roman" w:hAnsi="Comic Sans MS" w:cs="Calibri"/>
          <w:b/>
          <w:spacing w:val="1"/>
          <w:lang w:eastAsia="el-GR"/>
        </w:rPr>
        <w:t xml:space="preserve"> </w:t>
      </w:r>
      <w:r w:rsidRPr="009B6C4A">
        <w:rPr>
          <w:rFonts w:ascii="Comic Sans MS" w:eastAsia="Times New Roman" w:hAnsi="Comic Sans MS" w:cs="Calibri"/>
          <w:b/>
          <w:lang w:eastAsia="el-GR"/>
        </w:rPr>
        <w:t>υπογ</w:t>
      </w:r>
      <w:r w:rsidRPr="009B6C4A">
        <w:rPr>
          <w:rFonts w:ascii="Comic Sans MS" w:eastAsia="Times New Roman" w:hAnsi="Comic Sans MS" w:cs="Calibri"/>
          <w:b/>
          <w:spacing w:val="-1"/>
          <w:lang w:eastAsia="el-GR"/>
        </w:rPr>
        <w:t>ραφ</w:t>
      </w:r>
      <w:r w:rsidRPr="009B6C4A">
        <w:rPr>
          <w:rFonts w:ascii="Comic Sans MS" w:eastAsia="Times New Roman" w:hAnsi="Comic Sans MS" w:cs="Calibri"/>
          <w:b/>
          <w:lang w:eastAsia="el-GR"/>
        </w:rPr>
        <w:t>ή. Κ</w:t>
      </w:r>
      <w:r w:rsidRPr="009B6C4A">
        <w:rPr>
          <w:rFonts w:ascii="Comic Sans MS" w:eastAsia="Times New Roman" w:hAnsi="Comic Sans MS" w:cs="Calibri"/>
          <w:b/>
          <w:spacing w:val="-1"/>
          <w:lang w:eastAsia="el-GR"/>
        </w:rPr>
        <w:t>α</w:t>
      </w:r>
      <w:r w:rsidRPr="009B6C4A">
        <w:rPr>
          <w:rFonts w:ascii="Comic Sans MS" w:eastAsia="Times New Roman" w:hAnsi="Comic Sans MS" w:cs="Calibri"/>
          <w:b/>
          <w:lang w:eastAsia="el-GR"/>
        </w:rPr>
        <w:t>τά</w:t>
      </w:r>
      <w:r w:rsidRPr="009B6C4A">
        <w:rPr>
          <w:rFonts w:ascii="Comic Sans MS" w:eastAsia="Times New Roman" w:hAnsi="Comic Sans MS" w:cs="Calibri"/>
          <w:b/>
          <w:spacing w:val="32"/>
          <w:lang w:eastAsia="el-GR"/>
        </w:rPr>
        <w:t xml:space="preserve"> </w:t>
      </w:r>
      <w:r w:rsidRPr="009B6C4A">
        <w:rPr>
          <w:rFonts w:ascii="Comic Sans MS" w:eastAsia="Times New Roman" w:hAnsi="Comic Sans MS" w:cs="Calibri"/>
          <w:b/>
          <w:lang w:eastAsia="el-GR"/>
        </w:rPr>
        <w:t>τα</w:t>
      </w:r>
      <w:r w:rsidRPr="009B6C4A">
        <w:rPr>
          <w:rFonts w:ascii="Comic Sans MS" w:eastAsia="Times New Roman" w:hAnsi="Comic Sans MS" w:cs="Calibri"/>
          <w:b/>
          <w:spacing w:val="33"/>
          <w:lang w:eastAsia="el-GR"/>
        </w:rPr>
        <w:t xml:space="preserve"> </w:t>
      </w:r>
      <w:r w:rsidRPr="009B6C4A">
        <w:rPr>
          <w:rFonts w:ascii="Comic Sans MS" w:eastAsia="Times New Roman" w:hAnsi="Comic Sans MS" w:cs="Calibri"/>
          <w:b/>
          <w:lang w:eastAsia="el-GR"/>
        </w:rPr>
        <w:t>λο</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π</w:t>
      </w:r>
      <w:r w:rsidRPr="009B6C4A">
        <w:rPr>
          <w:rFonts w:ascii="Comic Sans MS" w:eastAsia="Times New Roman" w:hAnsi="Comic Sans MS" w:cs="Calibri"/>
          <w:b/>
          <w:spacing w:val="-1"/>
          <w:lang w:eastAsia="el-GR"/>
        </w:rPr>
        <w:t>ά</w:t>
      </w:r>
      <w:r w:rsidRPr="009B6C4A">
        <w:rPr>
          <w:rFonts w:ascii="Comic Sans MS" w:eastAsia="Times New Roman" w:hAnsi="Comic Sans MS" w:cs="Calibri"/>
          <w:b/>
          <w:lang w:eastAsia="el-GR"/>
        </w:rPr>
        <w:t>,</w:t>
      </w:r>
      <w:r w:rsidRPr="009B6C4A">
        <w:rPr>
          <w:rFonts w:ascii="Comic Sans MS" w:eastAsia="Times New Roman" w:hAnsi="Comic Sans MS" w:cs="Calibri"/>
          <w:b/>
          <w:spacing w:val="34"/>
          <w:lang w:eastAsia="el-GR"/>
        </w:rPr>
        <w:t xml:space="preserve"> </w:t>
      </w:r>
      <w:r w:rsidRPr="009B6C4A">
        <w:rPr>
          <w:rFonts w:ascii="Comic Sans MS" w:eastAsia="Times New Roman" w:hAnsi="Comic Sans MS" w:cs="Calibri"/>
          <w:b/>
          <w:spacing w:val="-1"/>
          <w:lang w:eastAsia="el-GR"/>
        </w:rPr>
        <w:t>ι</w:t>
      </w:r>
      <w:r w:rsidRPr="009B6C4A">
        <w:rPr>
          <w:rFonts w:ascii="Comic Sans MS" w:eastAsia="Times New Roman" w:hAnsi="Comic Sans MS" w:cs="Calibri"/>
          <w:b/>
          <w:lang w:eastAsia="el-GR"/>
        </w:rPr>
        <w:t>σ</w:t>
      </w:r>
      <w:r w:rsidRPr="009B6C4A">
        <w:rPr>
          <w:rFonts w:ascii="Comic Sans MS" w:eastAsia="Times New Roman" w:hAnsi="Comic Sans MS" w:cs="Calibri"/>
          <w:b/>
          <w:spacing w:val="-1"/>
          <w:lang w:eastAsia="el-GR"/>
        </w:rPr>
        <w:t>χ</w:t>
      </w:r>
      <w:r w:rsidRPr="009B6C4A">
        <w:rPr>
          <w:rFonts w:ascii="Comic Sans MS" w:eastAsia="Times New Roman" w:hAnsi="Comic Sans MS" w:cs="Calibri"/>
          <w:b/>
          <w:lang w:eastAsia="el-GR"/>
        </w:rPr>
        <w:t>ύ</w:t>
      </w:r>
      <w:r w:rsidRPr="009B6C4A">
        <w:rPr>
          <w:rFonts w:ascii="Comic Sans MS" w:eastAsia="Times New Roman" w:hAnsi="Comic Sans MS" w:cs="Calibri"/>
          <w:b/>
          <w:spacing w:val="2"/>
          <w:lang w:eastAsia="el-GR"/>
        </w:rPr>
        <w:t>ο</w:t>
      </w:r>
      <w:r w:rsidRPr="009B6C4A">
        <w:rPr>
          <w:rFonts w:ascii="Comic Sans MS" w:eastAsia="Times New Roman" w:hAnsi="Comic Sans MS" w:cs="Calibri"/>
          <w:b/>
          <w:lang w:eastAsia="el-GR"/>
        </w:rPr>
        <w:t>υν</w:t>
      </w:r>
      <w:r w:rsidRPr="009B6C4A">
        <w:rPr>
          <w:rFonts w:ascii="Comic Sans MS" w:eastAsia="Times New Roman" w:hAnsi="Comic Sans MS" w:cs="Calibri"/>
          <w:b/>
          <w:spacing w:val="33"/>
          <w:lang w:eastAsia="el-GR"/>
        </w:rPr>
        <w:t xml:space="preserve"> </w:t>
      </w:r>
      <w:r w:rsidRPr="009B6C4A">
        <w:rPr>
          <w:rFonts w:ascii="Comic Sans MS" w:eastAsia="Times New Roman" w:hAnsi="Comic Sans MS" w:cs="Calibri"/>
          <w:b/>
          <w:lang w:eastAsia="el-GR"/>
        </w:rPr>
        <w:t>τα</w:t>
      </w:r>
      <w:r w:rsidRPr="009B6C4A">
        <w:rPr>
          <w:rFonts w:ascii="Comic Sans MS" w:eastAsia="Times New Roman" w:hAnsi="Comic Sans MS" w:cs="Calibri"/>
          <w:b/>
          <w:spacing w:val="36"/>
          <w:lang w:eastAsia="el-GR"/>
        </w:rPr>
        <w:t xml:space="preserve"> </w:t>
      </w:r>
      <w:proofErr w:type="spellStart"/>
      <w:r w:rsidRPr="009B6C4A">
        <w:rPr>
          <w:rFonts w:ascii="Comic Sans MS" w:eastAsia="Times New Roman" w:hAnsi="Comic Sans MS" w:cs="Calibri"/>
          <w:b/>
          <w:lang w:eastAsia="el-GR"/>
        </w:rPr>
        <w:t>ο</w:t>
      </w:r>
      <w:r w:rsidRPr="009B6C4A">
        <w:rPr>
          <w:rFonts w:ascii="Comic Sans MS" w:eastAsia="Times New Roman" w:hAnsi="Comic Sans MS" w:cs="Calibri"/>
          <w:b/>
          <w:spacing w:val="-1"/>
          <w:lang w:eastAsia="el-GR"/>
        </w:rPr>
        <w:t>ρι</w:t>
      </w:r>
      <w:r w:rsidRPr="009B6C4A">
        <w:rPr>
          <w:rFonts w:ascii="Comic Sans MS" w:eastAsia="Times New Roman" w:hAnsi="Comic Sans MS" w:cs="Calibri"/>
          <w:b/>
          <w:lang w:eastAsia="el-GR"/>
        </w:rPr>
        <w:t>ζό</w:t>
      </w:r>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ε</w:t>
      </w:r>
      <w:r w:rsidRPr="009B6C4A">
        <w:rPr>
          <w:rFonts w:ascii="Comic Sans MS" w:eastAsia="Times New Roman" w:hAnsi="Comic Sans MS" w:cs="Calibri"/>
          <w:b/>
          <w:spacing w:val="-1"/>
          <w:lang w:eastAsia="el-GR"/>
        </w:rPr>
        <w:t>ν</w:t>
      </w:r>
      <w:r w:rsidRPr="009B6C4A">
        <w:rPr>
          <w:rFonts w:ascii="Comic Sans MS" w:eastAsia="Times New Roman" w:hAnsi="Comic Sans MS" w:cs="Calibri"/>
          <w:b/>
          <w:lang w:eastAsia="el-GR"/>
        </w:rPr>
        <w:t>α</w:t>
      </w:r>
      <w:proofErr w:type="spellEnd"/>
      <w:r w:rsidRPr="009B6C4A">
        <w:rPr>
          <w:rFonts w:ascii="Comic Sans MS" w:eastAsia="Times New Roman" w:hAnsi="Comic Sans MS" w:cs="Calibri"/>
          <w:b/>
          <w:spacing w:val="33"/>
          <w:lang w:eastAsia="el-GR"/>
        </w:rPr>
        <w:t xml:space="preserve"> </w:t>
      </w:r>
      <w:r w:rsidRPr="009B6C4A">
        <w:rPr>
          <w:rFonts w:ascii="Comic Sans MS" w:eastAsia="Times New Roman" w:hAnsi="Comic Sans MS" w:cs="Calibri"/>
          <w:b/>
          <w:lang w:eastAsia="el-GR"/>
        </w:rPr>
        <w:t>στο</w:t>
      </w:r>
      <w:r w:rsidRPr="009B6C4A">
        <w:rPr>
          <w:rFonts w:ascii="Comic Sans MS" w:eastAsia="Times New Roman" w:hAnsi="Comic Sans MS" w:cs="Calibri"/>
          <w:b/>
          <w:spacing w:val="35"/>
          <w:lang w:eastAsia="el-GR"/>
        </w:rPr>
        <w:t xml:space="preserve"> </w:t>
      </w:r>
      <w:r w:rsidRPr="009B6C4A">
        <w:rPr>
          <w:rFonts w:ascii="Comic Sans MS" w:eastAsia="Times New Roman" w:hAnsi="Comic Sans MS" w:cs="Calibri"/>
          <w:b/>
          <w:lang w:eastAsia="el-GR"/>
        </w:rPr>
        <w:t>Ά</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θ</w:t>
      </w:r>
      <w:r w:rsidRPr="009B6C4A">
        <w:rPr>
          <w:rFonts w:ascii="Comic Sans MS" w:eastAsia="Times New Roman" w:hAnsi="Comic Sans MS" w:cs="Calibri"/>
          <w:b/>
          <w:spacing w:val="-1"/>
          <w:lang w:eastAsia="el-GR"/>
        </w:rPr>
        <w:t>ρ</w:t>
      </w:r>
      <w:r w:rsidRPr="009B6C4A">
        <w:rPr>
          <w:rFonts w:ascii="Comic Sans MS" w:eastAsia="Times New Roman" w:hAnsi="Comic Sans MS" w:cs="Calibri"/>
          <w:b/>
          <w:lang w:eastAsia="el-GR"/>
        </w:rPr>
        <w:t>ο</w:t>
      </w:r>
      <w:r w:rsidRPr="009B6C4A">
        <w:rPr>
          <w:rFonts w:ascii="Comic Sans MS" w:eastAsia="Times New Roman" w:hAnsi="Comic Sans MS" w:cs="Calibri"/>
          <w:b/>
          <w:spacing w:val="33"/>
          <w:lang w:eastAsia="el-GR"/>
        </w:rPr>
        <w:t xml:space="preserve"> </w:t>
      </w:r>
      <w:r w:rsidRPr="009B6C4A">
        <w:rPr>
          <w:rFonts w:ascii="Comic Sans MS" w:eastAsia="Times New Roman" w:hAnsi="Comic Sans MS" w:cs="Calibri"/>
          <w:b/>
          <w:lang w:eastAsia="el-GR"/>
        </w:rPr>
        <w:t>12</w:t>
      </w:r>
      <w:r w:rsidRPr="009B6C4A">
        <w:rPr>
          <w:rFonts w:ascii="Comic Sans MS" w:eastAsia="Times New Roman" w:hAnsi="Comic Sans MS" w:cs="Calibri"/>
          <w:b/>
          <w:spacing w:val="33"/>
          <w:lang w:eastAsia="el-GR"/>
        </w:rPr>
        <w:t xml:space="preserve"> </w:t>
      </w:r>
      <w:r w:rsidRPr="009B6C4A">
        <w:rPr>
          <w:rFonts w:ascii="Comic Sans MS" w:eastAsia="Times New Roman" w:hAnsi="Comic Sans MS" w:cs="Calibri"/>
          <w:b/>
          <w:lang w:eastAsia="el-GR"/>
        </w:rPr>
        <w:t>της</w:t>
      </w:r>
      <w:r w:rsidRPr="009B6C4A">
        <w:rPr>
          <w:rFonts w:ascii="Comic Sans MS" w:eastAsia="Times New Roman" w:hAnsi="Comic Sans MS" w:cs="Calibri"/>
          <w:b/>
          <w:spacing w:val="34"/>
          <w:lang w:eastAsia="el-GR"/>
        </w:rPr>
        <w:t xml:space="preserve"> </w:t>
      </w:r>
      <w:proofErr w:type="spellStart"/>
      <w:r w:rsidRPr="009B6C4A">
        <w:rPr>
          <w:rFonts w:ascii="Comic Sans MS" w:eastAsia="Times New Roman" w:hAnsi="Comic Sans MS" w:cs="Calibri"/>
          <w:b/>
          <w:spacing w:val="-1"/>
          <w:lang w:eastAsia="el-GR"/>
        </w:rPr>
        <w:t>α</w:t>
      </w:r>
      <w:r w:rsidRPr="009B6C4A">
        <w:rPr>
          <w:rFonts w:ascii="Comic Sans MS" w:eastAsia="Times New Roman" w:hAnsi="Comic Sans MS" w:cs="Calibri"/>
          <w:b/>
          <w:spacing w:val="2"/>
          <w:lang w:eastAsia="el-GR"/>
        </w:rPr>
        <w:t>ρ</w:t>
      </w:r>
      <w:r w:rsidRPr="009B6C4A">
        <w:rPr>
          <w:rFonts w:ascii="Comic Sans MS" w:eastAsia="Times New Roman" w:hAnsi="Comic Sans MS" w:cs="Calibri"/>
          <w:b/>
          <w:lang w:eastAsia="el-GR"/>
        </w:rPr>
        <w:t>ιθ</w:t>
      </w:r>
      <w:proofErr w:type="spellEnd"/>
      <w:r w:rsidRPr="009B6C4A">
        <w:rPr>
          <w:rFonts w:ascii="Comic Sans MS" w:eastAsia="Times New Roman" w:hAnsi="Comic Sans MS" w:cs="Calibri"/>
          <w:b/>
          <w:spacing w:val="-1"/>
          <w:lang w:eastAsia="el-GR"/>
        </w:rPr>
        <w:t>µ</w:t>
      </w:r>
      <w:r w:rsidRPr="009B6C4A">
        <w:rPr>
          <w:rFonts w:ascii="Comic Sans MS" w:eastAsia="Times New Roman" w:hAnsi="Comic Sans MS" w:cs="Calibri"/>
          <w:b/>
          <w:lang w:eastAsia="el-GR"/>
        </w:rPr>
        <w:t>.</w:t>
      </w:r>
      <w:r w:rsidRPr="009B6C4A">
        <w:rPr>
          <w:rFonts w:ascii="Comic Sans MS" w:eastAsia="Times New Roman" w:hAnsi="Comic Sans MS" w:cs="Calibri"/>
          <w:b/>
          <w:spacing w:val="34"/>
          <w:lang w:eastAsia="el-GR"/>
        </w:rPr>
        <w:t xml:space="preserve"> </w:t>
      </w:r>
      <w:r w:rsidRPr="009B6C4A">
        <w:rPr>
          <w:rFonts w:ascii="Comic Sans MS" w:eastAsia="Times New Roman" w:hAnsi="Comic Sans MS" w:cs="Calibri"/>
          <w:b/>
          <w:spacing w:val="-1"/>
          <w:lang w:eastAsia="el-GR"/>
        </w:rPr>
        <w:t>Π</w:t>
      </w:r>
      <w:r w:rsidRPr="009B6C4A">
        <w:rPr>
          <w:rFonts w:ascii="Comic Sans MS" w:eastAsia="Times New Roman" w:hAnsi="Comic Sans MS" w:cs="Calibri"/>
          <w:b/>
          <w:lang w:eastAsia="el-GR"/>
        </w:rPr>
        <w:t>1/2390/21-1</w:t>
      </w:r>
      <w:r w:rsidRPr="009B6C4A">
        <w:rPr>
          <w:rFonts w:ascii="Comic Sans MS" w:eastAsia="Times New Roman" w:hAnsi="Comic Sans MS" w:cs="Calibri"/>
          <w:b/>
          <w:spacing w:val="-3"/>
          <w:lang w:eastAsia="el-GR"/>
        </w:rPr>
        <w:t>0</w:t>
      </w:r>
      <w:r w:rsidRPr="009B6C4A">
        <w:rPr>
          <w:rFonts w:ascii="Comic Sans MS" w:eastAsia="Times New Roman" w:hAnsi="Comic Sans MS" w:cs="Calibri"/>
          <w:b/>
          <w:lang w:eastAsia="el-GR"/>
        </w:rPr>
        <w:t>-2013 Από</w:t>
      </w:r>
      <w:r w:rsidRPr="009B6C4A">
        <w:rPr>
          <w:rFonts w:ascii="Comic Sans MS" w:eastAsia="Times New Roman" w:hAnsi="Comic Sans MS" w:cs="Calibri"/>
          <w:b/>
          <w:spacing w:val="-1"/>
          <w:lang w:eastAsia="el-GR"/>
        </w:rPr>
        <w:t>φα</w:t>
      </w:r>
      <w:r w:rsidRPr="009B6C4A">
        <w:rPr>
          <w:rFonts w:ascii="Comic Sans MS" w:eastAsia="Times New Roman" w:hAnsi="Comic Sans MS" w:cs="Calibri"/>
          <w:b/>
          <w:lang w:eastAsia="el-GR"/>
        </w:rPr>
        <w:t>σης (ΦΕΚ</w:t>
      </w:r>
      <w:r w:rsidRPr="009B6C4A">
        <w:rPr>
          <w:rFonts w:ascii="Comic Sans MS" w:eastAsia="Times New Roman" w:hAnsi="Comic Sans MS" w:cs="Calibri"/>
          <w:b/>
          <w:spacing w:val="-3"/>
          <w:lang w:eastAsia="el-GR"/>
        </w:rPr>
        <w:t xml:space="preserve"> </w:t>
      </w:r>
      <w:r w:rsidRPr="009B6C4A">
        <w:rPr>
          <w:rFonts w:ascii="Comic Sans MS" w:eastAsia="Times New Roman" w:hAnsi="Comic Sans MS" w:cs="Calibri"/>
          <w:b/>
          <w:lang w:eastAsia="el-GR"/>
        </w:rPr>
        <w:t xml:space="preserve">2677 </w:t>
      </w:r>
      <w:r w:rsidRPr="009B6C4A">
        <w:rPr>
          <w:rFonts w:ascii="Comic Sans MS" w:eastAsia="Times New Roman" w:hAnsi="Comic Sans MS" w:cs="Calibri"/>
          <w:b/>
          <w:spacing w:val="-3"/>
          <w:lang w:eastAsia="el-GR"/>
        </w:rPr>
        <w:t>Β</w:t>
      </w:r>
      <w:r w:rsidRPr="009B6C4A">
        <w:rPr>
          <w:rFonts w:ascii="Comic Sans MS" w:eastAsia="Times New Roman" w:hAnsi="Comic Sans MS" w:cs="Calibri"/>
          <w:b/>
          <w:lang w:eastAsia="el-GR"/>
        </w:rPr>
        <w:t>).</w:t>
      </w:r>
    </w:p>
    <w:p w:rsidR="009B6C4A" w:rsidRPr="009B6C4A" w:rsidRDefault="009B6C4A" w:rsidP="009B6C4A">
      <w:pPr>
        <w:spacing w:after="0" w:line="240" w:lineRule="auto"/>
        <w:jc w:val="both"/>
        <w:rPr>
          <w:rFonts w:ascii="Comic Sans MS" w:eastAsia="Times New Roman" w:hAnsi="Comic Sans MS" w:cs="Calibri"/>
          <w:spacing w:val="-1"/>
          <w:lang w:eastAsia="el-GR"/>
        </w:rPr>
      </w:pPr>
      <w:r w:rsidRPr="009B6C4A">
        <w:rPr>
          <w:rFonts w:ascii="Comic Sans MS" w:eastAsia="Times New Roman" w:hAnsi="Comic Sans MS" w:cs="Calibri"/>
          <w:spacing w:val="-1"/>
          <w:lang w:eastAsia="el-GR"/>
        </w:rPr>
        <w:t>Γ</w:t>
      </w:r>
      <w:r w:rsidRPr="009B6C4A">
        <w:rPr>
          <w:rFonts w:ascii="Comic Sans MS" w:eastAsia="Times New Roman" w:hAnsi="Comic Sans MS" w:cs="Calibri"/>
          <w:lang w:eastAsia="el-GR"/>
        </w:rPr>
        <w:t>ια</w:t>
      </w:r>
      <w:r w:rsidRPr="009B6C4A">
        <w:rPr>
          <w:rFonts w:ascii="Comic Sans MS" w:eastAsia="Times New Roman" w:hAnsi="Comic Sans MS" w:cs="Calibri"/>
          <w:spacing w:val="1"/>
          <w:lang w:eastAsia="el-GR"/>
        </w:rPr>
        <w:t xml:space="preserve"> </w:t>
      </w:r>
      <w:r w:rsidRPr="009B6C4A">
        <w:rPr>
          <w:rFonts w:ascii="Comic Sans MS" w:eastAsia="Times New Roman" w:hAnsi="Comic Sans MS" w:cs="Calibri"/>
          <w:lang w:eastAsia="el-GR"/>
        </w:rPr>
        <w:t>την άσ</w:t>
      </w:r>
      <w:r w:rsidRPr="009B6C4A">
        <w:rPr>
          <w:rFonts w:ascii="Comic Sans MS" w:eastAsia="Times New Roman" w:hAnsi="Comic Sans MS" w:cs="Calibri"/>
          <w:spacing w:val="-1"/>
          <w:lang w:eastAsia="el-GR"/>
        </w:rPr>
        <w:t>κη</w:t>
      </w:r>
      <w:r w:rsidRPr="009B6C4A">
        <w:rPr>
          <w:rFonts w:ascii="Comic Sans MS" w:eastAsia="Times New Roman" w:hAnsi="Comic Sans MS" w:cs="Calibri"/>
          <w:lang w:eastAsia="el-GR"/>
        </w:rPr>
        <w:t>ση</w:t>
      </w:r>
      <w:r w:rsidRPr="009B6C4A">
        <w:rPr>
          <w:rFonts w:ascii="Comic Sans MS" w:eastAsia="Times New Roman" w:hAnsi="Comic Sans MS" w:cs="Calibri"/>
          <w:spacing w:val="1"/>
          <w:lang w:eastAsia="el-GR"/>
        </w:rPr>
        <w:t xml:space="preserve"> </w:t>
      </w:r>
      <w:r w:rsidRPr="009B6C4A">
        <w:rPr>
          <w:rFonts w:ascii="Comic Sans MS" w:eastAsia="Times New Roman" w:hAnsi="Comic Sans MS" w:cs="Calibri"/>
          <w:spacing w:val="-1"/>
          <w:lang w:eastAsia="el-GR"/>
        </w:rPr>
        <w:t>π</w:t>
      </w:r>
      <w:r w:rsidRPr="009B6C4A">
        <w:rPr>
          <w:rFonts w:ascii="Comic Sans MS" w:eastAsia="Times New Roman" w:hAnsi="Comic Sans MS" w:cs="Calibri"/>
          <w:lang w:eastAsia="el-GR"/>
        </w:rPr>
        <w:t>ροσ</w:t>
      </w:r>
      <w:r w:rsidRPr="009B6C4A">
        <w:rPr>
          <w:rFonts w:ascii="Comic Sans MS" w:eastAsia="Times New Roman" w:hAnsi="Comic Sans MS" w:cs="Calibri"/>
          <w:spacing w:val="-1"/>
          <w:lang w:eastAsia="el-GR"/>
        </w:rPr>
        <w:t>φυ</w:t>
      </w:r>
      <w:r w:rsidRPr="009B6C4A">
        <w:rPr>
          <w:rFonts w:ascii="Comic Sans MS" w:eastAsia="Times New Roman" w:hAnsi="Comic Sans MS" w:cs="Calibri"/>
          <w:lang w:eastAsia="el-GR"/>
        </w:rPr>
        <w:t xml:space="preserve">γής </w:t>
      </w:r>
      <w:r w:rsidRPr="009B6C4A">
        <w:rPr>
          <w:rFonts w:ascii="Comic Sans MS" w:eastAsia="Times New Roman" w:hAnsi="Comic Sans MS" w:cs="Calibri"/>
          <w:spacing w:val="-1"/>
          <w:lang w:eastAsia="el-GR"/>
        </w:rPr>
        <w:t>κ</w:t>
      </w:r>
      <w:r w:rsidRPr="009B6C4A">
        <w:rPr>
          <w:rFonts w:ascii="Comic Sans MS" w:eastAsia="Times New Roman" w:hAnsi="Comic Sans MS" w:cs="Calibri"/>
          <w:lang w:eastAsia="el-GR"/>
        </w:rPr>
        <w:t>ατά</w:t>
      </w:r>
      <w:r w:rsidRPr="009B6C4A">
        <w:rPr>
          <w:rFonts w:ascii="Comic Sans MS" w:eastAsia="Times New Roman" w:hAnsi="Comic Sans MS" w:cs="Calibri"/>
          <w:spacing w:val="1"/>
          <w:lang w:eastAsia="el-GR"/>
        </w:rPr>
        <w:t xml:space="preserve"> </w:t>
      </w:r>
      <w:r w:rsidRPr="009B6C4A">
        <w:rPr>
          <w:rFonts w:ascii="Comic Sans MS" w:eastAsia="Times New Roman" w:hAnsi="Comic Sans MS" w:cs="Calibri"/>
          <w:lang w:eastAsia="el-GR"/>
        </w:rPr>
        <w:t>των α</w:t>
      </w:r>
      <w:r w:rsidRPr="009B6C4A">
        <w:rPr>
          <w:rFonts w:ascii="Comic Sans MS" w:eastAsia="Times New Roman" w:hAnsi="Comic Sans MS" w:cs="Calibri"/>
          <w:spacing w:val="1"/>
          <w:lang w:eastAsia="el-GR"/>
        </w:rPr>
        <w:t>π</w:t>
      </w:r>
      <w:r w:rsidRPr="009B6C4A">
        <w:rPr>
          <w:rFonts w:ascii="Comic Sans MS" w:eastAsia="Times New Roman" w:hAnsi="Comic Sans MS" w:cs="Calibri"/>
          <w:lang w:eastAsia="el-GR"/>
        </w:rPr>
        <w:t>ο</w:t>
      </w:r>
      <w:r w:rsidRPr="009B6C4A">
        <w:rPr>
          <w:rFonts w:ascii="Comic Sans MS" w:eastAsia="Times New Roman" w:hAnsi="Comic Sans MS" w:cs="Calibri"/>
          <w:spacing w:val="-1"/>
          <w:lang w:eastAsia="el-GR"/>
        </w:rPr>
        <w:t>φ</w:t>
      </w:r>
      <w:r w:rsidRPr="009B6C4A">
        <w:rPr>
          <w:rFonts w:ascii="Comic Sans MS" w:eastAsia="Times New Roman" w:hAnsi="Comic Sans MS" w:cs="Calibri"/>
          <w:spacing w:val="-2"/>
          <w:lang w:eastAsia="el-GR"/>
        </w:rPr>
        <w:t>ά</w:t>
      </w:r>
      <w:r w:rsidRPr="009B6C4A">
        <w:rPr>
          <w:rFonts w:ascii="Comic Sans MS" w:eastAsia="Times New Roman" w:hAnsi="Comic Sans MS" w:cs="Calibri"/>
          <w:lang w:eastAsia="el-GR"/>
        </w:rPr>
        <w:t>σ</w:t>
      </w:r>
      <w:r w:rsidRPr="009B6C4A">
        <w:rPr>
          <w:rFonts w:ascii="Comic Sans MS" w:eastAsia="Times New Roman" w:hAnsi="Comic Sans MS" w:cs="Calibri"/>
          <w:spacing w:val="-1"/>
          <w:lang w:eastAsia="el-GR"/>
        </w:rPr>
        <w:t>ε</w:t>
      </w:r>
      <w:r w:rsidRPr="009B6C4A">
        <w:rPr>
          <w:rFonts w:ascii="Comic Sans MS" w:eastAsia="Times New Roman" w:hAnsi="Comic Sans MS" w:cs="Calibri"/>
          <w:lang w:eastAsia="el-GR"/>
        </w:rPr>
        <w:t>ων</w:t>
      </w:r>
      <w:r w:rsidRPr="009B6C4A">
        <w:rPr>
          <w:rFonts w:ascii="Comic Sans MS" w:eastAsia="Times New Roman" w:hAnsi="Comic Sans MS" w:cs="Calibri"/>
          <w:spacing w:val="2"/>
          <w:lang w:eastAsia="el-GR"/>
        </w:rPr>
        <w:t xml:space="preserve"> </w:t>
      </w:r>
      <w:r w:rsidRPr="009B6C4A">
        <w:rPr>
          <w:rFonts w:ascii="Comic Sans MS" w:eastAsia="Times New Roman" w:hAnsi="Comic Sans MS" w:cs="Calibri"/>
          <w:lang w:eastAsia="el-GR"/>
        </w:rPr>
        <w:t>τ</w:t>
      </w:r>
      <w:r w:rsidRPr="009B6C4A">
        <w:rPr>
          <w:rFonts w:ascii="Comic Sans MS" w:eastAsia="Times New Roman" w:hAnsi="Comic Sans MS" w:cs="Calibri"/>
          <w:spacing w:val="-1"/>
          <w:lang w:eastAsia="el-GR"/>
        </w:rPr>
        <w:t>η</w:t>
      </w:r>
      <w:r w:rsidRPr="009B6C4A">
        <w:rPr>
          <w:rFonts w:ascii="Comic Sans MS" w:eastAsia="Times New Roman" w:hAnsi="Comic Sans MS" w:cs="Calibri"/>
          <w:lang w:eastAsia="el-GR"/>
        </w:rPr>
        <w:t>ς</w:t>
      </w:r>
      <w:r w:rsidRPr="009B6C4A">
        <w:rPr>
          <w:rFonts w:ascii="Comic Sans MS" w:eastAsia="Times New Roman" w:hAnsi="Comic Sans MS" w:cs="Calibri"/>
          <w:spacing w:val="2"/>
          <w:lang w:eastAsia="el-GR"/>
        </w:rPr>
        <w:t xml:space="preserve"> </w:t>
      </w:r>
      <w:r w:rsidRPr="009B6C4A">
        <w:rPr>
          <w:rFonts w:ascii="Comic Sans MS" w:eastAsia="Times New Roman" w:hAnsi="Comic Sans MS" w:cs="Calibri"/>
          <w:spacing w:val="-1"/>
          <w:lang w:eastAsia="el-GR"/>
        </w:rPr>
        <w:t>Αν</w:t>
      </w:r>
      <w:r w:rsidRPr="009B6C4A">
        <w:rPr>
          <w:rFonts w:ascii="Comic Sans MS" w:eastAsia="Times New Roman" w:hAnsi="Comic Sans MS" w:cs="Calibri"/>
          <w:lang w:eastAsia="el-GR"/>
        </w:rPr>
        <w:t>α</w:t>
      </w:r>
      <w:r w:rsidRPr="009B6C4A">
        <w:rPr>
          <w:rFonts w:ascii="Comic Sans MS" w:eastAsia="Times New Roman" w:hAnsi="Comic Sans MS" w:cs="Calibri"/>
          <w:spacing w:val="-1"/>
          <w:lang w:eastAsia="el-GR"/>
        </w:rPr>
        <w:t>θέ</w:t>
      </w:r>
      <w:r w:rsidRPr="009B6C4A">
        <w:rPr>
          <w:rFonts w:ascii="Comic Sans MS" w:eastAsia="Times New Roman" w:hAnsi="Comic Sans MS" w:cs="Calibri"/>
          <w:lang w:eastAsia="el-GR"/>
        </w:rPr>
        <w:t>το</w:t>
      </w:r>
      <w:r w:rsidRPr="009B6C4A">
        <w:rPr>
          <w:rFonts w:ascii="Comic Sans MS" w:eastAsia="Times New Roman" w:hAnsi="Comic Sans MS" w:cs="Calibri"/>
          <w:spacing w:val="-1"/>
          <w:lang w:eastAsia="el-GR"/>
        </w:rPr>
        <w:t>υ</w:t>
      </w:r>
      <w:r w:rsidRPr="009B6C4A">
        <w:rPr>
          <w:rFonts w:ascii="Comic Sans MS" w:eastAsia="Times New Roman" w:hAnsi="Comic Sans MS" w:cs="Calibri"/>
          <w:lang w:eastAsia="el-GR"/>
        </w:rPr>
        <w:t>σας</w:t>
      </w:r>
      <w:r w:rsidRPr="009B6C4A">
        <w:rPr>
          <w:rFonts w:ascii="Comic Sans MS" w:eastAsia="Times New Roman" w:hAnsi="Comic Sans MS" w:cs="Calibri"/>
          <w:spacing w:val="2"/>
          <w:lang w:eastAsia="el-GR"/>
        </w:rPr>
        <w:t xml:space="preserve"> </w:t>
      </w:r>
      <w:r w:rsidRPr="009B6C4A">
        <w:rPr>
          <w:rFonts w:ascii="Comic Sans MS" w:eastAsia="Times New Roman" w:hAnsi="Comic Sans MS" w:cs="Calibri"/>
          <w:lang w:eastAsia="el-GR"/>
        </w:rPr>
        <w:t>Αρχ</w:t>
      </w:r>
      <w:r w:rsidRPr="009B6C4A">
        <w:rPr>
          <w:rFonts w:ascii="Comic Sans MS" w:eastAsia="Times New Roman" w:hAnsi="Comic Sans MS" w:cs="Calibri"/>
          <w:spacing w:val="-1"/>
          <w:lang w:eastAsia="el-GR"/>
        </w:rPr>
        <w:t>ή</w:t>
      </w:r>
      <w:r w:rsidRPr="009B6C4A">
        <w:rPr>
          <w:rFonts w:ascii="Comic Sans MS" w:eastAsia="Times New Roman" w:hAnsi="Comic Sans MS" w:cs="Calibri"/>
          <w:lang w:eastAsia="el-GR"/>
        </w:rPr>
        <w:t>ς</w:t>
      </w:r>
      <w:r w:rsidRPr="009B6C4A">
        <w:rPr>
          <w:rFonts w:ascii="Comic Sans MS" w:eastAsia="Times New Roman" w:hAnsi="Comic Sans MS" w:cs="Calibri"/>
          <w:spacing w:val="2"/>
          <w:lang w:eastAsia="el-GR"/>
        </w:rPr>
        <w:t xml:space="preserve"> </w:t>
      </w:r>
      <w:r w:rsidRPr="009B6C4A">
        <w:rPr>
          <w:rFonts w:ascii="Comic Sans MS" w:eastAsia="Times New Roman" w:hAnsi="Comic Sans MS" w:cs="Calibri"/>
          <w:spacing w:val="-1"/>
          <w:lang w:eastAsia="el-GR"/>
        </w:rPr>
        <w:t>έ</w:t>
      </w:r>
      <w:r w:rsidRPr="009B6C4A">
        <w:rPr>
          <w:rFonts w:ascii="Comic Sans MS" w:eastAsia="Times New Roman" w:hAnsi="Comic Sans MS" w:cs="Calibri"/>
          <w:lang w:eastAsia="el-GR"/>
        </w:rPr>
        <w:t>χο</w:t>
      </w:r>
      <w:r w:rsidRPr="009B6C4A">
        <w:rPr>
          <w:rFonts w:ascii="Comic Sans MS" w:eastAsia="Times New Roman" w:hAnsi="Comic Sans MS" w:cs="Calibri"/>
          <w:spacing w:val="-1"/>
          <w:lang w:eastAsia="el-GR"/>
        </w:rPr>
        <w:t>υ</w:t>
      </w:r>
      <w:r w:rsidRPr="009B6C4A">
        <w:rPr>
          <w:rFonts w:ascii="Comic Sans MS" w:eastAsia="Times New Roman" w:hAnsi="Comic Sans MS" w:cs="Calibri"/>
          <w:lang w:eastAsia="el-GR"/>
        </w:rPr>
        <w:t>ν</w:t>
      </w:r>
      <w:r w:rsidRPr="009B6C4A">
        <w:rPr>
          <w:rFonts w:ascii="Comic Sans MS" w:eastAsia="Times New Roman" w:hAnsi="Comic Sans MS" w:cs="Calibri"/>
          <w:spacing w:val="2"/>
          <w:lang w:eastAsia="el-GR"/>
        </w:rPr>
        <w:t xml:space="preserve"> </w:t>
      </w:r>
      <w:r w:rsidRPr="009B6C4A">
        <w:rPr>
          <w:rFonts w:ascii="Comic Sans MS" w:eastAsia="Times New Roman" w:hAnsi="Comic Sans MS" w:cs="Calibri"/>
          <w:spacing w:val="-1"/>
          <w:lang w:eastAsia="el-GR"/>
        </w:rPr>
        <w:t>εφ</w:t>
      </w:r>
      <w:r w:rsidRPr="009B6C4A">
        <w:rPr>
          <w:rFonts w:ascii="Comic Sans MS" w:eastAsia="Times New Roman" w:hAnsi="Comic Sans MS" w:cs="Calibri"/>
          <w:lang w:eastAsia="el-GR"/>
        </w:rPr>
        <w:t>αρ</w:t>
      </w:r>
      <w:r w:rsidRPr="009B6C4A">
        <w:rPr>
          <w:rFonts w:ascii="Comic Sans MS" w:eastAsia="Times New Roman" w:hAnsi="Comic Sans MS" w:cs="Calibri"/>
          <w:spacing w:val="-1"/>
          <w:lang w:eastAsia="el-GR"/>
        </w:rPr>
        <w:t>μ</w:t>
      </w:r>
      <w:r w:rsidRPr="009B6C4A">
        <w:rPr>
          <w:rFonts w:ascii="Comic Sans MS" w:eastAsia="Times New Roman" w:hAnsi="Comic Sans MS" w:cs="Calibri"/>
          <w:lang w:eastAsia="el-GR"/>
        </w:rPr>
        <w:t>ογή</w:t>
      </w:r>
      <w:r w:rsidRPr="009B6C4A">
        <w:rPr>
          <w:rFonts w:ascii="Comic Sans MS" w:eastAsia="Times New Roman" w:hAnsi="Comic Sans MS" w:cs="Calibri"/>
          <w:spacing w:val="1"/>
          <w:lang w:eastAsia="el-GR"/>
        </w:rPr>
        <w:t xml:space="preserve"> </w:t>
      </w:r>
      <w:r w:rsidRPr="009B6C4A">
        <w:rPr>
          <w:rFonts w:ascii="Comic Sans MS" w:eastAsia="Times New Roman" w:hAnsi="Comic Sans MS" w:cs="Calibri"/>
          <w:lang w:eastAsia="el-GR"/>
        </w:rPr>
        <w:t xml:space="preserve">οι </w:t>
      </w:r>
      <w:r w:rsidRPr="009B6C4A">
        <w:rPr>
          <w:rFonts w:ascii="Comic Sans MS" w:eastAsia="Times New Roman" w:hAnsi="Comic Sans MS" w:cs="Calibri"/>
          <w:spacing w:val="1"/>
          <w:lang w:eastAsia="el-GR"/>
        </w:rPr>
        <w:t>δ</w:t>
      </w:r>
      <w:r w:rsidRPr="009B6C4A">
        <w:rPr>
          <w:rFonts w:ascii="Comic Sans MS" w:eastAsia="Times New Roman" w:hAnsi="Comic Sans MS" w:cs="Calibri"/>
          <w:spacing w:val="-3"/>
          <w:lang w:eastAsia="el-GR"/>
        </w:rPr>
        <w:t>ι</w:t>
      </w:r>
      <w:r w:rsidRPr="009B6C4A">
        <w:rPr>
          <w:rFonts w:ascii="Comic Sans MS" w:eastAsia="Times New Roman" w:hAnsi="Comic Sans MS" w:cs="Calibri"/>
          <w:lang w:eastAsia="el-GR"/>
        </w:rPr>
        <w:t>ατά</w:t>
      </w:r>
      <w:r w:rsidRPr="009B6C4A">
        <w:rPr>
          <w:rFonts w:ascii="Comic Sans MS" w:eastAsia="Times New Roman" w:hAnsi="Comic Sans MS" w:cs="Calibri"/>
          <w:spacing w:val="-1"/>
          <w:lang w:eastAsia="el-GR"/>
        </w:rPr>
        <w:t>ξε</w:t>
      </w:r>
      <w:r w:rsidRPr="009B6C4A">
        <w:rPr>
          <w:rFonts w:ascii="Comic Sans MS" w:eastAsia="Times New Roman" w:hAnsi="Comic Sans MS" w:cs="Calibri"/>
          <w:lang w:eastAsia="el-GR"/>
        </w:rPr>
        <w:t>ις</w:t>
      </w:r>
      <w:r w:rsidRPr="009B6C4A">
        <w:rPr>
          <w:rFonts w:ascii="Comic Sans MS" w:eastAsia="Times New Roman" w:hAnsi="Comic Sans MS" w:cs="Calibri"/>
          <w:spacing w:val="50"/>
          <w:lang w:eastAsia="el-GR"/>
        </w:rPr>
        <w:t xml:space="preserve"> </w:t>
      </w:r>
      <w:r w:rsidRPr="009B6C4A">
        <w:rPr>
          <w:rFonts w:ascii="Comic Sans MS" w:eastAsia="Times New Roman" w:hAnsi="Comic Sans MS" w:cs="Calibri"/>
          <w:lang w:eastAsia="el-GR"/>
        </w:rPr>
        <w:t>του</w:t>
      </w:r>
      <w:r w:rsidRPr="009B6C4A">
        <w:rPr>
          <w:rFonts w:ascii="Comic Sans MS" w:eastAsia="Times New Roman" w:hAnsi="Comic Sans MS" w:cs="Calibri"/>
          <w:spacing w:val="47"/>
          <w:lang w:eastAsia="el-GR"/>
        </w:rPr>
        <w:t xml:space="preserve"> </w:t>
      </w:r>
      <w:r w:rsidRPr="009B6C4A">
        <w:rPr>
          <w:rFonts w:ascii="Comic Sans MS" w:eastAsia="Times New Roman" w:hAnsi="Comic Sans MS" w:cs="Calibri"/>
          <w:lang w:eastAsia="el-GR"/>
        </w:rPr>
        <w:t>άρ</w:t>
      </w:r>
      <w:r w:rsidRPr="009B6C4A">
        <w:rPr>
          <w:rFonts w:ascii="Comic Sans MS" w:eastAsia="Times New Roman" w:hAnsi="Comic Sans MS" w:cs="Calibri"/>
          <w:spacing w:val="-1"/>
          <w:lang w:eastAsia="el-GR"/>
        </w:rPr>
        <w:t>θ</w:t>
      </w:r>
      <w:r w:rsidRPr="009B6C4A">
        <w:rPr>
          <w:rFonts w:ascii="Comic Sans MS" w:eastAsia="Times New Roman" w:hAnsi="Comic Sans MS" w:cs="Calibri"/>
          <w:lang w:eastAsia="el-GR"/>
        </w:rPr>
        <w:t>ρου</w:t>
      </w:r>
      <w:r w:rsidRPr="009B6C4A">
        <w:rPr>
          <w:rFonts w:ascii="Comic Sans MS" w:eastAsia="Times New Roman" w:hAnsi="Comic Sans MS" w:cs="Calibri"/>
          <w:spacing w:val="47"/>
          <w:lang w:eastAsia="el-GR"/>
        </w:rPr>
        <w:t xml:space="preserve"> </w:t>
      </w:r>
      <w:r w:rsidRPr="009B6C4A">
        <w:rPr>
          <w:rFonts w:ascii="Comic Sans MS" w:eastAsia="Times New Roman" w:hAnsi="Comic Sans MS" w:cs="Calibri"/>
          <w:lang w:eastAsia="el-GR"/>
        </w:rPr>
        <w:t>238</w:t>
      </w:r>
      <w:r w:rsidRPr="009B6C4A">
        <w:rPr>
          <w:rFonts w:ascii="Comic Sans MS" w:eastAsia="Times New Roman" w:hAnsi="Comic Sans MS" w:cs="Calibri"/>
          <w:spacing w:val="46"/>
          <w:lang w:eastAsia="el-GR"/>
        </w:rPr>
        <w:t xml:space="preserve"> </w:t>
      </w:r>
      <w:r w:rsidRPr="009B6C4A">
        <w:rPr>
          <w:rFonts w:ascii="Comic Sans MS" w:eastAsia="Times New Roman" w:hAnsi="Comic Sans MS" w:cs="Calibri"/>
          <w:lang w:eastAsia="el-GR"/>
        </w:rPr>
        <w:t>του</w:t>
      </w:r>
      <w:r w:rsidRPr="009B6C4A">
        <w:rPr>
          <w:rFonts w:ascii="Comic Sans MS" w:eastAsia="Times New Roman" w:hAnsi="Comic Sans MS" w:cs="Calibri"/>
          <w:spacing w:val="49"/>
          <w:lang w:eastAsia="el-GR"/>
        </w:rPr>
        <w:t xml:space="preserve"> </w:t>
      </w:r>
      <w:r w:rsidRPr="009B6C4A">
        <w:rPr>
          <w:rFonts w:ascii="Comic Sans MS" w:eastAsia="Times New Roman" w:hAnsi="Comic Sans MS" w:cs="Calibri"/>
          <w:spacing w:val="-1"/>
          <w:lang w:eastAsia="el-GR"/>
        </w:rPr>
        <w:t>Ν</w:t>
      </w:r>
      <w:r w:rsidRPr="009B6C4A">
        <w:rPr>
          <w:rFonts w:ascii="Comic Sans MS" w:eastAsia="Times New Roman" w:hAnsi="Comic Sans MS" w:cs="Calibri"/>
          <w:lang w:eastAsia="el-GR"/>
        </w:rPr>
        <w:t>.</w:t>
      </w:r>
      <w:r w:rsidRPr="009B6C4A">
        <w:rPr>
          <w:rFonts w:ascii="Comic Sans MS" w:eastAsia="Times New Roman" w:hAnsi="Comic Sans MS" w:cs="Calibri"/>
          <w:spacing w:val="48"/>
          <w:lang w:eastAsia="el-GR"/>
        </w:rPr>
        <w:t xml:space="preserve"> </w:t>
      </w:r>
      <w:r w:rsidRPr="009B6C4A">
        <w:rPr>
          <w:rFonts w:ascii="Comic Sans MS" w:eastAsia="Times New Roman" w:hAnsi="Comic Sans MS" w:cs="Calibri"/>
          <w:lang w:eastAsia="el-GR"/>
        </w:rPr>
        <w:t>3852</w:t>
      </w:r>
      <w:r w:rsidRPr="009B6C4A">
        <w:rPr>
          <w:rFonts w:ascii="Comic Sans MS" w:eastAsia="Times New Roman" w:hAnsi="Comic Sans MS" w:cs="Calibri"/>
          <w:spacing w:val="-1"/>
          <w:lang w:eastAsia="el-GR"/>
        </w:rPr>
        <w:t>/</w:t>
      </w:r>
      <w:r w:rsidRPr="009B6C4A">
        <w:rPr>
          <w:rFonts w:ascii="Comic Sans MS" w:eastAsia="Times New Roman" w:hAnsi="Comic Sans MS" w:cs="Calibri"/>
          <w:lang w:eastAsia="el-GR"/>
        </w:rPr>
        <w:t>2010</w:t>
      </w:r>
      <w:r w:rsidRPr="009B6C4A">
        <w:rPr>
          <w:rFonts w:ascii="Comic Sans MS" w:eastAsia="Times New Roman" w:hAnsi="Comic Sans MS" w:cs="Calibri"/>
          <w:spacing w:val="48"/>
          <w:lang w:eastAsia="el-GR"/>
        </w:rPr>
        <w:t xml:space="preserve"> </w:t>
      </w:r>
      <w:r w:rsidRPr="009B6C4A">
        <w:rPr>
          <w:rFonts w:ascii="Comic Sans MS" w:eastAsia="Times New Roman" w:hAnsi="Comic Sans MS" w:cs="Calibri"/>
          <w:lang w:eastAsia="el-GR"/>
        </w:rPr>
        <w:t>σε</w:t>
      </w:r>
      <w:r w:rsidRPr="009B6C4A">
        <w:rPr>
          <w:rFonts w:ascii="Comic Sans MS" w:eastAsia="Times New Roman" w:hAnsi="Comic Sans MS" w:cs="Calibri"/>
          <w:spacing w:val="45"/>
          <w:lang w:eastAsia="el-GR"/>
        </w:rPr>
        <w:t xml:space="preserve"> </w:t>
      </w:r>
      <w:r w:rsidRPr="009B6C4A">
        <w:rPr>
          <w:rFonts w:ascii="Comic Sans MS" w:eastAsia="Times New Roman" w:hAnsi="Comic Sans MS" w:cs="Calibri"/>
          <w:lang w:eastAsia="el-GR"/>
        </w:rPr>
        <w:t>σ</w:t>
      </w:r>
      <w:r w:rsidRPr="009B6C4A">
        <w:rPr>
          <w:rFonts w:ascii="Comic Sans MS" w:eastAsia="Times New Roman" w:hAnsi="Comic Sans MS" w:cs="Calibri"/>
          <w:spacing w:val="-1"/>
          <w:lang w:eastAsia="el-GR"/>
        </w:rPr>
        <w:t>υν</w:t>
      </w:r>
      <w:r w:rsidRPr="009B6C4A">
        <w:rPr>
          <w:rFonts w:ascii="Comic Sans MS" w:eastAsia="Times New Roman" w:hAnsi="Comic Sans MS" w:cs="Calibri"/>
          <w:spacing w:val="1"/>
          <w:lang w:eastAsia="el-GR"/>
        </w:rPr>
        <w:t>δ</w:t>
      </w:r>
      <w:r w:rsidRPr="009B6C4A">
        <w:rPr>
          <w:rFonts w:ascii="Comic Sans MS" w:eastAsia="Times New Roman" w:hAnsi="Comic Sans MS" w:cs="Calibri"/>
          <w:spacing w:val="-1"/>
          <w:lang w:eastAsia="el-GR"/>
        </w:rPr>
        <w:t>υ</w:t>
      </w:r>
      <w:r w:rsidRPr="009B6C4A">
        <w:rPr>
          <w:rFonts w:ascii="Comic Sans MS" w:eastAsia="Times New Roman" w:hAnsi="Comic Sans MS" w:cs="Calibri"/>
          <w:lang w:eastAsia="el-GR"/>
        </w:rPr>
        <w:t>ασ</w:t>
      </w:r>
      <w:r w:rsidRPr="009B6C4A">
        <w:rPr>
          <w:rFonts w:ascii="Comic Sans MS" w:eastAsia="Times New Roman" w:hAnsi="Comic Sans MS" w:cs="Calibri"/>
          <w:spacing w:val="-1"/>
          <w:lang w:eastAsia="el-GR"/>
        </w:rPr>
        <w:t>μ</w:t>
      </w:r>
      <w:r w:rsidRPr="009B6C4A">
        <w:rPr>
          <w:rFonts w:ascii="Comic Sans MS" w:eastAsia="Times New Roman" w:hAnsi="Comic Sans MS" w:cs="Calibri"/>
          <w:lang w:eastAsia="el-GR"/>
        </w:rPr>
        <w:t>ό</w:t>
      </w:r>
      <w:r w:rsidRPr="009B6C4A">
        <w:rPr>
          <w:rFonts w:ascii="Comic Sans MS" w:eastAsia="Times New Roman" w:hAnsi="Comic Sans MS" w:cs="Calibri"/>
          <w:spacing w:val="48"/>
          <w:lang w:eastAsia="el-GR"/>
        </w:rPr>
        <w:t xml:space="preserve"> </w:t>
      </w:r>
      <w:r w:rsidRPr="009B6C4A">
        <w:rPr>
          <w:rFonts w:ascii="Comic Sans MS" w:eastAsia="Times New Roman" w:hAnsi="Comic Sans MS" w:cs="Calibri"/>
          <w:spacing w:val="-1"/>
          <w:lang w:eastAsia="el-GR"/>
        </w:rPr>
        <w:t>μ</w:t>
      </w:r>
      <w:r w:rsidRPr="009B6C4A">
        <w:rPr>
          <w:rFonts w:ascii="Comic Sans MS" w:eastAsia="Times New Roman" w:hAnsi="Comic Sans MS" w:cs="Calibri"/>
          <w:lang w:eastAsia="el-GR"/>
        </w:rPr>
        <w:t>ε</w:t>
      </w:r>
      <w:r w:rsidRPr="009B6C4A">
        <w:rPr>
          <w:rFonts w:ascii="Comic Sans MS" w:eastAsia="Times New Roman" w:hAnsi="Comic Sans MS" w:cs="Calibri"/>
          <w:spacing w:val="47"/>
          <w:lang w:eastAsia="el-GR"/>
        </w:rPr>
        <w:t xml:space="preserve"> </w:t>
      </w:r>
      <w:r w:rsidRPr="009B6C4A">
        <w:rPr>
          <w:rFonts w:ascii="Comic Sans MS" w:eastAsia="Times New Roman" w:hAnsi="Comic Sans MS" w:cs="Calibri"/>
          <w:lang w:eastAsia="el-GR"/>
        </w:rPr>
        <w:t>α</w:t>
      </w:r>
      <w:r w:rsidRPr="009B6C4A">
        <w:rPr>
          <w:rFonts w:ascii="Comic Sans MS" w:eastAsia="Times New Roman" w:hAnsi="Comic Sans MS" w:cs="Calibri"/>
          <w:spacing w:val="-1"/>
          <w:lang w:eastAsia="el-GR"/>
        </w:rPr>
        <w:t>υ</w:t>
      </w:r>
      <w:r w:rsidRPr="009B6C4A">
        <w:rPr>
          <w:rFonts w:ascii="Comic Sans MS" w:eastAsia="Times New Roman" w:hAnsi="Comic Sans MS" w:cs="Calibri"/>
          <w:lang w:eastAsia="el-GR"/>
        </w:rPr>
        <w:t>τ</w:t>
      </w:r>
      <w:r w:rsidRPr="009B6C4A">
        <w:rPr>
          <w:rFonts w:ascii="Comic Sans MS" w:eastAsia="Times New Roman" w:hAnsi="Comic Sans MS" w:cs="Calibri"/>
          <w:spacing w:val="-1"/>
          <w:lang w:eastAsia="el-GR"/>
        </w:rPr>
        <w:t>έ</w:t>
      </w:r>
      <w:r w:rsidRPr="009B6C4A">
        <w:rPr>
          <w:rFonts w:ascii="Comic Sans MS" w:eastAsia="Times New Roman" w:hAnsi="Comic Sans MS" w:cs="Calibri"/>
          <w:lang w:eastAsia="el-GR"/>
        </w:rPr>
        <w:t>ς</w:t>
      </w:r>
      <w:r w:rsidRPr="009B6C4A">
        <w:rPr>
          <w:rFonts w:ascii="Comic Sans MS" w:eastAsia="Times New Roman" w:hAnsi="Comic Sans MS" w:cs="Calibri"/>
          <w:spacing w:val="48"/>
          <w:lang w:eastAsia="el-GR"/>
        </w:rPr>
        <w:t xml:space="preserve"> </w:t>
      </w:r>
      <w:r w:rsidRPr="009B6C4A">
        <w:rPr>
          <w:rFonts w:ascii="Comic Sans MS" w:eastAsia="Times New Roman" w:hAnsi="Comic Sans MS" w:cs="Calibri"/>
          <w:lang w:eastAsia="el-GR"/>
        </w:rPr>
        <w:t>του</w:t>
      </w:r>
      <w:r w:rsidRPr="009B6C4A">
        <w:rPr>
          <w:rFonts w:ascii="Comic Sans MS" w:eastAsia="Times New Roman" w:hAnsi="Comic Sans MS" w:cs="Calibri"/>
          <w:spacing w:val="47"/>
          <w:lang w:eastAsia="el-GR"/>
        </w:rPr>
        <w:t xml:space="preserve"> </w:t>
      </w:r>
      <w:r w:rsidRPr="009B6C4A">
        <w:rPr>
          <w:rFonts w:ascii="Comic Sans MS" w:eastAsia="Times New Roman" w:hAnsi="Comic Sans MS" w:cs="Calibri"/>
          <w:lang w:eastAsia="el-GR"/>
        </w:rPr>
        <w:t>άρ</w:t>
      </w:r>
      <w:r w:rsidRPr="009B6C4A">
        <w:rPr>
          <w:rFonts w:ascii="Comic Sans MS" w:eastAsia="Times New Roman" w:hAnsi="Comic Sans MS" w:cs="Calibri"/>
          <w:spacing w:val="-1"/>
          <w:lang w:eastAsia="el-GR"/>
        </w:rPr>
        <w:t>θ</w:t>
      </w:r>
      <w:r w:rsidRPr="009B6C4A">
        <w:rPr>
          <w:rFonts w:ascii="Comic Sans MS" w:eastAsia="Times New Roman" w:hAnsi="Comic Sans MS" w:cs="Calibri"/>
          <w:lang w:eastAsia="el-GR"/>
        </w:rPr>
        <w:t>ρου</w:t>
      </w:r>
      <w:r w:rsidRPr="009B6C4A">
        <w:rPr>
          <w:rFonts w:ascii="Comic Sans MS" w:eastAsia="Times New Roman" w:hAnsi="Comic Sans MS" w:cs="Calibri"/>
          <w:spacing w:val="47"/>
          <w:lang w:eastAsia="el-GR"/>
        </w:rPr>
        <w:t xml:space="preserve"> </w:t>
      </w:r>
      <w:r w:rsidRPr="009B6C4A">
        <w:rPr>
          <w:rFonts w:ascii="Comic Sans MS" w:eastAsia="Times New Roman" w:hAnsi="Comic Sans MS" w:cs="Calibri"/>
          <w:lang w:eastAsia="el-GR"/>
        </w:rPr>
        <w:t>227</w:t>
      </w:r>
      <w:r w:rsidRPr="009B6C4A">
        <w:rPr>
          <w:rFonts w:ascii="Comic Sans MS" w:eastAsia="Times New Roman" w:hAnsi="Comic Sans MS" w:cs="Calibri"/>
          <w:spacing w:val="48"/>
          <w:lang w:eastAsia="el-GR"/>
        </w:rPr>
        <w:t xml:space="preserve"> </w:t>
      </w:r>
      <w:r w:rsidRPr="009B6C4A">
        <w:rPr>
          <w:rFonts w:ascii="Comic Sans MS" w:eastAsia="Times New Roman" w:hAnsi="Comic Sans MS" w:cs="Calibri"/>
          <w:lang w:eastAsia="el-GR"/>
        </w:rPr>
        <w:t>του</w:t>
      </w:r>
      <w:r w:rsidRPr="009B6C4A">
        <w:rPr>
          <w:rFonts w:ascii="Comic Sans MS" w:eastAsia="Times New Roman" w:hAnsi="Comic Sans MS" w:cs="Calibri"/>
          <w:spacing w:val="47"/>
          <w:lang w:eastAsia="el-GR"/>
        </w:rPr>
        <w:t xml:space="preserve"> </w:t>
      </w:r>
      <w:r w:rsidRPr="009B6C4A">
        <w:rPr>
          <w:rFonts w:ascii="Comic Sans MS" w:eastAsia="Times New Roman" w:hAnsi="Comic Sans MS" w:cs="Calibri"/>
          <w:lang w:eastAsia="el-GR"/>
        </w:rPr>
        <w:t>ί</w:t>
      </w:r>
      <w:r w:rsidRPr="009B6C4A">
        <w:rPr>
          <w:rFonts w:ascii="Comic Sans MS" w:eastAsia="Times New Roman" w:hAnsi="Comic Sans MS" w:cs="Calibri"/>
          <w:spacing w:val="1"/>
          <w:lang w:eastAsia="el-GR"/>
        </w:rPr>
        <w:t>δ</w:t>
      </w:r>
      <w:r w:rsidRPr="009B6C4A">
        <w:rPr>
          <w:rFonts w:ascii="Comic Sans MS" w:eastAsia="Times New Roman" w:hAnsi="Comic Sans MS" w:cs="Calibri"/>
          <w:lang w:eastAsia="el-GR"/>
        </w:rPr>
        <w:t>ιου Νό</w:t>
      </w:r>
      <w:r w:rsidRPr="009B6C4A">
        <w:rPr>
          <w:rFonts w:ascii="Comic Sans MS" w:eastAsia="Times New Roman" w:hAnsi="Comic Sans MS" w:cs="Calibri"/>
          <w:spacing w:val="-1"/>
          <w:lang w:eastAsia="el-GR"/>
        </w:rPr>
        <w:t>μου</w:t>
      </w:r>
    </w:p>
    <w:p w:rsidR="00A37553" w:rsidRDefault="00A37553" w:rsidP="007F330C">
      <w:pPr>
        <w:widowControl w:val="0"/>
        <w:shd w:val="clear" w:color="auto" w:fill="FFFFFF"/>
        <w:autoSpaceDE w:val="0"/>
        <w:autoSpaceDN w:val="0"/>
        <w:adjustRightInd w:val="0"/>
        <w:spacing w:after="0" w:line="240" w:lineRule="auto"/>
        <w:ind w:left="10" w:right="19" w:firstLine="408"/>
        <w:jc w:val="both"/>
        <w:rPr>
          <w:rFonts w:ascii="Comic Sans MS" w:eastAsia="Times New Roman" w:hAnsi="Comic Sans MS" w:cs="Arial"/>
          <w:lang w:eastAsia="el-GR"/>
        </w:rPr>
      </w:pPr>
    </w:p>
    <w:p w:rsidR="008D32A6" w:rsidRPr="00F148A0" w:rsidRDefault="008D32A6" w:rsidP="007F330C">
      <w:pPr>
        <w:widowControl w:val="0"/>
        <w:shd w:val="clear" w:color="auto" w:fill="FFFFFF"/>
        <w:autoSpaceDE w:val="0"/>
        <w:autoSpaceDN w:val="0"/>
        <w:adjustRightInd w:val="0"/>
        <w:spacing w:after="0" w:line="240" w:lineRule="auto"/>
        <w:ind w:left="10" w:right="19" w:firstLine="408"/>
        <w:jc w:val="both"/>
        <w:rPr>
          <w:rFonts w:ascii="Comic Sans MS" w:eastAsia="Times New Roman" w:hAnsi="Comic Sans MS" w:cs="Arial"/>
          <w:lang w:eastAsia="el-GR"/>
        </w:rPr>
      </w:pPr>
    </w:p>
    <w:p w:rsidR="007F330C" w:rsidRPr="00F148A0" w:rsidRDefault="007E71BF" w:rsidP="00A37553">
      <w:pPr>
        <w:widowControl w:val="0"/>
        <w:shd w:val="clear" w:color="auto" w:fill="FFFFFF"/>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4.13 </w:t>
      </w:r>
      <w:r w:rsidR="007F330C" w:rsidRPr="00F148A0">
        <w:rPr>
          <w:rFonts w:ascii="Comic Sans MS" w:eastAsia="Times New Roman" w:hAnsi="Comic Sans MS" w:cs="Times New Roman"/>
          <w:b/>
          <w:bCs/>
          <w:lang w:eastAsia="el-GR"/>
        </w:rPr>
        <w:t>ΣΥΓΚΡΟΤΗΣΗ</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ΣΥΛΛΟΓΙΚΩΝ</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ΟΡΓΑΝΩΝ</w:t>
      </w:r>
    </w:p>
    <w:p w:rsidR="007F330C" w:rsidRPr="00F148A0" w:rsidRDefault="007F330C" w:rsidP="007F330C">
      <w:pPr>
        <w:widowControl w:val="0"/>
        <w:shd w:val="clear" w:color="auto" w:fill="FFFFFF"/>
        <w:autoSpaceDE w:val="0"/>
        <w:autoSpaceDN w:val="0"/>
        <w:adjustRightInd w:val="0"/>
        <w:spacing w:after="0" w:line="240" w:lineRule="auto"/>
        <w:ind w:left="29" w:right="14"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ανάγκες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παρόντος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διαγωνισμού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συγκροτήθηκαν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απόφαση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Οικονομικής Επιτροπής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ΠΑΜΘ</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δημόσια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κλήρωση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εξής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επιτροπές</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14" w:right="19" w:firstLine="394"/>
        <w:jc w:val="both"/>
        <w:rPr>
          <w:rFonts w:ascii="Comic Sans MS" w:eastAsia="Times New Roman" w:hAnsi="Comic Sans MS" w:cs="Arial"/>
          <w:lang w:eastAsia="el-GR"/>
        </w:rPr>
      </w:pP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Επιτροπή</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αξιολόγησης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αποτελεσμάτων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διαγωνισμού</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αποτελούμενη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μέλη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αξιολόγησης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γνωμοδοτεί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πέραν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θεμάτων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αξιολόγησης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βήμα 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προκύπτει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διενέργεια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διαγωνισμού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διαδικασία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διαπραγμάτευσης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lastRenderedPageBreak/>
        <w:t>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συμβάσεων</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437"/>
        <w:jc w:val="both"/>
        <w:rPr>
          <w:rFonts w:ascii="Comic Sans MS" w:eastAsia="Times New Roman" w:hAnsi="Comic Sans MS" w:cs="Arial"/>
          <w:lang w:eastAsia="el-GR"/>
        </w:rPr>
      </w:pPr>
      <w:r w:rsidRPr="00F148A0">
        <w:rPr>
          <w:rFonts w:ascii="Comic Sans MS" w:eastAsia="Times New Roman" w:hAnsi="Comic Sans MS" w:cs="Times New Roman"/>
          <w:lang w:eastAsia="el-GR"/>
        </w:rPr>
        <w:t>β</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Επιτροπή</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αξιολόγησης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ενστάσεων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προηγούμενου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άρθρου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αποτελούμενη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μέλη</w:t>
      </w:r>
      <w:r w:rsidRPr="00F148A0">
        <w:rPr>
          <w:rFonts w:ascii="Comic Sans MS" w:eastAsia="Times New Roman" w:hAnsi="Comic Sans MS" w:cs="Arial"/>
          <w:lang w:eastAsia="el-GR"/>
        </w:rPr>
        <w:t>.</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446258" w:rsidRPr="00446258" w:rsidRDefault="00446258" w:rsidP="00446258">
      <w:pPr>
        <w:keepNext/>
        <w:widowControl w:val="0"/>
        <w:numPr>
          <w:ilvl w:val="3"/>
          <w:numId w:val="33"/>
        </w:numPr>
        <w:suppressAutoHyphens/>
        <w:spacing w:after="0" w:line="240" w:lineRule="auto"/>
        <w:jc w:val="center"/>
        <w:outlineLvl w:val="3"/>
        <w:rPr>
          <w:rFonts w:ascii="Comic Sans MS" w:eastAsia="Times New Roman" w:hAnsi="Comic Sans MS" w:cs="Tahoma"/>
          <w:b/>
          <w:bCs/>
          <w:smallCaps/>
          <w:u w:val="single"/>
        </w:rPr>
      </w:pPr>
      <w:r w:rsidRPr="00446258">
        <w:rPr>
          <w:rFonts w:ascii="Comic Sans MS" w:eastAsia="Times New Roman" w:hAnsi="Comic Sans MS" w:cs="Tahoma"/>
          <w:b/>
          <w:bCs/>
          <w:smallCaps/>
          <w:u w:val="single"/>
        </w:rPr>
        <w:t>ΚΥΡΩΣΕΙΣ</w:t>
      </w:r>
    </w:p>
    <w:p w:rsidR="00446258" w:rsidRPr="00446258" w:rsidRDefault="00446258" w:rsidP="00446258">
      <w:pPr>
        <w:spacing w:after="0" w:line="240" w:lineRule="auto"/>
        <w:jc w:val="center"/>
        <w:rPr>
          <w:rFonts w:ascii="Comic Sans MS" w:eastAsia="Times New Roman" w:hAnsi="Comic Sans MS" w:cs="Tahoma"/>
          <w:smallCaps/>
          <w:u w:val="single"/>
        </w:rPr>
      </w:pP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zh-CN" w:bidi="hi-IN"/>
        </w:rPr>
      </w:pPr>
      <w:r w:rsidRPr="00446258">
        <w:rPr>
          <w:rFonts w:ascii="Comic Sans MS" w:eastAsia="Lucida Sans Unicode" w:hAnsi="Comic Sans MS" w:cs="Tahoma"/>
          <w:b/>
          <w:bCs/>
          <w:kern w:val="1"/>
          <w:lang w:eastAsia="zh-CN" w:bidi="hi-IN"/>
        </w:rPr>
        <w:t xml:space="preserve">Α. </w:t>
      </w:r>
      <w:r w:rsidRPr="00446258">
        <w:rPr>
          <w:rFonts w:ascii="Comic Sans MS" w:eastAsia="Lucida Sans Unicode" w:hAnsi="Comic Sans MS" w:cs="Tahoma"/>
          <w:bCs/>
          <w:kern w:val="1"/>
          <w:lang w:eastAsia="zh-CN" w:bidi="hi-IN"/>
        </w:rPr>
        <w:t xml:space="preserve"> Εάν από ανάγκη παραληφθεί είδος κατώτερης ποιότητας από αυτήν που ορίζεται στη σύμβαση ή μη σύμφωνο με την παραγγελία, η Επιτροπή Παραλαβής, εκτός από την κύρωση την οποία μπορεί να προτείνει στο</w:t>
      </w:r>
      <w:r w:rsidRPr="00446258">
        <w:rPr>
          <w:rFonts w:ascii="Comic Sans MS" w:eastAsia="Lucida Sans Unicode" w:hAnsi="Comic Sans MS" w:cs="Tahoma"/>
          <w:kern w:val="1"/>
          <w:lang w:eastAsia="zh-CN" w:bidi="hi-IN"/>
        </w:rPr>
        <w:t xml:space="preserve"> αρμόδιο για τη Διοίκηση Όργανο</w:t>
      </w:r>
      <w:r w:rsidRPr="00446258">
        <w:rPr>
          <w:rFonts w:ascii="Comic Sans MS" w:eastAsia="Lucida Sans Unicode" w:hAnsi="Comic Sans MS" w:cs="Tahoma"/>
          <w:bCs/>
          <w:kern w:val="1"/>
          <w:lang w:eastAsia="zh-CN" w:bidi="hi-IN"/>
        </w:rPr>
        <w:t xml:space="preserve"> για την αιτία αυτή, γνωμοδοτεί και για την τιμή με την οποία θα πληρωθεί το είδος.</w:t>
      </w:r>
    </w:p>
    <w:p w:rsidR="00446258" w:rsidRPr="00446258" w:rsidRDefault="00446258" w:rsidP="00446258">
      <w:pPr>
        <w:widowControl w:val="0"/>
        <w:suppressAutoHyphens/>
        <w:spacing w:after="0" w:line="240" w:lineRule="auto"/>
        <w:jc w:val="both"/>
        <w:rPr>
          <w:rFonts w:ascii="Comic Sans MS" w:eastAsia="Lucida Sans Unicode" w:hAnsi="Comic Sans MS" w:cs="Tahoma"/>
          <w:kern w:val="1"/>
          <w:lang w:eastAsia="zh-CN" w:bidi="hi-IN"/>
        </w:rPr>
      </w:pPr>
      <w:r w:rsidRPr="00446258">
        <w:rPr>
          <w:rFonts w:ascii="Comic Sans MS" w:eastAsia="Lucida Sans Unicode" w:hAnsi="Comic Sans MS" w:cs="Tahoma"/>
          <w:b/>
          <w:bCs/>
          <w:kern w:val="1"/>
          <w:lang w:eastAsia="zh-CN" w:bidi="hi-IN"/>
        </w:rPr>
        <w:t xml:space="preserve">Β. </w:t>
      </w:r>
      <w:r w:rsidRPr="00446258">
        <w:rPr>
          <w:rFonts w:ascii="Comic Sans MS" w:eastAsia="Lucida Sans Unicode" w:hAnsi="Comic Sans MS" w:cs="Tahoma"/>
          <w:kern w:val="1"/>
          <w:lang w:eastAsia="zh-CN" w:bidi="hi-IN"/>
        </w:rPr>
        <w:t>Σε περίπτωση που θα καθυστερήσει ο Προμηθευτής να παραδώσει τα είδη ή παραλείψει να παραδώσει ορισμένα από εκείνα που παραγγέλθηκαν ή δεν τα παραδώσει καθόλου ή σε περίπτωση απόρριψης των ειδών από την Επιτροπή Παραλαβής και μη αντικατάστασής τους στην ταχθείσα προθεσμία τότε μπορεί να αγοράσει αυτά ή αντίστοιχα προϊόντα από το ελεύθερο εμπόριο, οπότε η τυχόν επιπλέον διαφορά τιμής μεταξύ της συμβατικής και της εκ του ελευθέρου Εμπορίου της αγοράς καθώς και κάθε άλλη πρόσθετη δαπάνη που θα προκύψει από την αιτία αυτή, βαρύνουν τον Προμηθευτή και καταλογίζονται σε βάρος του.</w:t>
      </w: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el-GR" w:bidi="hi-IN"/>
        </w:rPr>
      </w:pPr>
      <w:r w:rsidRPr="00446258">
        <w:rPr>
          <w:rFonts w:ascii="Comic Sans MS" w:eastAsia="Lucida Sans Unicode" w:hAnsi="Comic Sans MS" w:cs="Tahoma"/>
          <w:b/>
          <w:bCs/>
          <w:kern w:val="1"/>
          <w:lang w:eastAsia="el-GR" w:bidi="hi-IN"/>
        </w:rPr>
        <w:t>Γ.</w:t>
      </w:r>
      <w:r w:rsidRPr="00446258">
        <w:rPr>
          <w:rFonts w:ascii="Comic Sans MS" w:eastAsia="Lucida Sans Unicode" w:hAnsi="Comic Sans MS" w:cs="Tahoma"/>
          <w:bCs/>
          <w:kern w:val="1"/>
          <w:lang w:eastAsia="el-GR" w:bidi="hi-IN"/>
        </w:rPr>
        <w:t xml:space="preserve"> Ο προμηθευτής που δεν προσέρχεται μέσα στην προθεσμία που του ορίστηκε να υπογράψει τη σχετική σύμβαση κηρύσσεται υποχρεωτικά έκπτωτος, από την κατακύρωση, ανάθεση ή σύμβαση, επιβάλλονται αθροιστικά ή διαζευκτικά οι προβλεπόμενες κυρώσεις που ορίζονται στο Ν.4412/2016, με απόφαση, του αρμόδιου για την διοίκηση όργανο ύστερα από γνωμοδότηση της </w:t>
      </w:r>
      <w:r w:rsidRPr="00446258">
        <w:rPr>
          <w:rFonts w:ascii="Comic Sans MS" w:eastAsia="Lucida Sans Unicode" w:hAnsi="Comic Sans MS" w:cs="Tahoma"/>
          <w:bCs/>
          <w:kern w:val="1"/>
          <w:lang w:eastAsia="zh-CN" w:bidi="hi-IN"/>
        </w:rPr>
        <w:t>Επιτροπή Παραλαβής</w:t>
      </w:r>
      <w:r w:rsidRPr="00446258">
        <w:rPr>
          <w:rFonts w:ascii="Comic Sans MS" w:eastAsia="Lucida Sans Unicode" w:hAnsi="Comic Sans MS" w:cs="Tahoma"/>
          <w:bCs/>
          <w:kern w:val="1"/>
          <w:lang w:eastAsia="el-GR" w:bidi="hi-IN"/>
        </w:rPr>
        <w:t xml:space="preserve"> που υποχρεωτικά καλεί τον ενδιαφερόμενο προς παροχή εξηγήσεων.</w:t>
      </w:r>
    </w:p>
    <w:p w:rsidR="00446258" w:rsidRPr="00446258" w:rsidRDefault="00446258" w:rsidP="00446258">
      <w:pPr>
        <w:widowControl w:val="0"/>
        <w:suppressAutoHyphens/>
        <w:spacing w:after="0" w:line="240" w:lineRule="auto"/>
        <w:jc w:val="both"/>
        <w:rPr>
          <w:rFonts w:ascii="Comic Sans MS" w:eastAsia="Lucida Sans Unicode" w:hAnsi="Comic Sans MS" w:cs="Tahoma"/>
          <w:bCs/>
          <w:kern w:val="1"/>
          <w:lang w:eastAsia="el-GR" w:bidi="hi-IN"/>
        </w:rPr>
      </w:pPr>
      <w:r w:rsidRPr="00446258">
        <w:rPr>
          <w:rFonts w:ascii="Comic Sans MS" w:eastAsia="Lucida Sans Unicode" w:hAnsi="Comic Sans MS" w:cs="Tahoma"/>
          <w:b/>
          <w:bCs/>
          <w:kern w:val="1"/>
          <w:lang w:eastAsia="el-GR" w:bidi="hi-IN"/>
        </w:rPr>
        <w:t>Δ.</w:t>
      </w:r>
      <w:r w:rsidRPr="00446258">
        <w:rPr>
          <w:rFonts w:ascii="Comic Sans MS" w:eastAsia="Lucida Sans Unicode" w:hAnsi="Comic Sans MS" w:cs="Tahoma"/>
          <w:bCs/>
          <w:kern w:val="1"/>
          <w:lang w:eastAsia="el-GR" w:bidi="hi-IN"/>
        </w:rPr>
        <w:t xml:space="preserve">  Για κάθε γενικά παράβαση από τον προμηθευτή των όρων της σύμβασης όπως καθορίζονται από αυτή και για συμπεριφορά αντίθετη με τα συναλλακτικά ήθη και τις αρχές της καλής πίστης με απόφαση </w:t>
      </w:r>
      <w:r w:rsidRPr="00446258">
        <w:rPr>
          <w:rFonts w:ascii="Comic Sans MS" w:eastAsia="Lucida Sans Unicode" w:hAnsi="Comic Sans MS" w:cs="Tahoma"/>
          <w:kern w:val="1"/>
          <w:lang w:eastAsia="zh-CN" w:bidi="hi-IN"/>
        </w:rPr>
        <w:t>του αρμόδιου για τη Διοίκηση Οργάνου</w:t>
      </w:r>
      <w:r w:rsidRPr="00446258">
        <w:rPr>
          <w:rFonts w:ascii="Comic Sans MS" w:eastAsia="Lucida Sans Unicode" w:hAnsi="Comic Sans MS" w:cs="Tahoma"/>
          <w:bCs/>
          <w:kern w:val="1"/>
          <w:lang w:eastAsia="el-GR" w:bidi="hi-IN"/>
        </w:rPr>
        <w:t xml:space="preserve"> κατόπιν γνωμοδότησης της </w:t>
      </w:r>
      <w:r w:rsidRPr="00446258">
        <w:rPr>
          <w:rFonts w:ascii="Comic Sans MS" w:eastAsia="Lucida Sans Unicode" w:hAnsi="Comic Sans MS" w:cs="Tahoma"/>
          <w:bCs/>
          <w:kern w:val="1"/>
          <w:lang w:eastAsia="zh-CN" w:bidi="hi-IN"/>
        </w:rPr>
        <w:t>Επιτροπή Παραλαβής</w:t>
      </w:r>
      <w:r w:rsidRPr="00446258">
        <w:rPr>
          <w:rFonts w:ascii="Comic Sans MS" w:eastAsia="Lucida Sans Unicode" w:hAnsi="Comic Sans MS" w:cs="Tahoma"/>
          <w:bCs/>
          <w:kern w:val="1"/>
          <w:lang w:eastAsia="el-GR" w:bidi="hi-IN"/>
        </w:rPr>
        <w:t xml:space="preserve"> επιβάλλονται κυρώσεις που προβλέπονται στον Ν.4412/2016.</w:t>
      </w: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el-GR" w:bidi="hi-IN"/>
        </w:rPr>
      </w:pPr>
      <w:r w:rsidRPr="00446258">
        <w:rPr>
          <w:rFonts w:ascii="Comic Sans MS" w:eastAsia="Lucida Sans Unicode" w:hAnsi="Comic Sans MS" w:cs="Tahoma"/>
          <w:b/>
          <w:bCs/>
          <w:kern w:val="1"/>
          <w:lang w:eastAsia="el-GR" w:bidi="hi-IN"/>
        </w:rPr>
        <w:t>Ε.</w:t>
      </w:r>
      <w:r w:rsidRPr="00446258">
        <w:rPr>
          <w:rFonts w:ascii="Comic Sans MS" w:eastAsia="Lucida Sans Unicode" w:hAnsi="Comic Sans MS" w:cs="Tahoma"/>
          <w:bCs/>
          <w:kern w:val="1"/>
          <w:lang w:eastAsia="el-GR" w:bidi="hi-IN"/>
        </w:rPr>
        <w:t xml:space="preserve"> Οι παραπάνω κατά του προμηθευτή κυρώσεις είναι ανεξάρτητες με την άσκηση δίωξης εφόσον η παράβαση αποτελεί παράλληλα και αξιόποινο αδίκημα όπως και για κάθε άλλη αξίωση των φορέων κατά του προμηθευτή για οποιονδήποτε νόμιμο λόγο και αν προκύψει.</w:t>
      </w: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zh-CN" w:bidi="hi-IN"/>
        </w:rPr>
      </w:pPr>
      <w:r w:rsidRPr="00446258">
        <w:rPr>
          <w:rFonts w:ascii="Comic Sans MS" w:eastAsia="Lucida Sans Unicode" w:hAnsi="Comic Sans MS" w:cs="Tahoma"/>
          <w:b/>
          <w:bCs/>
          <w:kern w:val="1"/>
          <w:lang w:eastAsia="el-GR" w:bidi="hi-IN"/>
        </w:rPr>
        <w:t>Ζ.</w:t>
      </w:r>
      <w:r w:rsidRPr="00446258">
        <w:rPr>
          <w:rFonts w:ascii="Comic Sans MS" w:eastAsia="Lucida Sans Unicode" w:hAnsi="Comic Sans MS" w:cs="Tahoma"/>
          <w:bCs/>
          <w:kern w:val="1"/>
          <w:lang w:eastAsia="el-GR" w:bidi="hi-IN"/>
        </w:rPr>
        <w:t xml:space="preserve"> Τα πρόστιμα, οι καταλογισμοί και κάθε άλλη απαίτηση του Δημοσίου ή των φορέων κατά του προμηθευτή θα κρατούνται από το λογαριασμό του προμηθευτή στο φορέα ή σε περίπτωση ανεπάρκειας ή έλλειψης αυτού με ισόποση κατάπτωση της εγγύησης καλής εκτέλεσης εφόσον ο προμηθευτής δεν καταθέσει το απαιτούμενο ποσό θα βεβαιώνονται σαν Δημόσιο έσοδο και θα εισπράττονται σύμφωνα με τις διατάξεις περί Δημοσίων Εσόδων. Σε περίπτωση ένωσης προμηθευτών το πρόστιμο επιβάλλεται αναλογικά σε όλα τα μέλη της Ένωσης.</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8D32A6" w:rsidRDefault="008D32A6" w:rsidP="00446258">
      <w:pPr>
        <w:spacing w:after="0" w:line="240" w:lineRule="auto"/>
        <w:jc w:val="center"/>
        <w:rPr>
          <w:rFonts w:ascii="Comic Sans MS" w:eastAsia="Calibri" w:hAnsi="Comic Sans MS" w:cs="Tahoma"/>
          <w:b/>
          <w:color w:val="000000"/>
          <w:u w:val="single"/>
          <w:lang w:eastAsia="el-GR"/>
        </w:rPr>
      </w:pPr>
    </w:p>
    <w:p w:rsidR="00446258" w:rsidRPr="00446258" w:rsidRDefault="00446258" w:rsidP="00446258">
      <w:pPr>
        <w:spacing w:after="0" w:line="240" w:lineRule="auto"/>
        <w:jc w:val="center"/>
        <w:rPr>
          <w:rFonts w:ascii="Comic Sans MS" w:eastAsia="Times New Roman" w:hAnsi="Comic Sans MS" w:cs="Tahoma"/>
          <w:b/>
          <w:smallCaps/>
          <w:u w:val="single"/>
        </w:rPr>
      </w:pPr>
      <w:r w:rsidRPr="00446258">
        <w:rPr>
          <w:rFonts w:ascii="Comic Sans MS" w:eastAsia="Times New Roman" w:hAnsi="Comic Sans MS" w:cs="Tahoma"/>
          <w:b/>
          <w:smallCaps/>
          <w:u w:val="single"/>
        </w:rPr>
        <w:t>ΣΥΜΒΑΣΗ</w:t>
      </w:r>
    </w:p>
    <w:p w:rsidR="00446258" w:rsidRPr="00446258" w:rsidRDefault="00446258" w:rsidP="00446258">
      <w:pPr>
        <w:spacing w:after="0" w:line="240" w:lineRule="auto"/>
        <w:jc w:val="both"/>
        <w:rPr>
          <w:rFonts w:ascii="Comic Sans MS" w:eastAsia="Times New Roman" w:hAnsi="Comic Sans MS" w:cs="Tahoma"/>
          <w:lang w:eastAsia="el-GR"/>
        </w:rPr>
      </w:pPr>
    </w:p>
    <w:p w:rsidR="00446258" w:rsidRPr="00446258" w:rsidRDefault="00446258" w:rsidP="00446258">
      <w:pPr>
        <w:spacing w:after="0" w:line="240" w:lineRule="auto"/>
        <w:jc w:val="both"/>
        <w:rPr>
          <w:rFonts w:ascii="Comic Sans MS" w:eastAsia="Times New Roman" w:hAnsi="Comic Sans MS" w:cs="Tahoma"/>
          <w:lang w:eastAsia="el-GR"/>
        </w:rPr>
      </w:pPr>
      <w:r w:rsidRPr="00446258">
        <w:rPr>
          <w:rFonts w:ascii="Comic Sans MS" w:eastAsia="Times New Roman" w:hAnsi="Comic Sans MS" w:cs="Tahoma"/>
          <w:lang w:eastAsia="el-GR"/>
        </w:rPr>
        <w:t>Η σχετική Σύμβαση υπογράφεται μεταξύ της Π.Ε Δράμας και του προμηθευτή βάσει κατακυρωτικής απόφασης και των λοιπών στοιχείων της προσφοράς και της παρούσας διακήρυξης.</w:t>
      </w:r>
    </w:p>
    <w:p w:rsidR="00446258" w:rsidRPr="00446258" w:rsidRDefault="00446258" w:rsidP="00446258">
      <w:pPr>
        <w:spacing w:after="60" w:line="240" w:lineRule="auto"/>
        <w:ind w:right="-142"/>
        <w:jc w:val="both"/>
        <w:rPr>
          <w:rFonts w:ascii="Comic Sans MS" w:eastAsia="Times New Roman" w:hAnsi="Comic Sans MS" w:cs="Tahoma"/>
          <w:bCs/>
          <w:snapToGrid w:val="0"/>
          <w:lang w:eastAsia="el-GR"/>
        </w:rPr>
      </w:pPr>
      <w:r w:rsidRPr="00446258">
        <w:rPr>
          <w:rFonts w:ascii="Comic Sans MS" w:eastAsia="Times New Roman" w:hAnsi="Comic Sans MS" w:cs="Tahoma"/>
          <w:bCs/>
          <w:snapToGrid w:val="0"/>
          <w:lang w:eastAsia="el-GR"/>
        </w:rPr>
        <w:t xml:space="preserve">Η ισχύς της παρούσης συμβάσεως αρχίζει από την υπογραφής της και για </w:t>
      </w:r>
      <w:r w:rsidR="009B6C4A">
        <w:rPr>
          <w:rFonts w:ascii="Comic Sans MS" w:eastAsia="Times New Roman" w:hAnsi="Comic Sans MS" w:cs="Tahoma"/>
          <w:bCs/>
          <w:snapToGrid w:val="0"/>
          <w:lang w:eastAsia="el-GR"/>
        </w:rPr>
        <w:t>δυο</w:t>
      </w:r>
      <w:r w:rsidRPr="00446258">
        <w:rPr>
          <w:rFonts w:ascii="Comic Sans MS" w:eastAsia="Times New Roman" w:hAnsi="Comic Sans MS" w:cs="Tahoma"/>
          <w:bCs/>
          <w:snapToGrid w:val="0"/>
          <w:lang w:eastAsia="el-GR"/>
        </w:rPr>
        <w:t xml:space="preserve"> χρόν</w:t>
      </w:r>
      <w:r w:rsidR="009B6C4A">
        <w:rPr>
          <w:rFonts w:ascii="Comic Sans MS" w:eastAsia="Times New Roman" w:hAnsi="Comic Sans MS" w:cs="Tahoma"/>
          <w:bCs/>
          <w:snapToGrid w:val="0"/>
          <w:lang w:eastAsia="el-GR"/>
        </w:rPr>
        <w:t>ια</w:t>
      </w:r>
      <w:r w:rsidRPr="00446258">
        <w:rPr>
          <w:rFonts w:ascii="Comic Sans MS" w:eastAsia="Times New Roman" w:hAnsi="Comic Sans MS" w:cs="Tahoma"/>
          <w:bCs/>
          <w:snapToGrid w:val="0"/>
          <w:lang w:eastAsia="el-GR"/>
        </w:rPr>
        <w:t xml:space="preserve"> από την υπογραφή της. </w:t>
      </w:r>
    </w:p>
    <w:p w:rsidR="00446258" w:rsidRDefault="00446258" w:rsidP="003017A0">
      <w:pPr>
        <w:widowControl w:val="0"/>
        <w:suppressAutoHyphens/>
        <w:spacing w:after="0" w:line="240" w:lineRule="auto"/>
        <w:jc w:val="both"/>
        <w:rPr>
          <w:rFonts w:ascii="Comic Sans MS" w:eastAsia="Lucida Sans Unicode" w:hAnsi="Comic Sans MS" w:cs="Tahoma"/>
          <w:kern w:val="1"/>
          <w:lang w:eastAsia="zh-CN" w:bidi="hi-IN"/>
        </w:rPr>
      </w:pPr>
      <w:r w:rsidRPr="00446258">
        <w:rPr>
          <w:rFonts w:ascii="Comic Sans MS" w:eastAsia="Tahoma" w:hAnsi="Comic Sans MS" w:cs="Arial"/>
          <w:kern w:val="1"/>
          <w:lang w:eastAsia="zh-CN" w:bidi="hi-IN"/>
        </w:rPr>
        <w:t xml:space="preserve">  </w:t>
      </w:r>
      <w:r w:rsidRPr="00446258">
        <w:rPr>
          <w:rFonts w:ascii="Comic Sans MS" w:eastAsia="Lucida Sans Unicode" w:hAnsi="Comic Sans MS" w:cs="Arial"/>
          <w:kern w:val="1"/>
          <w:lang w:eastAsia="zh-CN" w:bidi="hi-IN"/>
        </w:rPr>
        <w:t xml:space="preserve">                     </w:t>
      </w:r>
    </w:p>
    <w:p w:rsidR="00446258" w:rsidRDefault="00D332ED" w:rsidP="00446258">
      <w:pPr>
        <w:widowControl w:val="0"/>
        <w:suppressAutoHyphens/>
        <w:spacing w:after="0" w:line="240" w:lineRule="auto"/>
        <w:ind w:left="1440"/>
        <w:jc w:val="both"/>
        <w:rPr>
          <w:rFonts w:ascii="Comic Sans MS" w:eastAsia="Lucida Sans Unicode" w:hAnsi="Comic Sans MS" w:cs="Tahoma"/>
          <w:kern w:val="1"/>
          <w:lang w:eastAsia="zh-CN" w:bidi="hi-IN"/>
        </w:rPr>
      </w:pPr>
      <w:r w:rsidRPr="00446258">
        <w:rPr>
          <w:rFonts w:ascii="Comic Sans MS" w:eastAsia="Times New Roman" w:hAnsi="Comic Sans MS" w:cs="Arial"/>
          <w:noProof/>
          <w:sz w:val="20"/>
          <w:szCs w:val="20"/>
          <w:lang w:eastAsia="el-GR"/>
        </w:rPr>
        <w:lastRenderedPageBreak/>
        <mc:AlternateContent>
          <mc:Choice Requires="wps">
            <w:drawing>
              <wp:anchor distT="0" distB="0" distL="114300" distR="114300" simplePos="0" relativeHeight="251665408" behindDoc="0" locked="0" layoutInCell="1" allowOverlap="1" wp14:anchorId="1D0010E8" wp14:editId="269545D0">
                <wp:simplePos x="0" y="0"/>
                <wp:positionH relativeFrom="column">
                  <wp:posOffset>172085</wp:posOffset>
                </wp:positionH>
                <wp:positionV relativeFrom="paragraph">
                  <wp:posOffset>-270510</wp:posOffset>
                </wp:positionV>
                <wp:extent cx="6132830" cy="8743950"/>
                <wp:effectExtent l="0" t="0" r="20955"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8743950"/>
                        </a:xfrm>
                        <a:prstGeom prst="rect">
                          <a:avLst/>
                        </a:prstGeom>
                        <a:solidFill>
                          <a:srgbClr val="FFFFFF"/>
                        </a:solidFill>
                        <a:ln w="9525">
                          <a:solidFill>
                            <a:srgbClr val="000000"/>
                          </a:solidFill>
                          <a:miter lim="800000"/>
                          <a:headEnd/>
                          <a:tailEnd/>
                        </a:ln>
                      </wps:spPr>
                      <wps:txbx>
                        <w:txbxContent>
                          <w:p w:rsidR="002D6A33" w:rsidRPr="00446258" w:rsidRDefault="002D6A33" w:rsidP="00D332ED">
                            <w:pPr>
                              <w:shd w:val="clear" w:color="auto" w:fill="FFFFFF"/>
                              <w:tabs>
                                <w:tab w:val="left" w:leader="dot" w:pos="3422"/>
                              </w:tabs>
                              <w:spacing w:after="0" w:line="240" w:lineRule="auto"/>
                              <w:ind w:left="19"/>
                              <w:rPr>
                                <w:rFonts w:ascii="Comic Sans MS" w:hAnsi="Comic Sans MS"/>
                              </w:rPr>
                            </w:pPr>
                            <w:r w:rsidRPr="00446258">
                              <w:rPr>
                                <w:rFonts w:ascii="Comic Sans MS" w:hAnsi="Comic Sans MS" w:cs="Times New Roman"/>
                              </w:rPr>
                              <w:t>Ονομασία</w:t>
                            </w:r>
                            <w:r w:rsidRPr="00446258">
                              <w:rPr>
                                <w:rFonts w:ascii="Comic Sans MS" w:hAnsi="Comic Sans MS"/>
                              </w:rPr>
                              <w:t xml:space="preserve"> </w:t>
                            </w:r>
                            <w:r w:rsidRPr="00446258">
                              <w:rPr>
                                <w:rFonts w:ascii="Comic Sans MS" w:hAnsi="Comic Sans MS" w:cs="Times New Roman"/>
                              </w:rPr>
                              <w:t>Τράπεζας</w:t>
                            </w:r>
                            <w:r w:rsidRPr="00446258">
                              <w:rPr>
                                <w:rFonts w:ascii="Comic Sans MS" w:hAnsi="Comic Sans MS"/>
                              </w:rPr>
                              <w:tab/>
                            </w:r>
                          </w:p>
                          <w:p w:rsidR="002D6A33" w:rsidRPr="00446258" w:rsidRDefault="002D6A33" w:rsidP="00D332ED">
                            <w:pPr>
                              <w:shd w:val="clear" w:color="auto" w:fill="FFFFFF"/>
                              <w:tabs>
                                <w:tab w:val="left" w:leader="dot" w:pos="3317"/>
                              </w:tabs>
                              <w:spacing w:after="0" w:line="240" w:lineRule="auto"/>
                              <w:ind w:left="24"/>
                              <w:rPr>
                                <w:rFonts w:ascii="Comic Sans MS" w:hAnsi="Comic Sans MS"/>
                              </w:rPr>
                            </w:pPr>
                            <w:r w:rsidRPr="00446258">
                              <w:rPr>
                                <w:rFonts w:ascii="Comic Sans MS" w:hAnsi="Comic Sans MS" w:cs="Times New Roman"/>
                              </w:rPr>
                              <w:t>Κατάστημα</w:t>
                            </w:r>
                            <w:r w:rsidRPr="00446258">
                              <w:rPr>
                                <w:rFonts w:ascii="Comic Sans MS" w:hAnsi="Comic Sans MS"/>
                              </w:rPr>
                              <w:t xml:space="preserve"> </w:t>
                            </w:r>
                            <w:r w:rsidRPr="00446258">
                              <w:rPr>
                                <w:rFonts w:ascii="Comic Sans MS" w:hAnsi="Comic Sans MS"/>
                              </w:rPr>
                              <w:tab/>
                            </w:r>
                          </w:p>
                          <w:p w:rsidR="002D6A33" w:rsidRPr="00446258" w:rsidRDefault="002D6A33" w:rsidP="00D332ED">
                            <w:pPr>
                              <w:shd w:val="clear" w:color="auto" w:fill="FFFFFF"/>
                              <w:tabs>
                                <w:tab w:val="left" w:pos="3398"/>
                                <w:tab w:val="left" w:leader="dot" w:pos="6595"/>
                              </w:tabs>
                              <w:spacing w:after="0" w:line="240" w:lineRule="auto"/>
                              <w:ind w:left="24"/>
                              <w:rPr>
                                <w:rFonts w:ascii="Comic Sans MS" w:hAnsi="Comic Sans MS"/>
                              </w:rPr>
                            </w:pPr>
                            <w:r w:rsidRPr="00446258">
                              <w:rPr>
                                <w:rFonts w:ascii="Comic Sans MS" w:hAnsi="Comic Sans MS"/>
                              </w:rPr>
                              <w:t>(</w:t>
                            </w:r>
                            <w:r w:rsidRPr="00446258">
                              <w:rPr>
                                <w:rFonts w:ascii="Comic Sans MS" w:hAnsi="Comic Sans MS" w:cs="Times New Roman"/>
                              </w:rPr>
                              <w:t>Δ</w:t>
                            </w:r>
                            <w:r w:rsidRPr="00446258">
                              <w:rPr>
                                <w:rFonts w:ascii="Comic Sans MS" w:hAnsi="Comic Sans MS"/>
                              </w:rPr>
                              <w:t>/</w:t>
                            </w:r>
                            <w:proofErr w:type="spellStart"/>
                            <w:r w:rsidRPr="00446258">
                              <w:rPr>
                                <w:rFonts w:ascii="Comic Sans MS" w:hAnsi="Comic Sans MS" w:cs="Times New Roman"/>
                              </w:rPr>
                              <w:t>νσ</w:t>
                            </w:r>
                            <w:proofErr w:type="spellEnd"/>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οδός</w:t>
                            </w:r>
                            <w:r w:rsidRPr="00446258">
                              <w:rPr>
                                <w:rFonts w:ascii="Comic Sans MS" w:hAnsi="Comic Sans MS"/>
                              </w:rPr>
                              <w:t xml:space="preserve"> -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ΦΑΞ)</w:t>
                            </w:r>
                            <w:r w:rsidRPr="00446258">
                              <w:rPr>
                                <w:rFonts w:ascii="Comic Sans MS" w:hAnsi="Comic Sans MS"/>
                              </w:rPr>
                              <w:tab/>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έκδοσης</w:t>
                            </w:r>
                            <w:r w:rsidRPr="00446258">
                              <w:rPr>
                                <w:rFonts w:ascii="Comic Sans MS" w:hAnsi="Comic Sans MS"/>
                              </w:rPr>
                              <w:tab/>
                            </w:r>
                          </w:p>
                          <w:p w:rsidR="002D6A33" w:rsidRPr="00446258" w:rsidRDefault="002D6A33" w:rsidP="00D332ED">
                            <w:pPr>
                              <w:shd w:val="clear" w:color="auto" w:fill="FFFFFF"/>
                              <w:tabs>
                                <w:tab w:val="left" w:leader="dot" w:pos="979"/>
                                <w:tab w:val="left" w:pos="4608"/>
                                <w:tab w:val="left" w:leader="dot" w:pos="6130"/>
                              </w:tabs>
                              <w:spacing w:after="0" w:line="240" w:lineRule="auto"/>
                              <w:ind w:left="34"/>
                              <w:rPr>
                                <w:rFonts w:ascii="Comic Sans MS" w:hAnsi="Comic Sans MS"/>
                              </w:rPr>
                            </w:pPr>
                            <w:r w:rsidRPr="00446258">
                              <w:rPr>
                                <w:rFonts w:ascii="Comic Sans MS" w:hAnsi="Comic Sans MS"/>
                              </w:rPr>
                              <w:tab/>
                            </w:r>
                            <w:r w:rsidRPr="00446258">
                              <w:rPr>
                                <w:rFonts w:ascii="Comic Sans MS" w:hAnsi="Comic Sans MS"/>
                              </w:rPr>
                              <w:tab/>
                            </w:r>
                            <w:r w:rsidRPr="00446258">
                              <w:rPr>
                                <w:rFonts w:ascii="Comic Sans MS" w:hAnsi="Comic Sans MS" w:cs="Times New Roman"/>
                                <w:spacing w:val="-1"/>
                              </w:rPr>
                              <w:t>ΕΥΡΩ</w:t>
                            </w:r>
                            <w:r w:rsidRPr="00446258">
                              <w:rPr>
                                <w:rFonts w:ascii="Comic Sans MS" w:hAnsi="Comic Sans MS"/>
                              </w:rPr>
                              <w:tab/>
                            </w:r>
                          </w:p>
                          <w:p w:rsidR="002D6A33" w:rsidRPr="00446258" w:rsidRDefault="002D6A33" w:rsidP="00D332ED">
                            <w:pPr>
                              <w:shd w:val="clear" w:color="auto" w:fill="FFFFFF"/>
                              <w:spacing w:after="0" w:line="240" w:lineRule="auto"/>
                              <w:ind w:left="29"/>
                              <w:rPr>
                                <w:rFonts w:ascii="Comic Sans MS" w:hAnsi="Comic Sans MS"/>
                              </w:rPr>
                            </w:pPr>
                            <w:r w:rsidRPr="00446258">
                              <w:rPr>
                                <w:rFonts w:ascii="Comic Sans MS" w:hAnsi="Comic Sans MS" w:cs="Times New Roman"/>
                                <w:spacing w:val="-2"/>
                              </w:rPr>
                              <w:t>Προς</w:t>
                            </w:r>
                          </w:p>
                          <w:p w:rsidR="002D6A33" w:rsidRPr="00446258" w:rsidRDefault="002D6A33"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ΠΕΡΙΦΕΡΕΙΑ</w:t>
                            </w:r>
                            <w:r w:rsidRPr="00446258">
                              <w:rPr>
                                <w:rFonts w:ascii="Comic Sans MS" w:hAnsi="Comic Sans MS"/>
                              </w:rPr>
                              <w:t xml:space="preserve"> </w:t>
                            </w:r>
                            <w:r w:rsidRPr="00446258">
                              <w:rPr>
                                <w:rFonts w:ascii="Comic Sans MS" w:hAnsi="Comic Sans MS" w:cs="Times New Roman"/>
                              </w:rPr>
                              <w:t>ΑΝΑΤ</w:t>
                            </w:r>
                            <w:r w:rsidRPr="00446258">
                              <w:rPr>
                                <w:rFonts w:ascii="Comic Sans MS" w:hAnsi="Comic Sans MS"/>
                              </w:rPr>
                              <w:t xml:space="preserve">. </w:t>
                            </w:r>
                            <w:r w:rsidRPr="00446258">
                              <w:rPr>
                                <w:rFonts w:ascii="Comic Sans MS" w:hAnsi="Comic Sans MS" w:cs="Times New Roman"/>
                              </w:rPr>
                              <w:t>ΜΑΚΕΔΟΝΙΑΣ</w:t>
                            </w:r>
                            <w:r w:rsidRPr="00446258">
                              <w:rPr>
                                <w:rFonts w:ascii="Comic Sans MS" w:hAnsi="Comic Sans MS"/>
                              </w:rPr>
                              <w:t xml:space="preserve"> - </w:t>
                            </w:r>
                            <w:r w:rsidRPr="00446258">
                              <w:rPr>
                                <w:rFonts w:ascii="Comic Sans MS" w:hAnsi="Comic Sans MS" w:cs="Times New Roman"/>
                              </w:rPr>
                              <w:t xml:space="preserve">ΘΡΑΚΗΣ </w:t>
                            </w:r>
                            <w:r w:rsidRPr="00446258">
                              <w:rPr>
                                <w:rFonts w:ascii="Comic Sans MS" w:hAnsi="Comic Sans MS"/>
                              </w:rPr>
                              <w:t>(</w:t>
                            </w:r>
                            <w:r w:rsidRPr="00446258">
                              <w:rPr>
                                <w:rFonts w:ascii="Comic Sans MS" w:hAnsi="Comic Sans MS" w:cs="Times New Roman"/>
                              </w:rPr>
                              <w:t>ΠΕΡΙΦΕΡΕΙΑΚΗ</w:t>
                            </w:r>
                            <w:r w:rsidRPr="00446258">
                              <w:rPr>
                                <w:rFonts w:ascii="Comic Sans MS" w:hAnsi="Comic Sans MS"/>
                              </w:rPr>
                              <w:t xml:space="preserve"> </w:t>
                            </w:r>
                            <w:r w:rsidRPr="00446258">
                              <w:rPr>
                                <w:rFonts w:ascii="Comic Sans MS" w:hAnsi="Comic Sans MS" w:cs="Times New Roman"/>
                              </w:rPr>
                              <w:t>ΕΝΟΤΗΤΑ</w:t>
                            </w:r>
                            <w:r w:rsidRPr="00446258">
                              <w:rPr>
                                <w:rFonts w:ascii="Comic Sans MS" w:hAnsi="Comic Sans MS"/>
                              </w:rPr>
                              <w:t xml:space="preserve"> ΔΡΑΜΑΣ)   </w:t>
                            </w:r>
                          </w:p>
                          <w:p w:rsidR="002D6A33" w:rsidRPr="00446258" w:rsidRDefault="002D6A33"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ΝΣΗ</w:t>
                            </w:r>
                            <w:r w:rsidRPr="00446258">
                              <w:rPr>
                                <w:rFonts w:ascii="Comic Sans MS" w:hAnsi="Comic Sans MS"/>
                              </w:rPr>
                              <w:t xml:space="preserve"> </w:t>
                            </w:r>
                            <w:r w:rsidRPr="00446258">
                              <w:rPr>
                                <w:rFonts w:ascii="Comic Sans MS" w:hAnsi="Comic Sans MS" w:cs="Times New Roman"/>
                              </w:rPr>
                              <w:t>ΔΙΟΙΚΗΤΙΚΟΥ</w:t>
                            </w:r>
                            <w:r w:rsidRPr="00446258">
                              <w:rPr>
                                <w:rFonts w:ascii="Comic Sans MS" w:hAnsi="Comic Sans MS"/>
                              </w:rPr>
                              <w:t xml:space="preserve"> - </w:t>
                            </w:r>
                            <w:r w:rsidRPr="00446258">
                              <w:rPr>
                                <w:rFonts w:ascii="Comic Sans MS" w:hAnsi="Comic Sans MS" w:cs="Times New Roman"/>
                              </w:rPr>
                              <w:t>ΟΙΚΟΝΟΜΙΚΟΥ</w:t>
                            </w:r>
                          </w:p>
                          <w:p w:rsidR="002D6A33" w:rsidRPr="00446258" w:rsidRDefault="002D6A33" w:rsidP="00D332ED">
                            <w:pPr>
                              <w:shd w:val="clear" w:color="auto" w:fill="FFFFFF"/>
                              <w:tabs>
                                <w:tab w:val="left" w:leader="dot" w:pos="5174"/>
                              </w:tabs>
                              <w:spacing w:after="0" w:line="240" w:lineRule="auto"/>
                              <w:ind w:right="43"/>
                              <w:jc w:val="center"/>
                              <w:rPr>
                                <w:rFonts w:ascii="Comic Sans MS" w:hAnsi="Comic Sans MS"/>
                              </w:rPr>
                            </w:pPr>
                            <w:r w:rsidRPr="00446258">
                              <w:rPr>
                                <w:rFonts w:ascii="Comic Sans MS" w:hAnsi="Comic Sans MS" w:cs="Times New Roman"/>
                              </w:rPr>
                              <w:t>ΕΓΓΥΗΤΙΚΗ</w:t>
                            </w:r>
                            <w:r w:rsidRPr="00446258">
                              <w:rPr>
                                <w:rFonts w:ascii="Comic Sans MS" w:hAnsi="Comic Sans MS"/>
                              </w:rPr>
                              <w:t xml:space="preserve"> </w:t>
                            </w:r>
                            <w:r w:rsidRPr="00446258">
                              <w:rPr>
                                <w:rFonts w:ascii="Comic Sans MS" w:hAnsi="Comic Sans MS" w:cs="Times New Roman"/>
                              </w:rPr>
                              <w:t>ΕΠΙΣΤΟΛΗ</w:t>
                            </w:r>
                            <w:r w:rsidRPr="00446258">
                              <w:rPr>
                                <w:rFonts w:ascii="Comic Sans MS" w:hAnsi="Comic Sans MS"/>
                              </w:rPr>
                              <w:t xml:space="preserve"> </w:t>
                            </w:r>
                            <w:r w:rsidRPr="00446258">
                              <w:rPr>
                                <w:rFonts w:ascii="Comic Sans MS" w:hAnsi="Comic Sans MS" w:cs="Times New Roman"/>
                              </w:rPr>
                              <w:t>ΣΥΜΜΕΤΟΧΗΣ</w:t>
                            </w:r>
                            <w:r w:rsidRPr="00446258">
                              <w:rPr>
                                <w:rFonts w:ascii="Comic Sans MS" w:hAnsi="Comic Sans MS"/>
                              </w:rPr>
                              <w:t xml:space="preserve"> </w:t>
                            </w:r>
                            <w:r w:rsidRPr="00446258">
                              <w:rPr>
                                <w:rFonts w:ascii="Comic Sans MS" w:hAnsi="Comic Sans MS" w:cs="Times New Roman"/>
                              </w:rPr>
                              <w:t>ΑΡ</w:t>
                            </w:r>
                            <w:r w:rsidRPr="00446258">
                              <w:rPr>
                                <w:rFonts w:ascii="Comic Sans MS" w:hAnsi="Comic Sans MS"/>
                              </w:rPr>
                              <w:tab/>
                            </w:r>
                          </w:p>
                          <w:p w:rsidR="002D6A33" w:rsidRPr="00446258" w:rsidRDefault="002D6A33" w:rsidP="00D332ED">
                            <w:pPr>
                              <w:shd w:val="clear" w:color="auto" w:fill="FFFFFF"/>
                              <w:spacing w:after="0" w:line="240" w:lineRule="auto"/>
                              <w:ind w:left="34" w:right="34" w:firstLine="250"/>
                              <w:jc w:val="both"/>
                              <w:rPr>
                                <w:rFonts w:ascii="Comic Sans MS" w:hAnsi="Comic Sans MS"/>
                              </w:rPr>
                            </w:pPr>
                            <w:r w:rsidRPr="00446258">
                              <w:rPr>
                                <w:rFonts w:ascii="Comic Sans MS" w:hAnsi="Comic Sans MS" w:cs="Times New Roman"/>
                              </w:rPr>
                              <w:t>Έχουμε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τιμή</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γνωρίσουμε</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εγγυώμεθα</w:t>
                            </w:r>
                            <w:r w:rsidRPr="00446258">
                              <w:rPr>
                                <w:rFonts w:ascii="Comic Sans MS" w:hAnsi="Comic Sans MS"/>
                              </w:rPr>
                              <w:t xml:space="preserve"> </w:t>
                            </w:r>
                            <w:r w:rsidRPr="00446258">
                              <w:rPr>
                                <w:rFonts w:ascii="Comic Sans MS" w:hAnsi="Comic Sans MS" w:cs="Times New Roman"/>
                              </w:rPr>
                              <w:t>δια</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εγγυητικής</w:t>
                            </w:r>
                            <w:r w:rsidRPr="00446258">
                              <w:rPr>
                                <w:rFonts w:ascii="Comic Sans MS" w:hAnsi="Comic Sans MS"/>
                              </w:rPr>
                              <w:t xml:space="preserve"> </w:t>
                            </w:r>
                            <w:r w:rsidRPr="00446258">
                              <w:rPr>
                                <w:rFonts w:ascii="Comic Sans MS" w:hAnsi="Comic Sans MS" w:cs="Times New Roman"/>
                              </w:rPr>
                              <w:t>επιστολής</w:t>
                            </w:r>
                            <w:r w:rsidRPr="00446258">
                              <w:rPr>
                                <w:rFonts w:ascii="Comic Sans MS" w:hAnsi="Comic Sans MS"/>
                              </w:rPr>
                              <w:t xml:space="preserve"> </w:t>
                            </w:r>
                            <w:r w:rsidRPr="00446258">
                              <w:rPr>
                                <w:rFonts w:ascii="Comic Sans MS" w:hAnsi="Comic Sans MS" w:cs="Times New Roman"/>
                              </w:rPr>
                              <w:t>ανέκκλητα</w:t>
                            </w:r>
                            <w:r w:rsidRPr="00446258">
                              <w:rPr>
                                <w:rFonts w:ascii="Comic Sans MS" w:hAnsi="Comic Sans MS"/>
                              </w:rPr>
                              <w:t xml:space="preserve"> </w:t>
                            </w:r>
                            <w:r w:rsidRPr="00446258">
                              <w:rPr>
                                <w:rFonts w:ascii="Comic Sans MS" w:hAnsi="Comic Sans MS" w:cs="Times New Roman"/>
                              </w:rPr>
                              <w:t>και ανεπιφύλακτα</w:t>
                            </w:r>
                            <w:r w:rsidRPr="00446258">
                              <w:rPr>
                                <w:rFonts w:ascii="Comic Sans MS" w:hAnsi="Comic Sans MS"/>
                              </w:rPr>
                              <w:t xml:space="preserve">,   </w:t>
                            </w:r>
                            <w:r w:rsidRPr="00446258">
                              <w:rPr>
                                <w:rFonts w:ascii="Comic Sans MS" w:hAnsi="Comic Sans MS" w:cs="Times New Roman"/>
                              </w:rPr>
                              <w:t>παραιτούμενοι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δικαιώματος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διαιρέσεως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proofErr w:type="spellStart"/>
                            <w:r w:rsidRPr="00446258">
                              <w:rPr>
                                <w:rFonts w:ascii="Comic Sans MS" w:hAnsi="Comic Sans MS" w:cs="Times New Roman"/>
                              </w:rPr>
                              <w:t>διζήσεως</w:t>
                            </w:r>
                            <w:proofErr w:type="spellEnd"/>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 ευρώ</w:t>
                            </w:r>
                            <w:r w:rsidRPr="00446258">
                              <w:rPr>
                                <w:rFonts w:ascii="Comic Sans MS" w:hAnsi="Comic Sans MS"/>
                              </w:rPr>
                              <w:t xml:space="preserve">  (………………………</w:t>
                            </w:r>
                            <w:r w:rsidRPr="00446258">
                              <w:rPr>
                                <w:rFonts w:ascii="Comic Sans MS" w:hAnsi="Comic Sans MS" w:cs="Times New Roman"/>
                              </w:rPr>
                              <w:t>€</w:t>
                            </w:r>
                            <w:r w:rsidRPr="00446258">
                              <w:rPr>
                                <w:rFonts w:ascii="Comic Sans MS" w:hAnsi="Comic Sans MS"/>
                              </w:rPr>
                              <w:t xml:space="preserve">)   </w:t>
                            </w:r>
                            <w:r w:rsidRPr="00446258">
                              <w:rPr>
                                <w:rFonts w:ascii="Comic Sans MS" w:hAnsi="Comic Sans MS" w:cs="Times New Roman"/>
                              </w:rPr>
                              <w:t>υπέρ</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 xml:space="preserve">που </w:t>
                            </w:r>
                            <w:r w:rsidRPr="00446258">
                              <w:rPr>
                                <w:rFonts w:ascii="Comic Sans MS" w:hAnsi="Comic Sans MS"/>
                              </w:rPr>
                              <w:t xml:space="preserve"> </w:t>
                            </w:r>
                            <w:r w:rsidRPr="00446258">
                              <w:rPr>
                                <w:rFonts w:ascii="Comic Sans MS" w:hAnsi="Comic Sans MS" w:cs="Times New Roman"/>
                              </w:rPr>
                              <w:t>εδρεύει</w:t>
                            </w:r>
                            <w:r w:rsidRPr="00446258">
                              <w:rPr>
                                <w:rFonts w:ascii="Comic Sans MS" w:hAnsi="Comic Sans MS"/>
                              </w:rPr>
                              <w:t xml:space="preserve">      </w:t>
                            </w:r>
                            <w:r w:rsidRPr="00446258">
                              <w:rPr>
                                <w:rFonts w:ascii="Comic Sans MS" w:hAnsi="Comic Sans MS" w:cs="Times New Roman"/>
                              </w:rPr>
                              <w:t>στην……………………………………</w:t>
                            </w:r>
                            <w:r w:rsidRPr="00446258">
                              <w:rPr>
                                <w:rFonts w:ascii="Comic Sans MS" w:hAnsi="Comic Sans MS"/>
                              </w:rPr>
                              <w:t xml:space="preserve"> (</w:t>
                            </w:r>
                            <w:r w:rsidRPr="00446258">
                              <w:rPr>
                                <w:rFonts w:ascii="Comic Sans MS" w:hAnsi="Comic Sans MS" w:cs="Times New Roman"/>
                              </w:rPr>
                              <w:t>περιοχή</w:t>
                            </w:r>
                            <w:r w:rsidRPr="00446258">
                              <w:rPr>
                                <w:rFonts w:ascii="Comic Sans MS" w:hAnsi="Comic Sans MS"/>
                              </w:rPr>
                              <w:t>),………………………………………………………….</w:t>
                            </w:r>
                            <w:r w:rsidRPr="00446258">
                              <w:rPr>
                                <w:rFonts w:ascii="Comic Sans MS" w:hAnsi="Comic Sans MS"/>
                              </w:rPr>
                              <w:tab/>
                              <w:t>(</w:t>
                            </w:r>
                            <w:r w:rsidRPr="00446258">
                              <w:rPr>
                                <w:rFonts w:ascii="Comic Sans MS" w:hAnsi="Comic Sans MS" w:cs="Times New Roman"/>
                              </w:rPr>
                              <w:t>οδός</w:t>
                            </w:r>
                            <w:r w:rsidRPr="00446258">
                              <w:rPr>
                                <w:rFonts w:ascii="Comic Sans MS" w:hAnsi="Comic Sans MS"/>
                              </w:rPr>
                              <w:t xml:space="preserve">,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w:t>
                            </w:r>
                            <w:r w:rsidRPr="00446258">
                              <w:rPr>
                                <w:rFonts w:ascii="Comic Sans MS" w:hAnsi="Comic Sans MS"/>
                              </w:rPr>
                              <w:t>.</w:t>
                            </w:r>
                            <w:r w:rsidRPr="00446258">
                              <w:rPr>
                                <w:rFonts w:ascii="Comic Sans MS" w:hAnsi="Comic Sans MS" w:cs="Times New Roman"/>
                              </w:rPr>
                              <w:t>Κ. …………….,</w:t>
                            </w:r>
                            <w:r w:rsidRPr="00446258">
                              <w:rPr>
                                <w:rFonts w:ascii="Comic Sans MS" w:hAnsi="Comic Sans MS"/>
                              </w:rPr>
                              <w:t xml:space="preserve"> </w:t>
                            </w:r>
                            <w:proofErr w:type="spellStart"/>
                            <w:r w:rsidRPr="00446258">
                              <w:rPr>
                                <w:rFonts w:ascii="Comic Sans MS" w:hAnsi="Comic Sans MS" w:cs="Times New Roman"/>
                              </w:rPr>
                              <w:t>τηλ</w:t>
                            </w:r>
                            <w:proofErr w:type="spellEnd"/>
                            <w:r w:rsidRPr="00446258">
                              <w:rPr>
                                <w:rFonts w:ascii="Comic Sans MS" w:hAnsi="Comic Sans MS" w:cs="Times New Roman"/>
                              </w:rPr>
                              <w:t>. ……………………………</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Φ</w:t>
                            </w:r>
                            <w:r w:rsidRPr="00446258">
                              <w:rPr>
                                <w:rFonts w:ascii="Comic Sans MS" w:hAnsi="Comic Sans MS"/>
                              </w:rPr>
                              <w:t>.</w:t>
                            </w:r>
                            <w:r w:rsidRPr="00446258">
                              <w:rPr>
                                <w:rFonts w:ascii="Comic Sans MS" w:hAnsi="Comic Sans MS" w:cs="Times New Roman"/>
                              </w:rPr>
                              <w:t>Μ</w:t>
                            </w:r>
                            <w:r w:rsidRPr="00446258">
                              <w:rPr>
                                <w:rFonts w:ascii="Comic Sans MS" w:hAnsi="Comic Sans MS"/>
                              </w:rPr>
                              <w:t>.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Ο</w:t>
                            </w:r>
                            <w:r w:rsidRPr="00446258">
                              <w:rPr>
                                <w:rFonts w:ascii="Comic Sans MS" w:hAnsi="Comic Sans MS"/>
                              </w:rPr>
                              <w:t>.</w:t>
                            </w:r>
                            <w:r w:rsidRPr="00446258">
                              <w:rPr>
                                <w:rFonts w:ascii="Comic Sans MS" w:hAnsi="Comic Sans MS" w:cs="Times New Roman"/>
                              </w:rPr>
                              <w:t>Υ. ……………………για</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στις</w:t>
                            </w:r>
                            <w:r>
                              <w:rPr>
                                <w:rFonts w:ascii="Comic Sans MS" w:hAnsi="Comic Sans MS"/>
                              </w:rPr>
                              <w:t xml:space="preserve"> .../.../2017</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διενεργούμενο</w:t>
                            </w:r>
                            <w:r w:rsidRPr="00446258">
                              <w:rPr>
                                <w:rFonts w:ascii="Comic Sans MS" w:hAnsi="Comic Sans MS"/>
                              </w:rPr>
                              <w:t xml:space="preserve"> </w:t>
                            </w:r>
                            <w:r w:rsidRPr="00446258">
                              <w:rPr>
                                <w:rFonts w:ascii="Comic Sans MS" w:hAnsi="Comic Sans MS" w:cs="Times New Roman"/>
                              </w:rPr>
                              <w:t>διαγωνισμό της</w:t>
                            </w:r>
                            <w:r w:rsidRPr="00446258">
                              <w:rPr>
                                <w:rFonts w:ascii="Comic Sans MS" w:hAnsi="Comic Sans MS"/>
                              </w:rPr>
                              <w:t xml:space="preserve"> </w:t>
                            </w:r>
                            <w:r w:rsidRPr="00446258">
                              <w:rPr>
                                <w:rFonts w:ascii="Comic Sans MS" w:hAnsi="Comic Sans MS" w:cs="Times New Roman"/>
                              </w:rPr>
                              <w:t>Π</w:t>
                            </w:r>
                            <w:r w:rsidRPr="00446258">
                              <w:rPr>
                                <w:rFonts w:ascii="Comic Sans MS" w:hAnsi="Comic Sans MS"/>
                              </w:rPr>
                              <w:t>.</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Μ</w:t>
                            </w:r>
                            <w:r w:rsidRPr="00446258">
                              <w:rPr>
                                <w:rFonts w:ascii="Comic Sans MS" w:hAnsi="Comic Sans MS"/>
                              </w:rPr>
                              <w:t>.Θ. (</w:t>
                            </w:r>
                            <w:r w:rsidRPr="00446258">
                              <w:rPr>
                                <w:rFonts w:ascii="Comic Sans MS" w:hAnsi="Comic Sans MS" w:cs="Times New Roman"/>
                              </w:rPr>
                              <w:t>Περιφερειακής</w:t>
                            </w:r>
                            <w:r w:rsidRPr="00446258">
                              <w:rPr>
                                <w:rFonts w:ascii="Comic Sans MS" w:hAnsi="Comic Sans MS"/>
                              </w:rPr>
                              <w:t xml:space="preserve"> </w:t>
                            </w:r>
                            <w:r w:rsidRPr="00446258">
                              <w:rPr>
                                <w:rFonts w:ascii="Comic Sans MS" w:hAnsi="Comic Sans MS" w:cs="Times New Roman"/>
                              </w:rPr>
                              <w:t>Ενότητας</w:t>
                            </w:r>
                            <w:r w:rsidRPr="00446258">
                              <w:rPr>
                                <w:rFonts w:ascii="Comic Sans MS" w:hAnsi="Comic Sans MS"/>
                              </w:rPr>
                              <w:t xml:space="preserve"> Δράμας)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Ετήσια</w:t>
                            </w:r>
                            <w:r w:rsidRPr="00446258">
                              <w:rPr>
                                <w:rFonts w:ascii="Comic Sans MS" w:hAnsi="Comic Sans MS"/>
                              </w:rPr>
                              <w:t xml:space="preserve"> </w:t>
                            </w:r>
                            <w:r w:rsidRPr="00446258">
                              <w:rPr>
                                <w:rFonts w:ascii="Comic Sans MS" w:hAnsi="Comic Sans MS" w:cs="Times New Roman"/>
                              </w:rPr>
                              <w:t>Προμήθεια</w:t>
                            </w:r>
                            <w:r w:rsidRPr="00446258">
                              <w:rPr>
                                <w:rFonts w:ascii="Comic Sans MS" w:hAnsi="Comic Sans MS"/>
                              </w:rPr>
                              <w:t xml:space="preserve"> </w:t>
                            </w:r>
                            <w:r w:rsidRPr="00446258">
                              <w:rPr>
                                <w:rFonts w:ascii="Comic Sans MS" w:hAnsi="Comic Sans MS" w:cs="Times New Roman"/>
                              </w:rPr>
                              <w:t>Ειδών</w:t>
                            </w:r>
                            <w:r w:rsidRPr="00446258">
                              <w:rPr>
                                <w:rFonts w:ascii="Comic Sans MS" w:hAnsi="Comic Sans MS"/>
                              </w:rPr>
                              <w:t xml:space="preserve"> </w:t>
                            </w:r>
                            <w:r w:rsidRPr="00446258">
                              <w:rPr>
                                <w:rFonts w:ascii="Comic Sans MS" w:hAnsi="Comic Sans MS" w:cs="Times New Roman"/>
                              </w:rPr>
                              <w:t>Γραφικής</w:t>
                            </w:r>
                            <w:r w:rsidRPr="00446258">
                              <w:rPr>
                                <w:rFonts w:ascii="Comic Sans MS" w:hAnsi="Comic Sans MS"/>
                              </w:rPr>
                              <w:t xml:space="preserve"> </w:t>
                            </w:r>
                            <w:r w:rsidRPr="00446258">
                              <w:rPr>
                                <w:rFonts w:ascii="Comic Sans MS" w:hAnsi="Comic Sans MS" w:cs="Times New Roman"/>
                              </w:rPr>
                              <w:t>ύλης</w:t>
                            </w:r>
                            <w:r w:rsidRPr="00446258">
                              <w:rPr>
                                <w:rFonts w:ascii="Comic Sans MS" w:hAnsi="Comic Sans MS"/>
                              </w:rPr>
                              <w:t xml:space="preserve"> και φωτοαντιγραφικού χαρτιού </w:t>
                            </w:r>
                            <w:r w:rsidRPr="00446258">
                              <w:rPr>
                                <w:rFonts w:ascii="Comic Sans MS" w:hAnsi="Comic Sans MS" w:cs="Times New Roman"/>
                              </w:rPr>
                              <w:t>σύμφωνα</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υπ</w:t>
                            </w:r>
                            <w:r w:rsidRPr="00446258">
                              <w:rPr>
                                <w:rFonts w:ascii="Comic Sans MS" w:hAnsi="Comic Sans MS"/>
                              </w:rPr>
                              <w:t xml:space="preserve">' </w:t>
                            </w:r>
                            <w:proofErr w:type="spellStart"/>
                            <w:r w:rsidRPr="00446258">
                              <w:rPr>
                                <w:rFonts w:ascii="Comic Sans MS" w:hAnsi="Comic Sans MS" w:cs="Times New Roman"/>
                              </w:rPr>
                              <w:t>αριθμ</w:t>
                            </w:r>
                            <w:proofErr w:type="spellEnd"/>
                            <w:r w:rsidRPr="00446258">
                              <w:rPr>
                                <w:rFonts w:ascii="Comic Sans MS" w:hAnsi="Comic Sans MS"/>
                              </w:rPr>
                              <w:t>. 01/2</w:t>
                            </w:r>
                            <w:r>
                              <w:rPr>
                                <w:rFonts w:ascii="Comic Sans MS" w:hAnsi="Comic Sans MS"/>
                              </w:rPr>
                              <w:t>017</w:t>
                            </w:r>
                            <w:r w:rsidRPr="00446258">
                              <w:rPr>
                                <w:rFonts w:ascii="Comic Sans MS" w:hAnsi="Comic Sans MS"/>
                              </w:rPr>
                              <w:t xml:space="preserve"> </w:t>
                            </w:r>
                            <w:r w:rsidRPr="00446258">
                              <w:rPr>
                                <w:rFonts w:ascii="Comic Sans MS" w:hAnsi="Comic Sans MS" w:cs="Times New Roman"/>
                              </w:rPr>
                              <w:t>Διακήρυξη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2D6A33" w:rsidRPr="00446258" w:rsidRDefault="002D6A33" w:rsidP="00D332ED">
                            <w:pPr>
                              <w:shd w:val="clear" w:color="auto" w:fill="FFFFFF"/>
                              <w:spacing w:after="0" w:line="240" w:lineRule="auto"/>
                              <w:ind w:left="43" w:right="14" w:firstLine="274"/>
                              <w:jc w:val="both"/>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εγγύηση</w:t>
                            </w:r>
                            <w:r w:rsidRPr="00446258">
                              <w:rPr>
                                <w:rFonts w:ascii="Comic Sans MS" w:hAnsi="Comic Sans MS"/>
                              </w:rPr>
                              <w:t xml:space="preserve"> </w:t>
                            </w:r>
                            <w:r w:rsidRPr="00446258">
                              <w:rPr>
                                <w:rFonts w:ascii="Comic Sans MS" w:hAnsi="Comic Sans MS" w:cs="Times New Roman"/>
                              </w:rPr>
                              <w:t>καλύπτει</w:t>
                            </w:r>
                            <w:r w:rsidRPr="00446258">
                              <w:rPr>
                                <w:rFonts w:ascii="Comic Sans MS" w:hAnsi="Comic Sans MS"/>
                              </w:rPr>
                              <w:t xml:space="preserve"> </w:t>
                            </w:r>
                            <w:r w:rsidRPr="00446258">
                              <w:rPr>
                                <w:rFonts w:ascii="Comic Sans MS" w:hAnsi="Comic Sans MS" w:cs="Times New Roman"/>
                              </w:rPr>
                              <w:t>μόνο</w:t>
                            </w:r>
                            <w:r w:rsidRPr="00446258">
                              <w:rPr>
                                <w:rFonts w:ascii="Comic Sans MS" w:hAnsi="Comic Sans MS"/>
                              </w:rPr>
                              <w:t xml:space="preserve"> </w:t>
                            </w:r>
                            <w:r w:rsidRPr="00446258">
                              <w:rPr>
                                <w:rFonts w:ascii="Comic Sans MS" w:hAnsi="Comic Sans MS" w:cs="Times New Roman"/>
                              </w:rPr>
                              <w:t>τις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εις</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ανώτερο</w:t>
                            </w:r>
                            <w:r w:rsidRPr="00446258">
                              <w:rPr>
                                <w:rFonts w:ascii="Comic Sans MS" w:hAnsi="Comic Sans MS"/>
                              </w:rPr>
                              <w:t xml:space="preserve"> </w:t>
                            </w:r>
                            <w:r w:rsidRPr="00446258">
                              <w:rPr>
                                <w:rFonts w:ascii="Comic Sans MS" w:hAnsi="Comic Sans MS" w:cs="Times New Roman"/>
                              </w:rPr>
                              <w:t>διαγωνισμό</w:t>
                            </w:r>
                            <w:r w:rsidRPr="00446258">
                              <w:rPr>
                                <w:rFonts w:ascii="Comic Sans MS" w:hAnsi="Comic Sans MS"/>
                              </w:rPr>
                              <w:t xml:space="preserve"> </w:t>
                            </w:r>
                            <w:r w:rsidRPr="00446258">
                              <w:rPr>
                                <w:rFonts w:ascii="Comic Sans MS" w:hAnsi="Comic Sans MS" w:cs="Times New Roman"/>
                              </w:rPr>
                              <w:t>απορρέουσες υποχρεώσεις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εν</w:t>
                            </w:r>
                            <w:r w:rsidRPr="00446258">
                              <w:rPr>
                                <w:rFonts w:ascii="Comic Sans MS" w:hAnsi="Comic Sans MS"/>
                              </w:rPr>
                              <w:t xml:space="preserve"> </w:t>
                            </w:r>
                            <w:r w:rsidRPr="00446258">
                              <w:rPr>
                                <w:rFonts w:ascii="Comic Sans MS" w:hAnsi="Comic Sans MS" w:cs="Times New Roman"/>
                              </w:rPr>
                              <w:t>λόγω</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καθ</w:t>
                            </w:r>
                            <w:r w:rsidRPr="00446258">
                              <w:rPr>
                                <w:rFonts w:ascii="Comic Sans MS" w:hAnsi="Comic Sans MS"/>
                              </w:rPr>
                              <w:t xml:space="preserve">' </w:t>
                            </w:r>
                            <w:r w:rsidRPr="00446258">
                              <w:rPr>
                                <w:rFonts w:ascii="Comic Sans MS" w:hAnsi="Comic Sans MS" w:cs="Times New Roman"/>
                              </w:rPr>
                              <w:t>όλο</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χρόνο</w:t>
                            </w:r>
                            <w:r w:rsidRPr="00446258">
                              <w:rPr>
                                <w:rFonts w:ascii="Comic Sans MS" w:hAnsi="Comic Sans MS"/>
                              </w:rPr>
                              <w:t xml:space="preserve"> </w:t>
                            </w:r>
                            <w:r w:rsidRPr="00446258">
                              <w:rPr>
                                <w:rFonts w:ascii="Comic Sans MS" w:hAnsi="Comic Sans MS" w:cs="Times New Roman"/>
                              </w:rPr>
                              <w:t>ισχύος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2D6A33" w:rsidRPr="00446258" w:rsidRDefault="002D6A33" w:rsidP="00D332ED">
                            <w:pPr>
                              <w:shd w:val="clear" w:color="auto" w:fill="FFFFFF"/>
                              <w:spacing w:after="0" w:line="240" w:lineRule="auto"/>
                              <w:ind w:left="48" w:right="14" w:firstLine="250"/>
                              <w:jc w:val="both"/>
                              <w:rPr>
                                <w:rFonts w:ascii="Comic Sans MS" w:hAnsi="Comic Sans MS"/>
                              </w:rPr>
                            </w:pP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τηρούμε</w:t>
                            </w:r>
                            <w:r w:rsidRPr="00446258">
                              <w:rPr>
                                <w:rFonts w:ascii="Comic Sans MS" w:hAnsi="Comic Sans MS"/>
                              </w:rPr>
                              <w:t xml:space="preserve"> </w:t>
                            </w:r>
                            <w:r w:rsidRPr="00446258">
                              <w:rPr>
                                <w:rFonts w:ascii="Comic Sans MS" w:hAnsi="Comic Sans MS" w:cs="Times New Roman"/>
                              </w:rPr>
                              <w:t>στη</w:t>
                            </w:r>
                            <w:r w:rsidRPr="00446258">
                              <w:rPr>
                                <w:rFonts w:ascii="Comic Sans MS" w:hAnsi="Comic Sans MS"/>
                              </w:rPr>
                              <w:t xml:space="preserve"> </w:t>
                            </w:r>
                            <w:r w:rsidRPr="00446258">
                              <w:rPr>
                                <w:rFonts w:ascii="Comic Sans MS" w:hAnsi="Comic Sans MS" w:cs="Times New Roman"/>
                              </w:rPr>
                              <w:t>διάθεση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καταβληθεί</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μόνη</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δήλωση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ολικά</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μερικά</w:t>
                            </w:r>
                            <w:r w:rsidRPr="00446258">
                              <w:rPr>
                                <w:rFonts w:ascii="Comic Sans MS" w:hAnsi="Comic Sans MS"/>
                              </w:rPr>
                              <w:t xml:space="preserve"> </w:t>
                            </w:r>
                            <w:r w:rsidRPr="00446258">
                              <w:rPr>
                                <w:rFonts w:ascii="Comic Sans MS" w:hAnsi="Comic Sans MS" w:cs="Times New Roman"/>
                              </w:rPr>
                              <w:t>χωρίς καμία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μέρος</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αντίρρηση</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ένσταση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χωρίς</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ερευνηθεί</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βάσιμο</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μη</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απαίτησης</w:t>
                            </w:r>
                            <w:r w:rsidRPr="00446258">
                              <w:rPr>
                                <w:rFonts w:ascii="Comic Sans MS" w:hAnsi="Comic Sans MS"/>
                              </w:rPr>
                              <w:t xml:space="preserve"> </w:t>
                            </w:r>
                            <w:r w:rsidRPr="00446258">
                              <w:rPr>
                                <w:rFonts w:ascii="Comic Sans MS" w:hAnsi="Comic Sans MS" w:cs="Times New Roman"/>
                              </w:rPr>
                              <w:t>μέσα</w:t>
                            </w:r>
                            <w:r w:rsidRPr="00446258">
                              <w:rPr>
                                <w:rFonts w:ascii="Comic Sans MS" w:hAnsi="Comic Sans MS"/>
                              </w:rPr>
                              <w:t xml:space="preserve"> </w:t>
                            </w: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τρεις</w:t>
                            </w:r>
                            <w:r w:rsidRPr="00446258">
                              <w:rPr>
                                <w:rFonts w:ascii="Comic Sans MS" w:hAnsi="Comic Sans MS"/>
                              </w:rPr>
                              <w:t xml:space="preserve"> (3) </w:t>
                            </w:r>
                            <w:r w:rsidRPr="00446258">
                              <w:rPr>
                                <w:rFonts w:ascii="Comic Sans MS" w:hAnsi="Comic Sans MS" w:cs="Times New Roman"/>
                              </w:rPr>
                              <w:t>ημέρες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απλή</w:t>
                            </w:r>
                            <w:r w:rsidRPr="00446258">
                              <w:rPr>
                                <w:rFonts w:ascii="Comic Sans MS" w:hAnsi="Comic Sans MS"/>
                              </w:rPr>
                              <w:t xml:space="preserve"> </w:t>
                            </w:r>
                            <w:r w:rsidRPr="00446258">
                              <w:rPr>
                                <w:rFonts w:ascii="Comic Sans MS" w:hAnsi="Comic Sans MS" w:cs="Times New Roman"/>
                              </w:rPr>
                              <w:t>έγγραφη</w:t>
                            </w:r>
                            <w:r w:rsidRPr="00446258">
                              <w:rPr>
                                <w:rFonts w:ascii="Comic Sans MS" w:hAnsi="Comic Sans MS"/>
                              </w:rPr>
                              <w:t xml:space="preserve"> </w:t>
                            </w:r>
                            <w:r w:rsidRPr="00446258">
                              <w:rPr>
                                <w:rFonts w:ascii="Comic Sans MS" w:hAnsi="Comic Sans MS" w:cs="Times New Roman"/>
                              </w:rPr>
                              <w:t>ειδοποίηση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2D6A33" w:rsidRPr="00446258" w:rsidRDefault="002D6A33" w:rsidP="00D332ED">
                            <w:pPr>
                              <w:shd w:val="clear" w:color="auto" w:fill="FFFFFF"/>
                              <w:spacing w:after="0" w:line="240" w:lineRule="auto"/>
                              <w:ind w:left="43" w:right="24" w:firstLine="278"/>
                              <w:jc w:val="both"/>
                              <w:rPr>
                                <w:rFonts w:ascii="Comic Sans MS" w:hAnsi="Comic Sans MS"/>
                              </w:rPr>
                            </w:pP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περίπτωση</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υπόκειται</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εκάστοτε</w:t>
                            </w:r>
                            <w:r w:rsidRPr="00446258">
                              <w:rPr>
                                <w:rFonts w:ascii="Comic Sans MS" w:hAnsi="Comic Sans MS"/>
                              </w:rPr>
                              <w:t xml:space="preserve"> </w:t>
                            </w:r>
                            <w:r w:rsidRPr="00446258">
                              <w:rPr>
                                <w:rFonts w:ascii="Comic Sans MS" w:hAnsi="Comic Sans MS" w:cs="Times New Roman"/>
                              </w:rPr>
                              <w:t>ισχύον</w:t>
                            </w:r>
                            <w:r w:rsidRPr="00446258">
                              <w:rPr>
                                <w:rFonts w:ascii="Comic Sans MS" w:hAnsi="Comic Sans MS"/>
                              </w:rPr>
                              <w:t xml:space="preserve"> </w:t>
                            </w:r>
                            <w:r w:rsidRPr="00446258">
                              <w:rPr>
                                <w:rFonts w:ascii="Comic Sans MS" w:hAnsi="Comic Sans MS" w:cs="Times New Roman"/>
                              </w:rPr>
                              <w:t>τέλος χαρτοσήμου</w:t>
                            </w:r>
                            <w:r w:rsidRPr="00446258">
                              <w:rPr>
                                <w:rFonts w:ascii="Comic Sans MS" w:hAnsi="Comic Sans MS"/>
                              </w:rPr>
                              <w:t>.</w:t>
                            </w:r>
                          </w:p>
                          <w:p w:rsidR="002D6A33" w:rsidRPr="00446258" w:rsidRDefault="002D6A33" w:rsidP="00D332ED">
                            <w:pPr>
                              <w:shd w:val="clear" w:color="auto" w:fill="FFFFFF"/>
                              <w:spacing w:after="0" w:line="240" w:lineRule="auto"/>
                              <w:ind w:left="48" w:right="19" w:firstLine="259"/>
                              <w:jc w:val="both"/>
                              <w:rPr>
                                <w:rFonts w:ascii="Comic Sans MS" w:hAnsi="Comic Sans MS"/>
                              </w:rPr>
                            </w:pPr>
                            <w:r w:rsidRPr="00446258">
                              <w:rPr>
                                <w:rFonts w:ascii="Comic Sans MS" w:hAnsi="Comic Sans MS" w:cs="Times New Roman"/>
                              </w:rPr>
                              <w:t>Αποδεχόμαστε</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παρατείνουμε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ισχύ</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ύστερα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απλό</w:t>
                            </w:r>
                            <w:r w:rsidRPr="00446258">
                              <w:rPr>
                                <w:rFonts w:ascii="Comic Sans MS" w:hAnsi="Comic Sans MS"/>
                              </w:rPr>
                              <w:t xml:space="preserve"> </w:t>
                            </w:r>
                            <w:r w:rsidRPr="00446258">
                              <w:rPr>
                                <w:rFonts w:ascii="Comic Sans MS" w:hAnsi="Comic Sans MS" w:cs="Times New Roman"/>
                              </w:rPr>
                              <w:t>έγγραφο</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Υπηρεσίας</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προϋπόθεση</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σχετικό</w:t>
                            </w:r>
                            <w:r w:rsidRPr="00446258">
                              <w:rPr>
                                <w:rFonts w:ascii="Comic Sans MS" w:hAnsi="Comic Sans MS"/>
                              </w:rPr>
                              <w:t xml:space="preserve"> </w:t>
                            </w:r>
                            <w:r w:rsidRPr="00446258">
                              <w:rPr>
                                <w:rFonts w:ascii="Comic Sans MS" w:hAnsi="Comic Sans MS" w:cs="Times New Roman"/>
                              </w:rPr>
                              <w:t>αίτημα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υποβληθεί</w:t>
                            </w:r>
                            <w:r w:rsidRPr="00446258">
                              <w:rPr>
                                <w:rFonts w:ascii="Comic Sans MS" w:hAnsi="Comic Sans MS"/>
                              </w:rPr>
                              <w:t xml:space="preserve"> </w:t>
                            </w:r>
                            <w:r w:rsidRPr="00446258">
                              <w:rPr>
                                <w:rFonts w:ascii="Comic Sans MS" w:hAnsi="Comic Sans MS" w:cs="Times New Roman"/>
                              </w:rPr>
                              <w:t>πριν</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λήξης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2D6A33" w:rsidRPr="00446258" w:rsidRDefault="002D6A33" w:rsidP="00D332ED">
                            <w:pPr>
                              <w:shd w:val="clear" w:color="auto" w:fill="FFFFFF"/>
                              <w:tabs>
                                <w:tab w:val="left" w:leader="dot" w:pos="5774"/>
                              </w:tabs>
                              <w:spacing w:after="0" w:line="240" w:lineRule="auto"/>
                              <w:ind w:left="317"/>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ισχύει</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ab/>
                            </w:r>
                          </w:p>
                          <w:p w:rsidR="002D6A33" w:rsidRPr="006C56D5" w:rsidRDefault="002D6A33" w:rsidP="00D332ED">
                            <w:pPr>
                              <w:shd w:val="clear" w:color="auto" w:fill="FFFFFF"/>
                              <w:spacing w:after="0" w:line="240" w:lineRule="auto"/>
                              <w:ind w:left="53"/>
                              <w:rPr>
                                <w:sz w:val="18"/>
                                <w:szCs w:val="18"/>
                              </w:rPr>
                            </w:pPr>
                          </w:p>
                          <w:p w:rsidR="002D6A33" w:rsidRPr="006C56D5" w:rsidRDefault="002D6A33" w:rsidP="00D332ED">
                            <w:pPr>
                              <w:shd w:val="clear" w:color="auto" w:fill="FFFFFF"/>
                              <w:spacing w:after="0" w:line="240" w:lineRule="auto"/>
                              <w:ind w:left="53"/>
                              <w:rPr>
                                <w:sz w:val="18"/>
                                <w:szCs w:val="18"/>
                              </w:rPr>
                            </w:pPr>
                          </w:p>
                          <w:p w:rsidR="002D6A33" w:rsidRDefault="002D6A33" w:rsidP="00D332ED">
                            <w:pPr>
                              <w:shd w:val="clear" w:color="auto" w:fill="FFFFFF"/>
                              <w:spacing w:after="0" w:line="240" w:lineRule="auto"/>
                              <w:ind w:left="53"/>
                            </w:pPr>
                            <w:r>
                              <w:rPr>
                                <w:sz w:val="18"/>
                                <w:szCs w:val="18"/>
                              </w:rPr>
                              <w:t>(</w:t>
                            </w:r>
                            <w:r>
                              <w:rPr>
                                <w:rFonts w:cs="Times New Roman"/>
                                <w:sz w:val="18"/>
                                <w:szCs w:val="18"/>
                              </w:rPr>
                              <w:t>ΣΗΜΕΙΩΣΗ</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ΤΡΑΠΕΖΑ</w:t>
                            </w:r>
                            <w:r>
                              <w:rPr>
                                <w:sz w:val="18"/>
                                <w:szCs w:val="18"/>
                              </w:rPr>
                              <w:t>)</w:t>
                            </w:r>
                          </w:p>
                          <w:p w:rsidR="002D6A33" w:rsidRDefault="002D6A33" w:rsidP="00D332ED">
                            <w:pPr>
                              <w:shd w:val="clear" w:color="auto" w:fill="FFFFFF"/>
                              <w:spacing w:after="0" w:line="240" w:lineRule="auto"/>
                              <w:ind w:left="58" w:right="10" w:firstLine="264"/>
                              <w:jc w:val="both"/>
                            </w:pPr>
                            <w:r>
                              <w:rPr>
                                <w:rFonts w:cs="Times New Roman"/>
                                <w:sz w:val="18"/>
                                <w:szCs w:val="18"/>
                              </w:rPr>
                              <w:t>Ο</w:t>
                            </w:r>
                            <w:r>
                              <w:rPr>
                                <w:sz w:val="18"/>
                                <w:szCs w:val="18"/>
                              </w:rPr>
                              <w:t xml:space="preserve"> </w:t>
                            </w:r>
                            <w:r>
                              <w:rPr>
                                <w:rFonts w:cs="Times New Roman"/>
                                <w:sz w:val="18"/>
                                <w:szCs w:val="18"/>
                              </w:rPr>
                              <w:t>χρόνος</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πρέπει</w:t>
                            </w:r>
                            <w:r>
                              <w:rPr>
                                <w:sz w:val="18"/>
                                <w:szCs w:val="18"/>
                              </w:rPr>
                              <w:t xml:space="preserve"> </w:t>
                            </w:r>
                            <w:r>
                              <w:rPr>
                                <w:rFonts w:cs="Times New Roman"/>
                                <w:sz w:val="18"/>
                                <w:szCs w:val="18"/>
                              </w:rPr>
                              <w:t>να</w:t>
                            </w:r>
                            <w:r>
                              <w:rPr>
                                <w:sz w:val="18"/>
                                <w:szCs w:val="18"/>
                              </w:rPr>
                              <w:t xml:space="preserve"> </w:t>
                            </w:r>
                            <w:r>
                              <w:rPr>
                                <w:rFonts w:cs="Times New Roman"/>
                                <w:sz w:val="18"/>
                                <w:szCs w:val="18"/>
                              </w:rPr>
                              <w:t>είναι</w:t>
                            </w:r>
                            <w:r>
                              <w:rPr>
                                <w:sz w:val="18"/>
                                <w:szCs w:val="18"/>
                              </w:rPr>
                              <w:t xml:space="preserve"> </w:t>
                            </w:r>
                            <w:r>
                              <w:rPr>
                                <w:rFonts w:cs="Times New Roman"/>
                                <w:sz w:val="18"/>
                                <w:szCs w:val="18"/>
                              </w:rPr>
                              <w:t>μεγαλύτερος</w:t>
                            </w:r>
                            <w:r>
                              <w:rPr>
                                <w:sz w:val="18"/>
                                <w:szCs w:val="18"/>
                              </w:rPr>
                              <w:t xml:space="preserve"> </w:t>
                            </w:r>
                            <w:r>
                              <w:rPr>
                                <w:rFonts w:cs="Times New Roman"/>
                                <w:sz w:val="18"/>
                                <w:szCs w:val="18"/>
                              </w:rPr>
                              <w:t>από</w:t>
                            </w:r>
                            <w:r>
                              <w:rPr>
                                <w:sz w:val="18"/>
                                <w:szCs w:val="18"/>
                              </w:rPr>
                              <w:t xml:space="preserve"> </w:t>
                            </w:r>
                            <w:r>
                              <w:rPr>
                                <w:rFonts w:cs="Times New Roman"/>
                                <w:sz w:val="18"/>
                                <w:szCs w:val="18"/>
                              </w:rPr>
                              <w:t>ένα</w:t>
                            </w:r>
                            <w:r>
                              <w:rPr>
                                <w:sz w:val="18"/>
                                <w:szCs w:val="18"/>
                              </w:rPr>
                              <w:t xml:space="preserve"> (1) </w:t>
                            </w:r>
                            <w:r>
                              <w:rPr>
                                <w:rFonts w:cs="Times New Roman"/>
                                <w:sz w:val="18"/>
                                <w:szCs w:val="18"/>
                              </w:rPr>
                              <w:t>μήνα</w:t>
                            </w:r>
                            <w:r>
                              <w:rPr>
                                <w:sz w:val="18"/>
                                <w:szCs w:val="18"/>
                              </w:rPr>
                              <w:t xml:space="preserve"> </w:t>
                            </w:r>
                            <w:r>
                              <w:rPr>
                                <w:rFonts w:cs="Times New Roman"/>
                                <w:sz w:val="18"/>
                                <w:szCs w:val="18"/>
                              </w:rPr>
                              <w:t>του</w:t>
                            </w:r>
                            <w:r>
                              <w:rPr>
                                <w:sz w:val="18"/>
                                <w:szCs w:val="18"/>
                              </w:rPr>
                              <w:t xml:space="preserve"> </w:t>
                            </w:r>
                            <w:r>
                              <w:rPr>
                                <w:rFonts w:cs="Times New Roman"/>
                                <w:sz w:val="18"/>
                                <w:szCs w:val="18"/>
                              </w:rPr>
                              <w:t>χρόνου</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της</w:t>
                            </w:r>
                            <w:r>
                              <w:rPr>
                                <w:sz w:val="18"/>
                                <w:szCs w:val="18"/>
                              </w:rPr>
                              <w:t xml:space="preserve"> </w:t>
                            </w:r>
                            <w:r>
                              <w:rPr>
                                <w:rFonts w:cs="Times New Roman"/>
                                <w:sz w:val="18"/>
                                <w:szCs w:val="18"/>
                              </w:rPr>
                              <w:t>προσφοράς</w:t>
                            </w:r>
                            <w:r>
                              <w:rPr>
                                <w:sz w:val="18"/>
                                <w:szCs w:val="18"/>
                              </w:rPr>
                              <w:t xml:space="preserve"> </w:t>
                            </w:r>
                            <w:r>
                              <w:rPr>
                                <w:rFonts w:cs="Times New Roman"/>
                                <w:sz w:val="18"/>
                                <w:szCs w:val="18"/>
                              </w:rPr>
                              <w:t>όπως σχετικά</w:t>
                            </w:r>
                            <w:r>
                              <w:rPr>
                                <w:sz w:val="18"/>
                                <w:szCs w:val="18"/>
                              </w:rPr>
                              <w:t xml:space="preserve"> </w:t>
                            </w:r>
                            <w:r>
                              <w:rPr>
                                <w:rFonts w:cs="Times New Roman"/>
                                <w:sz w:val="18"/>
                                <w:szCs w:val="18"/>
                              </w:rPr>
                              <w:t>αναφέρεται</w:t>
                            </w:r>
                            <w:r>
                              <w:rPr>
                                <w:sz w:val="18"/>
                                <w:szCs w:val="18"/>
                              </w:rPr>
                              <w:t xml:space="preserve"> </w:t>
                            </w:r>
                            <w:r>
                              <w:rPr>
                                <w:rFonts w:cs="Times New Roman"/>
                                <w:sz w:val="18"/>
                                <w:szCs w:val="18"/>
                              </w:rPr>
                              <w:t>στη</w:t>
                            </w:r>
                            <w:r>
                              <w:rPr>
                                <w:sz w:val="18"/>
                                <w:szCs w:val="18"/>
                              </w:rPr>
                              <w:t xml:space="preserve"> </w:t>
                            </w:r>
                            <w:r>
                              <w:rPr>
                                <w:rFonts w:cs="Times New Roman"/>
                                <w:sz w:val="18"/>
                                <w:szCs w:val="18"/>
                              </w:rPr>
                              <w:t>Διακήρυξη</w:t>
                            </w:r>
                            <w:r>
                              <w:rPr>
                                <w:sz w:val="18"/>
                                <w:szCs w:val="18"/>
                              </w:rPr>
                              <w:t>.</w:t>
                            </w:r>
                          </w:p>
                          <w:p w:rsidR="002D6A33" w:rsidRPr="007361E7" w:rsidRDefault="002D6A33" w:rsidP="00D332ED">
                            <w:pPr>
                              <w:shd w:val="clear" w:color="auto" w:fill="FFFFFF"/>
                              <w:spacing w:after="0" w:line="240" w:lineRule="auto"/>
                              <w:ind w:left="62" w:right="5" w:firstLine="264"/>
                              <w:jc w:val="both"/>
                              <w:rPr>
                                <w:rFonts w:cs="Times New Roman"/>
                                <w:sz w:val="18"/>
                                <w:szCs w:val="18"/>
                              </w:rPr>
                            </w:pPr>
                            <w:r>
                              <w:rPr>
                                <w:rFonts w:cs="Times New Roman"/>
                                <w:sz w:val="18"/>
                                <w:szCs w:val="18"/>
                              </w:rPr>
                              <w:t>Βεβαιώνεται</w:t>
                            </w:r>
                            <w:r>
                              <w:rPr>
                                <w:sz w:val="18"/>
                                <w:szCs w:val="18"/>
                              </w:rPr>
                              <w:t xml:space="preserve"> </w:t>
                            </w:r>
                            <w:r>
                              <w:rPr>
                                <w:rFonts w:cs="Times New Roman"/>
                                <w:sz w:val="18"/>
                                <w:szCs w:val="18"/>
                              </w:rPr>
                              <w:t>υπεύθυνα</w:t>
                            </w:r>
                            <w:r>
                              <w:rPr>
                                <w:sz w:val="18"/>
                                <w:szCs w:val="18"/>
                              </w:rPr>
                              <w:t xml:space="preserve"> </w:t>
                            </w:r>
                            <w:r>
                              <w:rPr>
                                <w:rFonts w:cs="Times New Roman"/>
                                <w:sz w:val="18"/>
                                <w:szCs w:val="18"/>
                              </w:rPr>
                              <w:t>ότι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εγγυητικών</w:t>
                            </w:r>
                            <w:r>
                              <w:rPr>
                                <w:sz w:val="18"/>
                                <w:szCs w:val="18"/>
                              </w:rPr>
                              <w:t xml:space="preserve"> </w:t>
                            </w:r>
                            <w:r>
                              <w:rPr>
                                <w:rFonts w:cs="Times New Roman"/>
                                <w:sz w:val="18"/>
                                <w:szCs w:val="18"/>
                              </w:rPr>
                              <w:t>μας</w:t>
                            </w:r>
                            <w:r>
                              <w:rPr>
                                <w:sz w:val="18"/>
                                <w:szCs w:val="18"/>
                              </w:rPr>
                              <w:t xml:space="preserve"> </w:t>
                            </w:r>
                            <w:r>
                              <w:rPr>
                                <w:rFonts w:cs="Times New Roman"/>
                                <w:sz w:val="18"/>
                                <w:szCs w:val="18"/>
                              </w:rPr>
                              <w:t>επιστολών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έχουν</w:t>
                            </w:r>
                            <w:r>
                              <w:rPr>
                                <w:sz w:val="18"/>
                                <w:szCs w:val="18"/>
                              </w:rPr>
                              <w:t xml:space="preserve"> </w:t>
                            </w:r>
                            <w:r>
                              <w:rPr>
                                <w:rFonts w:cs="Times New Roman"/>
                                <w:sz w:val="18"/>
                                <w:szCs w:val="18"/>
                              </w:rPr>
                              <w:t>δοθεί</w:t>
                            </w:r>
                            <w:r>
                              <w:rPr>
                                <w:sz w:val="18"/>
                                <w:szCs w:val="18"/>
                              </w:rPr>
                              <w:t xml:space="preserve"> </w:t>
                            </w:r>
                            <w:r>
                              <w:rPr>
                                <w:rFonts w:cs="Times New Roman"/>
                                <w:sz w:val="18"/>
                                <w:szCs w:val="18"/>
                              </w:rPr>
                              <w:t>στο</w:t>
                            </w:r>
                            <w:r>
                              <w:rPr>
                                <w:sz w:val="18"/>
                                <w:szCs w:val="18"/>
                              </w:rPr>
                              <w:t xml:space="preserve"> </w:t>
                            </w:r>
                            <w:r>
                              <w:rPr>
                                <w:rFonts w:cs="Times New Roman"/>
                                <w:sz w:val="18"/>
                                <w:szCs w:val="18"/>
                              </w:rPr>
                              <w:t>Δημόσιο</w:t>
                            </w:r>
                            <w:r>
                              <w:rPr>
                                <w:sz w:val="18"/>
                                <w:szCs w:val="18"/>
                              </w:rPr>
                              <w:t xml:space="preserve"> </w:t>
                            </w:r>
                            <w:r>
                              <w:rPr>
                                <w:rFonts w:cs="Times New Roman"/>
                                <w:sz w:val="18"/>
                                <w:szCs w:val="18"/>
                              </w:rPr>
                              <w:t>και ΝΠΔΔ</w:t>
                            </w:r>
                            <w:r>
                              <w:rPr>
                                <w:sz w:val="18"/>
                                <w:szCs w:val="18"/>
                              </w:rPr>
                              <w:t xml:space="preserve">, </w:t>
                            </w:r>
                            <w:r>
                              <w:rPr>
                                <w:rFonts w:cs="Times New Roman"/>
                                <w:sz w:val="18"/>
                                <w:szCs w:val="18"/>
                              </w:rPr>
                              <w:t>συνυπολογίζοντας</w:t>
                            </w:r>
                            <w:r>
                              <w:rPr>
                                <w:sz w:val="18"/>
                                <w:szCs w:val="18"/>
                              </w:rPr>
                              <w:t xml:space="preserve"> </w:t>
                            </w:r>
                            <w:r>
                              <w:rPr>
                                <w:rFonts w:cs="Times New Roman"/>
                                <w:sz w:val="18"/>
                                <w:szCs w:val="18"/>
                              </w:rPr>
                              <w:t>και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της</w:t>
                            </w:r>
                            <w:r>
                              <w:rPr>
                                <w:sz w:val="18"/>
                                <w:szCs w:val="18"/>
                              </w:rPr>
                              <w:t xml:space="preserve"> </w:t>
                            </w:r>
                            <w:r>
                              <w:rPr>
                                <w:rFonts w:cs="Times New Roman"/>
                                <w:sz w:val="18"/>
                                <w:szCs w:val="18"/>
                              </w:rPr>
                              <w:t>παρούσας</w:t>
                            </w:r>
                            <w:r>
                              <w:rPr>
                                <w:sz w:val="18"/>
                                <w:szCs w:val="18"/>
                              </w:rPr>
                              <w:t xml:space="preserve"> </w:t>
                            </w:r>
                            <w:r>
                              <w:rPr>
                                <w:rFonts w:cs="Times New Roman"/>
                                <w:sz w:val="18"/>
                                <w:szCs w:val="18"/>
                              </w:rPr>
                              <w:t>δεν</w:t>
                            </w:r>
                            <w:r>
                              <w:rPr>
                                <w:sz w:val="18"/>
                                <w:szCs w:val="18"/>
                              </w:rPr>
                              <w:t xml:space="preserve"> </w:t>
                            </w:r>
                            <w:r>
                              <w:rPr>
                                <w:rFonts w:cs="Times New Roman"/>
                                <w:sz w:val="18"/>
                                <w:szCs w:val="18"/>
                              </w:rPr>
                              <w:t>υπερβαίνει</w:t>
                            </w:r>
                            <w:r>
                              <w:rPr>
                                <w:sz w:val="18"/>
                                <w:szCs w:val="18"/>
                              </w:rPr>
                              <w:t xml:space="preserve"> </w:t>
                            </w:r>
                            <w:r>
                              <w:rPr>
                                <w:rFonts w:cs="Times New Roman"/>
                                <w:sz w:val="18"/>
                                <w:szCs w:val="18"/>
                              </w:rPr>
                              <w:t>το</w:t>
                            </w:r>
                            <w:r>
                              <w:rPr>
                                <w:sz w:val="18"/>
                                <w:szCs w:val="18"/>
                              </w:rPr>
                              <w:t xml:space="preserve"> </w:t>
                            </w:r>
                            <w:r>
                              <w:rPr>
                                <w:rFonts w:cs="Times New Roman"/>
                                <w:sz w:val="18"/>
                                <w:szCs w:val="18"/>
                              </w:rPr>
                              <w:t>όριο</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εγγυήσεων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έχει καθορισθεί</w:t>
                            </w:r>
                            <w:r>
                              <w:rPr>
                                <w:sz w:val="18"/>
                                <w:szCs w:val="18"/>
                              </w:rPr>
                              <w:t xml:space="preserve"> </w:t>
                            </w:r>
                            <w:r>
                              <w:rPr>
                                <w:rFonts w:cs="Times New Roman"/>
                                <w:sz w:val="18"/>
                                <w:szCs w:val="18"/>
                              </w:rPr>
                              <w:t>από</w:t>
                            </w:r>
                            <w:r>
                              <w:rPr>
                                <w:sz w:val="18"/>
                                <w:szCs w:val="18"/>
                              </w:rPr>
                              <w:t xml:space="preserve"> </w:t>
                            </w:r>
                            <w:r>
                              <w:rPr>
                                <w:rFonts w:cs="Times New Roman"/>
                                <w:sz w:val="18"/>
                                <w:szCs w:val="18"/>
                              </w:rPr>
                              <w:t>το</w:t>
                            </w:r>
                            <w:r>
                              <w:rPr>
                                <w:sz w:val="18"/>
                                <w:szCs w:val="18"/>
                              </w:rPr>
                              <w:t xml:space="preserve"> </w:t>
                            </w:r>
                            <w:r>
                              <w:rPr>
                                <w:rFonts w:cs="Times New Roman"/>
                                <w:sz w:val="18"/>
                                <w:szCs w:val="18"/>
                              </w:rPr>
                              <w:t>Υπουργείο</w:t>
                            </w:r>
                            <w:r>
                              <w:rPr>
                                <w:sz w:val="18"/>
                                <w:szCs w:val="18"/>
                              </w:rPr>
                              <w:t xml:space="preserve"> </w:t>
                            </w:r>
                            <w:r>
                              <w:rPr>
                                <w:rFonts w:cs="Times New Roman"/>
                                <w:sz w:val="18"/>
                                <w:szCs w:val="18"/>
                              </w:rPr>
                              <w:t>Οικονομικών</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Τράπεζα</w:t>
                            </w:r>
                            <w:r>
                              <w:rPr>
                                <w:sz w:val="18"/>
                                <w:szCs w:val="18"/>
                              </w:rPr>
                              <w:t xml:space="preserve"> </w:t>
                            </w:r>
                            <w:r>
                              <w:rPr>
                                <w:rFonts w:cs="Times New Roman"/>
                                <w:sz w:val="18"/>
                                <w:szCs w:val="18"/>
                              </w:rPr>
                              <w:t>μας</w:t>
                            </w:r>
                            <w:r>
                              <w:rPr>
                                <w:sz w:val="18"/>
                                <w:szCs w:val="1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28" type="#_x0000_t202" style="position:absolute;left:0;text-align:left;margin-left:13.55pt;margin-top:-21.3pt;width:482.9pt;height:68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">
                <v:textbox>
                  <w:txbxContent>
                    <w:p w:rsidR="00746258" w:rsidRPr="00446258" w:rsidRDefault="00746258" w:rsidP="00D332ED">
                      <w:pPr>
                        <w:shd w:val="clear" w:color="auto" w:fill="FFFFFF"/>
                        <w:tabs>
                          <w:tab w:val="left" w:leader="dot" w:pos="3422"/>
                        </w:tabs>
                        <w:spacing w:after="0" w:line="240" w:lineRule="auto"/>
                        <w:ind w:left="19"/>
                        <w:rPr>
                          <w:rFonts w:ascii="Comic Sans MS" w:hAnsi="Comic Sans MS"/>
                        </w:rPr>
                      </w:pPr>
                      <w:r w:rsidRPr="00446258">
                        <w:rPr>
                          <w:rFonts w:ascii="Comic Sans MS" w:hAnsi="Comic Sans MS" w:cs="Times New Roman"/>
                        </w:rPr>
                        <w:t>Ονομασία</w:t>
                      </w:r>
                      <w:r w:rsidRPr="00446258">
                        <w:rPr>
                          <w:rFonts w:ascii="Comic Sans MS" w:hAnsi="Comic Sans MS"/>
                        </w:rPr>
                        <w:t xml:space="preserve"> </w:t>
                      </w:r>
                      <w:r w:rsidRPr="00446258">
                        <w:rPr>
                          <w:rFonts w:ascii="Comic Sans MS" w:hAnsi="Comic Sans MS" w:cs="Times New Roman"/>
                        </w:rPr>
                        <w:t>Τράπεζας</w:t>
                      </w:r>
                      <w:r w:rsidRPr="00446258">
                        <w:rPr>
                          <w:rFonts w:ascii="Comic Sans MS" w:hAnsi="Comic Sans MS"/>
                        </w:rPr>
                        <w:tab/>
                      </w:r>
                    </w:p>
                    <w:p w:rsidR="00746258" w:rsidRPr="00446258" w:rsidRDefault="00746258" w:rsidP="00D332ED">
                      <w:pPr>
                        <w:shd w:val="clear" w:color="auto" w:fill="FFFFFF"/>
                        <w:tabs>
                          <w:tab w:val="left" w:leader="dot" w:pos="3317"/>
                        </w:tabs>
                        <w:spacing w:after="0" w:line="240" w:lineRule="auto"/>
                        <w:ind w:left="24"/>
                        <w:rPr>
                          <w:rFonts w:ascii="Comic Sans MS" w:hAnsi="Comic Sans MS"/>
                        </w:rPr>
                      </w:pPr>
                      <w:r w:rsidRPr="00446258">
                        <w:rPr>
                          <w:rFonts w:ascii="Comic Sans MS" w:hAnsi="Comic Sans MS" w:cs="Times New Roman"/>
                        </w:rPr>
                        <w:t>Κατάστημα</w:t>
                      </w:r>
                      <w:r w:rsidRPr="00446258">
                        <w:rPr>
                          <w:rFonts w:ascii="Comic Sans MS" w:hAnsi="Comic Sans MS"/>
                        </w:rPr>
                        <w:t xml:space="preserve"> </w:t>
                      </w:r>
                      <w:r w:rsidRPr="00446258">
                        <w:rPr>
                          <w:rFonts w:ascii="Comic Sans MS" w:hAnsi="Comic Sans MS"/>
                        </w:rPr>
                        <w:tab/>
                      </w:r>
                    </w:p>
                    <w:p w:rsidR="00746258" w:rsidRPr="00446258" w:rsidRDefault="00746258" w:rsidP="00D332ED">
                      <w:pPr>
                        <w:shd w:val="clear" w:color="auto" w:fill="FFFFFF"/>
                        <w:tabs>
                          <w:tab w:val="left" w:pos="3398"/>
                          <w:tab w:val="left" w:leader="dot" w:pos="6595"/>
                        </w:tabs>
                        <w:spacing w:after="0" w:line="240" w:lineRule="auto"/>
                        <w:ind w:left="24"/>
                        <w:rPr>
                          <w:rFonts w:ascii="Comic Sans MS" w:hAnsi="Comic Sans MS"/>
                        </w:rPr>
                      </w:pPr>
                      <w:r w:rsidRPr="00446258">
                        <w:rPr>
                          <w:rFonts w:ascii="Comic Sans MS" w:hAnsi="Comic Sans MS"/>
                        </w:rPr>
                        <w:t>(</w:t>
                      </w:r>
                      <w:r w:rsidRPr="00446258">
                        <w:rPr>
                          <w:rFonts w:ascii="Comic Sans MS" w:hAnsi="Comic Sans MS" w:cs="Times New Roman"/>
                        </w:rPr>
                        <w:t>Δ</w:t>
                      </w:r>
                      <w:r w:rsidRPr="00446258">
                        <w:rPr>
                          <w:rFonts w:ascii="Comic Sans MS" w:hAnsi="Comic Sans MS"/>
                        </w:rPr>
                        <w:t>/</w:t>
                      </w:r>
                      <w:proofErr w:type="spellStart"/>
                      <w:r w:rsidRPr="00446258">
                        <w:rPr>
                          <w:rFonts w:ascii="Comic Sans MS" w:hAnsi="Comic Sans MS" w:cs="Times New Roman"/>
                        </w:rPr>
                        <w:t>νσ</w:t>
                      </w:r>
                      <w:proofErr w:type="spellEnd"/>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οδός</w:t>
                      </w:r>
                      <w:r w:rsidRPr="00446258">
                        <w:rPr>
                          <w:rFonts w:ascii="Comic Sans MS" w:hAnsi="Comic Sans MS"/>
                        </w:rPr>
                        <w:t xml:space="preserve"> -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ΦΑΞ)</w:t>
                      </w:r>
                      <w:r w:rsidRPr="00446258">
                        <w:rPr>
                          <w:rFonts w:ascii="Comic Sans MS" w:hAnsi="Comic Sans MS"/>
                        </w:rPr>
                        <w:tab/>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έκδοσης</w:t>
                      </w:r>
                      <w:r w:rsidRPr="00446258">
                        <w:rPr>
                          <w:rFonts w:ascii="Comic Sans MS" w:hAnsi="Comic Sans MS"/>
                        </w:rPr>
                        <w:tab/>
                      </w:r>
                    </w:p>
                    <w:p w:rsidR="00746258" w:rsidRPr="00446258" w:rsidRDefault="00746258" w:rsidP="00D332ED">
                      <w:pPr>
                        <w:shd w:val="clear" w:color="auto" w:fill="FFFFFF"/>
                        <w:tabs>
                          <w:tab w:val="left" w:leader="dot" w:pos="979"/>
                          <w:tab w:val="left" w:pos="4608"/>
                          <w:tab w:val="left" w:leader="dot" w:pos="6130"/>
                        </w:tabs>
                        <w:spacing w:after="0" w:line="240" w:lineRule="auto"/>
                        <w:ind w:left="34"/>
                        <w:rPr>
                          <w:rFonts w:ascii="Comic Sans MS" w:hAnsi="Comic Sans MS"/>
                        </w:rPr>
                      </w:pPr>
                      <w:r w:rsidRPr="00446258">
                        <w:rPr>
                          <w:rFonts w:ascii="Comic Sans MS" w:hAnsi="Comic Sans MS"/>
                        </w:rPr>
                        <w:tab/>
                      </w:r>
                      <w:r w:rsidRPr="00446258">
                        <w:rPr>
                          <w:rFonts w:ascii="Comic Sans MS" w:hAnsi="Comic Sans MS"/>
                        </w:rPr>
                        <w:tab/>
                      </w:r>
                      <w:r w:rsidRPr="00446258">
                        <w:rPr>
                          <w:rFonts w:ascii="Comic Sans MS" w:hAnsi="Comic Sans MS" w:cs="Times New Roman"/>
                          <w:spacing w:val="-1"/>
                        </w:rPr>
                        <w:t>ΕΥΡΩ</w:t>
                      </w:r>
                      <w:r w:rsidRPr="00446258">
                        <w:rPr>
                          <w:rFonts w:ascii="Comic Sans MS" w:hAnsi="Comic Sans MS"/>
                        </w:rPr>
                        <w:tab/>
                      </w:r>
                    </w:p>
                    <w:p w:rsidR="00746258" w:rsidRPr="00446258" w:rsidRDefault="00746258" w:rsidP="00D332ED">
                      <w:pPr>
                        <w:shd w:val="clear" w:color="auto" w:fill="FFFFFF"/>
                        <w:spacing w:after="0" w:line="240" w:lineRule="auto"/>
                        <w:ind w:left="29"/>
                        <w:rPr>
                          <w:rFonts w:ascii="Comic Sans MS" w:hAnsi="Comic Sans MS"/>
                        </w:rPr>
                      </w:pPr>
                      <w:r w:rsidRPr="00446258">
                        <w:rPr>
                          <w:rFonts w:ascii="Comic Sans MS" w:hAnsi="Comic Sans MS" w:cs="Times New Roman"/>
                          <w:spacing w:val="-2"/>
                        </w:rPr>
                        <w:t>Προς</w:t>
                      </w:r>
                    </w:p>
                    <w:p w:rsidR="00746258" w:rsidRPr="00446258" w:rsidRDefault="00746258"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ΠΕΡΙΦΕΡΕΙΑ</w:t>
                      </w:r>
                      <w:r w:rsidRPr="00446258">
                        <w:rPr>
                          <w:rFonts w:ascii="Comic Sans MS" w:hAnsi="Comic Sans MS"/>
                        </w:rPr>
                        <w:t xml:space="preserve"> </w:t>
                      </w:r>
                      <w:r w:rsidRPr="00446258">
                        <w:rPr>
                          <w:rFonts w:ascii="Comic Sans MS" w:hAnsi="Comic Sans MS" w:cs="Times New Roman"/>
                        </w:rPr>
                        <w:t>ΑΝΑΤ</w:t>
                      </w:r>
                      <w:r w:rsidRPr="00446258">
                        <w:rPr>
                          <w:rFonts w:ascii="Comic Sans MS" w:hAnsi="Comic Sans MS"/>
                        </w:rPr>
                        <w:t xml:space="preserve">. </w:t>
                      </w:r>
                      <w:r w:rsidRPr="00446258">
                        <w:rPr>
                          <w:rFonts w:ascii="Comic Sans MS" w:hAnsi="Comic Sans MS" w:cs="Times New Roman"/>
                        </w:rPr>
                        <w:t>ΜΑΚΕΔΟΝΙΑΣ</w:t>
                      </w:r>
                      <w:r w:rsidRPr="00446258">
                        <w:rPr>
                          <w:rFonts w:ascii="Comic Sans MS" w:hAnsi="Comic Sans MS"/>
                        </w:rPr>
                        <w:t xml:space="preserve"> - </w:t>
                      </w:r>
                      <w:r w:rsidRPr="00446258">
                        <w:rPr>
                          <w:rFonts w:ascii="Comic Sans MS" w:hAnsi="Comic Sans MS" w:cs="Times New Roman"/>
                        </w:rPr>
                        <w:t xml:space="preserve">ΘΡΑΚΗΣ </w:t>
                      </w:r>
                      <w:r w:rsidRPr="00446258">
                        <w:rPr>
                          <w:rFonts w:ascii="Comic Sans MS" w:hAnsi="Comic Sans MS"/>
                        </w:rPr>
                        <w:t>(</w:t>
                      </w:r>
                      <w:r w:rsidRPr="00446258">
                        <w:rPr>
                          <w:rFonts w:ascii="Comic Sans MS" w:hAnsi="Comic Sans MS" w:cs="Times New Roman"/>
                        </w:rPr>
                        <w:t>ΠΕΡΙΦΕΡΕΙΑΚΗ</w:t>
                      </w:r>
                      <w:r w:rsidRPr="00446258">
                        <w:rPr>
                          <w:rFonts w:ascii="Comic Sans MS" w:hAnsi="Comic Sans MS"/>
                        </w:rPr>
                        <w:t xml:space="preserve"> </w:t>
                      </w:r>
                      <w:r w:rsidRPr="00446258">
                        <w:rPr>
                          <w:rFonts w:ascii="Comic Sans MS" w:hAnsi="Comic Sans MS" w:cs="Times New Roman"/>
                        </w:rPr>
                        <w:t>ΕΝΟΤΗΤΑ</w:t>
                      </w:r>
                      <w:r w:rsidRPr="00446258">
                        <w:rPr>
                          <w:rFonts w:ascii="Comic Sans MS" w:hAnsi="Comic Sans MS"/>
                        </w:rPr>
                        <w:t xml:space="preserve"> ΔΡΑΜΑΣ)   </w:t>
                      </w:r>
                    </w:p>
                    <w:p w:rsidR="00746258" w:rsidRPr="00446258" w:rsidRDefault="00746258"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ΝΣΗ</w:t>
                      </w:r>
                      <w:r w:rsidRPr="00446258">
                        <w:rPr>
                          <w:rFonts w:ascii="Comic Sans MS" w:hAnsi="Comic Sans MS"/>
                        </w:rPr>
                        <w:t xml:space="preserve"> </w:t>
                      </w:r>
                      <w:r w:rsidRPr="00446258">
                        <w:rPr>
                          <w:rFonts w:ascii="Comic Sans MS" w:hAnsi="Comic Sans MS" w:cs="Times New Roman"/>
                        </w:rPr>
                        <w:t>ΔΙΟΙΚΗΤΙΚΟΥ</w:t>
                      </w:r>
                      <w:r w:rsidRPr="00446258">
                        <w:rPr>
                          <w:rFonts w:ascii="Comic Sans MS" w:hAnsi="Comic Sans MS"/>
                        </w:rPr>
                        <w:t xml:space="preserve"> - </w:t>
                      </w:r>
                      <w:r w:rsidRPr="00446258">
                        <w:rPr>
                          <w:rFonts w:ascii="Comic Sans MS" w:hAnsi="Comic Sans MS" w:cs="Times New Roman"/>
                        </w:rPr>
                        <w:t>ΟΙΚΟΝΟΜΙΚΟΥ</w:t>
                      </w:r>
                    </w:p>
                    <w:p w:rsidR="00746258" w:rsidRPr="00446258" w:rsidRDefault="00746258" w:rsidP="00D332ED">
                      <w:pPr>
                        <w:shd w:val="clear" w:color="auto" w:fill="FFFFFF"/>
                        <w:tabs>
                          <w:tab w:val="left" w:leader="dot" w:pos="5174"/>
                        </w:tabs>
                        <w:spacing w:after="0" w:line="240" w:lineRule="auto"/>
                        <w:ind w:right="43"/>
                        <w:jc w:val="center"/>
                        <w:rPr>
                          <w:rFonts w:ascii="Comic Sans MS" w:hAnsi="Comic Sans MS"/>
                        </w:rPr>
                      </w:pPr>
                      <w:r w:rsidRPr="00446258">
                        <w:rPr>
                          <w:rFonts w:ascii="Comic Sans MS" w:hAnsi="Comic Sans MS" w:cs="Times New Roman"/>
                        </w:rPr>
                        <w:t>ΕΓΓΥΗΤΙΚΗ</w:t>
                      </w:r>
                      <w:r w:rsidRPr="00446258">
                        <w:rPr>
                          <w:rFonts w:ascii="Comic Sans MS" w:hAnsi="Comic Sans MS"/>
                        </w:rPr>
                        <w:t xml:space="preserve"> </w:t>
                      </w:r>
                      <w:r w:rsidRPr="00446258">
                        <w:rPr>
                          <w:rFonts w:ascii="Comic Sans MS" w:hAnsi="Comic Sans MS" w:cs="Times New Roman"/>
                        </w:rPr>
                        <w:t>ΕΠΙΣΤΟΛΗ</w:t>
                      </w:r>
                      <w:r w:rsidRPr="00446258">
                        <w:rPr>
                          <w:rFonts w:ascii="Comic Sans MS" w:hAnsi="Comic Sans MS"/>
                        </w:rPr>
                        <w:t xml:space="preserve"> </w:t>
                      </w:r>
                      <w:r w:rsidRPr="00446258">
                        <w:rPr>
                          <w:rFonts w:ascii="Comic Sans MS" w:hAnsi="Comic Sans MS" w:cs="Times New Roman"/>
                        </w:rPr>
                        <w:t>ΣΥΜΜΕΤΟΧΗΣ</w:t>
                      </w:r>
                      <w:r w:rsidRPr="00446258">
                        <w:rPr>
                          <w:rFonts w:ascii="Comic Sans MS" w:hAnsi="Comic Sans MS"/>
                        </w:rPr>
                        <w:t xml:space="preserve"> </w:t>
                      </w:r>
                      <w:r w:rsidRPr="00446258">
                        <w:rPr>
                          <w:rFonts w:ascii="Comic Sans MS" w:hAnsi="Comic Sans MS" w:cs="Times New Roman"/>
                        </w:rPr>
                        <w:t>ΑΡ</w:t>
                      </w:r>
                      <w:r w:rsidRPr="00446258">
                        <w:rPr>
                          <w:rFonts w:ascii="Comic Sans MS" w:hAnsi="Comic Sans MS"/>
                        </w:rPr>
                        <w:tab/>
                      </w:r>
                    </w:p>
                    <w:p w:rsidR="00746258" w:rsidRPr="00446258" w:rsidRDefault="00746258" w:rsidP="00D332ED">
                      <w:pPr>
                        <w:shd w:val="clear" w:color="auto" w:fill="FFFFFF"/>
                        <w:spacing w:after="0" w:line="240" w:lineRule="auto"/>
                        <w:ind w:left="34" w:right="34" w:firstLine="250"/>
                        <w:jc w:val="both"/>
                        <w:rPr>
                          <w:rFonts w:ascii="Comic Sans MS" w:hAnsi="Comic Sans MS"/>
                        </w:rPr>
                      </w:pPr>
                      <w:r w:rsidRPr="00446258">
                        <w:rPr>
                          <w:rFonts w:ascii="Comic Sans MS" w:hAnsi="Comic Sans MS" w:cs="Times New Roman"/>
                        </w:rPr>
                        <w:t>Έχουμε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τιμή</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γνωρίσουμε</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εγγυώμεθα</w:t>
                      </w:r>
                      <w:r w:rsidRPr="00446258">
                        <w:rPr>
                          <w:rFonts w:ascii="Comic Sans MS" w:hAnsi="Comic Sans MS"/>
                        </w:rPr>
                        <w:t xml:space="preserve"> </w:t>
                      </w:r>
                      <w:r w:rsidRPr="00446258">
                        <w:rPr>
                          <w:rFonts w:ascii="Comic Sans MS" w:hAnsi="Comic Sans MS" w:cs="Times New Roman"/>
                        </w:rPr>
                        <w:t>δια</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εγγυητικής</w:t>
                      </w:r>
                      <w:r w:rsidRPr="00446258">
                        <w:rPr>
                          <w:rFonts w:ascii="Comic Sans MS" w:hAnsi="Comic Sans MS"/>
                        </w:rPr>
                        <w:t xml:space="preserve"> </w:t>
                      </w:r>
                      <w:r w:rsidRPr="00446258">
                        <w:rPr>
                          <w:rFonts w:ascii="Comic Sans MS" w:hAnsi="Comic Sans MS" w:cs="Times New Roman"/>
                        </w:rPr>
                        <w:t>επιστολής</w:t>
                      </w:r>
                      <w:r w:rsidRPr="00446258">
                        <w:rPr>
                          <w:rFonts w:ascii="Comic Sans MS" w:hAnsi="Comic Sans MS"/>
                        </w:rPr>
                        <w:t xml:space="preserve"> </w:t>
                      </w:r>
                      <w:r w:rsidRPr="00446258">
                        <w:rPr>
                          <w:rFonts w:ascii="Comic Sans MS" w:hAnsi="Comic Sans MS" w:cs="Times New Roman"/>
                        </w:rPr>
                        <w:t>ανέκκλητα</w:t>
                      </w:r>
                      <w:r w:rsidRPr="00446258">
                        <w:rPr>
                          <w:rFonts w:ascii="Comic Sans MS" w:hAnsi="Comic Sans MS"/>
                        </w:rPr>
                        <w:t xml:space="preserve"> </w:t>
                      </w:r>
                      <w:r w:rsidRPr="00446258">
                        <w:rPr>
                          <w:rFonts w:ascii="Comic Sans MS" w:hAnsi="Comic Sans MS" w:cs="Times New Roman"/>
                        </w:rPr>
                        <w:t>και ανεπιφύλακτα</w:t>
                      </w:r>
                      <w:r w:rsidRPr="00446258">
                        <w:rPr>
                          <w:rFonts w:ascii="Comic Sans MS" w:hAnsi="Comic Sans MS"/>
                        </w:rPr>
                        <w:t xml:space="preserve">,   </w:t>
                      </w:r>
                      <w:r w:rsidRPr="00446258">
                        <w:rPr>
                          <w:rFonts w:ascii="Comic Sans MS" w:hAnsi="Comic Sans MS" w:cs="Times New Roman"/>
                        </w:rPr>
                        <w:t>παραιτούμενοι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δικαιώματος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διαιρέσεως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proofErr w:type="spellStart"/>
                      <w:r w:rsidRPr="00446258">
                        <w:rPr>
                          <w:rFonts w:ascii="Comic Sans MS" w:hAnsi="Comic Sans MS" w:cs="Times New Roman"/>
                        </w:rPr>
                        <w:t>διζήσεως</w:t>
                      </w:r>
                      <w:proofErr w:type="spellEnd"/>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 ευρώ</w:t>
                      </w:r>
                      <w:r w:rsidRPr="00446258">
                        <w:rPr>
                          <w:rFonts w:ascii="Comic Sans MS" w:hAnsi="Comic Sans MS"/>
                        </w:rPr>
                        <w:t xml:space="preserve">  (………………………</w:t>
                      </w:r>
                      <w:r w:rsidRPr="00446258">
                        <w:rPr>
                          <w:rFonts w:ascii="Comic Sans MS" w:hAnsi="Comic Sans MS" w:cs="Times New Roman"/>
                        </w:rPr>
                        <w:t>€</w:t>
                      </w:r>
                      <w:r w:rsidRPr="00446258">
                        <w:rPr>
                          <w:rFonts w:ascii="Comic Sans MS" w:hAnsi="Comic Sans MS"/>
                        </w:rPr>
                        <w:t xml:space="preserve">)   </w:t>
                      </w:r>
                      <w:r w:rsidRPr="00446258">
                        <w:rPr>
                          <w:rFonts w:ascii="Comic Sans MS" w:hAnsi="Comic Sans MS" w:cs="Times New Roman"/>
                        </w:rPr>
                        <w:t>υπέρ</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 xml:space="preserve">που </w:t>
                      </w:r>
                      <w:r w:rsidRPr="00446258">
                        <w:rPr>
                          <w:rFonts w:ascii="Comic Sans MS" w:hAnsi="Comic Sans MS"/>
                        </w:rPr>
                        <w:t xml:space="preserve"> </w:t>
                      </w:r>
                      <w:r w:rsidRPr="00446258">
                        <w:rPr>
                          <w:rFonts w:ascii="Comic Sans MS" w:hAnsi="Comic Sans MS" w:cs="Times New Roman"/>
                        </w:rPr>
                        <w:t>εδρεύει</w:t>
                      </w:r>
                      <w:r w:rsidRPr="00446258">
                        <w:rPr>
                          <w:rFonts w:ascii="Comic Sans MS" w:hAnsi="Comic Sans MS"/>
                        </w:rPr>
                        <w:t xml:space="preserve">      </w:t>
                      </w:r>
                      <w:r w:rsidRPr="00446258">
                        <w:rPr>
                          <w:rFonts w:ascii="Comic Sans MS" w:hAnsi="Comic Sans MS" w:cs="Times New Roman"/>
                        </w:rPr>
                        <w:t>στην……………………………………</w:t>
                      </w:r>
                      <w:r w:rsidRPr="00446258">
                        <w:rPr>
                          <w:rFonts w:ascii="Comic Sans MS" w:hAnsi="Comic Sans MS"/>
                        </w:rPr>
                        <w:t xml:space="preserve"> (</w:t>
                      </w:r>
                      <w:r w:rsidRPr="00446258">
                        <w:rPr>
                          <w:rFonts w:ascii="Comic Sans MS" w:hAnsi="Comic Sans MS" w:cs="Times New Roman"/>
                        </w:rPr>
                        <w:t>περιοχή</w:t>
                      </w:r>
                      <w:r w:rsidRPr="00446258">
                        <w:rPr>
                          <w:rFonts w:ascii="Comic Sans MS" w:hAnsi="Comic Sans MS"/>
                        </w:rPr>
                        <w:t>),………………………………………………………….</w:t>
                      </w:r>
                      <w:r w:rsidRPr="00446258">
                        <w:rPr>
                          <w:rFonts w:ascii="Comic Sans MS" w:hAnsi="Comic Sans MS"/>
                        </w:rPr>
                        <w:tab/>
                        <w:t>(</w:t>
                      </w:r>
                      <w:r w:rsidRPr="00446258">
                        <w:rPr>
                          <w:rFonts w:ascii="Comic Sans MS" w:hAnsi="Comic Sans MS" w:cs="Times New Roman"/>
                        </w:rPr>
                        <w:t>οδός</w:t>
                      </w:r>
                      <w:r w:rsidRPr="00446258">
                        <w:rPr>
                          <w:rFonts w:ascii="Comic Sans MS" w:hAnsi="Comic Sans MS"/>
                        </w:rPr>
                        <w:t xml:space="preserve">,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w:t>
                      </w:r>
                      <w:r w:rsidRPr="00446258">
                        <w:rPr>
                          <w:rFonts w:ascii="Comic Sans MS" w:hAnsi="Comic Sans MS"/>
                        </w:rPr>
                        <w:t>.</w:t>
                      </w:r>
                      <w:r w:rsidRPr="00446258">
                        <w:rPr>
                          <w:rFonts w:ascii="Comic Sans MS" w:hAnsi="Comic Sans MS" w:cs="Times New Roman"/>
                        </w:rPr>
                        <w:t>Κ. …………….,</w:t>
                      </w:r>
                      <w:r w:rsidRPr="00446258">
                        <w:rPr>
                          <w:rFonts w:ascii="Comic Sans MS" w:hAnsi="Comic Sans MS"/>
                        </w:rPr>
                        <w:t xml:space="preserve"> </w:t>
                      </w:r>
                      <w:proofErr w:type="spellStart"/>
                      <w:r w:rsidRPr="00446258">
                        <w:rPr>
                          <w:rFonts w:ascii="Comic Sans MS" w:hAnsi="Comic Sans MS" w:cs="Times New Roman"/>
                        </w:rPr>
                        <w:t>τηλ</w:t>
                      </w:r>
                      <w:proofErr w:type="spellEnd"/>
                      <w:r w:rsidRPr="00446258">
                        <w:rPr>
                          <w:rFonts w:ascii="Comic Sans MS" w:hAnsi="Comic Sans MS" w:cs="Times New Roman"/>
                        </w:rPr>
                        <w:t>. ……………………………</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Φ</w:t>
                      </w:r>
                      <w:r w:rsidRPr="00446258">
                        <w:rPr>
                          <w:rFonts w:ascii="Comic Sans MS" w:hAnsi="Comic Sans MS"/>
                        </w:rPr>
                        <w:t>.</w:t>
                      </w:r>
                      <w:r w:rsidRPr="00446258">
                        <w:rPr>
                          <w:rFonts w:ascii="Comic Sans MS" w:hAnsi="Comic Sans MS" w:cs="Times New Roman"/>
                        </w:rPr>
                        <w:t>Μ</w:t>
                      </w:r>
                      <w:r w:rsidRPr="00446258">
                        <w:rPr>
                          <w:rFonts w:ascii="Comic Sans MS" w:hAnsi="Comic Sans MS"/>
                        </w:rPr>
                        <w:t>.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Ο</w:t>
                      </w:r>
                      <w:r w:rsidRPr="00446258">
                        <w:rPr>
                          <w:rFonts w:ascii="Comic Sans MS" w:hAnsi="Comic Sans MS"/>
                        </w:rPr>
                        <w:t>.</w:t>
                      </w:r>
                      <w:r w:rsidRPr="00446258">
                        <w:rPr>
                          <w:rFonts w:ascii="Comic Sans MS" w:hAnsi="Comic Sans MS" w:cs="Times New Roman"/>
                        </w:rPr>
                        <w:t>Υ. ……………………για</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στις</w:t>
                      </w:r>
                      <w:r>
                        <w:rPr>
                          <w:rFonts w:ascii="Comic Sans MS" w:hAnsi="Comic Sans MS"/>
                        </w:rPr>
                        <w:t xml:space="preserve"> .../.../2017</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διενεργούμενο</w:t>
                      </w:r>
                      <w:r w:rsidRPr="00446258">
                        <w:rPr>
                          <w:rFonts w:ascii="Comic Sans MS" w:hAnsi="Comic Sans MS"/>
                        </w:rPr>
                        <w:t xml:space="preserve"> </w:t>
                      </w:r>
                      <w:r w:rsidRPr="00446258">
                        <w:rPr>
                          <w:rFonts w:ascii="Comic Sans MS" w:hAnsi="Comic Sans MS" w:cs="Times New Roman"/>
                        </w:rPr>
                        <w:t>διαγωνισμό της</w:t>
                      </w:r>
                      <w:r w:rsidRPr="00446258">
                        <w:rPr>
                          <w:rFonts w:ascii="Comic Sans MS" w:hAnsi="Comic Sans MS"/>
                        </w:rPr>
                        <w:t xml:space="preserve"> </w:t>
                      </w:r>
                      <w:r w:rsidRPr="00446258">
                        <w:rPr>
                          <w:rFonts w:ascii="Comic Sans MS" w:hAnsi="Comic Sans MS" w:cs="Times New Roman"/>
                        </w:rPr>
                        <w:t>Π</w:t>
                      </w:r>
                      <w:r w:rsidRPr="00446258">
                        <w:rPr>
                          <w:rFonts w:ascii="Comic Sans MS" w:hAnsi="Comic Sans MS"/>
                        </w:rPr>
                        <w:t>.</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Μ</w:t>
                      </w:r>
                      <w:r w:rsidRPr="00446258">
                        <w:rPr>
                          <w:rFonts w:ascii="Comic Sans MS" w:hAnsi="Comic Sans MS"/>
                        </w:rPr>
                        <w:t>.Θ. (</w:t>
                      </w:r>
                      <w:r w:rsidRPr="00446258">
                        <w:rPr>
                          <w:rFonts w:ascii="Comic Sans MS" w:hAnsi="Comic Sans MS" w:cs="Times New Roman"/>
                        </w:rPr>
                        <w:t>Περιφερειακής</w:t>
                      </w:r>
                      <w:r w:rsidRPr="00446258">
                        <w:rPr>
                          <w:rFonts w:ascii="Comic Sans MS" w:hAnsi="Comic Sans MS"/>
                        </w:rPr>
                        <w:t xml:space="preserve"> </w:t>
                      </w:r>
                      <w:r w:rsidRPr="00446258">
                        <w:rPr>
                          <w:rFonts w:ascii="Comic Sans MS" w:hAnsi="Comic Sans MS" w:cs="Times New Roman"/>
                        </w:rPr>
                        <w:t>Ενότητας</w:t>
                      </w:r>
                      <w:r w:rsidRPr="00446258">
                        <w:rPr>
                          <w:rFonts w:ascii="Comic Sans MS" w:hAnsi="Comic Sans MS"/>
                        </w:rPr>
                        <w:t xml:space="preserve"> Δράμας)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Ετήσια</w:t>
                      </w:r>
                      <w:r w:rsidRPr="00446258">
                        <w:rPr>
                          <w:rFonts w:ascii="Comic Sans MS" w:hAnsi="Comic Sans MS"/>
                        </w:rPr>
                        <w:t xml:space="preserve"> </w:t>
                      </w:r>
                      <w:r w:rsidRPr="00446258">
                        <w:rPr>
                          <w:rFonts w:ascii="Comic Sans MS" w:hAnsi="Comic Sans MS" w:cs="Times New Roman"/>
                        </w:rPr>
                        <w:t>Προμήθεια</w:t>
                      </w:r>
                      <w:r w:rsidRPr="00446258">
                        <w:rPr>
                          <w:rFonts w:ascii="Comic Sans MS" w:hAnsi="Comic Sans MS"/>
                        </w:rPr>
                        <w:t xml:space="preserve"> </w:t>
                      </w:r>
                      <w:r w:rsidRPr="00446258">
                        <w:rPr>
                          <w:rFonts w:ascii="Comic Sans MS" w:hAnsi="Comic Sans MS" w:cs="Times New Roman"/>
                        </w:rPr>
                        <w:t>Ειδών</w:t>
                      </w:r>
                      <w:r w:rsidRPr="00446258">
                        <w:rPr>
                          <w:rFonts w:ascii="Comic Sans MS" w:hAnsi="Comic Sans MS"/>
                        </w:rPr>
                        <w:t xml:space="preserve"> </w:t>
                      </w:r>
                      <w:r w:rsidRPr="00446258">
                        <w:rPr>
                          <w:rFonts w:ascii="Comic Sans MS" w:hAnsi="Comic Sans MS" w:cs="Times New Roman"/>
                        </w:rPr>
                        <w:t>Γραφικής</w:t>
                      </w:r>
                      <w:r w:rsidRPr="00446258">
                        <w:rPr>
                          <w:rFonts w:ascii="Comic Sans MS" w:hAnsi="Comic Sans MS"/>
                        </w:rPr>
                        <w:t xml:space="preserve"> </w:t>
                      </w:r>
                      <w:r w:rsidRPr="00446258">
                        <w:rPr>
                          <w:rFonts w:ascii="Comic Sans MS" w:hAnsi="Comic Sans MS" w:cs="Times New Roman"/>
                        </w:rPr>
                        <w:t>ύλης</w:t>
                      </w:r>
                      <w:r w:rsidRPr="00446258">
                        <w:rPr>
                          <w:rFonts w:ascii="Comic Sans MS" w:hAnsi="Comic Sans MS"/>
                        </w:rPr>
                        <w:t xml:space="preserve"> και φωτοαντιγραφικού χαρτιού </w:t>
                      </w:r>
                      <w:r w:rsidRPr="00446258">
                        <w:rPr>
                          <w:rFonts w:ascii="Comic Sans MS" w:hAnsi="Comic Sans MS" w:cs="Times New Roman"/>
                        </w:rPr>
                        <w:t>σύμφωνα</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υπ</w:t>
                      </w:r>
                      <w:r w:rsidRPr="00446258">
                        <w:rPr>
                          <w:rFonts w:ascii="Comic Sans MS" w:hAnsi="Comic Sans MS"/>
                        </w:rPr>
                        <w:t xml:space="preserve">' </w:t>
                      </w:r>
                      <w:proofErr w:type="spellStart"/>
                      <w:r w:rsidRPr="00446258">
                        <w:rPr>
                          <w:rFonts w:ascii="Comic Sans MS" w:hAnsi="Comic Sans MS" w:cs="Times New Roman"/>
                        </w:rPr>
                        <w:t>αριθμ</w:t>
                      </w:r>
                      <w:proofErr w:type="spellEnd"/>
                      <w:r w:rsidRPr="00446258">
                        <w:rPr>
                          <w:rFonts w:ascii="Comic Sans MS" w:hAnsi="Comic Sans MS"/>
                        </w:rPr>
                        <w:t>. 01/2</w:t>
                      </w:r>
                      <w:r>
                        <w:rPr>
                          <w:rFonts w:ascii="Comic Sans MS" w:hAnsi="Comic Sans MS"/>
                        </w:rPr>
                        <w:t>017</w:t>
                      </w:r>
                      <w:r w:rsidRPr="00446258">
                        <w:rPr>
                          <w:rFonts w:ascii="Comic Sans MS" w:hAnsi="Comic Sans MS"/>
                        </w:rPr>
                        <w:t xml:space="preserve"> </w:t>
                      </w:r>
                      <w:r w:rsidRPr="00446258">
                        <w:rPr>
                          <w:rFonts w:ascii="Comic Sans MS" w:hAnsi="Comic Sans MS" w:cs="Times New Roman"/>
                        </w:rPr>
                        <w:t>Διακήρυξη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746258" w:rsidRPr="00446258" w:rsidRDefault="00746258" w:rsidP="00D332ED">
                      <w:pPr>
                        <w:shd w:val="clear" w:color="auto" w:fill="FFFFFF"/>
                        <w:spacing w:after="0" w:line="240" w:lineRule="auto"/>
                        <w:ind w:left="43" w:right="14" w:firstLine="274"/>
                        <w:jc w:val="both"/>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εγγύηση</w:t>
                      </w:r>
                      <w:r w:rsidRPr="00446258">
                        <w:rPr>
                          <w:rFonts w:ascii="Comic Sans MS" w:hAnsi="Comic Sans MS"/>
                        </w:rPr>
                        <w:t xml:space="preserve"> </w:t>
                      </w:r>
                      <w:r w:rsidRPr="00446258">
                        <w:rPr>
                          <w:rFonts w:ascii="Comic Sans MS" w:hAnsi="Comic Sans MS" w:cs="Times New Roman"/>
                        </w:rPr>
                        <w:t>καλύπτει</w:t>
                      </w:r>
                      <w:r w:rsidRPr="00446258">
                        <w:rPr>
                          <w:rFonts w:ascii="Comic Sans MS" w:hAnsi="Comic Sans MS"/>
                        </w:rPr>
                        <w:t xml:space="preserve"> </w:t>
                      </w:r>
                      <w:r w:rsidRPr="00446258">
                        <w:rPr>
                          <w:rFonts w:ascii="Comic Sans MS" w:hAnsi="Comic Sans MS" w:cs="Times New Roman"/>
                        </w:rPr>
                        <w:t>μόνο</w:t>
                      </w:r>
                      <w:r w:rsidRPr="00446258">
                        <w:rPr>
                          <w:rFonts w:ascii="Comic Sans MS" w:hAnsi="Comic Sans MS"/>
                        </w:rPr>
                        <w:t xml:space="preserve"> </w:t>
                      </w:r>
                      <w:r w:rsidRPr="00446258">
                        <w:rPr>
                          <w:rFonts w:ascii="Comic Sans MS" w:hAnsi="Comic Sans MS" w:cs="Times New Roman"/>
                        </w:rPr>
                        <w:t>τις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εις</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ανώτερο</w:t>
                      </w:r>
                      <w:r w:rsidRPr="00446258">
                        <w:rPr>
                          <w:rFonts w:ascii="Comic Sans MS" w:hAnsi="Comic Sans MS"/>
                        </w:rPr>
                        <w:t xml:space="preserve"> </w:t>
                      </w:r>
                      <w:r w:rsidRPr="00446258">
                        <w:rPr>
                          <w:rFonts w:ascii="Comic Sans MS" w:hAnsi="Comic Sans MS" w:cs="Times New Roman"/>
                        </w:rPr>
                        <w:t>διαγωνισμό</w:t>
                      </w:r>
                      <w:r w:rsidRPr="00446258">
                        <w:rPr>
                          <w:rFonts w:ascii="Comic Sans MS" w:hAnsi="Comic Sans MS"/>
                        </w:rPr>
                        <w:t xml:space="preserve"> </w:t>
                      </w:r>
                      <w:r w:rsidRPr="00446258">
                        <w:rPr>
                          <w:rFonts w:ascii="Comic Sans MS" w:hAnsi="Comic Sans MS" w:cs="Times New Roman"/>
                        </w:rPr>
                        <w:t>απορρέουσες υποχρεώσεις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εν</w:t>
                      </w:r>
                      <w:r w:rsidRPr="00446258">
                        <w:rPr>
                          <w:rFonts w:ascii="Comic Sans MS" w:hAnsi="Comic Sans MS"/>
                        </w:rPr>
                        <w:t xml:space="preserve"> </w:t>
                      </w:r>
                      <w:r w:rsidRPr="00446258">
                        <w:rPr>
                          <w:rFonts w:ascii="Comic Sans MS" w:hAnsi="Comic Sans MS" w:cs="Times New Roman"/>
                        </w:rPr>
                        <w:t>λόγω</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καθ</w:t>
                      </w:r>
                      <w:r w:rsidRPr="00446258">
                        <w:rPr>
                          <w:rFonts w:ascii="Comic Sans MS" w:hAnsi="Comic Sans MS"/>
                        </w:rPr>
                        <w:t xml:space="preserve">' </w:t>
                      </w:r>
                      <w:r w:rsidRPr="00446258">
                        <w:rPr>
                          <w:rFonts w:ascii="Comic Sans MS" w:hAnsi="Comic Sans MS" w:cs="Times New Roman"/>
                        </w:rPr>
                        <w:t>όλο</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χρόνο</w:t>
                      </w:r>
                      <w:r w:rsidRPr="00446258">
                        <w:rPr>
                          <w:rFonts w:ascii="Comic Sans MS" w:hAnsi="Comic Sans MS"/>
                        </w:rPr>
                        <w:t xml:space="preserve"> </w:t>
                      </w:r>
                      <w:r w:rsidRPr="00446258">
                        <w:rPr>
                          <w:rFonts w:ascii="Comic Sans MS" w:hAnsi="Comic Sans MS" w:cs="Times New Roman"/>
                        </w:rPr>
                        <w:t>ισχύος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746258" w:rsidRPr="00446258" w:rsidRDefault="00746258" w:rsidP="00D332ED">
                      <w:pPr>
                        <w:shd w:val="clear" w:color="auto" w:fill="FFFFFF"/>
                        <w:spacing w:after="0" w:line="240" w:lineRule="auto"/>
                        <w:ind w:left="48" w:right="14" w:firstLine="250"/>
                        <w:jc w:val="both"/>
                        <w:rPr>
                          <w:rFonts w:ascii="Comic Sans MS" w:hAnsi="Comic Sans MS"/>
                        </w:rPr>
                      </w:pP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τηρούμε</w:t>
                      </w:r>
                      <w:r w:rsidRPr="00446258">
                        <w:rPr>
                          <w:rFonts w:ascii="Comic Sans MS" w:hAnsi="Comic Sans MS"/>
                        </w:rPr>
                        <w:t xml:space="preserve"> </w:t>
                      </w:r>
                      <w:r w:rsidRPr="00446258">
                        <w:rPr>
                          <w:rFonts w:ascii="Comic Sans MS" w:hAnsi="Comic Sans MS" w:cs="Times New Roman"/>
                        </w:rPr>
                        <w:t>στη</w:t>
                      </w:r>
                      <w:r w:rsidRPr="00446258">
                        <w:rPr>
                          <w:rFonts w:ascii="Comic Sans MS" w:hAnsi="Comic Sans MS"/>
                        </w:rPr>
                        <w:t xml:space="preserve"> </w:t>
                      </w:r>
                      <w:r w:rsidRPr="00446258">
                        <w:rPr>
                          <w:rFonts w:ascii="Comic Sans MS" w:hAnsi="Comic Sans MS" w:cs="Times New Roman"/>
                        </w:rPr>
                        <w:t>διάθεση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καταβληθεί</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μόνη</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δήλωση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ολικά</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μερικά</w:t>
                      </w:r>
                      <w:r w:rsidRPr="00446258">
                        <w:rPr>
                          <w:rFonts w:ascii="Comic Sans MS" w:hAnsi="Comic Sans MS"/>
                        </w:rPr>
                        <w:t xml:space="preserve"> </w:t>
                      </w:r>
                      <w:r w:rsidRPr="00446258">
                        <w:rPr>
                          <w:rFonts w:ascii="Comic Sans MS" w:hAnsi="Comic Sans MS" w:cs="Times New Roman"/>
                        </w:rPr>
                        <w:t>χωρίς καμία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μέρος</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αντίρρηση</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ένσταση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χωρίς</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ερευνηθεί</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βάσιμο</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μη</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απαίτησης</w:t>
                      </w:r>
                      <w:r w:rsidRPr="00446258">
                        <w:rPr>
                          <w:rFonts w:ascii="Comic Sans MS" w:hAnsi="Comic Sans MS"/>
                        </w:rPr>
                        <w:t xml:space="preserve"> </w:t>
                      </w:r>
                      <w:r w:rsidRPr="00446258">
                        <w:rPr>
                          <w:rFonts w:ascii="Comic Sans MS" w:hAnsi="Comic Sans MS" w:cs="Times New Roman"/>
                        </w:rPr>
                        <w:t>μέσα</w:t>
                      </w:r>
                      <w:r w:rsidRPr="00446258">
                        <w:rPr>
                          <w:rFonts w:ascii="Comic Sans MS" w:hAnsi="Comic Sans MS"/>
                        </w:rPr>
                        <w:t xml:space="preserve"> </w:t>
                      </w: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τρεις</w:t>
                      </w:r>
                      <w:r w:rsidRPr="00446258">
                        <w:rPr>
                          <w:rFonts w:ascii="Comic Sans MS" w:hAnsi="Comic Sans MS"/>
                        </w:rPr>
                        <w:t xml:space="preserve"> (3) </w:t>
                      </w:r>
                      <w:r w:rsidRPr="00446258">
                        <w:rPr>
                          <w:rFonts w:ascii="Comic Sans MS" w:hAnsi="Comic Sans MS" w:cs="Times New Roman"/>
                        </w:rPr>
                        <w:t>ημέρες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απλή</w:t>
                      </w:r>
                      <w:r w:rsidRPr="00446258">
                        <w:rPr>
                          <w:rFonts w:ascii="Comic Sans MS" w:hAnsi="Comic Sans MS"/>
                        </w:rPr>
                        <w:t xml:space="preserve"> </w:t>
                      </w:r>
                      <w:r w:rsidRPr="00446258">
                        <w:rPr>
                          <w:rFonts w:ascii="Comic Sans MS" w:hAnsi="Comic Sans MS" w:cs="Times New Roman"/>
                        </w:rPr>
                        <w:t>έγγραφη</w:t>
                      </w:r>
                      <w:r w:rsidRPr="00446258">
                        <w:rPr>
                          <w:rFonts w:ascii="Comic Sans MS" w:hAnsi="Comic Sans MS"/>
                        </w:rPr>
                        <w:t xml:space="preserve"> </w:t>
                      </w:r>
                      <w:r w:rsidRPr="00446258">
                        <w:rPr>
                          <w:rFonts w:ascii="Comic Sans MS" w:hAnsi="Comic Sans MS" w:cs="Times New Roman"/>
                        </w:rPr>
                        <w:t>ειδοποίηση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746258" w:rsidRPr="00446258" w:rsidRDefault="00746258" w:rsidP="00D332ED">
                      <w:pPr>
                        <w:shd w:val="clear" w:color="auto" w:fill="FFFFFF"/>
                        <w:spacing w:after="0" w:line="240" w:lineRule="auto"/>
                        <w:ind w:left="43" w:right="24" w:firstLine="278"/>
                        <w:jc w:val="both"/>
                        <w:rPr>
                          <w:rFonts w:ascii="Comic Sans MS" w:hAnsi="Comic Sans MS"/>
                        </w:rPr>
                      </w:pP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περίπτωση</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υπόκειται</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εκάστοτε</w:t>
                      </w:r>
                      <w:r w:rsidRPr="00446258">
                        <w:rPr>
                          <w:rFonts w:ascii="Comic Sans MS" w:hAnsi="Comic Sans MS"/>
                        </w:rPr>
                        <w:t xml:space="preserve"> </w:t>
                      </w:r>
                      <w:r w:rsidRPr="00446258">
                        <w:rPr>
                          <w:rFonts w:ascii="Comic Sans MS" w:hAnsi="Comic Sans MS" w:cs="Times New Roman"/>
                        </w:rPr>
                        <w:t>ισχύον</w:t>
                      </w:r>
                      <w:r w:rsidRPr="00446258">
                        <w:rPr>
                          <w:rFonts w:ascii="Comic Sans MS" w:hAnsi="Comic Sans MS"/>
                        </w:rPr>
                        <w:t xml:space="preserve"> </w:t>
                      </w:r>
                      <w:r w:rsidRPr="00446258">
                        <w:rPr>
                          <w:rFonts w:ascii="Comic Sans MS" w:hAnsi="Comic Sans MS" w:cs="Times New Roman"/>
                        </w:rPr>
                        <w:t>τέλος χαρτοσήμου</w:t>
                      </w:r>
                      <w:r w:rsidRPr="00446258">
                        <w:rPr>
                          <w:rFonts w:ascii="Comic Sans MS" w:hAnsi="Comic Sans MS"/>
                        </w:rPr>
                        <w:t>.</w:t>
                      </w:r>
                    </w:p>
                    <w:p w:rsidR="00746258" w:rsidRPr="00446258" w:rsidRDefault="00746258" w:rsidP="00D332ED">
                      <w:pPr>
                        <w:shd w:val="clear" w:color="auto" w:fill="FFFFFF"/>
                        <w:spacing w:after="0" w:line="240" w:lineRule="auto"/>
                        <w:ind w:left="48" w:right="19" w:firstLine="259"/>
                        <w:jc w:val="both"/>
                        <w:rPr>
                          <w:rFonts w:ascii="Comic Sans MS" w:hAnsi="Comic Sans MS"/>
                        </w:rPr>
                      </w:pPr>
                      <w:r w:rsidRPr="00446258">
                        <w:rPr>
                          <w:rFonts w:ascii="Comic Sans MS" w:hAnsi="Comic Sans MS" w:cs="Times New Roman"/>
                        </w:rPr>
                        <w:t>Αποδεχόμαστε</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παρατείνουμε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ισχύ</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ύστερα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απλό</w:t>
                      </w:r>
                      <w:r w:rsidRPr="00446258">
                        <w:rPr>
                          <w:rFonts w:ascii="Comic Sans MS" w:hAnsi="Comic Sans MS"/>
                        </w:rPr>
                        <w:t xml:space="preserve"> </w:t>
                      </w:r>
                      <w:r w:rsidRPr="00446258">
                        <w:rPr>
                          <w:rFonts w:ascii="Comic Sans MS" w:hAnsi="Comic Sans MS" w:cs="Times New Roman"/>
                        </w:rPr>
                        <w:t>έγγραφο</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Υπηρεσίας</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προϋπόθεση</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σχετικό</w:t>
                      </w:r>
                      <w:r w:rsidRPr="00446258">
                        <w:rPr>
                          <w:rFonts w:ascii="Comic Sans MS" w:hAnsi="Comic Sans MS"/>
                        </w:rPr>
                        <w:t xml:space="preserve"> </w:t>
                      </w:r>
                      <w:r w:rsidRPr="00446258">
                        <w:rPr>
                          <w:rFonts w:ascii="Comic Sans MS" w:hAnsi="Comic Sans MS" w:cs="Times New Roman"/>
                        </w:rPr>
                        <w:t>αίτημα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υποβληθεί</w:t>
                      </w:r>
                      <w:r w:rsidRPr="00446258">
                        <w:rPr>
                          <w:rFonts w:ascii="Comic Sans MS" w:hAnsi="Comic Sans MS"/>
                        </w:rPr>
                        <w:t xml:space="preserve"> </w:t>
                      </w:r>
                      <w:r w:rsidRPr="00446258">
                        <w:rPr>
                          <w:rFonts w:ascii="Comic Sans MS" w:hAnsi="Comic Sans MS" w:cs="Times New Roman"/>
                        </w:rPr>
                        <w:t>πριν</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λήξης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746258" w:rsidRPr="00446258" w:rsidRDefault="00746258" w:rsidP="00D332ED">
                      <w:pPr>
                        <w:shd w:val="clear" w:color="auto" w:fill="FFFFFF"/>
                        <w:tabs>
                          <w:tab w:val="left" w:leader="dot" w:pos="5774"/>
                        </w:tabs>
                        <w:spacing w:after="0" w:line="240" w:lineRule="auto"/>
                        <w:ind w:left="317"/>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ισχύει</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ab/>
                      </w:r>
                    </w:p>
                    <w:p w:rsidR="00746258" w:rsidRPr="006C56D5" w:rsidRDefault="00746258" w:rsidP="00D332ED">
                      <w:pPr>
                        <w:shd w:val="clear" w:color="auto" w:fill="FFFFFF"/>
                        <w:spacing w:after="0" w:line="240" w:lineRule="auto"/>
                        <w:ind w:left="53"/>
                        <w:rPr>
                          <w:sz w:val="18"/>
                          <w:szCs w:val="18"/>
                        </w:rPr>
                      </w:pPr>
                    </w:p>
                    <w:p w:rsidR="00746258" w:rsidRPr="006C56D5" w:rsidRDefault="00746258" w:rsidP="00D332ED">
                      <w:pPr>
                        <w:shd w:val="clear" w:color="auto" w:fill="FFFFFF"/>
                        <w:spacing w:after="0" w:line="240" w:lineRule="auto"/>
                        <w:ind w:left="53"/>
                        <w:rPr>
                          <w:sz w:val="18"/>
                          <w:szCs w:val="18"/>
                        </w:rPr>
                      </w:pPr>
                    </w:p>
                    <w:p w:rsidR="00746258" w:rsidRDefault="00746258" w:rsidP="00D332ED">
                      <w:pPr>
                        <w:shd w:val="clear" w:color="auto" w:fill="FFFFFF"/>
                        <w:spacing w:after="0" w:line="240" w:lineRule="auto"/>
                        <w:ind w:left="53"/>
                      </w:pPr>
                      <w:r>
                        <w:rPr>
                          <w:sz w:val="18"/>
                          <w:szCs w:val="18"/>
                        </w:rPr>
                        <w:t>(</w:t>
                      </w:r>
                      <w:r>
                        <w:rPr>
                          <w:rFonts w:cs="Times New Roman"/>
                          <w:sz w:val="18"/>
                          <w:szCs w:val="18"/>
                        </w:rPr>
                        <w:t>ΣΗΜΕΙΩΣΗ</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ΤΡΑΠΕΖΑ</w:t>
                      </w:r>
                      <w:r>
                        <w:rPr>
                          <w:sz w:val="18"/>
                          <w:szCs w:val="18"/>
                        </w:rPr>
                        <w:t>)</w:t>
                      </w:r>
                    </w:p>
                    <w:p w:rsidR="00746258" w:rsidRDefault="00746258" w:rsidP="00D332ED">
                      <w:pPr>
                        <w:shd w:val="clear" w:color="auto" w:fill="FFFFFF"/>
                        <w:spacing w:after="0" w:line="240" w:lineRule="auto"/>
                        <w:ind w:left="58" w:right="10" w:firstLine="264"/>
                        <w:jc w:val="both"/>
                      </w:pPr>
                      <w:r>
                        <w:rPr>
                          <w:rFonts w:cs="Times New Roman"/>
                          <w:sz w:val="18"/>
                          <w:szCs w:val="18"/>
                        </w:rPr>
                        <w:t>Ο</w:t>
                      </w:r>
                      <w:r>
                        <w:rPr>
                          <w:sz w:val="18"/>
                          <w:szCs w:val="18"/>
                        </w:rPr>
                        <w:t xml:space="preserve"> </w:t>
                      </w:r>
                      <w:r>
                        <w:rPr>
                          <w:rFonts w:cs="Times New Roman"/>
                          <w:sz w:val="18"/>
                          <w:szCs w:val="18"/>
                        </w:rPr>
                        <w:t>χρόνος</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πρέπει</w:t>
                      </w:r>
                      <w:r>
                        <w:rPr>
                          <w:sz w:val="18"/>
                          <w:szCs w:val="18"/>
                        </w:rPr>
                        <w:t xml:space="preserve"> </w:t>
                      </w:r>
                      <w:r>
                        <w:rPr>
                          <w:rFonts w:cs="Times New Roman"/>
                          <w:sz w:val="18"/>
                          <w:szCs w:val="18"/>
                        </w:rPr>
                        <w:t>να</w:t>
                      </w:r>
                      <w:r>
                        <w:rPr>
                          <w:sz w:val="18"/>
                          <w:szCs w:val="18"/>
                        </w:rPr>
                        <w:t xml:space="preserve"> </w:t>
                      </w:r>
                      <w:r>
                        <w:rPr>
                          <w:rFonts w:cs="Times New Roman"/>
                          <w:sz w:val="18"/>
                          <w:szCs w:val="18"/>
                        </w:rPr>
                        <w:t>είναι</w:t>
                      </w:r>
                      <w:r>
                        <w:rPr>
                          <w:sz w:val="18"/>
                          <w:szCs w:val="18"/>
                        </w:rPr>
                        <w:t xml:space="preserve"> </w:t>
                      </w:r>
                      <w:r>
                        <w:rPr>
                          <w:rFonts w:cs="Times New Roman"/>
                          <w:sz w:val="18"/>
                          <w:szCs w:val="18"/>
                        </w:rPr>
                        <w:t>μεγαλύτερος</w:t>
                      </w:r>
                      <w:r>
                        <w:rPr>
                          <w:sz w:val="18"/>
                          <w:szCs w:val="18"/>
                        </w:rPr>
                        <w:t xml:space="preserve"> </w:t>
                      </w:r>
                      <w:r>
                        <w:rPr>
                          <w:rFonts w:cs="Times New Roman"/>
                          <w:sz w:val="18"/>
                          <w:szCs w:val="18"/>
                        </w:rPr>
                        <w:t>από</w:t>
                      </w:r>
                      <w:r>
                        <w:rPr>
                          <w:sz w:val="18"/>
                          <w:szCs w:val="18"/>
                        </w:rPr>
                        <w:t xml:space="preserve"> </w:t>
                      </w:r>
                      <w:r>
                        <w:rPr>
                          <w:rFonts w:cs="Times New Roman"/>
                          <w:sz w:val="18"/>
                          <w:szCs w:val="18"/>
                        </w:rPr>
                        <w:t>ένα</w:t>
                      </w:r>
                      <w:r>
                        <w:rPr>
                          <w:sz w:val="18"/>
                          <w:szCs w:val="18"/>
                        </w:rPr>
                        <w:t xml:space="preserve"> (1) </w:t>
                      </w:r>
                      <w:r>
                        <w:rPr>
                          <w:rFonts w:cs="Times New Roman"/>
                          <w:sz w:val="18"/>
                          <w:szCs w:val="18"/>
                        </w:rPr>
                        <w:t>μήνα</w:t>
                      </w:r>
                      <w:r>
                        <w:rPr>
                          <w:sz w:val="18"/>
                          <w:szCs w:val="18"/>
                        </w:rPr>
                        <w:t xml:space="preserve"> </w:t>
                      </w:r>
                      <w:r>
                        <w:rPr>
                          <w:rFonts w:cs="Times New Roman"/>
                          <w:sz w:val="18"/>
                          <w:szCs w:val="18"/>
                        </w:rPr>
                        <w:t>του</w:t>
                      </w:r>
                      <w:r>
                        <w:rPr>
                          <w:sz w:val="18"/>
                          <w:szCs w:val="18"/>
                        </w:rPr>
                        <w:t xml:space="preserve"> </w:t>
                      </w:r>
                      <w:r>
                        <w:rPr>
                          <w:rFonts w:cs="Times New Roman"/>
                          <w:sz w:val="18"/>
                          <w:szCs w:val="18"/>
                        </w:rPr>
                        <w:t>χρόνου</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της</w:t>
                      </w:r>
                      <w:r>
                        <w:rPr>
                          <w:sz w:val="18"/>
                          <w:szCs w:val="18"/>
                        </w:rPr>
                        <w:t xml:space="preserve"> </w:t>
                      </w:r>
                      <w:r>
                        <w:rPr>
                          <w:rFonts w:cs="Times New Roman"/>
                          <w:sz w:val="18"/>
                          <w:szCs w:val="18"/>
                        </w:rPr>
                        <w:t>προσφοράς</w:t>
                      </w:r>
                      <w:r>
                        <w:rPr>
                          <w:sz w:val="18"/>
                          <w:szCs w:val="18"/>
                        </w:rPr>
                        <w:t xml:space="preserve"> </w:t>
                      </w:r>
                      <w:r>
                        <w:rPr>
                          <w:rFonts w:cs="Times New Roman"/>
                          <w:sz w:val="18"/>
                          <w:szCs w:val="18"/>
                        </w:rPr>
                        <w:t>όπως σχετικά</w:t>
                      </w:r>
                      <w:r>
                        <w:rPr>
                          <w:sz w:val="18"/>
                          <w:szCs w:val="18"/>
                        </w:rPr>
                        <w:t xml:space="preserve"> </w:t>
                      </w:r>
                      <w:r>
                        <w:rPr>
                          <w:rFonts w:cs="Times New Roman"/>
                          <w:sz w:val="18"/>
                          <w:szCs w:val="18"/>
                        </w:rPr>
                        <w:t>αναφέρεται</w:t>
                      </w:r>
                      <w:r>
                        <w:rPr>
                          <w:sz w:val="18"/>
                          <w:szCs w:val="18"/>
                        </w:rPr>
                        <w:t xml:space="preserve"> </w:t>
                      </w:r>
                      <w:r>
                        <w:rPr>
                          <w:rFonts w:cs="Times New Roman"/>
                          <w:sz w:val="18"/>
                          <w:szCs w:val="18"/>
                        </w:rPr>
                        <w:t>στη</w:t>
                      </w:r>
                      <w:r>
                        <w:rPr>
                          <w:sz w:val="18"/>
                          <w:szCs w:val="18"/>
                        </w:rPr>
                        <w:t xml:space="preserve"> </w:t>
                      </w:r>
                      <w:r>
                        <w:rPr>
                          <w:rFonts w:cs="Times New Roman"/>
                          <w:sz w:val="18"/>
                          <w:szCs w:val="18"/>
                        </w:rPr>
                        <w:t>Διακήρυξη</w:t>
                      </w:r>
                      <w:r>
                        <w:rPr>
                          <w:sz w:val="18"/>
                          <w:szCs w:val="18"/>
                        </w:rPr>
                        <w:t>.</w:t>
                      </w:r>
                    </w:p>
                    <w:p w:rsidR="00746258" w:rsidRPr="007361E7" w:rsidRDefault="00746258" w:rsidP="00D332ED">
                      <w:pPr>
                        <w:shd w:val="clear" w:color="auto" w:fill="FFFFFF"/>
                        <w:spacing w:after="0" w:line="240" w:lineRule="auto"/>
                        <w:ind w:left="62" w:right="5" w:firstLine="264"/>
                        <w:jc w:val="both"/>
                        <w:rPr>
                          <w:rFonts w:cs="Times New Roman"/>
                          <w:sz w:val="18"/>
                          <w:szCs w:val="18"/>
                        </w:rPr>
                      </w:pPr>
                      <w:r>
                        <w:rPr>
                          <w:rFonts w:cs="Times New Roman"/>
                          <w:sz w:val="18"/>
                          <w:szCs w:val="18"/>
                        </w:rPr>
                        <w:t>Βεβαιώνεται</w:t>
                      </w:r>
                      <w:r>
                        <w:rPr>
                          <w:sz w:val="18"/>
                          <w:szCs w:val="18"/>
                        </w:rPr>
                        <w:t xml:space="preserve"> </w:t>
                      </w:r>
                      <w:r>
                        <w:rPr>
                          <w:rFonts w:cs="Times New Roman"/>
                          <w:sz w:val="18"/>
                          <w:szCs w:val="18"/>
                        </w:rPr>
                        <w:t>υπεύθυνα</w:t>
                      </w:r>
                      <w:r>
                        <w:rPr>
                          <w:sz w:val="18"/>
                          <w:szCs w:val="18"/>
                        </w:rPr>
                        <w:t xml:space="preserve"> </w:t>
                      </w:r>
                      <w:r>
                        <w:rPr>
                          <w:rFonts w:cs="Times New Roman"/>
                          <w:sz w:val="18"/>
                          <w:szCs w:val="18"/>
                        </w:rPr>
                        <w:t>ότι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εγγυητικών</w:t>
                      </w:r>
                      <w:r>
                        <w:rPr>
                          <w:sz w:val="18"/>
                          <w:szCs w:val="18"/>
                        </w:rPr>
                        <w:t xml:space="preserve"> </w:t>
                      </w:r>
                      <w:r>
                        <w:rPr>
                          <w:rFonts w:cs="Times New Roman"/>
                          <w:sz w:val="18"/>
                          <w:szCs w:val="18"/>
                        </w:rPr>
                        <w:t>μας</w:t>
                      </w:r>
                      <w:r>
                        <w:rPr>
                          <w:sz w:val="18"/>
                          <w:szCs w:val="18"/>
                        </w:rPr>
                        <w:t xml:space="preserve"> </w:t>
                      </w:r>
                      <w:r>
                        <w:rPr>
                          <w:rFonts w:cs="Times New Roman"/>
                          <w:sz w:val="18"/>
                          <w:szCs w:val="18"/>
                        </w:rPr>
                        <w:t>επιστολών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έχουν</w:t>
                      </w:r>
                      <w:r>
                        <w:rPr>
                          <w:sz w:val="18"/>
                          <w:szCs w:val="18"/>
                        </w:rPr>
                        <w:t xml:space="preserve"> </w:t>
                      </w:r>
                      <w:r>
                        <w:rPr>
                          <w:rFonts w:cs="Times New Roman"/>
                          <w:sz w:val="18"/>
                          <w:szCs w:val="18"/>
                        </w:rPr>
                        <w:t>δοθεί</w:t>
                      </w:r>
                      <w:r>
                        <w:rPr>
                          <w:sz w:val="18"/>
                          <w:szCs w:val="18"/>
                        </w:rPr>
                        <w:t xml:space="preserve"> </w:t>
                      </w:r>
                      <w:r>
                        <w:rPr>
                          <w:rFonts w:cs="Times New Roman"/>
                          <w:sz w:val="18"/>
                          <w:szCs w:val="18"/>
                        </w:rPr>
                        <w:t>στο</w:t>
                      </w:r>
                      <w:r>
                        <w:rPr>
                          <w:sz w:val="18"/>
                          <w:szCs w:val="18"/>
                        </w:rPr>
                        <w:t xml:space="preserve"> </w:t>
                      </w:r>
                      <w:r>
                        <w:rPr>
                          <w:rFonts w:cs="Times New Roman"/>
                          <w:sz w:val="18"/>
                          <w:szCs w:val="18"/>
                        </w:rPr>
                        <w:t>Δημόσιο</w:t>
                      </w:r>
                      <w:r>
                        <w:rPr>
                          <w:sz w:val="18"/>
                          <w:szCs w:val="18"/>
                        </w:rPr>
                        <w:t xml:space="preserve"> </w:t>
                      </w:r>
                      <w:r>
                        <w:rPr>
                          <w:rFonts w:cs="Times New Roman"/>
                          <w:sz w:val="18"/>
                          <w:szCs w:val="18"/>
                        </w:rPr>
                        <w:t>και ΝΠΔΔ</w:t>
                      </w:r>
                      <w:r>
                        <w:rPr>
                          <w:sz w:val="18"/>
                          <w:szCs w:val="18"/>
                        </w:rPr>
                        <w:t xml:space="preserve">, </w:t>
                      </w:r>
                      <w:r>
                        <w:rPr>
                          <w:rFonts w:cs="Times New Roman"/>
                          <w:sz w:val="18"/>
                          <w:szCs w:val="18"/>
                        </w:rPr>
                        <w:t>συνυπολογίζοντας</w:t>
                      </w:r>
                      <w:r>
                        <w:rPr>
                          <w:sz w:val="18"/>
                          <w:szCs w:val="18"/>
                        </w:rPr>
                        <w:t xml:space="preserve"> </w:t>
                      </w:r>
                      <w:r>
                        <w:rPr>
                          <w:rFonts w:cs="Times New Roman"/>
                          <w:sz w:val="18"/>
                          <w:szCs w:val="18"/>
                        </w:rPr>
                        <w:t>και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της</w:t>
                      </w:r>
                      <w:r>
                        <w:rPr>
                          <w:sz w:val="18"/>
                          <w:szCs w:val="18"/>
                        </w:rPr>
                        <w:t xml:space="preserve"> </w:t>
                      </w:r>
                      <w:r>
                        <w:rPr>
                          <w:rFonts w:cs="Times New Roman"/>
                          <w:sz w:val="18"/>
                          <w:szCs w:val="18"/>
                        </w:rPr>
                        <w:t>παρούσας</w:t>
                      </w:r>
                      <w:r>
                        <w:rPr>
                          <w:sz w:val="18"/>
                          <w:szCs w:val="18"/>
                        </w:rPr>
                        <w:t xml:space="preserve"> </w:t>
                      </w:r>
                      <w:r>
                        <w:rPr>
                          <w:rFonts w:cs="Times New Roman"/>
                          <w:sz w:val="18"/>
                          <w:szCs w:val="18"/>
                        </w:rPr>
                        <w:t>δεν</w:t>
                      </w:r>
                      <w:r>
                        <w:rPr>
                          <w:sz w:val="18"/>
                          <w:szCs w:val="18"/>
                        </w:rPr>
                        <w:t xml:space="preserve"> </w:t>
                      </w:r>
                      <w:r>
                        <w:rPr>
                          <w:rFonts w:cs="Times New Roman"/>
                          <w:sz w:val="18"/>
                          <w:szCs w:val="18"/>
                        </w:rPr>
                        <w:t>υπερβαίνει</w:t>
                      </w:r>
                      <w:r>
                        <w:rPr>
                          <w:sz w:val="18"/>
                          <w:szCs w:val="18"/>
                        </w:rPr>
                        <w:t xml:space="preserve"> </w:t>
                      </w:r>
                      <w:r>
                        <w:rPr>
                          <w:rFonts w:cs="Times New Roman"/>
                          <w:sz w:val="18"/>
                          <w:szCs w:val="18"/>
                        </w:rPr>
                        <w:t>το</w:t>
                      </w:r>
                      <w:r>
                        <w:rPr>
                          <w:sz w:val="18"/>
                          <w:szCs w:val="18"/>
                        </w:rPr>
                        <w:t xml:space="preserve"> </w:t>
                      </w:r>
                      <w:r>
                        <w:rPr>
                          <w:rFonts w:cs="Times New Roman"/>
                          <w:sz w:val="18"/>
                          <w:szCs w:val="18"/>
                        </w:rPr>
                        <w:t>όριο</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εγγυήσεων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έχει καθορισθεί</w:t>
                      </w:r>
                      <w:r>
                        <w:rPr>
                          <w:sz w:val="18"/>
                          <w:szCs w:val="18"/>
                        </w:rPr>
                        <w:t xml:space="preserve"> </w:t>
                      </w:r>
                      <w:r>
                        <w:rPr>
                          <w:rFonts w:cs="Times New Roman"/>
                          <w:sz w:val="18"/>
                          <w:szCs w:val="18"/>
                        </w:rPr>
                        <w:t>από</w:t>
                      </w:r>
                      <w:r>
                        <w:rPr>
                          <w:sz w:val="18"/>
                          <w:szCs w:val="18"/>
                        </w:rPr>
                        <w:t xml:space="preserve"> </w:t>
                      </w:r>
                      <w:r>
                        <w:rPr>
                          <w:rFonts w:cs="Times New Roman"/>
                          <w:sz w:val="18"/>
                          <w:szCs w:val="18"/>
                        </w:rPr>
                        <w:t>το</w:t>
                      </w:r>
                      <w:r>
                        <w:rPr>
                          <w:sz w:val="18"/>
                          <w:szCs w:val="18"/>
                        </w:rPr>
                        <w:t xml:space="preserve"> </w:t>
                      </w:r>
                      <w:r>
                        <w:rPr>
                          <w:rFonts w:cs="Times New Roman"/>
                          <w:sz w:val="18"/>
                          <w:szCs w:val="18"/>
                        </w:rPr>
                        <w:t>Υπουργείο</w:t>
                      </w:r>
                      <w:r>
                        <w:rPr>
                          <w:sz w:val="18"/>
                          <w:szCs w:val="18"/>
                        </w:rPr>
                        <w:t xml:space="preserve"> </w:t>
                      </w:r>
                      <w:r>
                        <w:rPr>
                          <w:rFonts w:cs="Times New Roman"/>
                          <w:sz w:val="18"/>
                          <w:szCs w:val="18"/>
                        </w:rPr>
                        <w:t>Οικονομικών</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Τράπεζα</w:t>
                      </w:r>
                      <w:r>
                        <w:rPr>
                          <w:sz w:val="18"/>
                          <w:szCs w:val="18"/>
                        </w:rPr>
                        <w:t xml:space="preserve"> </w:t>
                      </w:r>
                      <w:r>
                        <w:rPr>
                          <w:rFonts w:cs="Times New Roman"/>
                          <w:sz w:val="18"/>
                          <w:szCs w:val="18"/>
                        </w:rPr>
                        <w:t>μας</w:t>
                      </w:r>
                      <w:r>
                        <w:rPr>
                          <w:sz w:val="18"/>
                          <w:szCs w:val="18"/>
                        </w:rPr>
                        <w:t>.</w:t>
                      </w:r>
                    </w:p>
                  </w:txbxContent>
                </v:textbox>
                <w10:wrap type="square"/>
              </v:shape>
            </w:pict>
          </mc:Fallback>
        </mc:AlternateContent>
      </w:r>
    </w:p>
    <w:p w:rsidR="00446258" w:rsidRPr="00446258" w:rsidRDefault="00446258" w:rsidP="00446258">
      <w:pPr>
        <w:widowControl w:val="0"/>
        <w:suppressAutoHyphens/>
        <w:spacing w:after="0" w:line="240" w:lineRule="auto"/>
        <w:ind w:left="1440"/>
        <w:jc w:val="both"/>
        <w:rPr>
          <w:rFonts w:ascii="Comic Sans MS" w:eastAsia="Lucida Sans Unicode" w:hAnsi="Comic Sans MS" w:cs="Tahoma"/>
          <w:kern w:val="1"/>
          <w:lang w:eastAsia="zh-CN" w:bidi="hi-IN"/>
        </w:rPr>
      </w:pPr>
    </w:p>
    <w:p w:rsidR="00446258" w:rsidRPr="00446258" w:rsidRDefault="00446258" w:rsidP="00446258">
      <w:pPr>
        <w:widowControl w:val="0"/>
        <w:suppressAutoHyphens/>
        <w:spacing w:after="0" w:line="240" w:lineRule="auto"/>
        <w:ind w:left="1440"/>
        <w:jc w:val="both"/>
        <w:rPr>
          <w:rFonts w:ascii="Comic Sans MS" w:eastAsia="Lucida Sans Unicode" w:hAnsi="Comic Sans MS" w:cs="Tahoma"/>
          <w:kern w:val="1"/>
          <w:lang w:eastAsia="zh-CN" w:bidi="hi-IN"/>
        </w:rPr>
      </w:pPr>
    </w:p>
    <w:p w:rsidR="00C92C45" w:rsidRPr="00BC7109" w:rsidRDefault="00C92C45" w:rsidP="00446258">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highlight w:val="yellow"/>
          <w:lang w:eastAsia="el-GR"/>
        </w:rPr>
      </w:pPr>
    </w:p>
    <w:p w:rsidR="00446258" w:rsidRPr="00F148A0" w:rsidRDefault="00446258" w:rsidP="00446258">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Times New Roman"/>
          <w:lang w:eastAsia="el-GR"/>
        </w:rPr>
        <w:t>ΠΑΡΑΡΤΗΜΑ</w:t>
      </w:r>
      <w:r w:rsidRPr="00F148A0">
        <w:rPr>
          <w:rFonts w:ascii="Comic Sans MS" w:eastAsia="Times New Roman" w:hAnsi="Comic Sans MS" w:cs="Arial"/>
          <w:lang w:eastAsia="el-GR"/>
        </w:rPr>
        <w:t xml:space="preserve"> </w:t>
      </w:r>
      <w:r w:rsidR="0065192C">
        <w:rPr>
          <w:rFonts w:ascii="Comic Sans MS" w:eastAsia="Times New Roman" w:hAnsi="Comic Sans MS" w:cs="Times New Roman"/>
          <w:lang w:eastAsia="el-GR"/>
        </w:rPr>
        <w:t>Ε</w:t>
      </w:r>
      <w:r w:rsidRPr="00F148A0">
        <w:rPr>
          <w:rFonts w:ascii="Comic Sans MS" w:eastAsia="Times New Roman" w:hAnsi="Comic Sans MS" w:cs="Arial"/>
          <w:lang w:eastAsia="el-GR"/>
        </w:rPr>
        <w:t>'</w:t>
      </w:r>
    </w:p>
    <w:p w:rsidR="00446258" w:rsidRPr="00F148A0" w:rsidRDefault="00446258" w:rsidP="00446258">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Times New Roman"/>
          <w:lang w:eastAsia="el-GR"/>
        </w:rPr>
        <w:t>ΥΠΟΔΕΙΓΜΑΤΑ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ΕΓΓΥΗΤΙΚΩΝ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ΕΠΙΣΤΟΛΩΝ</w:t>
      </w:r>
    </w:p>
    <w:p w:rsidR="00446258" w:rsidRPr="00F148A0" w:rsidRDefault="00446258" w:rsidP="00446258">
      <w:pPr>
        <w:widowControl w:val="0"/>
        <w:shd w:val="clear" w:color="auto" w:fill="FFFFFF"/>
        <w:autoSpaceDE w:val="0"/>
        <w:autoSpaceDN w:val="0"/>
        <w:adjustRightInd w:val="0"/>
        <w:spacing w:after="0" w:line="240" w:lineRule="auto"/>
        <w:ind w:left="11"/>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ΥΠΟΔΕΙΓΜΑ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ΕΓΓΥΗΤΙΚΗΣ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ΕΠΙΣΤΟΛΗΣ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ΣΥΜΜΕΤΟΧΗΣ</w:t>
      </w:r>
    </w:p>
    <w:p w:rsidR="00446258" w:rsidRPr="00F148A0" w:rsidRDefault="00446258" w:rsidP="00446258">
      <w:pPr>
        <w:widowControl w:val="0"/>
        <w:shd w:val="clear" w:color="auto" w:fill="FFFFFF"/>
        <w:autoSpaceDE w:val="0"/>
        <w:autoSpaceDN w:val="0"/>
        <w:adjustRightInd w:val="0"/>
        <w:spacing w:after="0" w:line="240" w:lineRule="auto"/>
        <w:ind w:left="5"/>
        <w:rPr>
          <w:rFonts w:ascii="Comic Sans MS" w:eastAsia="Times New Roman" w:hAnsi="Comic Sans MS" w:cs="Times New Roman"/>
          <w:b/>
          <w:bCs/>
          <w:lang w:eastAsia="el-GR"/>
        </w:rPr>
      </w:pPr>
    </w:p>
    <w:p w:rsidR="00446258" w:rsidRPr="00446258" w:rsidRDefault="00446258" w:rsidP="00446258">
      <w:pPr>
        <w:shd w:val="clear" w:color="auto" w:fill="FFFFFF"/>
        <w:tabs>
          <w:tab w:val="left" w:leader="dot" w:pos="3446"/>
        </w:tabs>
        <w:spacing w:before="120" w:line="326" w:lineRule="exact"/>
        <w:ind w:left="17"/>
        <w:rPr>
          <w:rFonts w:ascii="Comic Sans MS" w:hAnsi="Comic Sans MS" w:cs="Times New Roman"/>
        </w:rPr>
      </w:pPr>
    </w:p>
    <w:p w:rsidR="00446258" w:rsidRPr="00446258" w:rsidRDefault="00446258" w:rsidP="00446258">
      <w:pPr>
        <w:widowControl w:val="0"/>
        <w:shd w:val="clear" w:color="auto" w:fill="FFFFFF"/>
        <w:autoSpaceDE w:val="0"/>
        <w:autoSpaceDN w:val="0"/>
        <w:adjustRightInd w:val="0"/>
        <w:spacing w:after="0" w:line="240" w:lineRule="auto"/>
        <w:ind w:left="5"/>
        <w:rPr>
          <w:rFonts w:ascii="Comic Sans MS" w:eastAsia="Times New Roman" w:hAnsi="Comic Sans MS" w:cs="Times New Roman"/>
          <w:b/>
          <w:bCs/>
          <w:u w:val="single"/>
          <w:lang w:eastAsia="el-GR"/>
        </w:rPr>
      </w:pPr>
      <w:r w:rsidRPr="00446258">
        <w:rPr>
          <w:rFonts w:ascii="Comic Sans MS" w:eastAsia="Times New Roman" w:hAnsi="Comic Sans MS" w:cs="Times New Roman"/>
          <w:b/>
          <w:bCs/>
          <w:lang w:eastAsia="el-GR"/>
        </w:rPr>
        <w:t>ΥΠΟΔΕΙΓΜΑ</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ΕΓΓΥΗΤΙΚΗΣ</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ΕΠΙΣΤΟΛΗΣ</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ΚΑΛΗΣ</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ΕΚΤΕΛΕΣΗΣ</w:t>
      </w:r>
      <w:r w:rsidRPr="00446258">
        <w:rPr>
          <w:rFonts w:ascii="Comic Sans MS" w:eastAsia="Times New Roman" w:hAnsi="Comic Sans MS" w:cs="Arial"/>
          <w:noProof/>
          <w:lang w:eastAsia="el-GR"/>
        </w:rPr>
        <mc:AlternateContent>
          <mc:Choice Requires="wps">
            <w:drawing>
              <wp:anchor distT="0" distB="0" distL="114300" distR="114300" simplePos="0" relativeHeight="251667456" behindDoc="0" locked="0" layoutInCell="1" allowOverlap="1" wp14:anchorId="554A30C8" wp14:editId="1A3E3F0D">
                <wp:simplePos x="0" y="0"/>
                <wp:positionH relativeFrom="column">
                  <wp:posOffset>0</wp:posOffset>
                </wp:positionH>
                <wp:positionV relativeFrom="paragraph">
                  <wp:posOffset>0</wp:posOffset>
                </wp:positionV>
                <wp:extent cx="6132830" cy="7110095"/>
                <wp:effectExtent l="8890" t="13970" r="11430" b="1016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110095"/>
                        </a:xfrm>
                        <a:prstGeom prst="rect">
                          <a:avLst/>
                        </a:prstGeom>
                        <a:solidFill>
                          <a:srgbClr val="FFFFFF"/>
                        </a:solidFill>
                        <a:ln w="9525">
                          <a:solidFill>
                            <a:srgbClr val="000000"/>
                          </a:solidFill>
                          <a:miter lim="800000"/>
                          <a:headEnd/>
                          <a:tailEnd/>
                        </a:ln>
                      </wps:spPr>
                      <wps:txbx>
                        <w:txbxContent>
                          <w:p w:rsidR="002D6A33" w:rsidRPr="00F148A0" w:rsidRDefault="002D6A33" w:rsidP="00446258">
                            <w:pPr>
                              <w:shd w:val="clear" w:color="auto" w:fill="FFFFFF"/>
                              <w:spacing w:line="326" w:lineRule="exact"/>
                              <w:ind w:left="34" w:right="10" w:firstLine="274"/>
                              <w:jc w:val="both"/>
                              <w:rPr>
                                <w:rFonts w:ascii="Comic Sans MS" w:hAnsi="Comic Sans MS" w:cs="Times New Roman"/>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9" type="#_x0000_t202" style="position:absolute;left:0;text-align:left;margin-left:0;margin-top:0;width:482.9pt;height:559.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">
                <v:textbox style="mso-fit-shape-to-text:t">
                  <w:txbxContent>
                    <w:p w:rsidR="00746258" w:rsidRPr="00F148A0" w:rsidRDefault="00746258" w:rsidP="00446258">
                      <w:pPr>
                        <w:shd w:val="clear" w:color="auto" w:fill="FFFFFF"/>
                        <w:spacing w:line="326" w:lineRule="exact"/>
                        <w:ind w:left="34" w:right="10" w:firstLine="274"/>
                        <w:jc w:val="both"/>
                        <w:rPr>
                          <w:rFonts w:ascii="Comic Sans MS" w:hAnsi="Comic Sans MS" w:cs="Times New Roman"/>
                          <w:sz w:val="18"/>
                          <w:szCs w:val="18"/>
                        </w:rPr>
                      </w:pPr>
                    </w:p>
                  </w:txbxContent>
                </v:textbox>
                <w10:wrap type="square"/>
              </v:shape>
            </w:pict>
          </mc:Fallback>
        </mc:AlternateContent>
      </w:r>
      <w:r w:rsidRPr="00446258">
        <w:rPr>
          <w:rFonts w:ascii="Comic Sans MS" w:eastAsia="Times New Roman" w:hAnsi="Comic Sans MS" w:cs="Times New Roman"/>
          <w:b/>
          <w:bCs/>
          <w:u w:val="single"/>
          <w:lang w:eastAsia="el-GR"/>
        </w:rPr>
        <w:t>ΑΠΟ</w:t>
      </w:r>
      <w:r w:rsidRPr="00446258">
        <w:rPr>
          <w:rFonts w:ascii="Comic Sans MS" w:eastAsia="Times New Roman" w:hAnsi="Comic Sans MS" w:cs="Arial"/>
          <w:b/>
          <w:bCs/>
          <w:u w:val="single"/>
          <w:lang w:eastAsia="el-GR"/>
        </w:rPr>
        <w:t xml:space="preserve"> </w:t>
      </w:r>
      <w:r w:rsidRPr="00446258">
        <w:rPr>
          <w:rFonts w:ascii="Comic Sans MS" w:eastAsia="Times New Roman" w:hAnsi="Comic Sans MS" w:cs="Times New Roman"/>
          <w:u w:val="single"/>
          <w:lang w:eastAsia="el-GR"/>
        </w:rPr>
        <w:t>ΤΟ</w:t>
      </w:r>
      <w:r w:rsidRPr="00446258">
        <w:rPr>
          <w:rFonts w:ascii="Comic Sans MS" w:eastAsia="Times New Roman" w:hAnsi="Comic Sans MS" w:cs="Arial"/>
          <w:u w:val="single"/>
          <w:lang w:eastAsia="el-GR"/>
        </w:rPr>
        <w:t xml:space="preserve"> </w:t>
      </w:r>
      <w:r w:rsidRPr="00446258">
        <w:rPr>
          <w:rFonts w:ascii="Comic Sans MS" w:eastAsia="Times New Roman" w:hAnsi="Comic Sans MS" w:cs="Times New Roman"/>
          <w:b/>
          <w:bCs/>
          <w:u w:val="single"/>
          <w:lang w:eastAsia="el-GR"/>
        </w:rPr>
        <w:t>ΤΑΜΕΙΟ</w:t>
      </w:r>
      <w:r w:rsidRPr="00446258">
        <w:rPr>
          <w:rFonts w:ascii="Comic Sans MS" w:eastAsia="Times New Roman" w:hAnsi="Comic Sans MS" w:cs="Arial"/>
          <w:b/>
          <w:bCs/>
          <w:u w:val="single"/>
          <w:lang w:eastAsia="el-GR"/>
        </w:rPr>
        <w:t xml:space="preserve"> </w:t>
      </w:r>
      <w:r w:rsidRPr="00446258">
        <w:rPr>
          <w:rFonts w:ascii="Comic Sans MS" w:eastAsia="Times New Roman" w:hAnsi="Comic Sans MS" w:cs="Times New Roman"/>
          <w:b/>
          <w:bCs/>
          <w:u w:val="single"/>
          <w:lang w:eastAsia="el-GR"/>
        </w:rPr>
        <w:t>ΠΑΡΑΚΑΤΑΘΗΚΩΝ</w:t>
      </w:r>
      <w:r w:rsidRPr="00446258">
        <w:rPr>
          <w:rFonts w:ascii="Comic Sans MS" w:eastAsia="Times New Roman" w:hAnsi="Comic Sans MS" w:cs="Arial"/>
          <w:b/>
          <w:bCs/>
          <w:u w:val="single"/>
          <w:lang w:eastAsia="el-GR"/>
        </w:rPr>
        <w:t xml:space="preserve"> </w:t>
      </w:r>
      <w:r w:rsidRPr="00446258">
        <w:rPr>
          <w:rFonts w:ascii="Comic Sans MS" w:eastAsia="Times New Roman" w:hAnsi="Comic Sans MS" w:cs="Arial"/>
          <w:u w:val="single"/>
          <w:lang w:eastAsia="el-GR"/>
        </w:rPr>
        <w:t xml:space="preserve">&amp; </w:t>
      </w:r>
      <w:r w:rsidRPr="00446258">
        <w:rPr>
          <w:rFonts w:ascii="Comic Sans MS" w:eastAsia="Times New Roman" w:hAnsi="Comic Sans MS" w:cs="Times New Roman"/>
          <w:b/>
          <w:bCs/>
          <w:u w:val="single"/>
          <w:lang w:eastAsia="el-GR"/>
        </w:rPr>
        <w:t>ΔΑΝΕΙΩΝ</w:t>
      </w:r>
    </w:p>
    <w:p w:rsidR="00446258" w:rsidRPr="00446258" w:rsidRDefault="00446258" w:rsidP="00446258">
      <w:pPr>
        <w:shd w:val="clear" w:color="auto" w:fill="FFFFFF"/>
        <w:tabs>
          <w:tab w:val="left" w:leader="dot" w:pos="3446"/>
        </w:tabs>
        <w:spacing w:before="120" w:line="326" w:lineRule="exact"/>
        <w:ind w:left="17"/>
        <w:rPr>
          <w:rFonts w:ascii="Comic Sans MS" w:hAnsi="Comic Sans MS" w:cs="Times New Roman"/>
        </w:rPr>
      </w:pPr>
    </w:p>
    <w:p w:rsidR="00446258" w:rsidRPr="00446258" w:rsidRDefault="00446258" w:rsidP="00446258">
      <w:pPr>
        <w:shd w:val="clear" w:color="auto" w:fill="FFFFFF"/>
        <w:tabs>
          <w:tab w:val="left" w:leader="dot" w:pos="3446"/>
        </w:tabs>
        <w:spacing w:before="120" w:line="326" w:lineRule="exact"/>
        <w:ind w:left="17"/>
        <w:rPr>
          <w:rFonts w:ascii="Comic Sans MS" w:hAnsi="Comic Sans MS" w:cs="Times New Roman"/>
        </w:rPr>
      </w:pPr>
    </w:p>
    <w:p w:rsidR="00446258" w:rsidRPr="00446258" w:rsidRDefault="00446258" w:rsidP="00446258">
      <w:pPr>
        <w:shd w:val="clear" w:color="auto" w:fill="FFFFFF"/>
        <w:tabs>
          <w:tab w:val="left" w:leader="dot" w:pos="3446"/>
        </w:tabs>
        <w:spacing w:before="120" w:line="326" w:lineRule="exact"/>
        <w:ind w:left="17"/>
        <w:rPr>
          <w:rFonts w:ascii="Comic Sans MS" w:hAnsi="Comic Sans MS"/>
        </w:rPr>
      </w:pPr>
      <w:r w:rsidRPr="00446258">
        <w:rPr>
          <w:rFonts w:ascii="Comic Sans MS" w:hAnsi="Comic Sans MS" w:cs="Times New Roman"/>
        </w:rPr>
        <w:t>Ονομασία</w:t>
      </w:r>
      <w:r w:rsidRPr="00446258">
        <w:rPr>
          <w:rFonts w:ascii="Comic Sans MS" w:hAnsi="Comic Sans MS"/>
        </w:rPr>
        <w:t xml:space="preserve"> </w:t>
      </w:r>
      <w:r w:rsidRPr="00446258">
        <w:rPr>
          <w:rFonts w:ascii="Comic Sans MS" w:hAnsi="Comic Sans MS" w:cs="Times New Roman"/>
        </w:rPr>
        <w:t>Τράπεζας</w:t>
      </w:r>
      <w:r w:rsidRPr="00446258">
        <w:rPr>
          <w:rFonts w:ascii="Comic Sans MS" w:hAnsi="Comic Sans MS"/>
        </w:rPr>
        <w:tab/>
      </w:r>
    </w:p>
    <w:p w:rsidR="00446258" w:rsidRPr="00446258" w:rsidRDefault="00446258" w:rsidP="00446258">
      <w:pPr>
        <w:shd w:val="clear" w:color="auto" w:fill="FFFFFF"/>
        <w:tabs>
          <w:tab w:val="left" w:leader="dot" w:pos="3336"/>
        </w:tabs>
        <w:spacing w:line="326" w:lineRule="exact"/>
        <w:ind w:left="19"/>
        <w:rPr>
          <w:rFonts w:ascii="Comic Sans MS" w:hAnsi="Comic Sans MS"/>
        </w:rPr>
      </w:pPr>
      <w:r w:rsidRPr="00446258">
        <w:rPr>
          <w:rFonts w:ascii="Comic Sans MS" w:hAnsi="Comic Sans MS" w:cs="Times New Roman"/>
          <w:spacing w:val="-3"/>
        </w:rPr>
        <w:t>Κατάστημα</w:t>
      </w:r>
      <w:r w:rsidRPr="00446258">
        <w:rPr>
          <w:rFonts w:ascii="Comic Sans MS" w:hAnsi="Comic Sans MS"/>
        </w:rPr>
        <w:tab/>
      </w:r>
    </w:p>
    <w:p w:rsidR="00446258" w:rsidRPr="00446258" w:rsidRDefault="00446258" w:rsidP="00446258">
      <w:pPr>
        <w:shd w:val="clear" w:color="auto" w:fill="FFFFFF"/>
        <w:tabs>
          <w:tab w:val="left" w:pos="3422"/>
          <w:tab w:val="left" w:leader="dot" w:pos="6629"/>
        </w:tabs>
        <w:spacing w:line="326" w:lineRule="exact"/>
        <w:ind w:left="24"/>
        <w:rPr>
          <w:rFonts w:ascii="Comic Sans MS" w:hAnsi="Comic Sans MS"/>
        </w:rPr>
      </w:pPr>
      <w:r w:rsidRPr="00446258">
        <w:rPr>
          <w:rFonts w:ascii="Comic Sans MS" w:hAnsi="Comic Sans MS"/>
        </w:rPr>
        <w:t>(</w:t>
      </w:r>
      <w:r w:rsidRPr="00446258">
        <w:rPr>
          <w:rFonts w:ascii="Comic Sans MS" w:hAnsi="Comic Sans MS" w:cs="Times New Roman"/>
        </w:rPr>
        <w:t>Δ</w:t>
      </w:r>
      <w:r w:rsidRPr="00446258">
        <w:rPr>
          <w:rFonts w:ascii="Comic Sans MS" w:hAnsi="Comic Sans MS"/>
        </w:rPr>
        <w:t>/</w:t>
      </w:r>
      <w:proofErr w:type="spellStart"/>
      <w:r w:rsidRPr="00446258">
        <w:rPr>
          <w:rFonts w:ascii="Comic Sans MS" w:hAnsi="Comic Sans MS" w:cs="Times New Roman"/>
        </w:rPr>
        <w:t>νσ</w:t>
      </w:r>
      <w:proofErr w:type="spellEnd"/>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οδός</w:t>
      </w:r>
      <w:r w:rsidRPr="00446258">
        <w:rPr>
          <w:rFonts w:ascii="Comic Sans MS" w:hAnsi="Comic Sans MS"/>
        </w:rPr>
        <w:t xml:space="preserve"> -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ΦΑΞ)</w:t>
      </w:r>
      <w:r w:rsidRPr="00446258">
        <w:rPr>
          <w:rFonts w:ascii="Comic Sans MS" w:hAnsi="Comic Sans MS"/>
        </w:rPr>
        <w:tab/>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έκδοσης</w:t>
      </w:r>
      <w:r w:rsidRPr="00446258">
        <w:rPr>
          <w:rFonts w:ascii="Comic Sans MS" w:hAnsi="Comic Sans MS"/>
        </w:rPr>
        <w:tab/>
      </w:r>
    </w:p>
    <w:p w:rsidR="00446258" w:rsidRPr="00446258" w:rsidRDefault="00446258" w:rsidP="00446258">
      <w:pPr>
        <w:shd w:val="clear" w:color="auto" w:fill="FFFFFF"/>
        <w:tabs>
          <w:tab w:val="left" w:leader="dot" w:pos="984"/>
          <w:tab w:val="left" w:pos="4680"/>
          <w:tab w:val="left" w:leader="dot" w:pos="6216"/>
        </w:tabs>
        <w:spacing w:line="326" w:lineRule="exact"/>
        <w:ind w:left="29"/>
        <w:rPr>
          <w:rFonts w:ascii="Comic Sans MS" w:hAnsi="Comic Sans MS"/>
        </w:rPr>
      </w:pPr>
      <w:r w:rsidRPr="00446258">
        <w:rPr>
          <w:rFonts w:ascii="Comic Sans MS" w:hAnsi="Comic Sans MS"/>
        </w:rPr>
        <w:tab/>
      </w:r>
      <w:r w:rsidRPr="00446258">
        <w:rPr>
          <w:rFonts w:ascii="Comic Sans MS" w:hAnsi="Comic Sans MS"/>
        </w:rPr>
        <w:tab/>
      </w:r>
      <w:r w:rsidRPr="00446258">
        <w:rPr>
          <w:rFonts w:ascii="Comic Sans MS" w:hAnsi="Comic Sans MS" w:cs="Times New Roman"/>
        </w:rPr>
        <w:t>ΕΥΡΩ</w:t>
      </w:r>
      <w:r w:rsidRPr="00446258">
        <w:rPr>
          <w:rFonts w:ascii="Comic Sans MS" w:hAnsi="Comic Sans MS"/>
        </w:rPr>
        <w:tab/>
      </w:r>
    </w:p>
    <w:p w:rsidR="00446258" w:rsidRPr="00446258" w:rsidRDefault="00446258" w:rsidP="00446258">
      <w:pPr>
        <w:shd w:val="clear" w:color="auto" w:fill="FFFFFF"/>
        <w:spacing w:before="456" w:line="326" w:lineRule="exact"/>
        <w:ind w:left="24"/>
        <w:rPr>
          <w:rFonts w:ascii="Comic Sans MS" w:hAnsi="Comic Sans MS"/>
        </w:rPr>
      </w:pPr>
      <w:r w:rsidRPr="00446258">
        <w:rPr>
          <w:rFonts w:ascii="Comic Sans MS" w:hAnsi="Comic Sans MS" w:cs="Times New Roman"/>
        </w:rPr>
        <w:t>Προς</w:t>
      </w:r>
    </w:p>
    <w:p w:rsidR="00446258" w:rsidRPr="00446258" w:rsidRDefault="00446258" w:rsidP="00446258">
      <w:pPr>
        <w:shd w:val="clear" w:color="auto" w:fill="FFFFFF"/>
        <w:spacing w:line="326" w:lineRule="exact"/>
        <w:ind w:left="19" w:right="5376"/>
        <w:rPr>
          <w:rFonts w:ascii="Comic Sans MS" w:hAnsi="Comic Sans MS"/>
        </w:rPr>
      </w:pPr>
      <w:r w:rsidRPr="00446258">
        <w:rPr>
          <w:rFonts w:ascii="Comic Sans MS" w:hAnsi="Comic Sans MS" w:cs="Times New Roman"/>
        </w:rPr>
        <w:t>ΠΕΡΙΦΕΡΕΙΑ</w:t>
      </w:r>
      <w:r w:rsidRPr="00446258">
        <w:rPr>
          <w:rFonts w:ascii="Comic Sans MS" w:hAnsi="Comic Sans MS"/>
        </w:rPr>
        <w:t xml:space="preserve"> </w:t>
      </w:r>
      <w:r w:rsidRPr="00446258">
        <w:rPr>
          <w:rFonts w:ascii="Comic Sans MS" w:hAnsi="Comic Sans MS" w:cs="Times New Roman"/>
        </w:rPr>
        <w:t>ΑΝΑΤ</w:t>
      </w:r>
      <w:r w:rsidRPr="00446258">
        <w:rPr>
          <w:rFonts w:ascii="Comic Sans MS" w:hAnsi="Comic Sans MS"/>
        </w:rPr>
        <w:t xml:space="preserve">. </w:t>
      </w:r>
      <w:r w:rsidRPr="00446258">
        <w:rPr>
          <w:rFonts w:ascii="Comic Sans MS" w:hAnsi="Comic Sans MS" w:cs="Times New Roman"/>
        </w:rPr>
        <w:t>ΜΑΚΕΔΟΝΙΑΣ</w:t>
      </w:r>
      <w:r w:rsidRPr="00446258">
        <w:rPr>
          <w:rFonts w:ascii="Comic Sans MS" w:hAnsi="Comic Sans MS"/>
        </w:rPr>
        <w:t xml:space="preserve"> - </w:t>
      </w:r>
      <w:r w:rsidRPr="00446258">
        <w:rPr>
          <w:rFonts w:ascii="Comic Sans MS" w:hAnsi="Comic Sans MS" w:cs="Times New Roman"/>
        </w:rPr>
        <w:t xml:space="preserve">ΘΡΑΚΗΣ </w:t>
      </w:r>
      <w:r w:rsidRPr="00446258">
        <w:rPr>
          <w:rFonts w:ascii="Comic Sans MS" w:hAnsi="Comic Sans MS"/>
        </w:rPr>
        <w:t>(</w:t>
      </w:r>
      <w:r w:rsidRPr="00446258">
        <w:rPr>
          <w:rFonts w:ascii="Comic Sans MS" w:hAnsi="Comic Sans MS" w:cs="Times New Roman"/>
        </w:rPr>
        <w:t>ΠΕΡΙΦΕΡΕΙΑΚΗ</w:t>
      </w:r>
      <w:r w:rsidRPr="00446258">
        <w:rPr>
          <w:rFonts w:ascii="Comic Sans MS" w:hAnsi="Comic Sans MS"/>
        </w:rPr>
        <w:t xml:space="preserve"> </w:t>
      </w:r>
      <w:r w:rsidRPr="00446258">
        <w:rPr>
          <w:rFonts w:ascii="Comic Sans MS" w:hAnsi="Comic Sans MS" w:cs="Times New Roman"/>
        </w:rPr>
        <w:t>ΕΝΟΤΗΤΑ</w:t>
      </w:r>
      <w:r w:rsidRPr="00446258">
        <w:rPr>
          <w:rFonts w:ascii="Comic Sans MS" w:hAnsi="Comic Sans MS"/>
        </w:rPr>
        <w:t xml:space="preserve"> ΔΡΑΜΑΣ)  </w:t>
      </w:r>
    </w:p>
    <w:p w:rsidR="00446258" w:rsidRPr="00446258" w:rsidRDefault="00446258" w:rsidP="00446258">
      <w:pPr>
        <w:shd w:val="clear" w:color="auto" w:fill="FFFFFF"/>
        <w:spacing w:line="326" w:lineRule="exact"/>
        <w:ind w:left="19" w:right="5376"/>
        <w:rPr>
          <w:rFonts w:ascii="Comic Sans MS" w:hAnsi="Comic Sans MS"/>
        </w:rPr>
      </w:pP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ΝΣΗ</w:t>
      </w:r>
      <w:r w:rsidRPr="00446258">
        <w:rPr>
          <w:rFonts w:ascii="Comic Sans MS" w:hAnsi="Comic Sans MS"/>
        </w:rPr>
        <w:t xml:space="preserve"> </w:t>
      </w:r>
      <w:r w:rsidRPr="00446258">
        <w:rPr>
          <w:rFonts w:ascii="Comic Sans MS" w:hAnsi="Comic Sans MS" w:cs="Times New Roman"/>
        </w:rPr>
        <w:t>ΔΙΟΙΚΗΤΙΚΟΥ</w:t>
      </w:r>
      <w:r w:rsidRPr="00446258">
        <w:rPr>
          <w:rFonts w:ascii="Comic Sans MS" w:hAnsi="Comic Sans MS"/>
        </w:rPr>
        <w:t xml:space="preserve"> - </w:t>
      </w:r>
      <w:r w:rsidRPr="00446258">
        <w:rPr>
          <w:rFonts w:ascii="Comic Sans MS" w:hAnsi="Comic Sans MS" w:cs="Times New Roman"/>
        </w:rPr>
        <w:t>ΟΙΚΟΝΟΜΙΚΟΥ</w:t>
      </w:r>
    </w:p>
    <w:p w:rsidR="00446258" w:rsidRPr="00446258" w:rsidRDefault="00446258" w:rsidP="00446258">
      <w:pPr>
        <w:shd w:val="clear" w:color="auto" w:fill="FFFFFF"/>
        <w:tabs>
          <w:tab w:val="left" w:leader="dot" w:pos="5659"/>
        </w:tabs>
        <w:spacing w:before="322" w:line="326" w:lineRule="exact"/>
        <w:ind w:right="19"/>
        <w:jc w:val="center"/>
        <w:rPr>
          <w:rFonts w:ascii="Comic Sans MS" w:hAnsi="Comic Sans MS"/>
        </w:rPr>
      </w:pPr>
      <w:r w:rsidRPr="00446258">
        <w:rPr>
          <w:rFonts w:ascii="Comic Sans MS" w:hAnsi="Comic Sans MS" w:cs="Times New Roman"/>
        </w:rPr>
        <w:t>ΕΓΓΥΗΤΙΚΗ</w:t>
      </w:r>
      <w:r w:rsidRPr="00446258">
        <w:rPr>
          <w:rFonts w:ascii="Comic Sans MS" w:hAnsi="Comic Sans MS"/>
        </w:rPr>
        <w:t xml:space="preserve"> </w:t>
      </w:r>
      <w:r w:rsidRPr="00446258">
        <w:rPr>
          <w:rFonts w:ascii="Comic Sans MS" w:hAnsi="Comic Sans MS" w:cs="Times New Roman"/>
        </w:rPr>
        <w:t>ΕΠΙΣΤΟΛΗ</w:t>
      </w:r>
      <w:r w:rsidRPr="00446258">
        <w:rPr>
          <w:rFonts w:ascii="Comic Sans MS" w:hAnsi="Comic Sans MS"/>
        </w:rPr>
        <w:t xml:space="preserve"> </w:t>
      </w:r>
      <w:r w:rsidRPr="00446258">
        <w:rPr>
          <w:rFonts w:ascii="Comic Sans MS" w:hAnsi="Comic Sans MS" w:cs="Times New Roman"/>
        </w:rPr>
        <w:t>ΚΑΛΗΣ</w:t>
      </w:r>
      <w:r w:rsidRPr="00446258">
        <w:rPr>
          <w:rFonts w:ascii="Comic Sans MS" w:hAnsi="Comic Sans MS"/>
        </w:rPr>
        <w:t xml:space="preserve"> </w:t>
      </w:r>
      <w:r w:rsidRPr="00446258">
        <w:rPr>
          <w:rFonts w:ascii="Comic Sans MS" w:hAnsi="Comic Sans MS" w:cs="Times New Roman"/>
        </w:rPr>
        <w:t>ΕΚΤΕΛΕΣΗΣ</w:t>
      </w:r>
      <w:r w:rsidRPr="00446258">
        <w:rPr>
          <w:rFonts w:ascii="Comic Sans MS" w:hAnsi="Comic Sans MS"/>
        </w:rPr>
        <w:t xml:space="preserve"> </w:t>
      </w:r>
      <w:r w:rsidRPr="00446258">
        <w:rPr>
          <w:rFonts w:ascii="Comic Sans MS" w:hAnsi="Comic Sans MS" w:cs="Times New Roman"/>
        </w:rPr>
        <w:t>ΑΡ</w:t>
      </w:r>
      <w:r w:rsidRPr="00446258">
        <w:rPr>
          <w:rFonts w:ascii="Comic Sans MS" w:hAnsi="Comic Sans MS"/>
        </w:rPr>
        <w:tab/>
      </w:r>
    </w:p>
    <w:p w:rsidR="00446258" w:rsidRPr="00446258" w:rsidRDefault="00446258" w:rsidP="00446258">
      <w:pPr>
        <w:shd w:val="clear" w:color="auto" w:fill="FFFFFF"/>
        <w:spacing w:line="326" w:lineRule="exact"/>
        <w:ind w:left="24" w:right="34" w:firstLine="259"/>
        <w:jc w:val="both"/>
        <w:rPr>
          <w:rFonts w:ascii="Comic Sans MS" w:hAnsi="Comic Sans MS"/>
        </w:rPr>
      </w:pPr>
      <w:r w:rsidRPr="00446258">
        <w:rPr>
          <w:rFonts w:ascii="Comic Sans MS" w:hAnsi="Comic Sans MS" w:cs="Times New Roman"/>
        </w:rPr>
        <w:t>Έχουμε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τιμή</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γνωρίσουμε</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εγγυώμεθα</w:t>
      </w:r>
      <w:r w:rsidRPr="00446258">
        <w:rPr>
          <w:rFonts w:ascii="Comic Sans MS" w:hAnsi="Comic Sans MS"/>
        </w:rPr>
        <w:t xml:space="preserve"> </w:t>
      </w:r>
      <w:r w:rsidRPr="00446258">
        <w:rPr>
          <w:rFonts w:ascii="Comic Sans MS" w:hAnsi="Comic Sans MS" w:cs="Times New Roman"/>
        </w:rPr>
        <w:t>δια</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εγγυητικής</w:t>
      </w:r>
      <w:r w:rsidRPr="00446258">
        <w:rPr>
          <w:rFonts w:ascii="Comic Sans MS" w:hAnsi="Comic Sans MS"/>
        </w:rPr>
        <w:t xml:space="preserve"> </w:t>
      </w:r>
      <w:r w:rsidRPr="00446258">
        <w:rPr>
          <w:rFonts w:ascii="Comic Sans MS" w:hAnsi="Comic Sans MS" w:cs="Times New Roman"/>
        </w:rPr>
        <w:t>επιστολής</w:t>
      </w:r>
      <w:r w:rsidRPr="00446258">
        <w:rPr>
          <w:rFonts w:ascii="Comic Sans MS" w:hAnsi="Comic Sans MS"/>
        </w:rPr>
        <w:t xml:space="preserve"> </w:t>
      </w:r>
      <w:r w:rsidRPr="00446258">
        <w:rPr>
          <w:rFonts w:ascii="Comic Sans MS" w:hAnsi="Comic Sans MS" w:cs="Times New Roman"/>
        </w:rPr>
        <w:t>ανέκκλητα</w:t>
      </w:r>
      <w:r w:rsidRPr="00446258">
        <w:rPr>
          <w:rFonts w:ascii="Comic Sans MS" w:hAnsi="Comic Sans MS"/>
        </w:rPr>
        <w:t xml:space="preserve"> </w:t>
      </w:r>
      <w:r w:rsidRPr="00446258">
        <w:rPr>
          <w:rFonts w:ascii="Comic Sans MS" w:hAnsi="Comic Sans MS" w:cs="Times New Roman"/>
        </w:rPr>
        <w:t>και ανεπιφύλακτα</w:t>
      </w:r>
      <w:r w:rsidRPr="00446258">
        <w:rPr>
          <w:rFonts w:ascii="Comic Sans MS" w:hAnsi="Comic Sans MS"/>
        </w:rPr>
        <w:t xml:space="preserve">,   </w:t>
      </w:r>
      <w:r w:rsidRPr="00446258">
        <w:rPr>
          <w:rFonts w:ascii="Comic Sans MS" w:hAnsi="Comic Sans MS" w:cs="Times New Roman"/>
        </w:rPr>
        <w:t>παραιτούμενοι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δικαιώματος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διαιρέσεως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proofErr w:type="spellStart"/>
      <w:r w:rsidRPr="00446258">
        <w:rPr>
          <w:rFonts w:ascii="Comic Sans MS" w:hAnsi="Comic Sans MS" w:cs="Times New Roman"/>
        </w:rPr>
        <w:t>διζήσεως</w:t>
      </w:r>
      <w:proofErr w:type="spellEnd"/>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ευρώ</w:t>
      </w:r>
      <w:r w:rsidRPr="00446258">
        <w:rPr>
          <w:rFonts w:ascii="Comic Sans MS" w:hAnsi="Comic Sans MS"/>
        </w:rPr>
        <w:t xml:space="preserve"> (………………</w:t>
      </w:r>
      <w:r w:rsidRPr="00446258">
        <w:rPr>
          <w:rFonts w:ascii="Comic Sans MS" w:hAnsi="Comic Sans MS"/>
        </w:rPr>
        <w:tab/>
      </w:r>
      <w:r w:rsidRPr="00446258">
        <w:rPr>
          <w:rFonts w:ascii="Comic Sans MS" w:hAnsi="Comic Sans MS" w:cs="Times New Roman"/>
        </w:rPr>
        <w:t>€</w:t>
      </w:r>
      <w:r w:rsidRPr="00446258">
        <w:rPr>
          <w:rFonts w:ascii="Comic Sans MS" w:hAnsi="Comic Sans MS"/>
        </w:rPr>
        <w:t xml:space="preserve">) </w:t>
      </w:r>
      <w:r w:rsidRPr="00446258">
        <w:rPr>
          <w:rFonts w:ascii="Comic Sans MS" w:hAnsi="Comic Sans MS" w:cs="Times New Roman"/>
        </w:rPr>
        <w:t>υπέρ</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εταιρείας ……………………………………………………..που</w:t>
      </w:r>
      <w:r w:rsidRPr="00446258">
        <w:rPr>
          <w:rFonts w:ascii="Comic Sans MS" w:hAnsi="Comic Sans MS"/>
        </w:rPr>
        <w:t xml:space="preserve"> </w:t>
      </w:r>
      <w:r w:rsidRPr="00446258">
        <w:rPr>
          <w:rFonts w:ascii="Comic Sans MS" w:hAnsi="Comic Sans MS" w:cs="Times New Roman"/>
        </w:rPr>
        <w:t>εδρεύει</w:t>
      </w:r>
      <w:r w:rsidRPr="00446258">
        <w:rPr>
          <w:rFonts w:ascii="Comic Sans MS" w:hAnsi="Comic Sans MS"/>
        </w:rPr>
        <w:t xml:space="preserve">  </w:t>
      </w:r>
      <w:proofErr w:type="spellStart"/>
      <w:r w:rsidRPr="00446258">
        <w:rPr>
          <w:rFonts w:ascii="Comic Sans MS" w:hAnsi="Comic Sans MS" w:cs="Times New Roman"/>
        </w:rPr>
        <w:t>στην…………………………………………..</w:t>
      </w:r>
      <w:r w:rsidRPr="00446258">
        <w:rPr>
          <w:rFonts w:ascii="Comic Sans MS" w:hAnsi="Comic Sans MS"/>
        </w:rPr>
        <w:t>(</w:t>
      </w:r>
      <w:r w:rsidRPr="00446258">
        <w:rPr>
          <w:rFonts w:ascii="Comic Sans MS" w:hAnsi="Comic Sans MS" w:cs="Times New Roman"/>
        </w:rPr>
        <w:t>περιοχή</w:t>
      </w:r>
      <w:proofErr w:type="spellEnd"/>
      <w:r w:rsidRPr="00446258">
        <w:rPr>
          <w:rFonts w:ascii="Comic Sans MS" w:hAnsi="Comic Sans MS"/>
        </w:rPr>
        <w:t>) ………………………………(</w:t>
      </w:r>
      <w:r w:rsidRPr="00446258">
        <w:rPr>
          <w:rFonts w:ascii="Comic Sans MS" w:hAnsi="Comic Sans MS" w:cs="Times New Roman"/>
        </w:rPr>
        <w:t>οδός</w:t>
      </w:r>
      <w:r w:rsidRPr="00446258">
        <w:rPr>
          <w:rFonts w:ascii="Comic Sans MS" w:hAnsi="Comic Sans MS"/>
        </w:rPr>
        <w:t xml:space="preserve">,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w:t>
      </w:r>
      <w:proofErr w:type="spellStart"/>
      <w:r w:rsidRPr="00446258">
        <w:rPr>
          <w:rFonts w:ascii="Comic Sans MS" w:hAnsi="Comic Sans MS" w:cs="Times New Roman"/>
        </w:rPr>
        <w:t>τηλ</w:t>
      </w:r>
      <w:proofErr w:type="spellEnd"/>
      <w:r w:rsidRPr="00446258">
        <w:rPr>
          <w:rFonts w:ascii="Comic Sans MS" w:hAnsi="Comic Sans MS" w:cs="Times New Roman"/>
        </w:rPr>
        <w:t>. ………………….</w:t>
      </w:r>
      <w:r w:rsidRPr="00446258">
        <w:rPr>
          <w:rFonts w:ascii="Comic Sans MS" w:hAnsi="Comic Sans MS"/>
        </w:rPr>
        <w:tab/>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Φ</w:t>
      </w:r>
      <w:r w:rsidRPr="00446258">
        <w:rPr>
          <w:rFonts w:ascii="Comic Sans MS" w:hAnsi="Comic Sans MS"/>
        </w:rPr>
        <w:t>.</w:t>
      </w:r>
      <w:r w:rsidRPr="00446258">
        <w:rPr>
          <w:rFonts w:ascii="Comic Sans MS" w:hAnsi="Comic Sans MS" w:cs="Times New Roman"/>
        </w:rPr>
        <w:t>Μ</w:t>
      </w:r>
      <w:r w:rsidRPr="00446258">
        <w:rPr>
          <w:rFonts w:ascii="Comic Sans MS" w:hAnsi="Comic Sans MS"/>
        </w:rPr>
        <w:t xml:space="preserve">. …………………….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Ο</w:t>
      </w:r>
      <w:r w:rsidRPr="00446258">
        <w:rPr>
          <w:rFonts w:ascii="Comic Sans MS" w:hAnsi="Comic Sans MS"/>
        </w:rPr>
        <w:t>.</w:t>
      </w:r>
      <w:r w:rsidRPr="00446258">
        <w:rPr>
          <w:rFonts w:ascii="Comic Sans MS" w:hAnsi="Comic Sans MS" w:cs="Times New Roman"/>
        </w:rPr>
        <w:t>Υ. ……………μέχρι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 …………………………</w:t>
      </w:r>
      <w:r w:rsidRPr="00446258">
        <w:rPr>
          <w:rFonts w:ascii="Comic Sans MS" w:hAnsi="Comic Sans MS"/>
        </w:rPr>
        <w:t>……………………………..</w:t>
      </w:r>
      <w:r w:rsidRPr="00446258">
        <w:rPr>
          <w:rFonts w:ascii="Comic Sans MS" w:hAnsi="Comic Sans MS" w:cs="Times New Roman"/>
        </w:rPr>
        <w:t>ευρώ</w:t>
      </w:r>
      <w:r w:rsidRPr="00446258">
        <w:rPr>
          <w:rFonts w:ascii="Comic Sans MS" w:hAnsi="Comic Sans MS"/>
        </w:rPr>
        <w:t xml:space="preserve"> (…………….</w:t>
      </w:r>
      <w:r w:rsidRPr="00446258">
        <w:rPr>
          <w:rFonts w:ascii="Comic Sans MS" w:hAnsi="Comic Sans MS"/>
        </w:rPr>
        <w:tab/>
      </w:r>
      <w:r w:rsidRPr="00446258">
        <w:rPr>
          <w:rFonts w:ascii="Comic Sans MS" w:hAnsi="Comic Sans MS" w:cs="Times New Roman"/>
          <w:spacing w:val="-3"/>
        </w:rPr>
        <w:t>€</w:t>
      </w:r>
      <w:r w:rsidRPr="00446258">
        <w:rPr>
          <w:rFonts w:ascii="Comic Sans MS" w:hAnsi="Comic Sans MS"/>
          <w:spacing w:val="-3"/>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οποίο</w:t>
      </w:r>
      <w:r w:rsidRPr="00446258">
        <w:rPr>
          <w:rFonts w:ascii="Comic Sans MS" w:hAnsi="Comic Sans MS"/>
        </w:rPr>
        <w:t xml:space="preserve"> </w:t>
      </w:r>
      <w:r w:rsidRPr="00446258">
        <w:rPr>
          <w:rFonts w:ascii="Comic Sans MS" w:hAnsi="Comic Sans MS" w:cs="Times New Roman"/>
        </w:rPr>
        <w:t>καλύπτει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5%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συμβατικής</w:t>
      </w:r>
      <w:r w:rsidRPr="00446258">
        <w:rPr>
          <w:rFonts w:ascii="Comic Sans MS" w:hAnsi="Comic Sans MS"/>
        </w:rPr>
        <w:t xml:space="preserve"> </w:t>
      </w:r>
      <w:r w:rsidRPr="00446258">
        <w:rPr>
          <w:rFonts w:ascii="Comic Sans MS" w:hAnsi="Comic Sans MS" w:cs="Times New Roman"/>
        </w:rPr>
        <w:t>αξίας</w:t>
      </w:r>
      <w:r w:rsidRPr="00446258">
        <w:rPr>
          <w:rFonts w:ascii="Comic Sans MS" w:hAnsi="Comic Sans MS"/>
        </w:rPr>
        <w:t xml:space="preserve"> </w:t>
      </w:r>
      <w:r w:rsidRPr="00446258">
        <w:rPr>
          <w:rFonts w:ascii="Comic Sans MS" w:hAnsi="Comic Sans MS" w:cs="Times New Roman"/>
        </w:rPr>
        <w:t>προ</w:t>
      </w:r>
      <w:r w:rsidRPr="00446258">
        <w:rPr>
          <w:rFonts w:ascii="Comic Sans MS" w:hAnsi="Comic Sans MS"/>
        </w:rPr>
        <w:t xml:space="preserve"> </w:t>
      </w:r>
      <w:r w:rsidRPr="00446258">
        <w:rPr>
          <w:rFonts w:ascii="Comic Sans MS" w:hAnsi="Comic Sans MS" w:cs="Times New Roman"/>
        </w:rPr>
        <w:t>ΦΠΑ</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καλή</w:t>
      </w:r>
      <w:r w:rsidRPr="00446258">
        <w:rPr>
          <w:rFonts w:ascii="Comic Sans MS" w:hAnsi="Comic Sans MS"/>
        </w:rPr>
        <w:t xml:space="preserve"> </w:t>
      </w:r>
      <w:r w:rsidRPr="00446258">
        <w:rPr>
          <w:rFonts w:ascii="Comic Sans MS" w:hAnsi="Comic Sans MS" w:cs="Times New Roman"/>
        </w:rPr>
        <w:t>εκτέλεση</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αυτήν</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όρων</w:t>
      </w:r>
      <w:r w:rsidRPr="00446258">
        <w:rPr>
          <w:rFonts w:ascii="Comic Sans MS" w:hAnsi="Comic Sans MS"/>
        </w:rPr>
        <w:t xml:space="preserve"> </w:t>
      </w:r>
      <w:r w:rsidRPr="00446258">
        <w:rPr>
          <w:rFonts w:ascii="Comic Sans MS" w:hAnsi="Comic Sans MS" w:cs="Times New Roman"/>
        </w:rPr>
        <w:t>της σύμβασης</w:t>
      </w:r>
      <w:r w:rsidRPr="00446258">
        <w:rPr>
          <w:rFonts w:ascii="Comic Sans MS" w:hAnsi="Comic Sans MS"/>
        </w:rPr>
        <w:t xml:space="preserve"> </w:t>
      </w:r>
      <w:r w:rsidRPr="00446258">
        <w:rPr>
          <w:rFonts w:ascii="Comic Sans MS" w:hAnsi="Comic Sans MS" w:cs="Times New Roman"/>
        </w:rPr>
        <w:t>που</w:t>
      </w:r>
      <w:r w:rsidRPr="00446258">
        <w:rPr>
          <w:rFonts w:ascii="Comic Sans MS" w:hAnsi="Comic Sans MS"/>
        </w:rPr>
        <w:t xml:space="preserve"> </w:t>
      </w:r>
      <w:r w:rsidRPr="00446258">
        <w:rPr>
          <w:rFonts w:ascii="Comic Sans MS" w:hAnsi="Comic Sans MS" w:cs="Times New Roman"/>
        </w:rPr>
        <w:t>υπέγραψε</w:t>
      </w:r>
      <w:r w:rsidRPr="00446258">
        <w:rPr>
          <w:rFonts w:ascii="Comic Sans MS" w:hAnsi="Comic Sans MS"/>
        </w:rPr>
        <w:t xml:space="preserve"> </w:t>
      </w:r>
      <w:r w:rsidRPr="00446258">
        <w:rPr>
          <w:rFonts w:ascii="Comic Sans MS" w:hAnsi="Comic Sans MS" w:cs="Times New Roman"/>
        </w:rPr>
        <w:t>μαζί</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Ετήσια</w:t>
      </w:r>
      <w:r w:rsidRPr="00446258">
        <w:rPr>
          <w:rFonts w:ascii="Comic Sans MS" w:hAnsi="Comic Sans MS"/>
        </w:rPr>
        <w:t xml:space="preserve"> </w:t>
      </w:r>
      <w:r w:rsidRPr="00446258">
        <w:rPr>
          <w:rFonts w:ascii="Comic Sans MS" w:hAnsi="Comic Sans MS" w:cs="Times New Roman"/>
        </w:rPr>
        <w:t>Προμήθεια</w:t>
      </w:r>
      <w:r w:rsidRPr="00446258">
        <w:rPr>
          <w:rFonts w:ascii="Comic Sans MS" w:hAnsi="Comic Sans MS"/>
        </w:rPr>
        <w:t xml:space="preserve"> </w:t>
      </w:r>
      <w:r w:rsidRPr="00446258">
        <w:rPr>
          <w:rFonts w:ascii="Comic Sans MS" w:hAnsi="Comic Sans MS" w:cs="Times New Roman"/>
        </w:rPr>
        <w:t>Ειδών</w:t>
      </w:r>
      <w:r w:rsidRPr="00446258">
        <w:rPr>
          <w:rFonts w:ascii="Comic Sans MS" w:hAnsi="Comic Sans MS"/>
        </w:rPr>
        <w:t xml:space="preserve"> </w:t>
      </w:r>
      <w:r w:rsidRPr="00446258">
        <w:rPr>
          <w:rFonts w:ascii="Comic Sans MS" w:hAnsi="Comic Sans MS" w:cs="Times New Roman"/>
        </w:rPr>
        <w:t>Γραφικής</w:t>
      </w:r>
      <w:r w:rsidRPr="00446258">
        <w:rPr>
          <w:rFonts w:ascii="Comic Sans MS" w:hAnsi="Comic Sans MS"/>
        </w:rPr>
        <w:t xml:space="preserve"> </w:t>
      </w:r>
      <w:r w:rsidRPr="00446258">
        <w:rPr>
          <w:rFonts w:ascii="Comic Sans MS" w:hAnsi="Comic Sans MS" w:cs="Times New Roman"/>
        </w:rPr>
        <w:t xml:space="preserve">ύλης και φωτοαντιγραφικού χαρτιού </w:t>
      </w:r>
      <w:r w:rsidRPr="00446258">
        <w:rPr>
          <w:rFonts w:ascii="Comic Sans MS" w:hAnsi="Comic Sans MS"/>
        </w:rPr>
        <w:t xml:space="preserve">, </w:t>
      </w:r>
      <w:r w:rsidRPr="00446258">
        <w:rPr>
          <w:rFonts w:ascii="Comic Sans MS" w:hAnsi="Comic Sans MS" w:cs="Times New Roman"/>
        </w:rPr>
        <w:t>σύμφωνα</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υπ</w:t>
      </w:r>
      <w:r w:rsidRPr="00446258">
        <w:rPr>
          <w:rFonts w:ascii="Comic Sans MS" w:hAnsi="Comic Sans MS"/>
        </w:rPr>
        <w:t xml:space="preserve">' </w:t>
      </w:r>
      <w:proofErr w:type="spellStart"/>
      <w:r w:rsidRPr="00446258">
        <w:rPr>
          <w:rFonts w:ascii="Comic Sans MS" w:hAnsi="Comic Sans MS" w:cs="Times New Roman"/>
        </w:rPr>
        <w:t>αριθμ</w:t>
      </w:r>
      <w:proofErr w:type="spellEnd"/>
      <w:r w:rsidR="006C40A5">
        <w:rPr>
          <w:rFonts w:ascii="Comic Sans MS" w:hAnsi="Comic Sans MS"/>
        </w:rPr>
        <w:t>. 01/2017</w:t>
      </w:r>
      <w:r w:rsidRPr="00446258">
        <w:rPr>
          <w:rFonts w:ascii="Comic Sans MS" w:hAnsi="Comic Sans MS"/>
        </w:rPr>
        <w:t xml:space="preserve"> </w:t>
      </w:r>
      <w:r w:rsidRPr="00446258">
        <w:rPr>
          <w:rFonts w:ascii="Comic Sans MS" w:hAnsi="Comic Sans MS" w:cs="Times New Roman"/>
        </w:rPr>
        <w:t>Διακήρυξη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446258" w:rsidRPr="00446258" w:rsidRDefault="00446258" w:rsidP="00446258">
      <w:pPr>
        <w:shd w:val="clear" w:color="auto" w:fill="FFFFFF"/>
        <w:spacing w:line="326" w:lineRule="exact"/>
        <w:ind w:left="34" w:right="19" w:firstLine="254"/>
        <w:jc w:val="both"/>
        <w:rPr>
          <w:rFonts w:ascii="Comic Sans MS" w:hAnsi="Comic Sans MS"/>
        </w:rPr>
      </w:pP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τηρούμε</w:t>
      </w:r>
      <w:r w:rsidRPr="00446258">
        <w:rPr>
          <w:rFonts w:ascii="Comic Sans MS" w:hAnsi="Comic Sans MS"/>
        </w:rPr>
        <w:t xml:space="preserve"> </w:t>
      </w:r>
      <w:r w:rsidRPr="00446258">
        <w:rPr>
          <w:rFonts w:ascii="Comic Sans MS" w:hAnsi="Comic Sans MS" w:cs="Times New Roman"/>
        </w:rPr>
        <w:t>στη</w:t>
      </w:r>
      <w:r w:rsidRPr="00446258">
        <w:rPr>
          <w:rFonts w:ascii="Comic Sans MS" w:hAnsi="Comic Sans MS"/>
        </w:rPr>
        <w:t xml:space="preserve"> </w:t>
      </w:r>
      <w:r w:rsidRPr="00446258">
        <w:rPr>
          <w:rFonts w:ascii="Comic Sans MS" w:hAnsi="Comic Sans MS" w:cs="Times New Roman"/>
        </w:rPr>
        <w:t>διάθεση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καταβληθεί</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μόνη</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δήλωση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ολικά</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μερικά</w:t>
      </w:r>
      <w:r w:rsidRPr="00446258">
        <w:rPr>
          <w:rFonts w:ascii="Comic Sans MS" w:hAnsi="Comic Sans MS"/>
        </w:rPr>
        <w:t xml:space="preserve"> </w:t>
      </w:r>
      <w:r w:rsidRPr="00446258">
        <w:rPr>
          <w:rFonts w:ascii="Comic Sans MS" w:hAnsi="Comic Sans MS" w:cs="Times New Roman"/>
        </w:rPr>
        <w:t>χωρίς καμία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μέρος</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αντίρρηση</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ένσταση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χωρίς</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ερευνηθεί</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βάσιμο</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μη</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απαίτησης</w:t>
      </w:r>
      <w:r w:rsidRPr="00446258">
        <w:rPr>
          <w:rFonts w:ascii="Comic Sans MS" w:hAnsi="Comic Sans MS"/>
        </w:rPr>
        <w:t xml:space="preserve"> </w:t>
      </w:r>
      <w:r w:rsidRPr="00446258">
        <w:rPr>
          <w:rFonts w:ascii="Comic Sans MS" w:hAnsi="Comic Sans MS" w:cs="Times New Roman"/>
        </w:rPr>
        <w:t>μέσα</w:t>
      </w:r>
      <w:r w:rsidRPr="00446258">
        <w:rPr>
          <w:rFonts w:ascii="Comic Sans MS" w:hAnsi="Comic Sans MS"/>
        </w:rPr>
        <w:t xml:space="preserve"> </w:t>
      </w: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τρεις</w:t>
      </w:r>
      <w:r w:rsidRPr="00446258">
        <w:rPr>
          <w:rFonts w:ascii="Comic Sans MS" w:hAnsi="Comic Sans MS"/>
        </w:rPr>
        <w:t xml:space="preserve"> (3) </w:t>
      </w:r>
      <w:r w:rsidRPr="00446258">
        <w:rPr>
          <w:rFonts w:ascii="Comic Sans MS" w:hAnsi="Comic Sans MS" w:cs="Times New Roman"/>
        </w:rPr>
        <w:t>ημέρες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απλή</w:t>
      </w:r>
      <w:r w:rsidRPr="00446258">
        <w:rPr>
          <w:rFonts w:ascii="Comic Sans MS" w:hAnsi="Comic Sans MS"/>
        </w:rPr>
        <w:t xml:space="preserve"> </w:t>
      </w:r>
      <w:r w:rsidRPr="00446258">
        <w:rPr>
          <w:rFonts w:ascii="Comic Sans MS" w:hAnsi="Comic Sans MS" w:cs="Times New Roman"/>
        </w:rPr>
        <w:t>έγγραφη</w:t>
      </w:r>
      <w:r w:rsidRPr="00446258">
        <w:rPr>
          <w:rFonts w:ascii="Comic Sans MS" w:hAnsi="Comic Sans MS"/>
        </w:rPr>
        <w:t xml:space="preserve"> </w:t>
      </w:r>
      <w:r w:rsidRPr="00446258">
        <w:rPr>
          <w:rFonts w:ascii="Comic Sans MS" w:hAnsi="Comic Sans MS" w:cs="Times New Roman"/>
        </w:rPr>
        <w:t>ειδοποίηση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446258" w:rsidRPr="00446258" w:rsidRDefault="00446258" w:rsidP="00446258">
      <w:pPr>
        <w:shd w:val="clear" w:color="auto" w:fill="FFFFFF"/>
        <w:spacing w:line="326" w:lineRule="exact"/>
        <w:ind w:left="34" w:right="24" w:firstLine="274"/>
        <w:jc w:val="both"/>
        <w:rPr>
          <w:rFonts w:ascii="Comic Sans MS" w:hAnsi="Comic Sans MS"/>
        </w:rPr>
      </w:pPr>
      <w:r w:rsidRPr="00446258">
        <w:rPr>
          <w:rFonts w:ascii="Comic Sans MS" w:hAnsi="Comic Sans MS" w:cs="Times New Roman"/>
        </w:rPr>
        <w:lastRenderedPageBreak/>
        <w:t>Σε</w:t>
      </w:r>
      <w:r w:rsidRPr="00446258">
        <w:rPr>
          <w:rFonts w:ascii="Comic Sans MS" w:hAnsi="Comic Sans MS"/>
        </w:rPr>
        <w:t xml:space="preserve"> </w:t>
      </w:r>
      <w:r w:rsidRPr="00446258">
        <w:rPr>
          <w:rFonts w:ascii="Comic Sans MS" w:hAnsi="Comic Sans MS" w:cs="Times New Roman"/>
        </w:rPr>
        <w:t>περίπτωση</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υπόκειται</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εκάστοτε</w:t>
      </w:r>
      <w:r w:rsidRPr="00446258">
        <w:rPr>
          <w:rFonts w:ascii="Comic Sans MS" w:hAnsi="Comic Sans MS"/>
        </w:rPr>
        <w:t xml:space="preserve"> </w:t>
      </w:r>
      <w:r w:rsidRPr="00446258">
        <w:rPr>
          <w:rFonts w:ascii="Comic Sans MS" w:hAnsi="Comic Sans MS" w:cs="Times New Roman"/>
        </w:rPr>
        <w:t>ισχύον</w:t>
      </w:r>
      <w:r w:rsidRPr="00446258">
        <w:rPr>
          <w:rFonts w:ascii="Comic Sans MS" w:hAnsi="Comic Sans MS"/>
        </w:rPr>
        <w:t xml:space="preserve"> </w:t>
      </w:r>
      <w:r w:rsidRPr="00446258">
        <w:rPr>
          <w:rFonts w:ascii="Comic Sans MS" w:hAnsi="Comic Sans MS" w:cs="Times New Roman"/>
        </w:rPr>
        <w:t>τέλος χαρτοσήμου</w:t>
      </w:r>
      <w:r w:rsidRPr="00446258">
        <w:rPr>
          <w:rFonts w:ascii="Comic Sans MS" w:hAnsi="Comic Sans MS"/>
        </w:rPr>
        <w:t>.</w:t>
      </w:r>
    </w:p>
    <w:p w:rsidR="00446258" w:rsidRPr="00446258" w:rsidRDefault="00446258" w:rsidP="00446258">
      <w:pPr>
        <w:shd w:val="clear" w:color="auto" w:fill="FFFFFF"/>
        <w:spacing w:line="326" w:lineRule="exact"/>
        <w:ind w:firstLine="284"/>
        <w:jc w:val="both"/>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εγγύηση</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αφορά</w:t>
      </w:r>
      <w:r w:rsidRPr="00446258">
        <w:rPr>
          <w:rFonts w:ascii="Comic Sans MS" w:hAnsi="Comic Sans MS"/>
        </w:rPr>
        <w:t xml:space="preserve"> </w:t>
      </w:r>
      <w:r w:rsidRPr="00446258">
        <w:rPr>
          <w:rFonts w:ascii="Comic Sans MS" w:hAnsi="Comic Sans MS" w:cs="Times New Roman"/>
        </w:rPr>
        <w:t>μόνο</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αιτία</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ισχύει</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δύο</w:t>
      </w:r>
      <w:r w:rsidRPr="00446258">
        <w:rPr>
          <w:rFonts w:ascii="Comic Sans MS" w:hAnsi="Comic Sans MS"/>
        </w:rPr>
        <w:t xml:space="preserve"> </w:t>
      </w:r>
      <w:r w:rsidRPr="00446258">
        <w:rPr>
          <w:rFonts w:ascii="Comic Sans MS" w:hAnsi="Comic Sans MS" w:cs="Times New Roman"/>
        </w:rPr>
        <w:t>μήνες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λήξη</w:t>
      </w:r>
      <w:r w:rsidRPr="00446258">
        <w:rPr>
          <w:rFonts w:ascii="Comic Sans MS" w:hAnsi="Comic Sans MS"/>
        </w:rPr>
        <w:t xml:space="preserve"> </w:t>
      </w:r>
      <w:r w:rsidRPr="00446258">
        <w:rPr>
          <w:rFonts w:ascii="Comic Sans MS" w:hAnsi="Comic Sans MS" w:cs="Times New Roman"/>
        </w:rPr>
        <w:t>της σύμβασης</w:t>
      </w:r>
      <w:r w:rsidRPr="00446258">
        <w:rPr>
          <w:rFonts w:ascii="Comic Sans MS" w:hAnsi="Comic Sans MS"/>
        </w:rPr>
        <w:t xml:space="preserve">, </w:t>
      </w:r>
      <w:r w:rsidRPr="00446258">
        <w:rPr>
          <w:rFonts w:ascii="Comic Sans MS" w:hAnsi="Comic Sans MS" w:cs="Times New Roman"/>
        </w:rPr>
        <w:t>δηλαδή</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οπότε</w:t>
      </w:r>
      <w:r w:rsidRPr="00446258">
        <w:rPr>
          <w:rFonts w:ascii="Comic Sans MS" w:hAnsi="Comic Sans MS"/>
        </w:rPr>
        <w:t xml:space="preserve"> </w:t>
      </w:r>
      <w:r w:rsidRPr="00446258">
        <w:rPr>
          <w:rFonts w:ascii="Comic Sans MS" w:hAnsi="Comic Sans MS" w:cs="Times New Roman"/>
        </w:rPr>
        <w:t>γίνεται</w:t>
      </w:r>
      <w:r w:rsidRPr="00446258">
        <w:rPr>
          <w:rFonts w:ascii="Comic Sans MS" w:hAnsi="Comic Sans MS"/>
        </w:rPr>
        <w:t xml:space="preserve"> </w:t>
      </w:r>
      <w:r w:rsidRPr="00446258">
        <w:rPr>
          <w:rFonts w:ascii="Comic Sans MS" w:hAnsi="Comic Sans MS" w:cs="Times New Roman"/>
        </w:rPr>
        <w:t>αυτοδίκαια</w:t>
      </w:r>
      <w:r w:rsidRPr="00446258">
        <w:rPr>
          <w:rFonts w:ascii="Comic Sans MS" w:hAnsi="Comic Sans MS"/>
        </w:rPr>
        <w:t xml:space="preserve"> </w:t>
      </w:r>
      <w:r w:rsidRPr="00446258">
        <w:rPr>
          <w:rFonts w:ascii="Comic Sans MS" w:hAnsi="Comic Sans MS" w:cs="Times New Roman"/>
        </w:rPr>
        <w:t>άκυρη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δεν</w:t>
      </w:r>
      <w:r w:rsidRPr="00446258">
        <w:rPr>
          <w:rFonts w:ascii="Comic Sans MS" w:hAnsi="Comic Sans MS"/>
        </w:rPr>
        <w:t xml:space="preserve"> </w:t>
      </w:r>
      <w:r w:rsidRPr="00446258">
        <w:rPr>
          <w:rFonts w:ascii="Comic Sans MS" w:hAnsi="Comic Sans MS" w:cs="Times New Roman"/>
        </w:rPr>
        <w:t>έχει</w:t>
      </w:r>
      <w:r w:rsidRPr="00446258">
        <w:rPr>
          <w:rFonts w:ascii="Comic Sans MS" w:hAnsi="Comic Sans MS"/>
        </w:rPr>
        <w:t xml:space="preserve"> </w:t>
      </w:r>
      <w:r w:rsidRPr="00446258">
        <w:rPr>
          <w:rFonts w:ascii="Comic Sans MS" w:hAnsi="Comic Sans MS" w:cs="Times New Roman"/>
        </w:rPr>
        <w:t>απέναντι</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 xml:space="preserve">καμιά </w:t>
      </w:r>
      <w:r w:rsidRPr="00446258">
        <w:rPr>
          <w:rFonts w:ascii="Comic Sans MS" w:hAnsi="Comic Sans MS" w:cs="Times New Roman"/>
          <w:spacing w:val="-3"/>
        </w:rPr>
        <w:t>ισχύ</w:t>
      </w:r>
      <w:r w:rsidRPr="00446258">
        <w:rPr>
          <w:rFonts w:ascii="Comic Sans MS" w:hAnsi="Comic Sans MS"/>
          <w:spacing w:val="-3"/>
        </w:rPr>
        <w:t>.</w:t>
      </w:r>
    </w:p>
    <w:p w:rsidR="00446258" w:rsidRPr="00446258" w:rsidRDefault="00446258" w:rsidP="00446258">
      <w:pPr>
        <w:shd w:val="clear" w:color="auto" w:fill="FFFFFF"/>
        <w:spacing w:before="120" w:line="240" w:lineRule="exact"/>
        <w:ind w:left="45"/>
        <w:rPr>
          <w:rFonts w:ascii="Comic Sans MS" w:hAnsi="Comic Sans MS"/>
        </w:rPr>
      </w:pPr>
      <w:r w:rsidRPr="00446258">
        <w:rPr>
          <w:rFonts w:ascii="Comic Sans MS" w:hAnsi="Comic Sans MS"/>
        </w:rPr>
        <w:t>(</w:t>
      </w:r>
      <w:r w:rsidRPr="00446258">
        <w:rPr>
          <w:rFonts w:ascii="Comic Sans MS" w:hAnsi="Comic Sans MS" w:cs="Times New Roman"/>
        </w:rPr>
        <w:t>ΣΗΜΕΙΩΣΗ</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ΤΡΑΠΕΖΑ</w:t>
      </w:r>
      <w:r w:rsidRPr="00446258">
        <w:rPr>
          <w:rFonts w:ascii="Comic Sans MS" w:hAnsi="Comic Sans MS"/>
        </w:rPr>
        <w:t>)</w:t>
      </w:r>
    </w:p>
    <w:p w:rsidR="00446258" w:rsidRPr="00446258" w:rsidRDefault="00446258" w:rsidP="00446258">
      <w:pPr>
        <w:shd w:val="clear" w:color="auto" w:fill="FFFFFF"/>
        <w:spacing w:line="326" w:lineRule="exact"/>
        <w:ind w:left="34" w:right="10" w:firstLine="274"/>
        <w:jc w:val="both"/>
        <w:rPr>
          <w:rFonts w:ascii="Comic Sans MS" w:hAnsi="Comic Sans MS" w:cs="Times New Roman"/>
        </w:rPr>
      </w:pPr>
      <w:r w:rsidRPr="00446258">
        <w:rPr>
          <w:rFonts w:ascii="Comic Sans MS" w:hAnsi="Comic Sans MS" w:cs="Times New Roman"/>
        </w:rPr>
        <w:t>Βεβαιώνεται</w:t>
      </w:r>
      <w:r w:rsidRPr="00446258">
        <w:rPr>
          <w:rFonts w:ascii="Comic Sans MS" w:hAnsi="Comic Sans MS"/>
        </w:rPr>
        <w:t xml:space="preserve"> </w:t>
      </w:r>
      <w:r w:rsidRPr="00446258">
        <w:rPr>
          <w:rFonts w:ascii="Comic Sans MS" w:hAnsi="Comic Sans MS" w:cs="Times New Roman"/>
        </w:rPr>
        <w:t>υπεύθυνα</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εγγυητικών</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επιστολών</w:t>
      </w:r>
      <w:r w:rsidRPr="00446258">
        <w:rPr>
          <w:rFonts w:ascii="Comic Sans MS" w:hAnsi="Comic Sans MS"/>
        </w:rPr>
        <w:t xml:space="preserve"> </w:t>
      </w:r>
      <w:r w:rsidRPr="00446258">
        <w:rPr>
          <w:rFonts w:ascii="Comic Sans MS" w:hAnsi="Comic Sans MS" w:cs="Times New Roman"/>
        </w:rPr>
        <w:t>που</w:t>
      </w:r>
      <w:r w:rsidRPr="00446258">
        <w:rPr>
          <w:rFonts w:ascii="Comic Sans MS" w:hAnsi="Comic Sans MS"/>
        </w:rPr>
        <w:t xml:space="preserve"> </w:t>
      </w:r>
      <w:r w:rsidRPr="00446258">
        <w:rPr>
          <w:rFonts w:ascii="Comic Sans MS" w:hAnsi="Comic Sans MS" w:cs="Times New Roman"/>
        </w:rPr>
        <w:t>έχουν</w:t>
      </w:r>
      <w:r w:rsidRPr="00446258">
        <w:rPr>
          <w:rFonts w:ascii="Comic Sans MS" w:hAnsi="Comic Sans MS"/>
        </w:rPr>
        <w:t xml:space="preserve"> </w:t>
      </w:r>
      <w:r w:rsidRPr="00446258">
        <w:rPr>
          <w:rFonts w:ascii="Comic Sans MS" w:hAnsi="Comic Sans MS" w:cs="Times New Roman"/>
        </w:rPr>
        <w:t>δοθεί</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Δημόσιο</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ΝΠΔΔ</w:t>
      </w:r>
      <w:r w:rsidRPr="00446258">
        <w:rPr>
          <w:rFonts w:ascii="Comic Sans MS" w:hAnsi="Comic Sans MS"/>
        </w:rPr>
        <w:t xml:space="preserve">, </w:t>
      </w:r>
      <w:r w:rsidRPr="00446258">
        <w:rPr>
          <w:rFonts w:ascii="Comic Sans MS" w:hAnsi="Comic Sans MS" w:cs="Times New Roman"/>
        </w:rPr>
        <w:t>συνυπολογίζοντας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δεν</w:t>
      </w:r>
      <w:r w:rsidRPr="00446258">
        <w:rPr>
          <w:rFonts w:ascii="Comic Sans MS" w:hAnsi="Comic Sans MS"/>
        </w:rPr>
        <w:t xml:space="preserve"> </w:t>
      </w:r>
      <w:r w:rsidRPr="00446258">
        <w:rPr>
          <w:rFonts w:ascii="Comic Sans MS" w:hAnsi="Comic Sans MS" w:cs="Times New Roman"/>
        </w:rPr>
        <w:t>υπερβαίνει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όριο</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εγγυήσεων</w:t>
      </w:r>
      <w:r w:rsidRPr="00446258">
        <w:rPr>
          <w:rFonts w:ascii="Comic Sans MS" w:hAnsi="Comic Sans MS"/>
        </w:rPr>
        <w:t xml:space="preserve"> </w:t>
      </w:r>
      <w:r w:rsidRPr="00446258">
        <w:rPr>
          <w:rFonts w:ascii="Comic Sans MS" w:hAnsi="Comic Sans MS" w:cs="Times New Roman"/>
        </w:rPr>
        <w:t>που</w:t>
      </w:r>
      <w:r w:rsidRPr="00446258">
        <w:rPr>
          <w:rFonts w:ascii="Comic Sans MS" w:hAnsi="Comic Sans MS"/>
        </w:rPr>
        <w:t xml:space="preserve"> </w:t>
      </w:r>
      <w:r w:rsidRPr="00446258">
        <w:rPr>
          <w:rFonts w:ascii="Comic Sans MS" w:hAnsi="Comic Sans MS" w:cs="Times New Roman"/>
        </w:rPr>
        <w:t>έχει</w:t>
      </w:r>
      <w:r w:rsidRPr="00446258">
        <w:rPr>
          <w:rFonts w:ascii="Comic Sans MS" w:hAnsi="Comic Sans MS"/>
        </w:rPr>
        <w:t xml:space="preserve"> </w:t>
      </w:r>
      <w:r w:rsidRPr="00446258">
        <w:rPr>
          <w:rFonts w:ascii="Comic Sans MS" w:hAnsi="Comic Sans MS" w:cs="Times New Roman"/>
        </w:rPr>
        <w:t>καθορισθεί</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το Υπουργείο</w:t>
      </w:r>
      <w:r w:rsidRPr="00446258">
        <w:rPr>
          <w:rFonts w:ascii="Comic Sans MS" w:hAnsi="Comic Sans MS"/>
        </w:rPr>
        <w:t xml:space="preserve"> </w:t>
      </w:r>
      <w:r w:rsidRPr="00446258">
        <w:rPr>
          <w:rFonts w:ascii="Comic Sans MS" w:hAnsi="Comic Sans MS" w:cs="Times New Roman"/>
        </w:rPr>
        <w:t>Οικονομικών</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Τράπεζα</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w:t>
      </w:r>
    </w:p>
    <w:p w:rsidR="00C74ED9" w:rsidRPr="00446258" w:rsidRDefault="00C74ED9" w:rsidP="00F148A0">
      <w:pPr>
        <w:widowControl w:val="0"/>
        <w:shd w:val="clear" w:color="auto" w:fill="FFFFFF"/>
        <w:autoSpaceDE w:val="0"/>
        <w:autoSpaceDN w:val="0"/>
        <w:adjustRightInd w:val="0"/>
        <w:spacing w:after="0" w:line="240" w:lineRule="auto"/>
        <w:ind w:left="14" w:right="24" w:firstLine="394"/>
        <w:jc w:val="both"/>
        <w:rPr>
          <w:rFonts w:ascii="Comic Sans MS" w:eastAsia="Times New Roman" w:hAnsi="Comic Sans MS" w:cs="Arial"/>
          <w:lang w:eastAsia="el-GR"/>
        </w:rPr>
      </w:pPr>
    </w:p>
    <w:p w:rsidR="00446258" w:rsidRPr="00446258" w:rsidRDefault="00446258" w:rsidP="00446258">
      <w:pPr>
        <w:shd w:val="clear" w:color="auto" w:fill="FFFFFF"/>
        <w:tabs>
          <w:tab w:val="left" w:pos="420"/>
        </w:tabs>
        <w:spacing w:before="100" w:beforeAutospacing="1"/>
        <w:ind w:left="45"/>
        <w:rPr>
          <w:rFonts w:ascii="Comic Sans MS" w:hAnsi="Comic Sans MS" w:cs="Times New Roman"/>
          <w:bCs/>
        </w:rPr>
      </w:pPr>
      <w:r w:rsidRPr="00446258">
        <w:rPr>
          <w:rFonts w:cs="Times New Roman"/>
          <w:bCs/>
        </w:rPr>
        <w:tab/>
      </w:r>
      <w:r w:rsidRPr="00446258">
        <w:rPr>
          <w:rFonts w:ascii="Comic Sans MS" w:hAnsi="Comic Sans MS" w:cs="Times New Roman"/>
          <w:bCs/>
        </w:rPr>
        <w:t>Σε περίπτωση που η εγγυητική επιστολή εκδίδεται από το Ταμείο Παρακαταθηκών &amp; Δανείων θα πρέπει επί ποινή απορρίψεως να διατυπώνεται ο όρος :</w:t>
      </w:r>
    </w:p>
    <w:p w:rsidR="00446258" w:rsidRPr="00446258" w:rsidRDefault="00446258" w:rsidP="00446258">
      <w:pPr>
        <w:shd w:val="clear" w:color="auto" w:fill="FFFFFF"/>
        <w:tabs>
          <w:tab w:val="left" w:pos="420"/>
        </w:tabs>
        <w:spacing w:before="100" w:beforeAutospacing="1" w:after="100" w:afterAutospacing="1"/>
        <w:ind w:left="45"/>
        <w:jc w:val="both"/>
        <w:rPr>
          <w:rFonts w:ascii="Comic Sans MS" w:hAnsi="Comic Sans MS" w:cs="Times New Roman"/>
          <w:bCs/>
        </w:rPr>
      </w:pPr>
      <w:r w:rsidRPr="00446258">
        <w:rPr>
          <w:rFonts w:ascii="Comic Sans MS" w:hAnsi="Comic Sans MS" w:cs="Times New Roman"/>
          <w:bCs/>
        </w:rPr>
        <w:t xml:space="preserve">«Το παραπάνω ποσό τηρούμε στη διάθεσή σας και θα καταβληθεί ολικά ή μερικά χωρίς καμία από μέρους μας αντίρρηση ή ένσταση και χωρίς να ερευνηθεί αν πράγματι υπάρχει ή αν είναι νόμιμη ή μη η απαίτησή σας μέσα σε τρείς (3) ημέρες από απλή έγγραφη ειδοποίηση σας».  </w:t>
      </w:r>
    </w:p>
    <w:p w:rsidR="00C92C45" w:rsidRPr="006C56D5" w:rsidRDefault="00C92C45"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8D32A6" w:rsidRPr="006C56D5" w:rsidRDefault="008D32A6"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C92C45" w:rsidRPr="00F148A0" w:rsidRDefault="00C92C45"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259" w:right="3317"/>
        <w:jc w:val="center"/>
        <w:rPr>
          <w:rFonts w:ascii="Comic Sans MS" w:eastAsia="Times New Roman" w:hAnsi="Comic Sans MS" w:cs="Arial"/>
          <w:lang w:eastAsia="el-GR"/>
        </w:rPr>
      </w:pPr>
      <w:r w:rsidRPr="00D332ED">
        <w:rPr>
          <w:rFonts w:ascii="Comic Sans MS" w:eastAsia="Times New Roman" w:hAnsi="Comic Sans MS" w:cs="Times New Roman"/>
          <w:lang w:eastAsia="el-GR"/>
        </w:rPr>
        <w:lastRenderedPageBreak/>
        <w:t>ΠΑΡΑΡΤΗΜΑ</w:t>
      </w:r>
      <w:r w:rsidRPr="00D332ED">
        <w:rPr>
          <w:rFonts w:ascii="Comic Sans MS" w:eastAsia="Times New Roman" w:hAnsi="Comic Sans MS" w:cs="Arial"/>
          <w:lang w:eastAsia="el-GR"/>
        </w:rPr>
        <w:t xml:space="preserve"> </w:t>
      </w:r>
      <w:r w:rsidR="0065192C" w:rsidRPr="00D332ED">
        <w:rPr>
          <w:rFonts w:ascii="Comic Sans MS" w:eastAsia="Times New Roman" w:hAnsi="Comic Sans MS" w:cs="Times New Roman"/>
          <w:lang w:eastAsia="el-GR"/>
        </w:rPr>
        <w:t>ΣΤ</w:t>
      </w:r>
      <w:r w:rsidRPr="00D332ED">
        <w:rPr>
          <w:rFonts w:ascii="Comic Sans MS" w:eastAsia="Times New Roman" w:hAnsi="Comic Sans MS" w:cs="Arial"/>
          <w:lang w:eastAsia="el-GR"/>
        </w:rPr>
        <w:t xml:space="preserve">' </w:t>
      </w:r>
      <w:r w:rsidRPr="00D332ED">
        <w:rPr>
          <w:rFonts w:ascii="Comic Sans MS" w:eastAsia="Times New Roman" w:hAnsi="Comic Sans MS" w:cs="Times New Roman"/>
          <w:lang w:eastAsia="el-GR"/>
        </w:rPr>
        <w:t>ΥΠΟΔΕΙΓΜΑ</w:t>
      </w:r>
      <w:r w:rsidRPr="00D332ED">
        <w:rPr>
          <w:rFonts w:ascii="Comic Sans MS" w:eastAsia="Times New Roman" w:hAnsi="Comic Sans MS" w:cs="Arial"/>
          <w:lang w:eastAsia="el-GR"/>
        </w:rPr>
        <w:t xml:space="preserve"> </w:t>
      </w:r>
      <w:r w:rsidRPr="00D332ED">
        <w:rPr>
          <w:rFonts w:ascii="Comic Sans MS" w:eastAsia="Times New Roman" w:hAnsi="Comic Sans MS" w:cs="Times New Roman"/>
          <w:lang w:eastAsia="el-GR"/>
        </w:rPr>
        <w:t>ΣΥΜΒΑΣΗΣ</w:t>
      </w:r>
    </w:p>
    <w:p w:rsidR="00C92C45" w:rsidRPr="00F148A0" w:rsidRDefault="00C92C45" w:rsidP="00F148A0">
      <w:pPr>
        <w:widowControl w:val="0"/>
        <w:shd w:val="clear" w:color="auto" w:fill="FFFFFF"/>
        <w:tabs>
          <w:tab w:val="left" w:leader="dot" w:pos="3941"/>
        </w:tabs>
        <w:autoSpaceDE w:val="0"/>
        <w:autoSpaceDN w:val="0"/>
        <w:adjustRightInd w:val="0"/>
        <w:spacing w:after="0" w:line="240" w:lineRule="auto"/>
        <w:ind w:left="1646" w:right="1690"/>
        <w:jc w:val="center"/>
        <w:rPr>
          <w:rFonts w:ascii="Comic Sans MS" w:eastAsia="Times New Roman" w:hAnsi="Comic Sans MS" w:cs="Arial"/>
          <w:lang w:eastAsia="el-GR"/>
        </w:rPr>
      </w:pPr>
      <w:r w:rsidRPr="00F148A0">
        <w:rPr>
          <w:rFonts w:ascii="Comic Sans MS" w:eastAsia="Times New Roman" w:hAnsi="Comic Sans MS" w:cs="Times New Roman"/>
          <w:lang w:eastAsia="el-GR"/>
        </w:rPr>
        <w:t>Σύμβαση</w:t>
      </w:r>
      <w:r w:rsidRPr="00F148A0">
        <w:rPr>
          <w:rFonts w:ascii="Comic Sans MS" w:eastAsia="Times New Roman" w:hAnsi="Comic Sans MS" w:cs="Times New Roman"/>
          <w:lang w:eastAsia="el-GR"/>
        </w:rPr>
        <w:br/>
        <w:t>Προμήθειας</w:t>
      </w:r>
      <w:r w:rsidRPr="00F148A0">
        <w:rPr>
          <w:rFonts w:ascii="Comic Sans MS" w:eastAsia="Times New Roman" w:hAnsi="Comic Sans MS" w:cs="Arial"/>
          <w:lang w:eastAsia="el-GR"/>
        </w:rPr>
        <w:t xml:space="preserve"> Γραφικής Ύλης και Φωτοαντιγραφικού Χαρτιού</w:t>
      </w:r>
    </w:p>
    <w:p w:rsidR="00C92C45" w:rsidRPr="00F148A0" w:rsidRDefault="00C92C45" w:rsidP="00F148A0">
      <w:pPr>
        <w:widowControl w:val="0"/>
        <w:shd w:val="clear" w:color="auto" w:fill="FFFFFF"/>
        <w:tabs>
          <w:tab w:val="left" w:leader="dot" w:pos="4858"/>
          <w:tab w:val="left" w:leader="dot" w:pos="6715"/>
        </w:tabs>
        <w:autoSpaceDE w:val="0"/>
        <w:autoSpaceDN w:val="0"/>
        <w:adjustRightInd w:val="0"/>
        <w:spacing w:after="0" w:line="240" w:lineRule="auto"/>
        <w:ind w:left="427"/>
        <w:rPr>
          <w:rFonts w:ascii="Comic Sans MS" w:eastAsia="Times New Roman" w:hAnsi="Comic Sans MS" w:cs="Arial"/>
          <w:lang w:eastAsia="el-GR"/>
        </w:rPr>
      </w:pP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Δράμα </w:t>
      </w:r>
      <w:r w:rsidRPr="00F148A0">
        <w:rPr>
          <w:rFonts w:ascii="Comic Sans MS" w:eastAsia="Times New Roman" w:hAnsi="Comic Sans MS" w:cs="Times New Roman"/>
          <w:lang w:eastAsia="el-GR"/>
        </w:rPr>
        <w:t>σήμερα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στις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lang w:eastAsia="el-GR"/>
        </w:rPr>
        <w:t>ημέρα</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συμβαλλόμενοι</w:t>
      </w:r>
    </w:p>
    <w:p w:rsidR="00C92C45" w:rsidRPr="00F148A0" w:rsidRDefault="00C92C45" w:rsidP="00F148A0">
      <w:pPr>
        <w:widowControl w:val="0"/>
        <w:shd w:val="clear" w:color="auto" w:fill="FFFFFF"/>
        <w:autoSpaceDE w:val="0"/>
        <w:autoSpaceDN w:val="0"/>
        <w:adjustRightInd w:val="0"/>
        <w:spacing w:after="0" w:line="240" w:lineRule="auto"/>
        <w:ind w:left="29"/>
        <w:rPr>
          <w:rFonts w:ascii="Comic Sans MS" w:eastAsia="Times New Roman" w:hAnsi="Comic Sans MS" w:cs="Arial"/>
          <w:lang w:eastAsia="el-GR"/>
        </w:rPr>
      </w:pPr>
      <w:r w:rsidRPr="00F148A0">
        <w:rPr>
          <w:rFonts w:ascii="Comic Sans MS" w:eastAsia="Times New Roman" w:hAnsi="Comic Sans MS" w:cs="Times New Roman"/>
          <w:lang w:eastAsia="el-GR"/>
        </w:rPr>
        <w:t>υπογράφοντες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w:t>
      </w:r>
    </w:p>
    <w:p w:rsidR="00C92C45" w:rsidRPr="00F148A0" w:rsidRDefault="00C92C45" w:rsidP="00F148A0">
      <w:pPr>
        <w:widowControl w:val="0"/>
        <w:numPr>
          <w:ilvl w:val="0"/>
          <w:numId w:val="17"/>
        </w:numPr>
        <w:shd w:val="clear" w:color="auto" w:fill="FFFFFF"/>
        <w:tabs>
          <w:tab w:val="left" w:pos="686"/>
        </w:tabs>
        <w:autoSpaceDE w:val="0"/>
        <w:autoSpaceDN w:val="0"/>
        <w:adjustRightInd w:val="0"/>
        <w:spacing w:after="0" w:line="240" w:lineRule="auto"/>
        <w:ind w:left="686" w:right="29" w:hanging="317"/>
        <w:jc w:val="both"/>
        <w:rPr>
          <w:rFonts w:ascii="Comic Sans MS" w:eastAsia="Times New Roman" w:hAnsi="Comic Sans MS" w:cs="Arial"/>
          <w:spacing w:val="-17"/>
          <w:lang w:eastAsia="el-GR"/>
        </w:rPr>
      </w:pPr>
      <w:r w:rsidRPr="00F148A0">
        <w:rPr>
          <w:rFonts w:ascii="Comic Sans MS" w:eastAsia="Times New Roman" w:hAnsi="Comic Sans MS" w:cs="Times New Roman"/>
          <w:b/>
          <w:bCs/>
          <w:lang w:eastAsia="el-GR"/>
        </w:rPr>
        <w:t>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ΠΕΡΙΦΕΡΕΙΑ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ΑΝΑΤ</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ΜΑΚΕΔΟΝΙΑΣ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ΘΡΑΚΗΣ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ΠΕΡΙΦΕΡΕΙΑΚΗ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ΕΝΟΤΗΤΑ</w:t>
      </w:r>
      <w:r w:rsidRPr="00F148A0">
        <w:rPr>
          <w:rFonts w:ascii="Comic Sans MS" w:eastAsia="Times New Roman" w:hAnsi="Comic Sans MS" w:cs="Arial"/>
          <w:b/>
          <w:bCs/>
          <w:lang w:eastAsia="el-GR"/>
        </w:rPr>
        <w:t xml:space="preserve"> ΔΡΑΜΑΣ) </w:t>
      </w:r>
      <w:r w:rsidRPr="00F148A0">
        <w:rPr>
          <w:rFonts w:ascii="Comic Sans MS" w:eastAsia="Times New Roman" w:hAnsi="Comic Sans MS" w:cs="Times New Roman"/>
          <w:b/>
          <w:bCs/>
          <w:lang w:eastAsia="el-GR"/>
        </w:rPr>
        <w:t>με ΑΦΜ</w:t>
      </w:r>
      <w:r w:rsidRPr="00F148A0">
        <w:rPr>
          <w:rFonts w:ascii="Comic Sans MS" w:eastAsia="Times New Roman" w:hAnsi="Comic Sans MS" w:cs="Arial"/>
          <w:b/>
          <w:bCs/>
          <w:lang w:eastAsia="el-GR"/>
        </w:rPr>
        <w:t xml:space="preserve">: 997687965 - </w:t>
      </w:r>
      <w:r w:rsidRPr="00F148A0">
        <w:rPr>
          <w:rFonts w:ascii="Comic Sans MS" w:eastAsia="Times New Roman" w:hAnsi="Comic Sans MS" w:cs="Times New Roman"/>
          <w:b/>
          <w:bCs/>
          <w:lang w:eastAsia="el-GR"/>
        </w:rPr>
        <w:t>ΔΟΥ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Κομοτηνής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εδρεύει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Δράμα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οδό</w:t>
      </w:r>
      <w:r w:rsidRPr="00F148A0">
        <w:rPr>
          <w:rFonts w:ascii="Comic Sans MS" w:eastAsia="Times New Roman" w:hAnsi="Comic Sans MS" w:cs="Arial"/>
          <w:lang w:eastAsia="el-GR"/>
        </w:rPr>
        <w:t xml:space="preserve"> 1</w:t>
      </w:r>
      <w:r w:rsidRPr="00F148A0">
        <w:rPr>
          <w:rFonts w:ascii="Comic Sans MS" w:eastAsia="Times New Roman" w:hAnsi="Comic Sans MS" w:cs="Arial"/>
          <w:vertAlign w:val="superscript"/>
          <w:lang w:eastAsia="el-GR"/>
        </w:rPr>
        <w:t>ης</w:t>
      </w:r>
      <w:r w:rsidRPr="00F148A0">
        <w:rPr>
          <w:rFonts w:ascii="Comic Sans MS" w:eastAsia="Times New Roman" w:hAnsi="Comic Sans MS" w:cs="Arial"/>
          <w:lang w:eastAsia="el-GR"/>
        </w:rPr>
        <w:t xml:space="preserve"> Ιουλίου 1 </w:t>
      </w:r>
      <w:r w:rsidRPr="00F148A0">
        <w:rPr>
          <w:rFonts w:ascii="Comic Sans MS" w:eastAsia="Times New Roman" w:hAnsi="Comic Sans MS" w:cs="Times New Roman"/>
          <w:lang w:eastAsia="el-GR"/>
        </w:rPr>
        <w:t>Τ</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Κ</w:t>
      </w:r>
      <w:r w:rsidRPr="00F148A0">
        <w:rPr>
          <w:rFonts w:ascii="Comic Sans MS" w:eastAsia="Times New Roman" w:hAnsi="Comic Sans MS" w:cs="Arial"/>
          <w:lang w:eastAsia="el-GR"/>
        </w:rPr>
        <w:t xml:space="preserve">. 66100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εκπροσωπείται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 Αντιπεριφερειάρχη</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κ</w:t>
      </w:r>
      <w:r w:rsidRPr="00F148A0">
        <w:rPr>
          <w:rFonts w:ascii="Comic Sans MS" w:eastAsia="Times New Roman" w:hAnsi="Comic Sans MS" w:cs="Arial"/>
          <w:lang w:eastAsia="el-GR"/>
        </w:rPr>
        <w:t xml:space="preserve">. Ανάργυρο </w:t>
      </w:r>
      <w:proofErr w:type="spellStart"/>
      <w:r w:rsidRPr="00F148A0">
        <w:rPr>
          <w:rFonts w:ascii="Comic Sans MS" w:eastAsia="Times New Roman" w:hAnsi="Comic Sans MS" w:cs="Arial"/>
          <w:lang w:eastAsia="el-GR"/>
        </w:rPr>
        <w:t>Πατακάκη</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κάτοχο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αριθμ</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Δ</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Τ</w:t>
      </w:r>
      <w:r w:rsidRPr="00F148A0">
        <w:rPr>
          <w:rFonts w:ascii="Comic Sans MS" w:eastAsia="Times New Roman" w:hAnsi="Comic Sans MS" w:cs="Arial"/>
          <w:lang w:eastAsia="el-GR"/>
        </w:rPr>
        <w:t xml:space="preserve">. ………………, , </w:t>
      </w:r>
      <w:r w:rsidRPr="00F148A0">
        <w:rPr>
          <w:rFonts w:ascii="Comic Sans MS" w:eastAsia="Times New Roman" w:hAnsi="Comic Sans MS" w:cs="Times New Roman"/>
          <w:lang w:eastAsia="el-GR"/>
        </w:rPr>
        <w:t>και</w:t>
      </w:r>
    </w:p>
    <w:p w:rsidR="00C92C45" w:rsidRPr="00F148A0" w:rsidRDefault="00C92C45" w:rsidP="00F148A0">
      <w:pPr>
        <w:widowControl w:val="0"/>
        <w:numPr>
          <w:ilvl w:val="0"/>
          <w:numId w:val="18"/>
        </w:numPr>
        <w:shd w:val="clear" w:color="auto" w:fill="FFFFFF"/>
        <w:tabs>
          <w:tab w:val="left" w:pos="686"/>
          <w:tab w:val="left" w:leader="dot" w:pos="5736"/>
        </w:tabs>
        <w:autoSpaceDE w:val="0"/>
        <w:autoSpaceDN w:val="0"/>
        <w:adjustRightInd w:val="0"/>
        <w:spacing w:after="0" w:line="240" w:lineRule="auto"/>
        <w:ind w:left="706"/>
        <w:rPr>
          <w:rFonts w:ascii="Comic Sans MS" w:eastAsia="Times New Roman" w:hAnsi="Comic Sans MS" w:cs="Arial"/>
          <w:lang w:eastAsia="el-GR"/>
        </w:rPr>
      </w:pPr>
      <w:r w:rsidRPr="00F148A0">
        <w:rPr>
          <w:rFonts w:ascii="Comic Sans MS" w:eastAsia="Times New Roman" w:hAnsi="Comic Sans MS" w:cs="Times New Roman"/>
          <w:b/>
          <w:bCs/>
          <w:lang w:eastAsia="el-GR"/>
        </w:rPr>
        <w:t>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ΑΝΑΔΟΧΟΣ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ΕΤΑΙΡΕΙΑ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με</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ΑΦΜ</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ab/>
        <w:t xml:space="preserve">  -  </w:t>
      </w:r>
      <w:r w:rsidRPr="00F148A0">
        <w:rPr>
          <w:rFonts w:ascii="Comic Sans MS" w:eastAsia="Times New Roman" w:hAnsi="Comic Sans MS" w:cs="Times New Roman"/>
          <w:b/>
          <w:bCs/>
          <w:lang w:eastAsia="el-GR"/>
        </w:rPr>
        <w:t>ΔΟΥ</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εδρεύει……………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εκπροσωπείται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κάτοχο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αριθμ</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Δ</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Τ…….</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43"/>
        <w:rPr>
          <w:rFonts w:ascii="Comic Sans MS" w:eastAsia="Times New Roman" w:hAnsi="Comic Sans MS" w:cs="Arial"/>
          <w:lang w:eastAsia="el-GR"/>
        </w:rPr>
      </w:pP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έχοντας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υπόψη</w:t>
      </w:r>
      <w:r w:rsidRPr="00F148A0">
        <w:rPr>
          <w:rFonts w:ascii="Comic Sans MS" w:eastAsia="Times New Roman" w:hAnsi="Comic Sans MS" w:cs="Arial"/>
          <w:lang w:eastAsia="el-GR"/>
        </w:rPr>
        <w:t>:</w:t>
      </w:r>
    </w:p>
    <w:p w:rsidR="006C40A5" w:rsidRPr="00EE7310" w:rsidRDefault="006C40A5" w:rsidP="00E3679D">
      <w:pPr>
        <w:numPr>
          <w:ilvl w:val="0"/>
          <w:numId w:val="40"/>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Arial"/>
          <w:lang w:eastAsia="el-GR"/>
        </w:rPr>
        <w:t xml:space="preserve">Του Ν. </w:t>
      </w:r>
      <w:r w:rsidRPr="00EE7310">
        <w:rPr>
          <w:rFonts w:ascii="Comic Sans MS" w:eastAsia="Times New Roman" w:hAnsi="Comic Sans MS" w:cs="Times New Roman"/>
          <w:lang w:eastAsia="el-GR"/>
        </w:rPr>
        <w:t>4412/16 (ΦΕΚ-147 Α/8-8-16): Δημόσιες Συμβάσεις Έργων, Προμηθειών και Υπηρεσιών (προσαρμογή στις Οδηγίες 2014/24/ΕΕ και 2014/25/ΕΕ)</w:t>
      </w:r>
      <w:r w:rsidRPr="00EE7310">
        <w:rPr>
          <w:rFonts w:ascii="Comic Sans MS" w:eastAsia="Times New Roman" w:hAnsi="Comic Sans MS" w:cs="Arial"/>
          <w:lang w:eastAsia="el-GR"/>
        </w:rPr>
        <w:t>.</w:t>
      </w:r>
    </w:p>
    <w:p w:rsidR="006C40A5" w:rsidRPr="00EE7310" w:rsidRDefault="006C40A5" w:rsidP="00E3679D">
      <w:pPr>
        <w:numPr>
          <w:ilvl w:val="0"/>
          <w:numId w:val="40"/>
        </w:numPr>
        <w:spacing w:after="0" w:line="240" w:lineRule="auto"/>
        <w:ind w:right="42"/>
        <w:jc w:val="both"/>
        <w:rPr>
          <w:rFonts w:ascii="Comic Sans MS" w:eastAsia="Times New Roman" w:hAnsi="Comic Sans MS" w:cs="Arial"/>
          <w:lang w:eastAsia="el-GR"/>
        </w:rPr>
      </w:pPr>
      <w:r w:rsidRPr="00EE7310">
        <w:rPr>
          <w:rFonts w:ascii="Comic Sans MS" w:eastAsia="Times New Roman" w:hAnsi="Comic Sans MS" w:cs="Arial"/>
          <w:lang w:eastAsia="el-GR"/>
        </w:rPr>
        <w:t>Της από 12/12/2012 Πράξης Νομοθετικού Περιεχομένου που κυρώθηκε με το Ν 4111/2013(ΦΕΚ Α΄18)</w:t>
      </w:r>
    </w:p>
    <w:p w:rsidR="006C40A5" w:rsidRPr="00EE7310" w:rsidRDefault="006C40A5" w:rsidP="00E3679D">
      <w:pPr>
        <w:widowControl w:val="0"/>
        <w:numPr>
          <w:ilvl w:val="0"/>
          <w:numId w:val="40"/>
        </w:numPr>
        <w:spacing w:after="0" w:line="240" w:lineRule="auto"/>
        <w:ind w:right="235"/>
        <w:contextualSpacing/>
        <w:jc w:val="both"/>
        <w:rPr>
          <w:rFonts w:ascii="Comic Sans MS" w:eastAsia="Times New Roman" w:hAnsi="Comic Sans MS" w:cs="Times New Roman"/>
          <w:b/>
        </w:rPr>
      </w:pPr>
      <w:r w:rsidRPr="00EE7310">
        <w:rPr>
          <w:rFonts w:ascii="Comic Sans MS" w:eastAsia="Times New Roman" w:hAnsi="Comic Sans MS" w:cs="Times New Roman"/>
          <w:spacing w:val="2"/>
        </w:rPr>
        <w:t xml:space="preserve">Του </w:t>
      </w:r>
      <w:r w:rsidRPr="00EE7310">
        <w:rPr>
          <w:rFonts w:ascii="Comic Sans MS" w:eastAsia="Times New Roman" w:hAnsi="Comic Sans MS" w:cs="Times New Roman"/>
          <w:spacing w:val="-1"/>
        </w:rPr>
        <w:t>Ν</w:t>
      </w:r>
      <w:r w:rsidRPr="00EE7310">
        <w:rPr>
          <w:rFonts w:ascii="Comic Sans MS" w:eastAsia="Times New Roman" w:hAnsi="Comic Sans MS" w:cs="Times New Roman"/>
        </w:rPr>
        <w:t>.</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rPr>
        <w:t>41</w:t>
      </w:r>
      <w:r w:rsidRPr="00EE7310">
        <w:rPr>
          <w:rFonts w:ascii="Comic Sans MS" w:eastAsia="Times New Roman" w:hAnsi="Comic Sans MS" w:cs="Times New Roman"/>
          <w:spacing w:val="-2"/>
        </w:rPr>
        <w:t>5</w:t>
      </w:r>
      <w:r w:rsidRPr="00EE7310">
        <w:rPr>
          <w:rFonts w:ascii="Comic Sans MS" w:eastAsia="Times New Roman" w:hAnsi="Comic Sans MS" w:cs="Times New Roman"/>
        </w:rPr>
        <w:t>5</w:t>
      </w:r>
      <w:r w:rsidRPr="00EE7310">
        <w:rPr>
          <w:rFonts w:ascii="Comic Sans MS" w:eastAsia="Times New Roman" w:hAnsi="Comic Sans MS" w:cs="Times New Roman"/>
          <w:spacing w:val="1"/>
        </w:rPr>
        <w:t>/</w:t>
      </w:r>
      <w:r w:rsidRPr="00EE7310">
        <w:rPr>
          <w:rFonts w:ascii="Comic Sans MS" w:eastAsia="Times New Roman" w:hAnsi="Comic Sans MS" w:cs="Times New Roman"/>
        </w:rPr>
        <w:t xml:space="preserve">2013 </w:t>
      </w:r>
      <w:r w:rsidRPr="00EE7310">
        <w:rPr>
          <w:rFonts w:ascii="Comic Sans MS" w:eastAsia="Times New Roman" w:hAnsi="Comic Sans MS" w:cs="Times New Roman"/>
          <w:spacing w:val="1"/>
        </w:rPr>
        <w:t>(</w:t>
      </w:r>
      <w:r w:rsidRPr="00EE7310">
        <w:rPr>
          <w:rFonts w:ascii="Comic Sans MS" w:eastAsia="Times New Roman" w:hAnsi="Comic Sans MS" w:cs="Times New Roman"/>
        </w:rPr>
        <w:t>Φ</w:t>
      </w:r>
      <w:r w:rsidRPr="00EE7310">
        <w:rPr>
          <w:rFonts w:ascii="Comic Sans MS" w:eastAsia="Times New Roman" w:hAnsi="Comic Sans MS" w:cs="Times New Roman"/>
          <w:spacing w:val="-1"/>
        </w:rPr>
        <w:t>Ε</w:t>
      </w:r>
      <w:r w:rsidRPr="00EE7310">
        <w:rPr>
          <w:rFonts w:ascii="Comic Sans MS" w:eastAsia="Times New Roman" w:hAnsi="Comic Sans MS" w:cs="Times New Roman"/>
        </w:rPr>
        <w:t>Κ</w:t>
      </w:r>
      <w:r w:rsidRPr="00EE7310">
        <w:rPr>
          <w:rFonts w:ascii="Comic Sans MS" w:eastAsia="Times New Roman" w:hAnsi="Comic Sans MS" w:cs="Times New Roman"/>
          <w:spacing w:val="3"/>
        </w:rPr>
        <w:t xml:space="preserve"> </w:t>
      </w:r>
      <w:r w:rsidRPr="00EE7310">
        <w:rPr>
          <w:rFonts w:ascii="Comic Sans MS" w:eastAsia="Times New Roman" w:hAnsi="Comic Sans MS" w:cs="Times New Roman"/>
          <w:spacing w:val="-2"/>
        </w:rPr>
        <w:t>1</w:t>
      </w:r>
      <w:r w:rsidRPr="00EE7310">
        <w:rPr>
          <w:rFonts w:ascii="Comic Sans MS" w:eastAsia="Times New Roman" w:hAnsi="Comic Sans MS" w:cs="Times New Roman"/>
        </w:rPr>
        <w:t>20</w:t>
      </w:r>
      <w:r w:rsidRPr="00EE7310">
        <w:rPr>
          <w:rFonts w:ascii="Comic Sans MS" w:eastAsia="Times New Roman" w:hAnsi="Comic Sans MS" w:cs="Times New Roman"/>
          <w:spacing w:val="1"/>
        </w:rPr>
        <w:t>/</w:t>
      </w:r>
      <w:r w:rsidRPr="00EE7310">
        <w:rPr>
          <w:rFonts w:ascii="Comic Sans MS" w:eastAsia="Times New Roman" w:hAnsi="Comic Sans MS" w:cs="Times New Roman"/>
          <w:spacing w:val="-3"/>
        </w:rPr>
        <w:t>Α</w:t>
      </w:r>
      <w:r w:rsidRPr="00EE7310">
        <w:rPr>
          <w:rFonts w:ascii="Comic Sans MS" w:eastAsia="Times New Roman" w:hAnsi="Comic Sans MS" w:cs="Times New Roman"/>
          <w:spacing w:val="1"/>
        </w:rPr>
        <w:t>/</w:t>
      </w:r>
      <w:r w:rsidRPr="00EE7310">
        <w:rPr>
          <w:rFonts w:ascii="Comic Sans MS" w:eastAsia="Times New Roman" w:hAnsi="Comic Sans MS" w:cs="Times New Roman"/>
        </w:rPr>
        <w:t>201</w:t>
      </w:r>
      <w:r w:rsidRPr="00EE7310">
        <w:rPr>
          <w:rFonts w:ascii="Comic Sans MS" w:eastAsia="Times New Roman" w:hAnsi="Comic Sans MS" w:cs="Times New Roman"/>
          <w:spacing w:val="-2"/>
        </w:rPr>
        <w:t>3</w:t>
      </w:r>
      <w:r w:rsidRPr="00EE7310">
        <w:rPr>
          <w:rFonts w:ascii="Comic Sans MS" w:eastAsia="Times New Roman" w:hAnsi="Comic Sans MS" w:cs="Times New Roman"/>
        </w:rPr>
        <w:t>)</w:t>
      </w:r>
      <w:r w:rsidRPr="00EE7310">
        <w:rPr>
          <w:rFonts w:ascii="Comic Sans MS" w:eastAsia="Times New Roman" w:hAnsi="Comic Sans MS" w:cs="Times New Roman"/>
          <w:spacing w:val="5"/>
        </w:rPr>
        <w:t xml:space="preserve"> </w:t>
      </w:r>
      <w:r w:rsidRPr="00EE7310">
        <w:rPr>
          <w:rFonts w:ascii="Comic Sans MS" w:eastAsia="Times New Roman" w:hAnsi="Comic Sans MS" w:cs="Times New Roman"/>
          <w:spacing w:val="-5"/>
        </w:rPr>
        <w:t>«</w:t>
      </w:r>
      <w:r w:rsidRPr="00EE7310">
        <w:rPr>
          <w:rFonts w:ascii="Comic Sans MS" w:eastAsia="Times New Roman" w:hAnsi="Comic Sans MS" w:cs="Times New Roman"/>
        </w:rPr>
        <w:t>Ε</w:t>
      </w:r>
      <w:r w:rsidRPr="00EE7310">
        <w:rPr>
          <w:rFonts w:ascii="Comic Sans MS" w:eastAsia="Times New Roman" w:hAnsi="Comic Sans MS" w:cs="Times New Roman"/>
          <w:spacing w:val="-1"/>
        </w:rPr>
        <w:t>θ</w:t>
      </w:r>
      <w:r w:rsidRPr="00EE7310">
        <w:rPr>
          <w:rFonts w:ascii="Comic Sans MS" w:eastAsia="Times New Roman" w:hAnsi="Comic Sans MS" w:cs="Times New Roman"/>
          <w:spacing w:val="1"/>
        </w:rPr>
        <w:t>ν</w:t>
      </w:r>
      <w:r w:rsidRPr="00EE7310">
        <w:rPr>
          <w:rFonts w:ascii="Comic Sans MS" w:eastAsia="Times New Roman" w:hAnsi="Comic Sans MS" w:cs="Times New Roman"/>
        </w:rPr>
        <w:t>ικό</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ύ</w:t>
      </w:r>
      <w:r w:rsidRPr="00EE7310">
        <w:rPr>
          <w:rFonts w:ascii="Comic Sans MS" w:eastAsia="Times New Roman" w:hAnsi="Comic Sans MS" w:cs="Times New Roman"/>
          <w:spacing w:val="1"/>
        </w:rPr>
        <w:t>σ</w:t>
      </w:r>
      <w:r w:rsidRPr="00EE7310">
        <w:rPr>
          <w:rFonts w:ascii="Comic Sans MS" w:eastAsia="Times New Roman" w:hAnsi="Comic Sans MS" w:cs="Times New Roman"/>
        </w:rPr>
        <w:t>τη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α</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Η</w:t>
      </w:r>
      <w:r w:rsidRPr="00EE7310">
        <w:rPr>
          <w:rFonts w:ascii="Comic Sans MS" w:eastAsia="Times New Roman" w:hAnsi="Comic Sans MS" w:cs="Times New Roman"/>
          <w:spacing w:val="-2"/>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spacing w:val="-3"/>
        </w:rPr>
        <w:t>κ</w:t>
      </w:r>
      <w:r w:rsidRPr="00EE7310">
        <w:rPr>
          <w:rFonts w:ascii="Comic Sans MS" w:eastAsia="Times New Roman" w:hAnsi="Comic Sans MS" w:cs="Times New Roman"/>
        </w:rPr>
        <w:t>τρο</w:t>
      </w:r>
      <w:r w:rsidRPr="00EE7310">
        <w:rPr>
          <w:rFonts w:ascii="Comic Sans MS" w:eastAsia="Times New Roman" w:hAnsi="Comic Sans MS" w:cs="Times New Roman"/>
          <w:spacing w:val="1"/>
        </w:rPr>
        <w:t>ν</w:t>
      </w:r>
      <w:r w:rsidRPr="00EE7310">
        <w:rPr>
          <w:rFonts w:ascii="Comic Sans MS" w:eastAsia="Times New Roman" w:hAnsi="Comic Sans MS" w:cs="Times New Roman"/>
        </w:rPr>
        <w:t>ι</w:t>
      </w:r>
      <w:r w:rsidRPr="00EE7310">
        <w:rPr>
          <w:rFonts w:ascii="Comic Sans MS" w:eastAsia="Times New Roman" w:hAnsi="Comic Sans MS" w:cs="Times New Roman"/>
          <w:spacing w:val="-3"/>
        </w:rPr>
        <w:t>κ</w:t>
      </w:r>
      <w:r w:rsidRPr="00EE7310">
        <w:rPr>
          <w:rFonts w:ascii="Comic Sans MS" w:eastAsia="Times New Roman" w:hAnsi="Comic Sans MS" w:cs="Times New Roman"/>
          <w:spacing w:val="1"/>
        </w:rPr>
        <w:t>ώ</w:t>
      </w:r>
      <w:r w:rsidRPr="00EE7310">
        <w:rPr>
          <w:rFonts w:ascii="Comic Sans MS" w:eastAsia="Times New Roman" w:hAnsi="Comic Sans MS" w:cs="Times New Roman"/>
        </w:rPr>
        <w:t>ν Δη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ο</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ί</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υ</w:t>
      </w:r>
      <w:r w:rsidRPr="00EE7310">
        <w:rPr>
          <w:rFonts w:ascii="Comic Sans MS" w:eastAsia="Times New Roman" w:hAnsi="Comic Sans MS" w:cs="Times New Roman"/>
          <w:spacing w:val="-1"/>
        </w:rPr>
        <w:t>μ</w:t>
      </w:r>
      <w:r w:rsidRPr="00EE7310">
        <w:rPr>
          <w:rFonts w:ascii="Comic Sans MS" w:eastAsia="Times New Roman" w:hAnsi="Comic Sans MS" w:cs="Times New Roman"/>
        </w:rPr>
        <w:t>β</w:t>
      </w:r>
      <w:r w:rsidRPr="00EE7310">
        <w:rPr>
          <w:rFonts w:ascii="Comic Sans MS" w:eastAsia="Times New Roman" w:hAnsi="Comic Sans MS" w:cs="Times New Roman"/>
          <w:spacing w:val="-2"/>
        </w:rPr>
        <w:t>ά</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ε</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κ</w:t>
      </w:r>
      <w:r w:rsidRPr="00EE7310">
        <w:rPr>
          <w:rFonts w:ascii="Comic Sans MS" w:eastAsia="Times New Roman" w:hAnsi="Comic Sans MS" w:cs="Times New Roman"/>
        </w:rPr>
        <w:t>αι άλ</w:t>
      </w:r>
      <w:r w:rsidRPr="00EE7310">
        <w:rPr>
          <w:rFonts w:ascii="Comic Sans MS" w:eastAsia="Times New Roman" w:hAnsi="Comic Sans MS" w:cs="Times New Roman"/>
          <w:spacing w:val="-1"/>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rPr>
        <w:t>ς</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rPr>
        <w:t>Διατ</w:t>
      </w:r>
      <w:r w:rsidRPr="00EE7310">
        <w:rPr>
          <w:rFonts w:ascii="Comic Sans MS" w:eastAsia="Times New Roman" w:hAnsi="Comic Sans MS" w:cs="Times New Roman"/>
          <w:spacing w:val="-1"/>
        </w:rPr>
        <w:t>ά</w:t>
      </w:r>
      <w:r w:rsidRPr="00EE7310">
        <w:rPr>
          <w:rFonts w:ascii="Comic Sans MS" w:eastAsia="Times New Roman" w:hAnsi="Comic Sans MS" w:cs="Times New Roman"/>
        </w:rPr>
        <w:t>ξ</w:t>
      </w:r>
      <w:r w:rsidRPr="00EE7310">
        <w:rPr>
          <w:rFonts w:ascii="Comic Sans MS" w:eastAsia="Times New Roman" w:hAnsi="Comic Sans MS" w:cs="Times New Roman"/>
          <w:spacing w:val="1"/>
        </w:rPr>
        <w:t>ε</w:t>
      </w:r>
      <w:r w:rsidRPr="00EE7310">
        <w:rPr>
          <w:rFonts w:ascii="Comic Sans MS" w:eastAsia="Times New Roman" w:hAnsi="Comic Sans MS" w:cs="Times New Roman"/>
        </w:rPr>
        <w:t>ις</w:t>
      </w:r>
      <w:r w:rsidRPr="00EE7310">
        <w:rPr>
          <w:rFonts w:ascii="Comic Sans MS" w:eastAsia="Times New Roman" w:hAnsi="Comic Sans MS" w:cs="Times New Roman"/>
          <w:spacing w:val="-5"/>
        </w:rPr>
        <w:t>».</w:t>
      </w:r>
    </w:p>
    <w:p w:rsidR="006C40A5" w:rsidRPr="00EE7310" w:rsidRDefault="006C40A5" w:rsidP="00E3679D">
      <w:pPr>
        <w:widowControl w:val="0"/>
        <w:numPr>
          <w:ilvl w:val="0"/>
          <w:numId w:val="40"/>
        </w:numPr>
        <w:spacing w:after="0" w:line="240" w:lineRule="auto"/>
        <w:ind w:right="235"/>
        <w:contextualSpacing/>
        <w:jc w:val="both"/>
        <w:rPr>
          <w:rFonts w:ascii="Comic Sans MS" w:eastAsia="Times New Roman" w:hAnsi="Comic Sans MS" w:cs="Calibri"/>
          <w:b/>
        </w:rPr>
      </w:pPr>
      <w:r w:rsidRPr="00EE7310">
        <w:rPr>
          <w:rFonts w:ascii="Comic Sans MS" w:eastAsia="Times New Roman" w:hAnsi="Comic Sans MS" w:cs="Calibri"/>
          <w:spacing w:val="2"/>
        </w:rPr>
        <w:t>Του</w:t>
      </w:r>
      <w:r w:rsidRPr="00EE7310">
        <w:rPr>
          <w:rFonts w:ascii="Comic Sans MS" w:eastAsia="Times New Roman" w:hAnsi="Comic Sans MS" w:cs="Calibri"/>
        </w:rPr>
        <w:t xml:space="preserve"> </w:t>
      </w:r>
      <w:r w:rsidRPr="00EE7310">
        <w:rPr>
          <w:rFonts w:ascii="Comic Sans MS" w:eastAsia="Times New Roman" w:hAnsi="Comic Sans MS" w:cs="Calibri"/>
          <w:lang w:val="en-US"/>
        </w:rPr>
        <w:t>N</w:t>
      </w:r>
      <w:r w:rsidRPr="00EE7310">
        <w:rPr>
          <w:rFonts w:ascii="Comic Sans MS" w:eastAsia="Times New Roman" w:hAnsi="Comic Sans MS" w:cs="Calibri"/>
        </w:rPr>
        <w:t>. 4013/2011 (ΦΕΚ 204 Α/15-9-2011)  «Σύσταση ενιαίας Ανεξάρτητης Αρχής Δημοσίων Συμβάσεων και Κεντρικού Ηλεκτρονικού Μητρώου Δημοσίων Συμβάσεων»</w:t>
      </w:r>
    </w:p>
    <w:p w:rsidR="006C40A5" w:rsidRPr="00EE7310" w:rsidRDefault="006C40A5" w:rsidP="00E3679D">
      <w:pPr>
        <w:numPr>
          <w:ilvl w:val="0"/>
          <w:numId w:val="40"/>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lang w:eastAsia="el-GR"/>
        </w:rPr>
        <w:t>Του Ν. 3852/2010 (ΦΕΚ 87Α/7.6.2010) «Νέα Αρχιτεκτονική της Αυτοδιοίκησης και της Αποκεντρωμένης Διοίκησης – Πρόγραμμα Καλλικράτης».</w:t>
      </w:r>
    </w:p>
    <w:p w:rsidR="006C40A5" w:rsidRPr="009814C0" w:rsidRDefault="006C40A5" w:rsidP="00E3679D">
      <w:pPr>
        <w:numPr>
          <w:ilvl w:val="0"/>
          <w:numId w:val="40"/>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snapToGrid w:val="0"/>
          <w:lang w:eastAsia="el-GR"/>
        </w:rPr>
        <w:t>Του</w:t>
      </w:r>
      <w:r w:rsidRPr="009814C0">
        <w:rPr>
          <w:rFonts w:ascii="Comic Sans MS" w:eastAsia="Times New Roman" w:hAnsi="Comic Sans MS" w:cs="Tahoma"/>
          <w:b/>
          <w:bCs/>
          <w:lang w:eastAsia="el-GR"/>
        </w:rPr>
        <w:t xml:space="preserve"> </w:t>
      </w:r>
      <w:r>
        <w:rPr>
          <w:rFonts w:ascii="Comic Sans MS" w:eastAsia="Times New Roman" w:hAnsi="Comic Sans MS" w:cs="Tahoma"/>
          <w:bCs/>
          <w:lang w:eastAsia="el-GR"/>
        </w:rPr>
        <w:t>Ν.</w:t>
      </w:r>
      <w:r w:rsidRPr="009814C0">
        <w:rPr>
          <w:rFonts w:ascii="Comic Sans MS" w:eastAsia="Times New Roman" w:hAnsi="Comic Sans MS" w:cs="Tahoma"/>
          <w:bCs/>
          <w:lang w:eastAsia="el-GR"/>
        </w:rPr>
        <w:t>3886/2010 (ΦΕΚ 173/30.09.2010 τεύχος Α’)</w:t>
      </w:r>
      <w:r w:rsidRPr="009814C0">
        <w:rPr>
          <w:rFonts w:ascii="Comic Sans MS" w:eastAsia="Times New Roman" w:hAnsi="Comic Sans MS" w:cs="Times New Roman"/>
          <w:lang w:eastAsia="el-GR"/>
        </w:rPr>
        <w:br/>
      </w:r>
      <w:r w:rsidRPr="009814C0">
        <w:rPr>
          <w:rFonts w:ascii="Comic Sans MS" w:eastAsia="Times New Roman" w:hAnsi="Comic Sans MS" w:cs="Tahoma"/>
          <w:bCs/>
          <w:lang w:eastAsia="el-GR"/>
        </w:rPr>
        <w:t>«Δικαστική προστασία κατά τη σύναψη δημόσιων συμβάσεων..» και έως την ημερομηνία παύσεως ισχύος του 31.12.2016.</w:t>
      </w:r>
    </w:p>
    <w:p w:rsidR="006C40A5" w:rsidRPr="00ED1746" w:rsidRDefault="006C40A5" w:rsidP="00E3679D">
      <w:pPr>
        <w:pStyle w:val="11"/>
        <w:numPr>
          <w:ilvl w:val="0"/>
          <w:numId w:val="40"/>
        </w:numPr>
        <w:spacing w:after="0" w:line="240" w:lineRule="auto"/>
        <w:ind w:right="241"/>
        <w:jc w:val="both"/>
        <w:rPr>
          <w:rFonts w:ascii="Comic Sans MS" w:hAnsi="Comic Sans MS"/>
          <w:lang w:val="el-GR"/>
        </w:rPr>
      </w:pPr>
      <w:r w:rsidRPr="00ED1746">
        <w:rPr>
          <w:rFonts w:ascii="Comic Sans MS" w:hAnsi="Comic Sans MS"/>
          <w:lang w:val="el-GR"/>
        </w:rPr>
        <w:t xml:space="preserve">Της </w:t>
      </w:r>
      <w:r w:rsidRPr="00ED1746">
        <w:rPr>
          <w:rFonts w:ascii="Comic Sans MS" w:hAnsi="Comic Sans MS"/>
          <w:spacing w:val="-1"/>
          <w:lang w:val="el-GR"/>
        </w:rPr>
        <w:t>Υ</w:t>
      </w:r>
      <w:r w:rsidRPr="00ED1746">
        <w:rPr>
          <w:rFonts w:ascii="Comic Sans MS" w:hAnsi="Comic Sans MS"/>
          <w:lang w:val="el-GR"/>
        </w:rPr>
        <w:t>.</w:t>
      </w:r>
      <w:r w:rsidRPr="00ED1746">
        <w:rPr>
          <w:rFonts w:ascii="Comic Sans MS" w:hAnsi="Comic Sans MS"/>
          <w:spacing w:val="-1"/>
          <w:lang w:val="el-GR"/>
        </w:rPr>
        <w:t>Α</w:t>
      </w:r>
      <w:r w:rsidRPr="00ED1746">
        <w:rPr>
          <w:rFonts w:ascii="Comic Sans MS" w:hAnsi="Comic Sans MS"/>
          <w:lang w:val="el-GR"/>
        </w:rPr>
        <w:t>.</w:t>
      </w:r>
      <w:r w:rsidRPr="00ED1746">
        <w:rPr>
          <w:rFonts w:ascii="Comic Sans MS" w:hAnsi="Comic Sans MS"/>
          <w:spacing w:val="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2390</w:t>
      </w:r>
      <w:r w:rsidRPr="00ED1746">
        <w:rPr>
          <w:rFonts w:ascii="Comic Sans MS" w:hAnsi="Comic Sans MS"/>
          <w:spacing w:val="1"/>
          <w:lang w:val="el-GR"/>
        </w:rPr>
        <w:t>/</w:t>
      </w:r>
      <w:r w:rsidRPr="00ED1746">
        <w:rPr>
          <w:rFonts w:ascii="Comic Sans MS" w:hAnsi="Comic Sans MS"/>
          <w:lang w:val="el-GR"/>
        </w:rPr>
        <w:t>1</w:t>
      </w:r>
      <w:r w:rsidRPr="00ED1746">
        <w:rPr>
          <w:rFonts w:ascii="Comic Sans MS" w:hAnsi="Comic Sans MS"/>
          <w:spacing w:val="2"/>
          <w:lang w:val="el-GR"/>
        </w:rPr>
        <w:t>6</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4"/>
          <w:lang w:val="el-GR"/>
        </w:rPr>
        <w:t>-</w:t>
      </w:r>
      <w:r w:rsidRPr="00ED1746">
        <w:rPr>
          <w:rFonts w:ascii="Comic Sans MS" w:hAnsi="Comic Sans MS"/>
          <w:spacing w:val="2"/>
          <w:lang w:val="el-GR"/>
        </w:rPr>
        <w:t>2</w:t>
      </w:r>
      <w:r w:rsidRPr="00ED1746">
        <w:rPr>
          <w:rFonts w:ascii="Comic Sans MS" w:hAnsi="Comic Sans MS"/>
          <w:lang w:val="el-GR"/>
        </w:rPr>
        <w:t>013</w:t>
      </w:r>
      <w:r w:rsidRPr="00ED1746">
        <w:rPr>
          <w:rFonts w:ascii="Comic Sans MS" w:hAnsi="Comic Sans MS"/>
          <w:spacing w:val="1"/>
          <w:lang w:val="el-GR"/>
        </w:rPr>
        <w:t xml:space="preserve"> (</w:t>
      </w:r>
      <w:r w:rsidRPr="00ED1746">
        <w:rPr>
          <w:rFonts w:ascii="Comic Sans MS" w:hAnsi="Comic Sans MS"/>
          <w:lang w:val="el-GR"/>
        </w:rPr>
        <w:t>Φ</w:t>
      </w:r>
      <w:r w:rsidRPr="00ED1746">
        <w:rPr>
          <w:rFonts w:ascii="Comic Sans MS" w:hAnsi="Comic Sans MS"/>
          <w:spacing w:val="-4"/>
          <w:lang w:val="el-GR"/>
        </w:rPr>
        <w:t>Ε</w:t>
      </w:r>
      <w:r w:rsidRPr="00ED1746">
        <w:rPr>
          <w:rFonts w:ascii="Comic Sans MS" w:hAnsi="Comic Sans MS"/>
          <w:lang w:val="el-GR"/>
        </w:rPr>
        <w:t>Κ</w:t>
      </w:r>
      <w:r w:rsidRPr="00ED1746">
        <w:rPr>
          <w:rFonts w:ascii="Comic Sans MS" w:hAnsi="Comic Sans MS"/>
          <w:spacing w:val="2"/>
          <w:lang w:val="el-GR"/>
        </w:rPr>
        <w:t xml:space="preserve"> </w:t>
      </w:r>
      <w:r w:rsidRPr="00ED1746">
        <w:rPr>
          <w:rFonts w:ascii="Comic Sans MS" w:hAnsi="Comic Sans MS"/>
          <w:lang w:val="el-GR"/>
        </w:rPr>
        <w:t>267</w:t>
      </w:r>
      <w:r w:rsidRPr="00ED1746">
        <w:rPr>
          <w:rFonts w:ascii="Comic Sans MS" w:hAnsi="Comic Sans MS"/>
          <w:spacing w:val="-2"/>
          <w:lang w:val="el-GR"/>
        </w:rPr>
        <w:t>7</w:t>
      </w:r>
      <w:r w:rsidRPr="00ED1746">
        <w:rPr>
          <w:rFonts w:ascii="Comic Sans MS" w:hAnsi="Comic Sans MS"/>
          <w:spacing w:val="1"/>
          <w:lang w:val="el-GR"/>
        </w:rPr>
        <w:t>/</w:t>
      </w:r>
      <w:r w:rsidRPr="00ED1746">
        <w:rPr>
          <w:rFonts w:ascii="Comic Sans MS" w:hAnsi="Comic Sans MS"/>
          <w:spacing w:val="-1"/>
          <w:lang w:val="el-GR"/>
        </w:rPr>
        <w:t>Β</w:t>
      </w:r>
      <w:r w:rsidRPr="00ED1746">
        <w:rPr>
          <w:rFonts w:ascii="Comic Sans MS" w:hAnsi="Comic Sans MS"/>
          <w:spacing w:val="1"/>
          <w:lang w:val="el-GR"/>
        </w:rPr>
        <w:t>/</w:t>
      </w:r>
      <w:r w:rsidRPr="00ED1746">
        <w:rPr>
          <w:rFonts w:ascii="Comic Sans MS" w:hAnsi="Comic Sans MS"/>
          <w:lang w:val="el-GR"/>
        </w:rPr>
        <w:t>2</w:t>
      </w:r>
      <w:r w:rsidRPr="00ED1746">
        <w:rPr>
          <w:rFonts w:ascii="Comic Sans MS" w:hAnsi="Comic Sans MS"/>
          <w:spacing w:val="2"/>
          <w:lang w:val="el-GR"/>
        </w:rPr>
        <w:t>1</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2"/>
          <w:lang w:val="el-GR"/>
        </w:rPr>
        <w:t>-</w:t>
      </w:r>
      <w:r w:rsidRPr="00ED1746">
        <w:rPr>
          <w:rFonts w:ascii="Comic Sans MS" w:hAnsi="Comic Sans MS"/>
          <w:lang w:val="el-GR"/>
        </w:rPr>
        <w:t>2013)</w:t>
      </w:r>
      <w:r w:rsidRPr="00ED1746">
        <w:rPr>
          <w:rFonts w:ascii="Comic Sans MS" w:hAnsi="Comic Sans MS"/>
          <w:spacing w:val="2"/>
          <w:lang w:val="el-GR"/>
        </w:rPr>
        <w:t xml:space="preserve"> </w:t>
      </w:r>
      <w:r w:rsidRPr="00ED1746">
        <w:rPr>
          <w:rFonts w:ascii="Comic Sans MS" w:hAnsi="Comic Sans MS"/>
          <w:spacing w:val="-5"/>
          <w:lang w:val="el-GR"/>
        </w:rPr>
        <w:t>«</w:t>
      </w:r>
      <w:r w:rsidRPr="00ED1746">
        <w:rPr>
          <w:rFonts w:ascii="Comic Sans MS" w:hAnsi="Comic Sans MS"/>
          <w:spacing w:val="2"/>
          <w:lang w:val="el-GR"/>
        </w:rPr>
        <w:t>Τ</w:t>
      </w:r>
      <w:r w:rsidRPr="00ED1746">
        <w:rPr>
          <w:rFonts w:ascii="Comic Sans MS" w:hAnsi="Comic Sans MS"/>
          <w:spacing w:val="1"/>
          <w:lang w:val="el-GR"/>
        </w:rPr>
        <w:t>ε</w:t>
      </w:r>
      <w:r w:rsidRPr="00ED1746">
        <w:rPr>
          <w:rFonts w:ascii="Comic Sans MS" w:hAnsi="Comic Sans MS"/>
          <w:spacing w:val="-2"/>
          <w:lang w:val="el-GR"/>
        </w:rPr>
        <w:t>χ</w:t>
      </w:r>
      <w:r w:rsidRPr="00ED1746">
        <w:rPr>
          <w:rFonts w:ascii="Comic Sans MS" w:hAnsi="Comic Sans MS"/>
          <w:spacing w:val="1"/>
          <w:lang w:val="el-GR"/>
        </w:rPr>
        <w:t>ν</w:t>
      </w:r>
      <w:r w:rsidRPr="00ED1746">
        <w:rPr>
          <w:rFonts w:ascii="Comic Sans MS" w:hAnsi="Comic Sans MS"/>
          <w:lang w:val="el-GR"/>
        </w:rPr>
        <w:t>ικές</w:t>
      </w:r>
      <w:r w:rsidRPr="00ED1746">
        <w:rPr>
          <w:rFonts w:ascii="Comic Sans MS" w:hAnsi="Comic Sans MS"/>
          <w:spacing w:val="1"/>
          <w:lang w:val="el-GR"/>
        </w:rPr>
        <w:t xml:space="preserve">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spacing w:val="-1"/>
          <w:lang w:val="el-GR"/>
        </w:rPr>
        <w:t>π</w:t>
      </w:r>
      <w:r w:rsidRPr="00ED1746">
        <w:rPr>
          <w:rFonts w:ascii="Comic Sans MS" w:hAnsi="Comic Sans MS"/>
          <w:lang w:val="el-GR"/>
        </w:rPr>
        <w:t>το</w:t>
      </w:r>
      <w:r w:rsidRPr="00ED1746">
        <w:rPr>
          <w:rFonts w:ascii="Comic Sans MS" w:hAnsi="Comic Sans MS"/>
          <w:spacing w:val="-1"/>
          <w:lang w:val="el-GR"/>
        </w:rPr>
        <w:t>μ</w:t>
      </w:r>
      <w:r w:rsidRPr="00ED1746">
        <w:rPr>
          <w:rFonts w:ascii="Comic Sans MS" w:hAnsi="Comic Sans MS"/>
          <w:spacing w:val="-2"/>
          <w:lang w:val="el-GR"/>
        </w:rPr>
        <w:t>έ</w:t>
      </w:r>
      <w:r w:rsidRPr="00ED1746">
        <w:rPr>
          <w:rFonts w:ascii="Comic Sans MS" w:hAnsi="Comic Sans MS"/>
          <w:lang w:val="el-GR"/>
        </w:rPr>
        <w:t>ρ</w:t>
      </w:r>
      <w:r w:rsidRPr="00ED1746">
        <w:rPr>
          <w:rFonts w:ascii="Comic Sans MS" w:hAnsi="Comic Sans MS"/>
          <w:spacing w:val="1"/>
          <w:lang w:val="el-GR"/>
        </w:rPr>
        <w:t>ε</w:t>
      </w:r>
      <w:r w:rsidRPr="00ED1746">
        <w:rPr>
          <w:rFonts w:ascii="Comic Sans MS" w:hAnsi="Comic Sans MS"/>
          <w:spacing w:val="-2"/>
          <w:lang w:val="el-GR"/>
        </w:rPr>
        <w:t>ι</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1"/>
          <w:lang w:val="el-GR"/>
        </w:rPr>
        <w:t>κ</w:t>
      </w:r>
      <w:r w:rsidRPr="00ED1746">
        <w:rPr>
          <w:rFonts w:ascii="Comic Sans MS" w:hAnsi="Comic Sans MS"/>
          <w:lang w:val="el-GR"/>
        </w:rPr>
        <w:t xml:space="preserve">αι </w:t>
      </w:r>
      <w:r w:rsidRPr="00ED1746">
        <w:rPr>
          <w:rFonts w:ascii="Comic Sans MS" w:hAnsi="Comic Sans MS"/>
          <w:spacing w:val="-1"/>
          <w:lang w:val="el-GR"/>
        </w:rPr>
        <w:t>δ</w:t>
      </w:r>
      <w:r w:rsidRPr="00ED1746">
        <w:rPr>
          <w:rFonts w:ascii="Comic Sans MS" w:hAnsi="Comic Sans MS"/>
          <w:lang w:val="el-GR"/>
        </w:rPr>
        <w:t>ια</w:t>
      </w:r>
      <w:r w:rsidRPr="00ED1746">
        <w:rPr>
          <w:rFonts w:ascii="Comic Sans MS" w:hAnsi="Comic Sans MS"/>
          <w:spacing w:val="-1"/>
          <w:lang w:val="el-GR"/>
        </w:rPr>
        <w:t>δ</w:t>
      </w:r>
      <w:r w:rsidRPr="00ED1746">
        <w:rPr>
          <w:rFonts w:ascii="Comic Sans MS" w:hAnsi="Comic Sans MS"/>
          <w:lang w:val="el-GR"/>
        </w:rPr>
        <w:t>ικ</w:t>
      </w:r>
      <w:r w:rsidRPr="00ED1746">
        <w:rPr>
          <w:rFonts w:ascii="Comic Sans MS" w:hAnsi="Comic Sans MS"/>
          <w:spacing w:val="-1"/>
          <w:lang w:val="el-GR"/>
        </w:rPr>
        <w:t>α</w:t>
      </w:r>
      <w:r w:rsidRPr="00ED1746">
        <w:rPr>
          <w:rFonts w:ascii="Comic Sans MS" w:hAnsi="Comic Sans MS"/>
          <w:spacing w:val="1"/>
          <w:lang w:val="el-GR"/>
        </w:rPr>
        <w:t>σ</w:t>
      </w:r>
      <w:r w:rsidRPr="00ED1746">
        <w:rPr>
          <w:rFonts w:ascii="Comic Sans MS" w:hAnsi="Comic Sans MS"/>
          <w:lang w:val="el-GR"/>
        </w:rPr>
        <w:t>ί</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lang w:val="el-GR"/>
        </w:rPr>
        <w:t>ιτ</w:t>
      </w:r>
      <w:r w:rsidRPr="00ED1746">
        <w:rPr>
          <w:rFonts w:ascii="Comic Sans MS" w:hAnsi="Comic Sans MS"/>
          <w:spacing w:val="-2"/>
          <w:lang w:val="el-GR"/>
        </w:rPr>
        <w:t>ο</w:t>
      </w:r>
      <w:r w:rsidRPr="00ED1746">
        <w:rPr>
          <w:rFonts w:ascii="Comic Sans MS" w:hAnsi="Comic Sans MS"/>
          <w:spacing w:val="1"/>
          <w:lang w:val="el-GR"/>
        </w:rPr>
        <w:t>υ</w:t>
      </w:r>
      <w:r w:rsidRPr="00ED1746">
        <w:rPr>
          <w:rFonts w:ascii="Comic Sans MS" w:hAnsi="Comic Sans MS"/>
          <w:spacing w:val="-2"/>
          <w:lang w:val="el-GR"/>
        </w:rPr>
        <w:t>ρ</w:t>
      </w:r>
      <w:r w:rsidRPr="00ED1746">
        <w:rPr>
          <w:rFonts w:ascii="Comic Sans MS" w:hAnsi="Comic Sans MS"/>
          <w:spacing w:val="1"/>
          <w:lang w:val="el-GR"/>
        </w:rPr>
        <w:t>γ</w:t>
      </w:r>
      <w:r w:rsidRPr="00ED1746">
        <w:rPr>
          <w:rFonts w:ascii="Comic Sans MS" w:hAnsi="Comic Sans MS"/>
          <w:lang w:val="el-GR"/>
        </w:rPr>
        <w:t>ίας τ</w:t>
      </w:r>
      <w:r w:rsidRPr="00ED1746">
        <w:rPr>
          <w:rFonts w:ascii="Comic Sans MS" w:hAnsi="Comic Sans MS"/>
          <w:spacing w:val="-2"/>
          <w:lang w:val="el-GR"/>
        </w:rPr>
        <w:t>ο</w:t>
      </w:r>
      <w:r w:rsidRPr="00ED1746">
        <w:rPr>
          <w:rFonts w:ascii="Comic Sans MS" w:hAnsi="Comic Sans MS"/>
          <w:lang w:val="el-GR"/>
        </w:rPr>
        <w:t>υ</w:t>
      </w:r>
      <w:r w:rsidRPr="00ED1746">
        <w:rPr>
          <w:rFonts w:ascii="Comic Sans MS" w:hAnsi="Comic Sans MS"/>
          <w:spacing w:val="2"/>
          <w:lang w:val="el-GR"/>
        </w:rPr>
        <w:t xml:space="preserve"> </w:t>
      </w:r>
      <w:r w:rsidRPr="00ED1746">
        <w:rPr>
          <w:rFonts w:ascii="Comic Sans MS" w:hAnsi="Comic Sans MS"/>
          <w:lang w:val="el-GR"/>
        </w:rPr>
        <w:t>Ε</w:t>
      </w:r>
      <w:r w:rsidRPr="00ED1746">
        <w:rPr>
          <w:rFonts w:ascii="Comic Sans MS" w:hAnsi="Comic Sans MS"/>
          <w:spacing w:val="-1"/>
          <w:lang w:val="el-GR"/>
        </w:rPr>
        <w:t>θ</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3"/>
          <w:lang w:val="el-GR"/>
        </w:rPr>
        <w:t>ο</w:t>
      </w:r>
      <w:r w:rsidRPr="00ED1746">
        <w:rPr>
          <w:rFonts w:ascii="Comic Sans MS" w:hAnsi="Comic Sans MS"/>
          <w:lang w:val="el-GR"/>
        </w:rPr>
        <w:t>ύ</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υσ</w:t>
      </w:r>
      <w:r w:rsidRPr="00ED1746">
        <w:rPr>
          <w:rFonts w:ascii="Comic Sans MS" w:hAnsi="Comic Sans MS"/>
          <w:lang w:val="el-GR"/>
        </w:rPr>
        <w:t>τή</w:t>
      </w:r>
      <w:r w:rsidRPr="00ED1746">
        <w:rPr>
          <w:rFonts w:ascii="Comic Sans MS" w:hAnsi="Comic Sans MS"/>
          <w:spacing w:val="-1"/>
          <w:lang w:val="el-GR"/>
        </w:rPr>
        <w:t>μ</w:t>
      </w:r>
      <w:r w:rsidRPr="00ED1746">
        <w:rPr>
          <w:rFonts w:ascii="Comic Sans MS" w:hAnsi="Comic Sans MS"/>
          <w:lang w:val="el-GR"/>
        </w:rPr>
        <w:t>α</w:t>
      </w:r>
      <w:r w:rsidRPr="00ED1746">
        <w:rPr>
          <w:rFonts w:ascii="Comic Sans MS" w:hAnsi="Comic Sans MS"/>
          <w:spacing w:val="-3"/>
          <w:lang w:val="el-GR"/>
        </w:rPr>
        <w:t>τ</w:t>
      </w:r>
      <w:r w:rsidRPr="00ED1746">
        <w:rPr>
          <w:rFonts w:ascii="Comic Sans MS" w:hAnsi="Comic Sans MS"/>
          <w:lang w:val="el-GR"/>
        </w:rPr>
        <w:t xml:space="preserve">ος </w:t>
      </w:r>
      <w:r w:rsidRPr="00ED1746">
        <w:rPr>
          <w:rFonts w:ascii="Comic Sans MS" w:hAnsi="Comic Sans MS"/>
          <w:spacing w:val="-1"/>
          <w:lang w:val="el-GR"/>
        </w:rPr>
        <w:t>Η</w:t>
      </w:r>
      <w:r w:rsidRPr="00ED1746">
        <w:rPr>
          <w:rFonts w:ascii="Comic Sans MS" w:hAnsi="Comic Sans MS"/>
          <w:spacing w:val="1"/>
          <w:lang w:val="el-GR"/>
        </w:rPr>
        <w:t>λε</w:t>
      </w:r>
      <w:r w:rsidRPr="00ED1746">
        <w:rPr>
          <w:rFonts w:ascii="Comic Sans MS" w:hAnsi="Comic Sans MS"/>
          <w:spacing w:val="-1"/>
          <w:lang w:val="el-GR"/>
        </w:rPr>
        <w:t>κ</w:t>
      </w:r>
      <w:r w:rsidRPr="00ED1746">
        <w:rPr>
          <w:rFonts w:ascii="Comic Sans MS" w:hAnsi="Comic Sans MS"/>
          <w:lang w:val="el-GR"/>
        </w:rPr>
        <w:t>τρο</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2"/>
          <w:lang w:val="el-GR"/>
        </w:rPr>
        <w:t>ώ</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lang w:val="el-GR"/>
        </w:rPr>
        <w:t>Δη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spacing w:val="1"/>
          <w:lang w:val="el-GR"/>
        </w:rPr>
        <w:t>Συ</w:t>
      </w:r>
      <w:r w:rsidRPr="00ED1746">
        <w:rPr>
          <w:rFonts w:ascii="Comic Sans MS" w:hAnsi="Comic Sans MS"/>
          <w:spacing w:val="-3"/>
          <w:lang w:val="el-GR"/>
        </w:rPr>
        <w:t>μ</w:t>
      </w:r>
      <w:r w:rsidRPr="00ED1746">
        <w:rPr>
          <w:rFonts w:ascii="Comic Sans MS" w:hAnsi="Comic Sans MS"/>
          <w:lang w:val="el-GR"/>
        </w:rPr>
        <w:t>βά</w:t>
      </w:r>
      <w:r w:rsidRPr="00ED1746">
        <w:rPr>
          <w:rFonts w:ascii="Comic Sans MS" w:hAnsi="Comic Sans MS"/>
          <w:spacing w:val="1"/>
          <w:lang w:val="el-GR"/>
        </w:rPr>
        <w:t>σ</w:t>
      </w:r>
      <w:r w:rsidRPr="00ED1746">
        <w:rPr>
          <w:rFonts w:ascii="Comic Sans MS" w:hAnsi="Comic Sans MS"/>
          <w:spacing w:val="-2"/>
          <w:lang w:val="el-GR"/>
        </w:rPr>
        <w:t>ε</w:t>
      </w:r>
      <w:r w:rsidRPr="00ED1746">
        <w:rPr>
          <w:rFonts w:ascii="Comic Sans MS" w:hAnsi="Comic Sans MS"/>
          <w:spacing w:val="-1"/>
          <w:lang w:val="el-GR"/>
        </w:rPr>
        <w:t>ω</w:t>
      </w:r>
      <w:r w:rsidRPr="00ED1746">
        <w:rPr>
          <w:rFonts w:ascii="Comic Sans MS" w:hAnsi="Comic Sans MS"/>
          <w:lang w:val="el-GR"/>
        </w:rPr>
        <w:t xml:space="preserve">ν </w:t>
      </w:r>
      <w:r w:rsidRPr="00ED1746">
        <w:rPr>
          <w:rFonts w:ascii="Comic Sans MS" w:hAnsi="Comic Sans MS"/>
          <w:spacing w:val="1"/>
          <w:lang w:val="el-GR"/>
        </w:rPr>
        <w:t>(</w:t>
      </w:r>
      <w:r w:rsidRPr="00ED1746">
        <w:rPr>
          <w:rFonts w:ascii="Comic Sans MS" w:hAnsi="Comic Sans MS"/>
          <w:lang w:val="el-GR"/>
        </w:rPr>
        <w:t>ΕΣΗ</w:t>
      </w:r>
      <w:r w:rsidRPr="00ED1746">
        <w:rPr>
          <w:rFonts w:ascii="Comic Sans MS" w:hAnsi="Comic Sans MS"/>
          <w:spacing w:val="-1"/>
          <w:lang w:val="el-GR"/>
        </w:rPr>
        <w:t>ΔΗ</w:t>
      </w:r>
      <w:r w:rsidRPr="00ED1746">
        <w:rPr>
          <w:rFonts w:ascii="Comic Sans MS" w:hAnsi="Comic Sans MS"/>
          <w:spacing w:val="1"/>
          <w:lang w:val="el-GR"/>
        </w:rPr>
        <w:t>Σ)</w:t>
      </w:r>
      <w:r w:rsidRPr="00ED1746">
        <w:rPr>
          <w:rFonts w:ascii="Comic Sans MS" w:hAnsi="Comic Sans MS"/>
          <w:lang w:val="el-GR"/>
        </w:rPr>
        <w:t>»</w:t>
      </w:r>
    </w:p>
    <w:p w:rsidR="006C40A5" w:rsidRPr="00ED1746" w:rsidRDefault="006C40A5" w:rsidP="00E3679D">
      <w:pPr>
        <w:pStyle w:val="11"/>
        <w:numPr>
          <w:ilvl w:val="0"/>
          <w:numId w:val="40"/>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w:t>
      </w:r>
      <w:r w:rsidRPr="00ED1746">
        <w:rPr>
          <w:rFonts w:ascii="Comic Sans MS" w:hAnsi="Comic Sans MS"/>
          <w:spacing w:val="38"/>
          <w:lang w:val="el-GR"/>
        </w:rPr>
        <w:t xml:space="preserve"> </w:t>
      </w:r>
      <w:proofErr w:type="spellStart"/>
      <w:r w:rsidRPr="00ED1746">
        <w:rPr>
          <w:rFonts w:ascii="Comic Sans MS" w:hAnsi="Comic Sans MS"/>
          <w:spacing w:val="-1"/>
          <w:lang w:val="el-GR"/>
        </w:rPr>
        <w:t>π</w:t>
      </w:r>
      <w:r w:rsidRPr="00ED1746">
        <w:rPr>
          <w:rFonts w:ascii="Comic Sans MS" w:hAnsi="Comic Sans MS"/>
          <w:lang w:val="el-GR"/>
        </w:rPr>
        <w:t>ρ</w:t>
      </w:r>
      <w:r w:rsidRPr="00ED1746">
        <w:rPr>
          <w:rFonts w:ascii="Comic Sans MS" w:hAnsi="Comic Sans MS"/>
          <w:spacing w:val="-1"/>
          <w:lang w:val="el-GR"/>
        </w:rPr>
        <w:t>ω</w:t>
      </w:r>
      <w:r w:rsidRPr="00ED1746">
        <w:rPr>
          <w:rFonts w:ascii="Comic Sans MS" w:hAnsi="Comic Sans MS"/>
          <w:lang w:val="el-GR"/>
        </w:rPr>
        <w:t>τ</w:t>
      </w:r>
      <w:proofErr w:type="spellEnd"/>
      <w:r w:rsidRPr="00ED1746">
        <w:rPr>
          <w:rFonts w:ascii="Comic Sans MS" w:hAnsi="Comic Sans MS"/>
          <w:lang w:val="el-GR"/>
        </w:rPr>
        <w:t xml:space="preserve">. </w:t>
      </w:r>
      <w:r w:rsidRPr="00ED1746">
        <w:rPr>
          <w:rFonts w:ascii="Comic Sans MS" w:hAnsi="Comic Sans MS"/>
          <w:spacing w:val="4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542/ 4</w:t>
      </w:r>
      <w:r w:rsidRPr="00ED1746">
        <w:rPr>
          <w:rFonts w:ascii="Comic Sans MS" w:hAnsi="Comic Sans MS"/>
          <w:spacing w:val="1"/>
          <w:lang w:val="el-GR"/>
        </w:rPr>
        <w:t>/</w:t>
      </w:r>
      <w:r w:rsidRPr="00ED1746">
        <w:rPr>
          <w:rFonts w:ascii="Comic Sans MS" w:hAnsi="Comic Sans MS"/>
          <w:spacing w:val="-2"/>
          <w:lang w:val="el-GR"/>
        </w:rPr>
        <w:t>3</w:t>
      </w:r>
      <w:r w:rsidRPr="00ED1746">
        <w:rPr>
          <w:rFonts w:ascii="Comic Sans MS" w:hAnsi="Comic Sans MS"/>
          <w:lang w:val="el-GR"/>
        </w:rPr>
        <w:t>/2</w:t>
      </w:r>
      <w:r w:rsidRPr="00ED1746">
        <w:rPr>
          <w:rFonts w:ascii="Comic Sans MS" w:hAnsi="Comic Sans MS"/>
          <w:spacing w:val="-2"/>
          <w:lang w:val="el-GR"/>
        </w:rPr>
        <w:t>0</w:t>
      </w:r>
      <w:r w:rsidRPr="00ED1746">
        <w:rPr>
          <w:rFonts w:ascii="Comic Sans MS" w:hAnsi="Comic Sans MS"/>
          <w:lang w:val="el-GR"/>
        </w:rPr>
        <w:t>14</w:t>
      </w:r>
      <w:r w:rsidRPr="00ED1746">
        <w:rPr>
          <w:rFonts w:ascii="Comic Sans MS" w:hAnsi="Comic Sans MS"/>
          <w:spacing w:val="39"/>
          <w:lang w:val="el-GR"/>
        </w:rPr>
        <w:t xml:space="preserve"> </w:t>
      </w:r>
      <w:r w:rsidRPr="00ED1746">
        <w:rPr>
          <w:rFonts w:ascii="Comic Sans MS" w:hAnsi="Comic Sans MS"/>
          <w:spacing w:val="1"/>
          <w:lang w:val="el-GR"/>
        </w:rPr>
        <w:t>(</w:t>
      </w:r>
      <w:r w:rsidRPr="00ED1746">
        <w:rPr>
          <w:rFonts w:ascii="Comic Sans MS" w:hAnsi="Comic Sans MS"/>
          <w:spacing w:val="-1"/>
          <w:lang w:val="el-GR"/>
        </w:rPr>
        <w:t>Α</w:t>
      </w:r>
      <w:r w:rsidRPr="00ED1746">
        <w:rPr>
          <w:rFonts w:ascii="Comic Sans MS" w:hAnsi="Comic Sans MS"/>
          <w:lang w:val="el-GR"/>
        </w:rPr>
        <w:t>Δ</w:t>
      </w:r>
      <w:r w:rsidRPr="00ED1746">
        <w:rPr>
          <w:rFonts w:ascii="Comic Sans MS" w:hAnsi="Comic Sans MS"/>
          <w:spacing w:val="-1"/>
          <w:lang w:val="el-GR"/>
        </w:rPr>
        <w:t>Α</w:t>
      </w:r>
      <w:r w:rsidRPr="00ED1746">
        <w:rPr>
          <w:rFonts w:ascii="Comic Sans MS" w:hAnsi="Comic Sans MS"/>
          <w:lang w:val="el-GR"/>
        </w:rPr>
        <w:t xml:space="preserve">: </w:t>
      </w:r>
      <w:r w:rsidRPr="00ED1746">
        <w:rPr>
          <w:rFonts w:ascii="Comic Sans MS" w:hAnsi="Comic Sans MS"/>
          <w:spacing w:val="1"/>
          <w:lang w:val="el-GR"/>
        </w:rPr>
        <w:t>Β</w:t>
      </w:r>
      <w:r w:rsidRPr="00ED1746">
        <w:rPr>
          <w:rFonts w:ascii="Comic Sans MS" w:hAnsi="Comic Sans MS"/>
          <w:spacing w:val="-4"/>
          <w:lang w:val="el-GR"/>
        </w:rPr>
        <w:t>Ι</w:t>
      </w:r>
      <w:r w:rsidRPr="00ED1746">
        <w:rPr>
          <w:rFonts w:ascii="Comic Sans MS" w:hAnsi="Comic Sans MS"/>
          <w:spacing w:val="1"/>
          <w:lang w:val="el-GR"/>
        </w:rPr>
        <w:t>Κ</w:t>
      </w:r>
      <w:r w:rsidRPr="00ED1746">
        <w:rPr>
          <w:rFonts w:ascii="Comic Sans MS" w:hAnsi="Comic Sans MS"/>
          <w:spacing w:val="2"/>
          <w:lang w:val="el-GR"/>
        </w:rPr>
        <w:t>Τ</w:t>
      </w:r>
      <w:r w:rsidRPr="00ED1746">
        <w:rPr>
          <w:rFonts w:ascii="Comic Sans MS" w:hAnsi="Comic Sans MS"/>
          <w:spacing w:val="4"/>
          <w:lang w:val="el-GR"/>
        </w:rPr>
        <w:t>Φ</w:t>
      </w:r>
      <w:r w:rsidRPr="00ED1746">
        <w:rPr>
          <w:rFonts w:ascii="Comic Sans MS" w:hAnsi="Comic Sans MS"/>
          <w:spacing w:val="-4"/>
          <w:lang w:val="el-GR"/>
        </w:rPr>
        <w:t>-</w:t>
      </w:r>
      <w:r w:rsidRPr="00ED1746">
        <w:rPr>
          <w:rFonts w:ascii="Comic Sans MS" w:hAnsi="Comic Sans MS"/>
          <w:spacing w:val="-1"/>
          <w:lang w:val="el-GR"/>
        </w:rPr>
        <w:t>Π</w:t>
      </w:r>
      <w:r w:rsidRPr="00ED1746">
        <w:rPr>
          <w:rFonts w:ascii="Comic Sans MS" w:hAnsi="Comic Sans MS"/>
          <w:lang w:val="el-GR"/>
        </w:rPr>
        <w:t>Ψ5)</w:t>
      </w:r>
      <w:r w:rsidRPr="00ED1746">
        <w:rPr>
          <w:rFonts w:ascii="Comic Sans MS" w:hAnsi="Comic Sans MS"/>
          <w:spacing w:val="42"/>
          <w:lang w:val="el-GR"/>
        </w:rPr>
        <w:t xml:space="preserve">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 μ</w:t>
      </w:r>
      <w:r w:rsidRPr="00ED1746">
        <w:rPr>
          <w:rFonts w:ascii="Comic Sans MS" w:hAnsi="Comic Sans MS"/>
          <w:lang w:val="el-GR"/>
        </w:rPr>
        <w:t xml:space="preserve">ε </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α «Ενημέρ</w:t>
      </w:r>
      <w:r w:rsidRPr="00ED1746">
        <w:rPr>
          <w:rFonts w:ascii="Comic Sans MS" w:hAnsi="Comic Sans MS"/>
          <w:spacing w:val="-1"/>
          <w:lang w:val="el-GR"/>
        </w:rPr>
        <w:t>ω</w:t>
      </w:r>
      <w:r w:rsidRPr="00ED1746">
        <w:rPr>
          <w:rFonts w:ascii="Comic Sans MS" w:hAnsi="Comic Sans MS"/>
          <w:spacing w:val="1"/>
          <w:lang w:val="el-GR"/>
        </w:rPr>
        <w:t>σ</w:t>
      </w:r>
      <w:r w:rsidRPr="00ED1746">
        <w:rPr>
          <w:rFonts w:ascii="Comic Sans MS" w:hAnsi="Comic Sans MS"/>
          <w:lang w:val="el-GR"/>
        </w:rPr>
        <w:t xml:space="preserve">η </w:t>
      </w:r>
      <w:r w:rsidRPr="00ED1746">
        <w:rPr>
          <w:rFonts w:ascii="Comic Sans MS" w:hAnsi="Comic Sans MS"/>
          <w:spacing w:val="-2"/>
          <w:lang w:val="el-GR"/>
        </w:rPr>
        <w:t>γ</w:t>
      </w:r>
      <w:r w:rsidRPr="00ED1746">
        <w:rPr>
          <w:rFonts w:ascii="Comic Sans MS" w:hAnsi="Comic Sans MS"/>
          <w:lang w:val="el-GR"/>
        </w:rPr>
        <w:t>ια το Ε</w:t>
      </w:r>
      <w:r w:rsidRPr="00ED1746">
        <w:rPr>
          <w:rFonts w:ascii="Comic Sans MS" w:hAnsi="Comic Sans MS"/>
          <w:spacing w:val="-3"/>
          <w:lang w:val="el-GR"/>
        </w:rPr>
        <w:t>θ</w:t>
      </w:r>
      <w:r w:rsidRPr="00ED1746">
        <w:rPr>
          <w:rFonts w:ascii="Comic Sans MS" w:hAnsi="Comic Sans MS"/>
          <w:spacing w:val="1"/>
          <w:lang w:val="el-GR"/>
        </w:rPr>
        <w:t>ν</w:t>
      </w:r>
      <w:r w:rsidRPr="00ED1746">
        <w:rPr>
          <w:rFonts w:ascii="Comic Sans MS" w:hAnsi="Comic Sans MS"/>
          <w:lang w:val="el-GR"/>
        </w:rPr>
        <w:t>ικό</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ύ</w:t>
      </w:r>
      <w:r w:rsidRPr="00ED1746">
        <w:rPr>
          <w:rFonts w:ascii="Comic Sans MS" w:hAnsi="Comic Sans MS"/>
          <w:spacing w:val="1"/>
          <w:lang w:val="el-GR"/>
        </w:rPr>
        <w:t>σ</w:t>
      </w:r>
      <w:r w:rsidRPr="00ED1746">
        <w:rPr>
          <w:rFonts w:ascii="Comic Sans MS" w:hAnsi="Comic Sans MS"/>
          <w:lang w:val="el-GR"/>
        </w:rPr>
        <w:t>τη</w:t>
      </w:r>
      <w:r w:rsidRPr="00ED1746">
        <w:rPr>
          <w:rFonts w:ascii="Comic Sans MS" w:hAnsi="Comic Sans MS"/>
          <w:spacing w:val="-1"/>
          <w:lang w:val="el-GR"/>
        </w:rPr>
        <w:t>μ</w:t>
      </w:r>
      <w:r w:rsidRPr="00ED1746">
        <w:rPr>
          <w:rFonts w:ascii="Comic Sans MS" w:hAnsi="Comic Sans MS"/>
          <w:lang w:val="el-GR"/>
        </w:rPr>
        <w:t xml:space="preserve">α </w:t>
      </w:r>
      <w:r w:rsidRPr="00ED1746">
        <w:rPr>
          <w:rFonts w:ascii="Comic Sans MS" w:hAnsi="Comic Sans MS"/>
          <w:spacing w:val="-2"/>
          <w:lang w:val="el-GR"/>
        </w:rPr>
        <w:t>Ηλ</w:t>
      </w:r>
      <w:r w:rsidRPr="00ED1746">
        <w:rPr>
          <w:rFonts w:ascii="Comic Sans MS" w:hAnsi="Comic Sans MS"/>
          <w:spacing w:val="3"/>
          <w:lang w:val="el-GR"/>
        </w:rPr>
        <w:t>ε</w:t>
      </w:r>
      <w:r w:rsidRPr="00ED1746">
        <w:rPr>
          <w:rFonts w:ascii="Comic Sans MS" w:hAnsi="Comic Sans MS"/>
          <w:spacing w:val="-1"/>
          <w:lang w:val="el-GR"/>
        </w:rPr>
        <w:t>κ</w:t>
      </w:r>
      <w:r w:rsidRPr="00ED1746">
        <w:rPr>
          <w:rFonts w:ascii="Comic Sans MS" w:hAnsi="Comic Sans MS"/>
          <w:lang w:val="el-GR"/>
        </w:rPr>
        <w:t>τρ</w:t>
      </w:r>
      <w:r w:rsidRPr="00ED1746">
        <w:rPr>
          <w:rFonts w:ascii="Comic Sans MS" w:hAnsi="Comic Sans MS"/>
          <w:spacing w:val="-2"/>
          <w:lang w:val="el-GR"/>
        </w:rPr>
        <w:t>ο</w:t>
      </w:r>
      <w:r w:rsidRPr="00ED1746">
        <w:rPr>
          <w:rFonts w:ascii="Comic Sans MS" w:hAnsi="Comic Sans MS"/>
          <w:spacing w:val="1"/>
          <w:lang w:val="el-GR"/>
        </w:rPr>
        <w:t>ν</w:t>
      </w:r>
      <w:r w:rsidRPr="00ED1746">
        <w:rPr>
          <w:rFonts w:ascii="Comic Sans MS" w:hAnsi="Comic Sans MS"/>
          <w:lang w:val="el-GR"/>
        </w:rPr>
        <w:t>ι</w:t>
      </w:r>
      <w:r w:rsidRPr="00ED1746">
        <w:rPr>
          <w:rFonts w:ascii="Comic Sans MS" w:hAnsi="Comic Sans MS"/>
          <w:spacing w:val="-3"/>
          <w:lang w:val="el-GR"/>
        </w:rPr>
        <w:t>κ</w:t>
      </w:r>
      <w:r w:rsidRPr="00ED1746">
        <w:rPr>
          <w:rFonts w:ascii="Comic Sans MS" w:hAnsi="Comic Sans MS"/>
          <w:spacing w:val="1"/>
          <w:lang w:val="el-GR"/>
        </w:rPr>
        <w:t>ώ</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3"/>
          <w:lang w:val="el-GR"/>
        </w:rPr>
        <w:t>Δ</w:t>
      </w:r>
      <w:r w:rsidRPr="00ED1746">
        <w:rPr>
          <w:rFonts w:ascii="Comic Sans MS" w:hAnsi="Comic Sans MS"/>
          <w:lang w:val="el-GR"/>
        </w:rPr>
        <w:t>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Σ</w:t>
      </w:r>
      <w:r w:rsidRPr="00ED1746">
        <w:rPr>
          <w:rFonts w:ascii="Comic Sans MS" w:hAnsi="Comic Sans MS"/>
          <w:spacing w:val="1"/>
          <w:lang w:val="el-GR"/>
        </w:rPr>
        <w:t>υ</w:t>
      </w:r>
      <w:r w:rsidRPr="00ED1746">
        <w:rPr>
          <w:rFonts w:ascii="Comic Sans MS" w:hAnsi="Comic Sans MS"/>
          <w:spacing w:val="-1"/>
          <w:lang w:val="el-GR"/>
        </w:rPr>
        <w:t>μ</w:t>
      </w:r>
      <w:r w:rsidRPr="00ED1746">
        <w:rPr>
          <w:rFonts w:ascii="Comic Sans MS" w:hAnsi="Comic Sans MS"/>
          <w:lang w:val="el-GR"/>
        </w:rPr>
        <w:t>βά</w:t>
      </w:r>
      <w:r w:rsidRPr="00ED1746">
        <w:rPr>
          <w:rFonts w:ascii="Comic Sans MS" w:hAnsi="Comic Sans MS"/>
          <w:spacing w:val="-2"/>
          <w:lang w:val="el-GR"/>
        </w:rPr>
        <w:t>σ</w:t>
      </w:r>
      <w:r w:rsidRPr="00ED1746">
        <w:rPr>
          <w:rFonts w:ascii="Comic Sans MS" w:hAnsi="Comic Sans MS"/>
          <w:spacing w:val="1"/>
          <w:lang w:val="el-GR"/>
        </w:rPr>
        <w:t>ε</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1"/>
          <w:lang w:val="el-GR"/>
        </w:rPr>
        <w:t>(</w:t>
      </w:r>
      <w:r w:rsidRPr="00ED1746">
        <w:rPr>
          <w:rFonts w:ascii="Comic Sans MS" w:hAnsi="Comic Sans MS"/>
          <w:lang w:val="el-GR"/>
        </w:rPr>
        <w:t>ΕΣ</w:t>
      </w:r>
      <w:r w:rsidRPr="00ED1746">
        <w:rPr>
          <w:rFonts w:ascii="Comic Sans MS" w:hAnsi="Comic Sans MS"/>
          <w:spacing w:val="-3"/>
          <w:lang w:val="el-GR"/>
        </w:rPr>
        <w:t>Η</w:t>
      </w:r>
      <w:r w:rsidRPr="00ED1746">
        <w:rPr>
          <w:rFonts w:ascii="Comic Sans MS" w:hAnsi="Comic Sans MS"/>
          <w:lang w:val="el-GR"/>
        </w:rPr>
        <w:t>Δ</w:t>
      </w:r>
      <w:r w:rsidRPr="00ED1746">
        <w:rPr>
          <w:rFonts w:ascii="Comic Sans MS" w:hAnsi="Comic Sans MS"/>
          <w:spacing w:val="-1"/>
          <w:lang w:val="el-GR"/>
        </w:rPr>
        <w:t>Η</w:t>
      </w:r>
      <w:r w:rsidRPr="00ED1746">
        <w:rPr>
          <w:rFonts w:ascii="Comic Sans MS" w:hAnsi="Comic Sans MS"/>
          <w:spacing w:val="1"/>
          <w:lang w:val="el-GR"/>
        </w:rPr>
        <w:t>Σ)</w:t>
      </w:r>
      <w:r w:rsidRPr="00ED1746">
        <w:rPr>
          <w:rFonts w:ascii="Comic Sans MS" w:hAnsi="Comic Sans MS"/>
          <w:lang w:val="el-GR"/>
        </w:rPr>
        <w:t>».</w:t>
      </w:r>
    </w:p>
    <w:p w:rsidR="006C40A5" w:rsidRPr="00ED1746" w:rsidRDefault="006C40A5" w:rsidP="00E3679D">
      <w:pPr>
        <w:pStyle w:val="11"/>
        <w:numPr>
          <w:ilvl w:val="0"/>
          <w:numId w:val="40"/>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11543/ΕΓΚ.3/26-3-13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w:t>
      </w:r>
      <w:r w:rsidRPr="00ED1746">
        <w:rPr>
          <w:rFonts w:ascii="Comic Sans MS" w:hAnsi="Comic Sans MS"/>
          <w:lang w:val="el-GR"/>
        </w:rPr>
        <w:t xml:space="preserve"> ΥΠ.ΕΣ</w:t>
      </w:r>
      <w:r w:rsidRPr="00ED1746">
        <w:rPr>
          <w:rFonts w:ascii="Comic Sans MS" w:hAnsi="Comic Sans MS" w:cs="MgHelveticaUCPol"/>
          <w:lang w:val="el-GR"/>
        </w:rPr>
        <w:t xml:space="preserve"> </w:t>
      </w:r>
      <w:r w:rsidRPr="00ED1746">
        <w:rPr>
          <w:rFonts w:ascii="Comic Sans MS" w:hAnsi="Comic Sans MS"/>
          <w:spacing w:val="-1"/>
          <w:lang w:val="el-GR"/>
        </w:rPr>
        <w:t>μ</w:t>
      </w:r>
      <w:r w:rsidRPr="00ED1746">
        <w:rPr>
          <w:rFonts w:ascii="Comic Sans MS" w:hAnsi="Comic Sans MS"/>
          <w:lang w:val="el-GR"/>
        </w:rPr>
        <w:t>ε</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 xml:space="preserve">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w:t>
      </w:r>
      <w:proofErr w:type="spellStart"/>
      <w:r w:rsidRPr="00ED1746">
        <w:rPr>
          <w:rFonts w:ascii="Comic Sans MS" w:hAnsi="Comic Sans MS"/>
          <w:lang w:val="el-GR"/>
        </w:rPr>
        <w:t>α΄</w:t>
      </w:r>
      <w:proofErr w:type="spellEnd"/>
      <w:r w:rsidRPr="00ED1746">
        <w:rPr>
          <w:rFonts w:ascii="Comic Sans MS" w:hAnsi="Comic Sans MS"/>
          <w:lang w:val="el-GR"/>
        </w:rPr>
        <w:t xml:space="preserve"> και </w:t>
      </w:r>
      <w:proofErr w:type="spellStart"/>
      <w:r w:rsidRPr="00ED1746">
        <w:rPr>
          <w:rFonts w:ascii="Comic Sans MS" w:hAnsi="Comic Sans MS"/>
          <w:lang w:val="el-GR"/>
        </w:rPr>
        <w:t>β΄</w:t>
      </w:r>
      <w:proofErr w:type="spellEnd"/>
      <w:r w:rsidRPr="00ED1746">
        <w:rPr>
          <w:rFonts w:ascii="Comic Sans MS" w:hAnsi="Comic Sans MS"/>
          <w:lang w:val="el-GR"/>
        </w:rPr>
        <w:t xml:space="preserve"> βαθμού».</w:t>
      </w:r>
    </w:p>
    <w:p w:rsidR="006C40A5" w:rsidRPr="00EE7310" w:rsidRDefault="006C40A5" w:rsidP="006C40A5">
      <w:pPr>
        <w:spacing w:after="0" w:line="240" w:lineRule="auto"/>
        <w:rPr>
          <w:rFonts w:ascii="Comic Sans MS" w:eastAsia="Times New Roman" w:hAnsi="Comic Sans MS" w:cs="Tahoma"/>
          <w:b/>
          <w:lang w:eastAsia="el-GR"/>
        </w:rPr>
      </w:pPr>
      <w:r w:rsidRPr="00EE7310">
        <w:rPr>
          <w:rFonts w:ascii="Comic Sans MS" w:eastAsia="Times New Roman" w:hAnsi="Comic Sans MS" w:cs="Tahoma"/>
          <w:b/>
          <w:lang w:eastAsia="el-GR"/>
        </w:rPr>
        <w:t xml:space="preserve">Και </w:t>
      </w:r>
    </w:p>
    <w:p w:rsidR="008D32A6" w:rsidRPr="00DB4A12" w:rsidRDefault="008D32A6" w:rsidP="008D32A6">
      <w:pPr>
        <w:widowControl w:val="0"/>
        <w:numPr>
          <w:ilvl w:val="0"/>
          <w:numId w:val="43"/>
        </w:numPr>
        <w:tabs>
          <w:tab w:val="left" w:pos="0"/>
          <w:tab w:val="left" w:pos="180"/>
        </w:tabs>
        <w:suppressAutoHyphens/>
        <w:spacing w:after="0" w:line="200" w:lineRule="atLeast"/>
        <w:jc w:val="both"/>
        <w:rPr>
          <w:rFonts w:ascii="Comic Sans MS" w:eastAsia="Times New Roman" w:hAnsi="Comic Sans MS" w:cs="Tahoma"/>
          <w:lang w:eastAsia="el-GR"/>
        </w:rPr>
      </w:pPr>
      <w:r>
        <w:rPr>
          <w:rFonts w:ascii="Comic Sans MS" w:eastAsia="Times New Roman" w:hAnsi="Comic Sans MS" w:cs="Tahoma"/>
          <w:lang w:eastAsia="el-GR"/>
        </w:rPr>
        <w:t xml:space="preserve">Το με αριθ. </w:t>
      </w:r>
      <w:r w:rsidRPr="00A94205">
        <w:rPr>
          <w:rFonts w:ascii="Comic Sans MS" w:hAnsi="Comic Sans MS" w:cs="Arial"/>
        </w:rPr>
        <w:t>17REQ006220543</w:t>
      </w:r>
      <w:r w:rsidR="00DF66F8" w:rsidRPr="00DF66F8">
        <w:rPr>
          <w:rFonts w:ascii="Comic Sans MS" w:hAnsi="Comic Sans MS" w:cs="Arial"/>
        </w:rPr>
        <w:t>,</w:t>
      </w:r>
      <w:r w:rsidRPr="00A94205">
        <w:rPr>
          <w:rFonts w:ascii="Comic Sans MS" w:hAnsi="Comic Sans MS" w:cs="Arial"/>
        </w:rPr>
        <w:t xml:space="preserve"> 2017-05-23 </w:t>
      </w:r>
      <w:r w:rsidRPr="00A94205">
        <w:rPr>
          <w:rFonts w:ascii="Comic Sans MS" w:eastAsia="Times New Roman" w:hAnsi="Comic Sans MS" w:cs="Tahoma"/>
          <w:lang w:eastAsia="el-GR"/>
        </w:rPr>
        <w:t>πρωτογενές</w:t>
      </w:r>
      <w:r>
        <w:rPr>
          <w:rFonts w:ascii="Comic Sans MS" w:eastAsia="Times New Roman" w:hAnsi="Comic Sans MS" w:cs="Tahoma"/>
          <w:lang w:eastAsia="el-GR"/>
        </w:rPr>
        <w:t xml:space="preserve"> αίτημα της Δ/</w:t>
      </w:r>
      <w:proofErr w:type="spellStart"/>
      <w:r>
        <w:rPr>
          <w:rFonts w:ascii="Comic Sans MS" w:eastAsia="Times New Roman" w:hAnsi="Comic Sans MS" w:cs="Tahoma"/>
          <w:lang w:eastAsia="el-GR"/>
        </w:rPr>
        <w:t>νσης</w:t>
      </w:r>
      <w:proofErr w:type="spellEnd"/>
      <w:r>
        <w:rPr>
          <w:rFonts w:ascii="Comic Sans MS" w:eastAsia="Times New Roman" w:hAnsi="Comic Sans MS" w:cs="Tahoma"/>
          <w:lang w:eastAsia="el-GR"/>
        </w:rPr>
        <w:t xml:space="preserve"> Διοικητικού – Οικονομικού για την προμήθεια γραφικής ύλης και φωτοαντιγραφικού χαρτιού </w:t>
      </w:r>
    </w:p>
    <w:p w:rsidR="008D32A6" w:rsidRPr="008D32A6" w:rsidRDefault="008D32A6" w:rsidP="008D32A6">
      <w:pPr>
        <w:widowControl w:val="0"/>
        <w:numPr>
          <w:ilvl w:val="0"/>
          <w:numId w:val="43"/>
        </w:numPr>
        <w:tabs>
          <w:tab w:val="clear" w:pos="720"/>
          <w:tab w:val="num" w:pos="284"/>
        </w:tabs>
        <w:suppressAutoHyphens/>
        <w:spacing w:after="0" w:line="200" w:lineRule="atLeast"/>
        <w:ind w:left="142" w:hanging="66"/>
        <w:jc w:val="both"/>
        <w:rPr>
          <w:rFonts w:ascii="Comic Sans MS" w:eastAsia="Times New Roman" w:hAnsi="Comic Sans MS" w:cs="Tahoma"/>
          <w:lang w:eastAsia="el-GR"/>
        </w:rPr>
      </w:pPr>
      <w:r>
        <w:rPr>
          <w:rFonts w:ascii="Comic Sans MS" w:eastAsia="Times New Roman" w:hAnsi="Comic Sans MS" w:cs="Arial"/>
          <w:lang w:eastAsia="el-GR"/>
        </w:rPr>
        <w:t xml:space="preserve">     </w:t>
      </w:r>
      <w:r w:rsidRPr="008D32A6">
        <w:rPr>
          <w:rFonts w:ascii="Comic Sans MS" w:eastAsia="Times New Roman" w:hAnsi="Comic Sans MS" w:cs="Arial"/>
          <w:lang w:eastAsia="el-GR"/>
        </w:rPr>
        <w:t xml:space="preserve">Η με αρ. </w:t>
      </w:r>
      <w:proofErr w:type="spellStart"/>
      <w:r w:rsidRPr="008D32A6">
        <w:rPr>
          <w:rFonts w:ascii="Comic Sans MS" w:eastAsia="Times New Roman" w:hAnsi="Comic Sans MS" w:cs="Arial"/>
          <w:lang w:eastAsia="el-GR"/>
        </w:rPr>
        <w:t>πρωτ</w:t>
      </w:r>
      <w:proofErr w:type="spellEnd"/>
      <w:r w:rsidRPr="008D32A6">
        <w:rPr>
          <w:rFonts w:ascii="Comic Sans MS" w:eastAsia="Times New Roman" w:hAnsi="Comic Sans MS" w:cs="Arial"/>
          <w:lang w:eastAsia="el-GR"/>
        </w:rPr>
        <w:t xml:space="preserve">. 2788/25-5-2017  (ΑΔΑ Ω1ΗΧ7ΛΒ-ΟΨΓ) Απόφαση Ανάληψης </w:t>
      </w:r>
    </w:p>
    <w:p w:rsidR="008D32A6" w:rsidRDefault="008D32A6" w:rsidP="008D32A6">
      <w:pPr>
        <w:widowControl w:val="0"/>
        <w:suppressAutoHyphens/>
        <w:spacing w:after="0" w:line="200" w:lineRule="atLeast"/>
        <w:ind w:left="142"/>
        <w:jc w:val="both"/>
        <w:rPr>
          <w:rFonts w:ascii="Comic Sans MS" w:eastAsia="Times New Roman" w:hAnsi="Comic Sans MS" w:cs="Arial"/>
          <w:lang w:eastAsia="el-GR"/>
        </w:rPr>
      </w:pPr>
      <w:r>
        <w:rPr>
          <w:rFonts w:ascii="Comic Sans MS" w:eastAsia="Times New Roman" w:hAnsi="Comic Sans MS" w:cs="Arial"/>
          <w:lang w:eastAsia="el-GR"/>
        </w:rPr>
        <w:t xml:space="preserve">       </w:t>
      </w:r>
      <w:r w:rsidRPr="008D32A6">
        <w:rPr>
          <w:rFonts w:ascii="Comic Sans MS" w:eastAsia="Times New Roman" w:hAnsi="Comic Sans MS" w:cs="Arial"/>
          <w:lang w:eastAsia="el-GR"/>
        </w:rPr>
        <w:t xml:space="preserve">Υποχρέωσης η οποία έλαβε α/α 2&gt;&gt;&gt; στο βιβλίο εγκρίσεων και εντολών πληρωμής της </w:t>
      </w:r>
      <w:r>
        <w:rPr>
          <w:rFonts w:ascii="Comic Sans MS" w:eastAsia="Times New Roman" w:hAnsi="Comic Sans MS" w:cs="Arial"/>
          <w:lang w:eastAsia="el-GR"/>
        </w:rPr>
        <w:t xml:space="preserve"> </w:t>
      </w:r>
    </w:p>
    <w:p w:rsidR="008D32A6" w:rsidRPr="008D32A6" w:rsidRDefault="008D32A6" w:rsidP="008D32A6">
      <w:pPr>
        <w:widowControl w:val="0"/>
        <w:suppressAutoHyphens/>
        <w:spacing w:after="0" w:line="200" w:lineRule="atLeast"/>
        <w:ind w:left="142"/>
        <w:jc w:val="both"/>
        <w:rPr>
          <w:rFonts w:ascii="Comic Sans MS" w:eastAsia="Times New Roman" w:hAnsi="Comic Sans MS" w:cs="Tahoma"/>
          <w:lang w:eastAsia="el-GR"/>
        </w:rPr>
      </w:pPr>
      <w:r>
        <w:rPr>
          <w:rFonts w:ascii="Comic Sans MS" w:eastAsia="Times New Roman" w:hAnsi="Comic Sans MS" w:cs="Arial"/>
          <w:lang w:eastAsia="el-GR"/>
        </w:rPr>
        <w:t xml:space="preserve">       </w:t>
      </w:r>
      <w:r w:rsidRPr="008D32A6">
        <w:rPr>
          <w:rFonts w:ascii="Comic Sans MS" w:eastAsia="Times New Roman" w:hAnsi="Comic Sans MS" w:cs="Arial"/>
          <w:lang w:eastAsia="el-GR"/>
        </w:rPr>
        <w:t xml:space="preserve">Υ.Δ.Ε. </w:t>
      </w:r>
      <w:r>
        <w:rPr>
          <w:rFonts w:ascii="Comic Sans MS" w:eastAsia="Times New Roman" w:hAnsi="Comic Sans MS" w:cs="Arial"/>
          <w:lang w:eastAsia="el-GR"/>
        </w:rPr>
        <w:t>Νομού.</w:t>
      </w:r>
    </w:p>
    <w:p w:rsidR="008D32A6" w:rsidRPr="00EE7310" w:rsidRDefault="008D32A6" w:rsidP="008D32A6">
      <w:pPr>
        <w:widowControl w:val="0"/>
        <w:numPr>
          <w:ilvl w:val="0"/>
          <w:numId w:val="43"/>
        </w:numPr>
        <w:tabs>
          <w:tab w:val="left" w:pos="0"/>
          <w:tab w:val="num" w:pos="142"/>
          <w:tab w:val="left" w:pos="180"/>
        </w:tabs>
        <w:suppressAutoHyphens/>
        <w:spacing w:after="0" w:line="200" w:lineRule="atLeast"/>
        <w:ind w:left="284" w:hanging="284"/>
        <w:jc w:val="both"/>
        <w:rPr>
          <w:rFonts w:ascii="Comic Sans MS" w:eastAsia="Times New Roman" w:hAnsi="Comic Sans MS" w:cs="Tahoma"/>
          <w:lang w:eastAsia="el-GR"/>
        </w:rPr>
      </w:pPr>
      <w:r w:rsidRPr="00EE7310">
        <w:rPr>
          <w:rFonts w:ascii="Comic Sans MS" w:eastAsia="Times New Roman" w:hAnsi="Comic Sans MS" w:cs="Tahoma"/>
          <w:lang w:eastAsia="el-GR"/>
        </w:rPr>
        <w:t xml:space="preserve">Την </w:t>
      </w:r>
      <w:proofErr w:type="spellStart"/>
      <w:r w:rsidRPr="00EE7310">
        <w:rPr>
          <w:rFonts w:ascii="Comic Sans MS" w:eastAsia="Times New Roman" w:hAnsi="Comic Sans MS" w:cs="Tahoma"/>
          <w:lang w:eastAsia="el-GR"/>
        </w:rPr>
        <w:t>αριθμ</w:t>
      </w:r>
      <w:proofErr w:type="spellEnd"/>
      <w:r w:rsidRPr="00EE7310">
        <w:rPr>
          <w:rFonts w:ascii="Comic Sans MS" w:eastAsia="Times New Roman" w:hAnsi="Comic Sans MS" w:cs="Tahoma"/>
          <w:lang w:eastAsia="el-GR"/>
        </w:rPr>
        <w:t xml:space="preserve">. </w:t>
      </w:r>
      <w:r w:rsidR="00736656" w:rsidRPr="00736656">
        <w:rPr>
          <w:rFonts w:ascii="Comic Sans MS" w:eastAsia="Times New Roman" w:hAnsi="Comic Sans MS" w:cs="Tahoma"/>
          <w:lang w:eastAsia="el-GR"/>
        </w:rPr>
        <w:t>338/2017 (ΑΔΑ: Ω90Ω7ΛΒ-ΗΔΝ)</w:t>
      </w:r>
      <w:r w:rsidRPr="00736656">
        <w:rPr>
          <w:rFonts w:ascii="Comic Sans MS" w:eastAsia="Times New Roman" w:hAnsi="Comic Sans MS" w:cs="Tahoma"/>
          <w:lang w:eastAsia="el-GR"/>
        </w:rPr>
        <w:t xml:space="preserve"> απόφαση της Οικονομικής Επιτροπής της Π.Α.Μ.Θ. περί έγκρισης  διενέργειας ηλεκτρονικού</w:t>
      </w:r>
      <w:r w:rsidRPr="00EE7310">
        <w:rPr>
          <w:rFonts w:ascii="Comic Sans MS" w:eastAsia="Times New Roman" w:hAnsi="Comic Sans MS" w:cs="Tahoma"/>
          <w:lang w:eastAsia="el-GR"/>
        </w:rPr>
        <w:t xml:space="preserve">, δημόσιου, διεθνούς, μειοδοτικού διαγωνισμού και των όρων αυτού προμήθειας </w:t>
      </w:r>
      <w:r>
        <w:rPr>
          <w:rFonts w:ascii="Comic Sans MS" w:eastAsia="Times New Roman" w:hAnsi="Comic Sans MS" w:cs="Tahoma"/>
          <w:lang w:eastAsia="el-GR"/>
        </w:rPr>
        <w:t>γραφικής ύλης και φωτοαντιγραφικού χαρτιού</w:t>
      </w:r>
      <w:r w:rsidRPr="00EE7310">
        <w:rPr>
          <w:rFonts w:ascii="Comic Sans MS" w:eastAsia="Times New Roman" w:hAnsi="Comic Sans MS" w:cs="Tahoma"/>
          <w:lang w:eastAsia="el-GR"/>
        </w:rPr>
        <w:t xml:space="preserve"> για την κάλυψη</w:t>
      </w:r>
      <w:r>
        <w:rPr>
          <w:rFonts w:ascii="Comic Sans MS" w:eastAsia="Times New Roman" w:hAnsi="Comic Sans MS" w:cs="Tahoma"/>
          <w:lang w:eastAsia="el-GR"/>
        </w:rPr>
        <w:t xml:space="preserve"> αναγκών της Π.Ε. Δράμας  για δυο έτη</w:t>
      </w:r>
      <w:r w:rsidRPr="00EE7310">
        <w:rPr>
          <w:rFonts w:ascii="Comic Sans MS" w:eastAsia="Times New Roman" w:hAnsi="Comic Sans MS" w:cs="Tahoma"/>
          <w:lang w:eastAsia="el-GR"/>
        </w:rPr>
        <w:t xml:space="preserve"> </w:t>
      </w:r>
      <w:r>
        <w:rPr>
          <w:rFonts w:ascii="Comic Sans MS" w:eastAsia="Times New Roman" w:hAnsi="Comic Sans MS" w:cs="Tahoma"/>
          <w:lang w:eastAsia="el-GR"/>
        </w:rPr>
        <w:t>από την υπογραφή της σύμβασης</w:t>
      </w:r>
      <w:r w:rsidRPr="00EE7310">
        <w:rPr>
          <w:rFonts w:ascii="Comic Sans MS" w:eastAsia="Times New Roman" w:hAnsi="Comic Sans MS" w:cs="Tahoma"/>
          <w:lang w:eastAsia="el-GR"/>
        </w:rPr>
        <w:t xml:space="preserve"> με </w:t>
      </w:r>
      <w:r w:rsidRPr="00EE7310">
        <w:rPr>
          <w:rFonts w:ascii="Comic Sans MS" w:eastAsia="Times New Roman" w:hAnsi="Comic Sans MS" w:cs="Tahoma"/>
          <w:lang w:eastAsia="el-GR"/>
        </w:rPr>
        <w:lastRenderedPageBreak/>
        <w:t xml:space="preserve">συνολική προϋπολογισθείσα δαπάνη </w:t>
      </w:r>
      <w:r>
        <w:rPr>
          <w:rFonts w:ascii="Comic Sans MS" w:eastAsia="Times New Roman" w:hAnsi="Comic Sans MS" w:cs="Tahoma"/>
          <w:b/>
          <w:lang w:eastAsia="ar-SA"/>
        </w:rPr>
        <w:t>60.000,00</w:t>
      </w:r>
      <w:r w:rsidRPr="00EE7310">
        <w:rPr>
          <w:rFonts w:ascii="Comic Sans MS" w:eastAsia="Times New Roman" w:hAnsi="Comic Sans MS" w:cs="Tahoma"/>
          <w:b/>
          <w:lang w:eastAsia="ar-SA"/>
        </w:rPr>
        <w:t>€</w:t>
      </w:r>
      <w:r w:rsidRPr="00EE7310">
        <w:rPr>
          <w:rFonts w:ascii="Comic Sans MS" w:eastAsia="Times New Roman" w:hAnsi="Comic Sans MS" w:cs="Tahoma"/>
          <w:lang w:eastAsia="ar-SA"/>
        </w:rPr>
        <w:t xml:space="preserve"> </w:t>
      </w:r>
      <w:r w:rsidRPr="00EE7310">
        <w:rPr>
          <w:rFonts w:ascii="Comic Sans MS" w:eastAsia="Times New Roman" w:hAnsi="Comic Sans MS" w:cs="Tahoma"/>
          <w:lang w:eastAsia="el-GR"/>
        </w:rPr>
        <w:t xml:space="preserve">συμπεριλαμβανομένου του Φ.Π.Α. 24%, καθώς και την  υπ. </w:t>
      </w:r>
      <w:proofErr w:type="spellStart"/>
      <w:r w:rsidRPr="00EE7310">
        <w:rPr>
          <w:rFonts w:ascii="Comic Sans MS" w:eastAsia="Times New Roman" w:hAnsi="Comic Sans MS" w:cs="Tahoma"/>
          <w:lang w:eastAsia="el-GR"/>
        </w:rPr>
        <w:t>αριθμ</w:t>
      </w:r>
      <w:proofErr w:type="spellEnd"/>
      <w:r w:rsidRPr="00EE7310">
        <w:rPr>
          <w:rFonts w:ascii="Comic Sans MS" w:eastAsia="Times New Roman" w:hAnsi="Comic Sans MS" w:cs="Tahoma"/>
          <w:lang w:eastAsia="el-GR"/>
        </w:rPr>
        <w:t xml:space="preserve">. </w:t>
      </w:r>
      <w:r w:rsidRPr="00987446">
        <w:rPr>
          <w:rFonts w:ascii="Comic Sans MS" w:eastAsia="Times New Roman" w:hAnsi="Comic Sans MS" w:cs="Tahoma"/>
          <w:lang w:eastAsia="el-GR"/>
        </w:rPr>
        <w:t>4/2017</w:t>
      </w:r>
      <w:r>
        <w:rPr>
          <w:rFonts w:ascii="Comic Sans MS" w:eastAsia="Times New Roman" w:hAnsi="Comic Sans MS" w:cs="Tahoma"/>
          <w:lang w:eastAsia="el-GR"/>
        </w:rPr>
        <w:t xml:space="preserve"> </w:t>
      </w:r>
      <w:r w:rsidRPr="00987446">
        <w:rPr>
          <w:rFonts w:ascii="Comic Sans MS" w:eastAsia="Times New Roman" w:hAnsi="Comic Sans MS" w:cs="Tahoma"/>
          <w:lang w:eastAsia="el-GR"/>
        </w:rPr>
        <w:t>(ΑΔΑ:ΩΚΓΨ7ΛΒ-ΤΗ3)</w:t>
      </w:r>
      <w:r w:rsidRPr="00EE7310">
        <w:rPr>
          <w:rFonts w:ascii="Comic Sans MS" w:eastAsia="Times New Roman" w:hAnsi="Comic Sans MS" w:cs="Tahoma"/>
          <w:lang w:eastAsia="el-GR"/>
        </w:rPr>
        <w:t xml:space="preserve"> απόφαση της Οικονομικής Επιτροπής περί συγκρότησης επιτροπής αξιολόγησης αποτελεσμάτων και επιτροπής αξιολόγησης ενστάσεων και προσφυγών του διαγωνισμού.</w:t>
      </w:r>
    </w:p>
    <w:p w:rsidR="00736656" w:rsidRDefault="00736656" w:rsidP="00F148A0">
      <w:pPr>
        <w:widowControl w:val="0"/>
        <w:shd w:val="clear" w:color="auto" w:fill="FFFFFF"/>
        <w:autoSpaceDE w:val="0"/>
        <w:autoSpaceDN w:val="0"/>
        <w:adjustRightInd w:val="0"/>
        <w:spacing w:after="0" w:line="240" w:lineRule="auto"/>
        <w:ind w:left="3768" w:right="3682"/>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768" w:right="3682"/>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1 </w:t>
      </w:r>
      <w:r w:rsidRPr="00F148A0">
        <w:rPr>
          <w:rFonts w:ascii="Comic Sans MS" w:eastAsia="Times New Roman" w:hAnsi="Comic Sans MS" w:cs="Times New Roman"/>
          <w:b/>
          <w:bCs/>
          <w:lang w:eastAsia="el-GR"/>
        </w:rPr>
        <w:t>Αντικείμενο</w:t>
      </w:r>
      <w:r w:rsid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Σύμβασης</w:t>
      </w:r>
    </w:p>
    <w:p w:rsidR="00C92C45" w:rsidRPr="00F148A0" w:rsidRDefault="00C92C45" w:rsidP="00F148A0">
      <w:pPr>
        <w:widowControl w:val="0"/>
        <w:shd w:val="clear" w:color="auto" w:fill="FFFFFF"/>
        <w:autoSpaceDE w:val="0"/>
        <w:autoSpaceDN w:val="0"/>
        <w:adjustRightInd w:val="0"/>
        <w:spacing w:after="0" w:line="240" w:lineRule="auto"/>
        <w:ind w:left="58"/>
        <w:jc w:val="both"/>
        <w:rPr>
          <w:rFonts w:ascii="Comic Sans MS" w:eastAsia="Times New Roman" w:hAnsi="Comic Sans MS" w:cs="Arial"/>
          <w:lang w:eastAsia="el-GR"/>
        </w:rPr>
      </w:pP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πρώτος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αναθέτει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δεύτερο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Γραφικής Ύλης και Φωτοαντιγραφικού Χαρτιού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αναφέρονται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σύμφωνα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τεχνικοοικονομική 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εταιρείας</w:t>
      </w:r>
      <w:r w:rsidRPr="00F148A0">
        <w:rPr>
          <w:rFonts w:ascii="Comic Sans MS" w:eastAsia="Times New Roman" w:hAnsi="Comic Sans MS" w:cs="Arial"/>
          <w:lang w:eastAsia="el-GR"/>
        </w:rPr>
        <w:t>.</w:t>
      </w:r>
    </w:p>
    <w:p w:rsidR="00C92C45" w:rsidRDefault="00C92C45" w:rsidP="00F148A0">
      <w:pPr>
        <w:widowControl w:val="0"/>
        <w:shd w:val="clear" w:color="auto" w:fill="FFFFFF"/>
        <w:autoSpaceDE w:val="0"/>
        <w:autoSpaceDN w:val="0"/>
        <w:adjustRightInd w:val="0"/>
        <w:spacing w:after="0" w:line="240" w:lineRule="auto"/>
        <w:ind w:left="466"/>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Παρατίθενται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αναλυτικά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Γραφικής Ύλης και Φωτοαντιγραφικού Χαρτιού</w:t>
      </w:r>
      <w:r w:rsidRPr="00F148A0">
        <w:rPr>
          <w:rFonts w:ascii="Comic Sans MS" w:eastAsia="Times New Roman" w:hAnsi="Comic Sans MS" w:cs="Arial"/>
          <w:lang w:eastAsia="el-GR"/>
        </w:rPr>
        <w:t>]</w:t>
      </w:r>
    </w:p>
    <w:p w:rsidR="00E3679D" w:rsidRPr="00C207C5" w:rsidRDefault="00E3679D" w:rsidP="00F148A0">
      <w:pPr>
        <w:widowControl w:val="0"/>
        <w:shd w:val="clear" w:color="auto" w:fill="FFFFFF"/>
        <w:autoSpaceDE w:val="0"/>
        <w:autoSpaceDN w:val="0"/>
        <w:adjustRightInd w:val="0"/>
        <w:spacing w:after="0" w:line="240" w:lineRule="auto"/>
        <w:ind w:left="466"/>
        <w:rPr>
          <w:rFonts w:ascii="Comic Sans MS" w:eastAsia="Times New Roman" w:hAnsi="Comic Sans MS" w:cs="Arial"/>
          <w:lang w:eastAsia="el-G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819"/>
        <w:gridCol w:w="1703"/>
        <w:gridCol w:w="979"/>
        <w:gridCol w:w="1447"/>
        <w:gridCol w:w="1702"/>
      </w:tblGrid>
      <w:tr w:rsidR="00C45C4E" w:rsidRPr="00B533EE" w:rsidTr="002657E0">
        <w:trPr>
          <w:trHeight w:val="1470"/>
        </w:trPr>
        <w:tc>
          <w:tcPr>
            <w:tcW w:w="564" w:type="dxa"/>
            <w:shd w:val="clear" w:color="auto" w:fill="auto"/>
            <w:vAlign w:val="center"/>
          </w:tcPr>
          <w:p w:rsidR="00C45C4E" w:rsidRPr="00C45C4E" w:rsidRDefault="00C45C4E" w:rsidP="00C45C4E">
            <w:pPr>
              <w:spacing w:after="0" w:line="240" w:lineRule="auto"/>
              <w:jc w:val="center"/>
              <w:rPr>
                <w:rFonts w:ascii="Comic Sans MS" w:eastAsia="Times New Roman" w:hAnsi="Comic Sans MS" w:cs="Arial"/>
                <w:b/>
                <w:bCs/>
                <w:sz w:val="16"/>
                <w:szCs w:val="16"/>
                <w:lang w:eastAsia="el-GR"/>
              </w:rPr>
            </w:pPr>
            <w:r w:rsidRPr="00C45C4E">
              <w:rPr>
                <w:rFonts w:ascii="Comic Sans MS" w:eastAsia="Times New Roman" w:hAnsi="Comic Sans MS" w:cs="Arial"/>
                <w:b/>
                <w:bCs/>
                <w:sz w:val="16"/>
                <w:szCs w:val="16"/>
                <w:lang w:eastAsia="el-GR"/>
              </w:rPr>
              <w:t>Α/Α</w:t>
            </w:r>
          </w:p>
        </w:tc>
        <w:tc>
          <w:tcPr>
            <w:tcW w:w="2819" w:type="dxa"/>
            <w:shd w:val="clear" w:color="auto" w:fill="auto"/>
            <w:vAlign w:val="center"/>
          </w:tcPr>
          <w:p w:rsidR="00C45C4E" w:rsidRPr="00C45C4E" w:rsidRDefault="00C45C4E" w:rsidP="00C45C4E">
            <w:pPr>
              <w:spacing w:after="0" w:line="240" w:lineRule="auto"/>
              <w:jc w:val="center"/>
              <w:rPr>
                <w:rFonts w:ascii="Comic Sans MS" w:eastAsia="Times New Roman" w:hAnsi="Comic Sans MS" w:cs="Arial"/>
                <w:b/>
                <w:bCs/>
                <w:sz w:val="16"/>
                <w:szCs w:val="16"/>
                <w:lang w:eastAsia="el-GR"/>
              </w:rPr>
            </w:pPr>
            <w:r w:rsidRPr="00C45C4E">
              <w:rPr>
                <w:rFonts w:ascii="Comic Sans MS" w:eastAsia="Times New Roman" w:hAnsi="Comic Sans MS" w:cs="Arial"/>
                <w:b/>
                <w:bCs/>
                <w:sz w:val="16"/>
                <w:szCs w:val="16"/>
                <w:lang w:eastAsia="el-GR"/>
              </w:rPr>
              <w:t>ΠΕΡΙΓΡΑΦΗ ΕΙΔΟΥΣ</w:t>
            </w:r>
          </w:p>
        </w:tc>
        <w:tc>
          <w:tcPr>
            <w:tcW w:w="1703" w:type="dxa"/>
            <w:shd w:val="clear" w:color="auto" w:fill="auto"/>
            <w:textDirection w:val="btLr"/>
            <w:vAlign w:val="center"/>
          </w:tcPr>
          <w:p w:rsidR="00C45C4E" w:rsidRPr="00C45C4E" w:rsidRDefault="00C45C4E" w:rsidP="00C45C4E">
            <w:pPr>
              <w:spacing w:after="0" w:line="240" w:lineRule="auto"/>
              <w:jc w:val="center"/>
              <w:rPr>
                <w:rFonts w:ascii="Comic Sans MS" w:eastAsia="Times New Roman" w:hAnsi="Comic Sans MS" w:cs="Arial"/>
                <w:b/>
                <w:bCs/>
                <w:sz w:val="16"/>
                <w:szCs w:val="16"/>
                <w:lang w:eastAsia="el-GR"/>
              </w:rPr>
            </w:pPr>
            <w:r w:rsidRPr="00C45C4E">
              <w:rPr>
                <w:rFonts w:ascii="Comic Sans MS" w:eastAsia="Times New Roman" w:hAnsi="Comic Sans MS" w:cs="Arial"/>
                <w:b/>
                <w:bCs/>
                <w:sz w:val="16"/>
                <w:szCs w:val="16"/>
                <w:lang w:eastAsia="el-GR"/>
              </w:rPr>
              <w:t>ΜΟΝΑΔΑ ΜΕΤΡΗΣΗΣ</w:t>
            </w:r>
          </w:p>
        </w:tc>
        <w:tc>
          <w:tcPr>
            <w:tcW w:w="979" w:type="dxa"/>
            <w:shd w:val="clear" w:color="auto" w:fill="auto"/>
            <w:textDirection w:val="btLr"/>
            <w:vAlign w:val="center"/>
          </w:tcPr>
          <w:p w:rsidR="00C45C4E" w:rsidRPr="0027332D" w:rsidRDefault="00C45C4E" w:rsidP="0027332D">
            <w:pPr>
              <w:spacing w:after="0" w:line="240" w:lineRule="auto"/>
              <w:jc w:val="center"/>
              <w:rPr>
                <w:rFonts w:ascii="Comic Sans MS" w:eastAsia="Times New Roman" w:hAnsi="Comic Sans MS" w:cs="Arial"/>
                <w:b/>
                <w:bCs/>
                <w:sz w:val="16"/>
                <w:szCs w:val="16"/>
                <w:lang w:val="en-US" w:eastAsia="el-GR"/>
              </w:rPr>
            </w:pPr>
            <w:r w:rsidRPr="0027332D">
              <w:rPr>
                <w:rFonts w:ascii="Comic Sans MS" w:eastAsia="Times New Roman" w:hAnsi="Comic Sans MS" w:cs="Arial"/>
                <w:b/>
                <w:bCs/>
                <w:sz w:val="16"/>
                <w:szCs w:val="16"/>
                <w:lang w:eastAsia="el-GR"/>
              </w:rPr>
              <w:t xml:space="preserve">ΖΗΤΟΥΜΕΝΗ ΠΟΣΟΤΗΤΑ </w:t>
            </w:r>
          </w:p>
        </w:tc>
        <w:tc>
          <w:tcPr>
            <w:tcW w:w="1447" w:type="dxa"/>
            <w:shd w:val="clear" w:color="auto" w:fill="auto"/>
            <w:textDirection w:val="btLr"/>
            <w:vAlign w:val="center"/>
          </w:tcPr>
          <w:p w:rsidR="00C45C4E" w:rsidRPr="0027332D" w:rsidRDefault="00C45C4E" w:rsidP="0027332D">
            <w:pPr>
              <w:spacing w:after="0" w:line="240" w:lineRule="auto"/>
              <w:jc w:val="center"/>
              <w:rPr>
                <w:rFonts w:ascii="Comic Sans MS" w:eastAsia="Times New Roman" w:hAnsi="Comic Sans MS" w:cs="Arial"/>
                <w:b/>
                <w:bCs/>
                <w:sz w:val="16"/>
                <w:szCs w:val="16"/>
                <w:lang w:eastAsia="el-GR"/>
              </w:rPr>
            </w:pPr>
            <w:r w:rsidRPr="0027332D">
              <w:rPr>
                <w:rFonts w:ascii="Comic Sans MS" w:eastAsia="Times New Roman" w:hAnsi="Comic Sans MS" w:cs="Arial"/>
                <w:b/>
                <w:bCs/>
                <w:sz w:val="16"/>
                <w:szCs w:val="16"/>
                <w:lang w:eastAsia="el-GR"/>
              </w:rPr>
              <w:t xml:space="preserve">ΤΙΜΗ ΜΟΝΑΔΑΣ  </w:t>
            </w:r>
            <w:r w:rsidR="0027332D" w:rsidRPr="0027332D">
              <w:rPr>
                <w:rFonts w:ascii="Comic Sans MS" w:eastAsia="Times New Roman" w:hAnsi="Comic Sans MS" w:cs="Arial"/>
                <w:b/>
                <w:bCs/>
                <w:sz w:val="16"/>
                <w:szCs w:val="16"/>
                <w:lang w:eastAsia="el-GR"/>
              </w:rPr>
              <w:t xml:space="preserve">ΧΩΡΙΣ  </w:t>
            </w:r>
            <w:r w:rsidRPr="0027332D">
              <w:rPr>
                <w:rFonts w:ascii="Comic Sans MS" w:eastAsia="Times New Roman" w:hAnsi="Comic Sans MS" w:cs="Arial"/>
                <w:b/>
                <w:bCs/>
                <w:sz w:val="16"/>
                <w:szCs w:val="16"/>
                <w:lang w:eastAsia="el-GR"/>
              </w:rPr>
              <w:t xml:space="preserve">Φ.Π.Α </w:t>
            </w:r>
          </w:p>
        </w:tc>
        <w:tc>
          <w:tcPr>
            <w:tcW w:w="1702" w:type="dxa"/>
            <w:shd w:val="clear" w:color="auto" w:fill="auto"/>
            <w:textDirection w:val="btLr"/>
            <w:vAlign w:val="center"/>
          </w:tcPr>
          <w:p w:rsidR="00C45C4E" w:rsidRPr="0027332D" w:rsidRDefault="0027332D" w:rsidP="0027332D">
            <w:pPr>
              <w:spacing w:after="0" w:line="240" w:lineRule="auto"/>
              <w:jc w:val="center"/>
              <w:rPr>
                <w:rFonts w:ascii="Comic Sans MS" w:eastAsia="Times New Roman" w:hAnsi="Comic Sans MS" w:cs="Arial"/>
                <w:b/>
                <w:bCs/>
                <w:sz w:val="16"/>
                <w:szCs w:val="16"/>
                <w:lang w:eastAsia="el-GR"/>
              </w:rPr>
            </w:pPr>
            <w:r w:rsidRPr="0027332D">
              <w:rPr>
                <w:rFonts w:ascii="Comic Sans MS" w:eastAsia="Times New Roman" w:hAnsi="Comic Sans MS" w:cs="Arial"/>
                <w:b/>
                <w:bCs/>
                <w:sz w:val="16"/>
                <w:szCs w:val="16"/>
                <w:lang w:eastAsia="el-GR"/>
              </w:rPr>
              <w:t>ΤΙΜΗ ΜΟΝΑΔΑΣ  ΜΕ  Φ.Π.Α</w:t>
            </w:r>
          </w:p>
        </w:tc>
      </w:tr>
      <w:tr w:rsidR="002657E0" w:rsidRPr="00B533EE" w:rsidTr="002657E0">
        <w:trPr>
          <w:trHeight w:val="1388"/>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θήκη εγγράφων διάφανη Α4 με τρύπες αρχειοθέτησης, άνοιγμα πάνω</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100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18"/>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Κλασέρ πλαστικό Α4 ράχης 2 εκ. 2 κρίκων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0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Κλασέρ πλαστικό στην ράχη για ετικέτα 4-32 εκ.</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7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Κλασέρ πλαστικό στην ράχη για ετικέτα 8-20 εκ.</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8</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54"/>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Κλασέρ πλαστικό στην ράχη για ετικέτα 8-32 εκ.</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6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Κουτιά αρχειοθέτησης  για Α4 με λάστιχο και ράχες 3cm, 5cm, 8cm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Κουτιά αρχειοθέτησης  για Α4 με λάστιχο και ράχες12cm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Arial"/>
                <w:highlight w:val="yellow"/>
                <w:lang w:val="en-US" w:eastAsia="el-GR"/>
              </w:rPr>
            </w:pPr>
            <w:r w:rsidRPr="00B22571">
              <w:rPr>
                <w:rFonts w:ascii="Comic Sans MS" w:eastAsia="Times New Roman" w:hAnsi="Comic Sans MS" w:cs="Times New Roman"/>
                <w:lang w:val="en-US" w:eastAsia="el-GR"/>
              </w:rPr>
              <w:t>600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514"/>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Ντοσιέ αρχείου με κορδέλα χωρίς πτερύγια 25x35cm με πλαστική ράχη 8cm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Ντοσιέ αρχείου με κορδέλα χωρίς πτερύγια 30x40cm με πλαστική ράχη 8cm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0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Αλληλογραφίας Κίτρινος Αυτοκόλλητος 16x23</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500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2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Αλληλογραφίας Κίτρινος Αυτοκόλλητος 19x26</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500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72"/>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Αλληλογραφίας Κίτρινος Αυτοκόλλητος 23x33</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500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4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Αλληλογραφίας Κίτρινος Αυτοκόλλητος 25x35</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500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94"/>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Αλληλογραφίας Κίτρινος Αυτοκόλλητος 30x40</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500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7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Αλληλογραφίας Λευκός Αυτοκόλλητος 16x23</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500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7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αρχείου για Α4 Πλαστικός με Έλασμα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1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αρχείου για Α4 Χάρτινος Με Έλασμα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9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18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αρχείου για Α4 χαρτόνι απλός (δίφυλλο)</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5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19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αρχείου για Α4 χαρτόνι  με Λάστιχο και αυτιά</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32"/>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αρχείου χαρτόνι 5026,5x35 εκ. με Αυτιά200</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eastAsia="el-GR"/>
              </w:rPr>
              <w:t>0</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2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Φάκελος εγγράφων με 50ενσωματωμένα διαχωριστικά 20 φύλλων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82"/>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Χάρτινη λευκή θήκη CD/DVD με παράθυρο και εγκοπή στο κλείσιμο</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46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Αριθμομηχανή 12ψηφία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Αυτοκόλλητη ταινία περιτυλίγματος συσκευασίας 48mm χ 50mm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3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Αυτοκόλλητη χαρτοταινία πλάτους 2,5 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5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Αυτοκόλλητη χαρτοταινία πλάτους 5 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0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Βάση </w:t>
            </w:r>
            <w:proofErr w:type="spellStart"/>
            <w:r w:rsidRPr="00C45C4E">
              <w:rPr>
                <w:rFonts w:ascii="Comic Sans MS" w:hAnsi="Comic Sans MS"/>
              </w:rPr>
              <w:t>σελοτέιπ</w:t>
            </w:r>
            <w:proofErr w:type="spellEnd"/>
            <w:r w:rsidRPr="00C45C4E">
              <w:rPr>
                <w:rFonts w:ascii="Comic Sans MS" w:hAnsi="Comic Sans MS"/>
              </w:rPr>
              <w:t xml:space="preserve"> επιτραπέζια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20</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Διορθωτική ταινία πλάτους 4,2mm &amp; Μήκος: 8,5 m (τύπου 4,2 </w:t>
            </w:r>
            <w:proofErr w:type="spellStart"/>
            <w:r w:rsidRPr="00C45C4E">
              <w:rPr>
                <w:rFonts w:ascii="Comic Sans MS" w:hAnsi="Comic Sans MS"/>
              </w:rPr>
              <w:t>Pelikan</w:t>
            </w:r>
            <w:proofErr w:type="spellEnd"/>
            <w:r w:rsidRPr="00C45C4E">
              <w:rPr>
                <w:rFonts w:ascii="Comic Sans MS" w:hAnsi="Comic Sans MS"/>
              </w:rPr>
              <w:t xml:space="preserve"> </w:t>
            </w:r>
            <w:proofErr w:type="spellStart"/>
            <w:r w:rsidRPr="00C45C4E">
              <w:rPr>
                <w:rFonts w:ascii="Comic Sans MS" w:hAnsi="Comic Sans MS"/>
              </w:rPr>
              <w:t>bianco</w:t>
            </w:r>
            <w:proofErr w:type="spellEnd"/>
            <w:r w:rsidRPr="00C45C4E">
              <w:rPr>
                <w:rFonts w:ascii="Comic Sans MS" w:hAnsi="Comic Sans MS"/>
              </w:rPr>
              <w:t xml:space="preserve"> </w:t>
            </w:r>
            <w:proofErr w:type="spellStart"/>
            <w:r w:rsidRPr="00C45C4E">
              <w:rPr>
                <w:rFonts w:ascii="Comic Sans MS" w:hAnsi="Comic Sans MS"/>
              </w:rPr>
              <w:t>roller</w:t>
            </w:r>
            <w:proofErr w:type="spellEnd"/>
            <w:r w:rsidRPr="00C45C4E">
              <w:rPr>
                <w:rFonts w:ascii="Comic Sans MS" w:hAnsi="Comic Sans MS"/>
              </w:rPr>
              <w:t>)</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29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Διορθωτικό + Διαλυτικό υγρό σετ, περιεχόμενο 20ml (τύπου SET </w:t>
            </w:r>
            <w:proofErr w:type="spellStart"/>
            <w:r w:rsidRPr="00C45C4E">
              <w:rPr>
                <w:rFonts w:ascii="Comic Sans MS" w:hAnsi="Comic Sans MS"/>
              </w:rPr>
              <w:t>Pelikan</w:t>
            </w:r>
            <w:proofErr w:type="spellEnd"/>
            <w:r w:rsidRPr="00C45C4E">
              <w:rPr>
                <w:rFonts w:ascii="Comic Sans MS" w:hAnsi="Comic Sans MS"/>
              </w:rPr>
              <w:t xml:space="preserve"> </w:t>
            </w:r>
            <w:proofErr w:type="spellStart"/>
            <w:r w:rsidRPr="00C45C4E">
              <w:rPr>
                <w:rFonts w:ascii="Comic Sans MS" w:hAnsi="Comic Sans MS"/>
              </w:rPr>
              <w:t>bianco</w:t>
            </w:r>
            <w:proofErr w:type="spellEnd"/>
            <w:r w:rsidRPr="00C45C4E">
              <w:rPr>
                <w:rFonts w:ascii="Comic Sans MS" w:hAnsi="Comic Sans MS"/>
              </w:rPr>
              <w:t>)</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50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Διορθωτικό υγρό μονό </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528"/>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Κόλλα </w:t>
            </w:r>
            <w:proofErr w:type="spellStart"/>
            <w:r w:rsidRPr="00C45C4E">
              <w:rPr>
                <w:rFonts w:ascii="Comic Sans MS" w:hAnsi="Comic Sans MS"/>
              </w:rPr>
              <w:t>stick</w:t>
            </w:r>
            <w:proofErr w:type="spellEnd"/>
            <w:r w:rsidRPr="00C45C4E">
              <w:rPr>
                <w:rFonts w:ascii="Comic Sans MS" w:hAnsi="Comic Sans MS"/>
              </w:rPr>
              <w:t xml:space="preserve"> 10gr</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522"/>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32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Κόλλα </w:t>
            </w:r>
            <w:proofErr w:type="spellStart"/>
            <w:r w:rsidRPr="00C45C4E">
              <w:rPr>
                <w:rFonts w:ascii="Comic Sans MS" w:hAnsi="Comic Sans MS"/>
              </w:rPr>
              <w:t>stick</w:t>
            </w:r>
            <w:proofErr w:type="spellEnd"/>
            <w:r w:rsidRPr="00C45C4E">
              <w:rPr>
                <w:rFonts w:ascii="Comic Sans MS" w:hAnsi="Comic Sans MS"/>
              </w:rPr>
              <w:t xml:space="preserve"> 20gr</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12</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1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Κόλλα ρευστή σε σωληνάριο 20ml</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Κοπίδι ΜΕΓΑΛΟ με μεταλλική ενίσχυση στην άκρη του και με δυνατότητα αλλαγής λάμας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Κοπίδι ΜΙΚΡΟ με μεταλλική ενίσχυση στην άκρη του και με δυνατότητα αλλαγής λάμας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44"/>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Λάμα ανταλλακτική για κοπίδι ΜΕΓΑΛΟ</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8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Λάμα ανταλλακτική για κοπίδι ΜΙΚΡΟ</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5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Λάστιχα μεγάλα (σακούλα 1 κιλού)</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B2257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9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39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Μελάνι για ταμπόν μπλε 30ml</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68"/>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Μελάνι ταμπόν κόκκινο 30ml</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0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Μπαταρίες 2A Αλκαλικές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4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7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Μπαταρίες 3A Αλκαλικές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4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2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Πολύχρωμος κύβος με χαρτάκια, διάσταση 9x9cm 400 φύλλα (μη αυτοκόλλητα)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8</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0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Ρολό περιτυλίγματος 5m (</w:t>
            </w:r>
            <w:proofErr w:type="spellStart"/>
            <w:r w:rsidRPr="00C45C4E">
              <w:rPr>
                <w:rFonts w:ascii="Comic Sans MS" w:hAnsi="Comic Sans MS"/>
              </w:rPr>
              <w:t>κράφτ</w:t>
            </w:r>
            <w:proofErr w:type="spellEnd"/>
            <w:r w:rsidRPr="00C45C4E">
              <w:rPr>
                <w:rFonts w:ascii="Comic Sans MS" w:hAnsi="Comic Sans MS"/>
              </w:rPr>
              <w:t>)</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12</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8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45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Χάρακας διαφανής πλαστικός 50 εκ.</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53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Ψαλίδι 15 cm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6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Γομολάστιχα λευκή σχεδίου</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74"/>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Μαρκαδόροι γραφής υγρής μελάνης με πάχη γραφής 0.5mm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49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Μαρκαδόροι γραφής υγρής μελάνης με πάχη γραφής 0.7mm διάφορα χρώματα, Μαρκαδόροι συσκευασίας με χοντρή μύτη, ανεξίτηλοι</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120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8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Μαρκαδόροι υπογράμμισης σε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47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Μολύβια απλά γραφίτη</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9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Στυλό </w:t>
            </w:r>
            <w:proofErr w:type="spellStart"/>
            <w:r w:rsidRPr="00C45C4E">
              <w:rPr>
                <w:rFonts w:ascii="Comic Sans MS" w:hAnsi="Comic Sans MS"/>
              </w:rPr>
              <w:t>Faber</w:t>
            </w:r>
            <w:proofErr w:type="spellEnd"/>
            <w:r w:rsidRPr="00C45C4E">
              <w:rPr>
                <w:rFonts w:ascii="Comic Sans MS" w:hAnsi="Comic Sans MS"/>
              </w:rPr>
              <w:t xml:space="preserve"> </w:t>
            </w:r>
            <w:proofErr w:type="spellStart"/>
            <w:r w:rsidRPr="00C45C4E">
              <w:rPr>
                <w:rFonts w:ascii="Comic Sans MS" w:hAnsi="Comic Sans MS"/>
              </w:rPr>
              <w:t>Castell</w:t>
            </w:r>
            <w:proofErr w:type="spellEnd"/>
            <w:r w:rsidRPr="00C45C4E">
              <w:rPr>
                <w:rFonts w:ascii="Comic Sans MS" w:hAnsi="Comic Sans MS"/>
              </w:rPr>
              <w:t xml:space="preserve"> 030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8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Στυλό PILOT BPS-GP F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6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Στυλό PILOT BPS-GP Μ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9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Στυλό PILOT G-2 0,7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3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Στυλό PILOT G-2 0,5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0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57</w:t>
            </w:r>
          </w:p>
        </w:tc>
        <w:tc>
          <w:tcPr>
            <w:tcW w:w="2819" w:type="dxa"/>
            <w:shd w:val="clear" w:color="auto" w:fill="auto"/>
          </w:tcPr>
          <w:p w:rsidR="002657E0" w:rsidRPr="00C45C4E" w:rsidRDefault="002657E0" w:rsidP="00C45C4E">
            <w:pPr>
              <w:rPr>
                <w:rFonts w:ascii="Comic Sans MS" w:hAnsi="Comic Sans MS"/>
                <w:lang w:val="en-US"/>
              </w:rPr>
            </w:pPr>
            <w:r w:rsidRPr="00C45C4E">
              <w:rPr>
                <w:rFonts w:ascii="Comic Sans MS" w:hAnsi="Comic Sans MS"/>
              </w:rPr>
              <w:t>Στυλό</w:t>
            </w:r>
            <w:r w:rsidRPr="00C45C4E">
              <w:rPr>
                <w:rFonts w:ascii="Comic Sans MS" w:hAnsi="Comic Sans MS"/>
                <w:lang w:val="en-US"/>
              </w:rPr>
              <w:t xml:space="preserve"> PILOT SUPER GRIP F </w:t>
            </w:r>
            <w:r w:rsidRPr="00C45C4E">
              <w:rPr>
                <w:rFonts w:ascii="Comic Sans MS" w:hAnsi="Comic Sans MS"/>
              </w:rPr>
              <w:t>διάφορα</w:t>
            </w:r>
            <w:r w:rsidRPr="00C45C4E">
              <w:rPr>
                <w:rFonts w:ascii="Comic Sans MS" w:hAnsi="Comic Sans MS"/>
                <w:lang w:val="en-US"/>
              </w:rPr>
              <w:t xml:space="preserve"> </w:t>
            </w:r>
            <w:r w:rsidRPr="00C45C4E">
              <w:rPr>
                <w:rFonts w:ascii="Comic Sans MS" w:hAnsi="Comic Sans MS"/>
              </w:rPr>
              <w:t>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9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58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Στυλό PILOT SUPER GRIP Μ διάφορα χρώματα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eastAsia="el-GR"/>
              </w:rPr>
              <w:t>0</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0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59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Στυλό διαρκείας (τύπου BIC) σε διάφορα χρώματα μελάνης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3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60</w:t>
            </w:r>
          </w:p>
        </w:tc>
        <w:tc>
          <w:tcPr>
            <w:tcW w:w="2819" w:type="dxa"/>
            <w:shd w:val="clear" w:color="auto" w:fill="auto"/>
          </w:tcPr>
          <w:p w:rsidR="002657E0" w:rsidRPr="00C45C4E" w:rsidRDefault="002657E0" w:rsidP="00C45C4E">
            <w:pPr>
              <w:rPr>
                <w:rFonts w:ascii="Comic Sans MS" w:hAnsi="Comic Sans MS"/>
              </w:rPr>
            </w:pPr>
            <w:proofErr w:type="spellStart"/>
            <w:r w:rsidRPr="00C45C4E">
              <w:rPr>
                <w:rFonts w:ascii="Comic Sans MS" w:hAnsi="Comic Sans MS"/>
              </w:rPr>
              <w:t>Αποσυρραπτικό</w:t>
            </w:r>
            <w:proofErr w:type="spellEnd"/>
            <w:r w:rsidRPr="00C45C4E">
              <w:rPr>
                <w:rFonts w:ascii="Comic Sans MS" w:hAnsi="Comic Sans MS"/>
              </w:rPr>
              <w:t xml:space="preserve"> (καβουράκι) μικρό</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82"/>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61</w:t>
            </w:r>
          </w:p>
        </w:tc>
        <w:tc>
          <w:tcPr>
            <w:tcW w:w="2819" w:type="dxa"/>
            <w:shd w:val="clear" w:color="auto" w:fill="auto"/>
          </w:tcPr>
          <w:p w:rsidR="002657E0" w:rsidRPr="00C45C4E" w:rsidRDefault="002657E0" w:rsidP="00C45C4E">
            <w:pPr>
              <w:rPr>
                <w:rFonts w:ascii="Comic Sans MS" w:hAnsi="Comic Sans MS"/>
              </w:rPr>
            </w:pPr>
            <w:proofErr w:type="spellStart"/>
            <w:r w:rsidRPr="00C45C4E">
              <w:rPr>
                <w:rFonts w:ascii="Comic Sans MS" w:hAnsi="Comic Sans MS"/>
              </w:rPr>
              <w:t>Αποσυρραπτικό</w:t>
            </w:r>
            <w:proofErr w:type="spellEnd"/>
            <w:r w:rsidRPr="00C45C4E">
              <w:rPr>
                <w:rFonts w:ascii="Comic Sans MS" w:hAnsi="Comic Sans MS"/>
              </w:rPr>
              <w:t xml:space="preserve"> (τανάλια) μεταλλικό</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Διατρητής (</w:t>
            </w:r>
            <w:proofErr w:type="spellStart"/>
            <w:r w:rsidRPr="00C45C4E">
              <w:rPr>
                <w:rFonts w:ascii="Comic Sans MS" w:hAnsi="Comic Sans MS"/>
              </w:rPr>
              <w:t>περφορατέρ</w:t>
            </w:r>
            <w:proofErr w:type="spellEnd"/>
            <w:r w:rsidRPr="00C45C4E">
              <w:rPr>
                <w:rFonts w:ascii="Comic Sans MS" w:hAnsi="Comic Sans MS"/>
              </w:rPr>
              <w:t>) από ατσάλι τύπου (ισοδύναμο SAX 608) Γίγας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2</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2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Διατρητής (</w:t>
            </w:r>
            <w:proofErr w:type="spellStart"/>
            <w:r w:rsidRPr="00C45C4E">
              <w:rPr>
                <w:rFonts w:ascii="Comic Sans MS" w:hAnsi="Comic Sans MS"/>
              </w:rPr>
              <w:t>περφορατέρ</w:t>
            </w:r>
            <w:proofErr w:type="spellEnd"/>
            <w:r w:rsidRPr="00C45C4E">
              <w:rPr>
                <w:rFonts w:ascii="Comic Sans MS" w:hAnsi="Comic Sans MS"/>
              </w:rPr>
              <w:t>) από ατσάλι τύπου (ισοδύναμο SAX 128)</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3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Διατρητής (</w:t>
            </w:r>
            <w:proofErr w:type="spellStart"/>
            <w:r w:rsidRPr="00C45C4E">
              <w:rPr>
                <w:rFonts w:ascii="Comic Sans MS" w:hAnsi="Comic Sans MS"/>
              </w:rPr>
              <w:t>περφορατέρ</w:t>
            </w:r>
            <w:proofErr w:type="spellEnd"/>
            <w:r w:rsidRPr="00C45C4E">
              <w:rPr>
                <w:rFonts w:ascii="Comic Sans MS" w:hAnsi="Comic Sans MS"/>
              </w:rPr>
              <w:t>) από ατσάλι τύπου (ισοδύναμο SAX 218)</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4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Διαχωριστικά Α4 των 20 θεμάτων πλαστικά χρωματιστά</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6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Πιάστρα Εγγράφων μαύρη μεταλλική (19 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ΔΩΔΕΚΑΔΑ</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9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Πιάστρα Εγγράφων μαύρη μεταλλική (25 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ΔΩΔΕΚΑΔΑ</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3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Πιάστρα Εγγράφων μαύρη μεταλλική (32 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ΔΩΔΕΚΑΔΑ</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1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69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Πιάστρα Εγγράφων μαύρη μεταλλική (41 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ΔΩΔΕΚΑΔΑ</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9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Ροδέλες ενισχυτικές εγγράφων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ΣΥΣΚΕΥΑΣΙΑ 250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2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Συνδετήρες εγγράφων Νο4 32 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 100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64"/>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72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Συνδετήρες εγγράφων Νο5</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 100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150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3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Συνδετήρες εγγράφων Νο7</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 100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0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Σύρματα συρραπτικής για συρραπτικό επιτραπέζιο έως 180 φύλλα βάθος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ΣΕΤ 10 ΚΥΤ.</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9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Σύρματα συρραπτικής </w:t>
            </w:r>
            <w:proofErr w:type="spellStart"/>
            <w:r w:rsidRPr="00C45C4E">
              <w:rPr>
                <w:rFonts w:ascii="Comic Sans MS" w:hAnsi="Comic Sans MS"/>
              </w:rPr>
              <w:t>No</w:t>
            </w:r>
            <w:proofErr w:type="spellEnd"/>
            <w:r w:rsidRPr="00C45C4E">
              <w:rPr>
                <w:rFonts w:ascii="Comic Sans MS" w:hAnsi="Comic Sans MS"/>
              </w:rPr>
              <w:t xml:space="preserve"> 64 &amp; 126</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ΣΕΤ 10 ΚΥΤ</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4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Συρραπτική μηχανή-τανάλια-συρραφή έως 20 </w:t>
            </w:r>
            <w:proofErr w:type="spellStart"/>
            <w:r w:rsidRPr="00C45C4E">
              <w:rPr>
                <w:rFonts w:ascii="Comic Sans MS" w:hAnsi="Comic Sans MS"/>
              </w:rPr>
              <w:t>φύλ</w:t>
            </w:r>
            <w:proofErr w:type="spellEnd"/>
            <w:r w:rsidRPr="00C45C4E">
              <w:rPr>
                <w:rFonts w:ascii="Comic Sans MS" w:hAnsi="Comic Sans MS"/>
              </w:rPr>
              <w:t xml:space="preserve">., δέχεται σύρματα </w:t>
            </w:r>
            <w:proofErr w:type="spellStart"/>
            <w:r w:rsidRPr="00C45C4E">
              <w:rPr>
                <w:rFonts w:ascii="Comic Sans MS" w:hAnsi="Comic Sans MS"/>
              </w:rPr>
              <w:t>No</w:t>
            </w:r>
            <w:proofErr w:type="spellEnd"/>
            <w:r w:rsidRPr="00C45C4E">
              <w:rPr>
                <w:rFonts w:ascii="Comic Sans MS" w:hAnsi="Comic Sans MS"/>
              </w:rPr>
              <w:t xml:space="preserve"> 64</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70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68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Συρραπτικό επιτραπέζιο έως 180 φύλλα βάθος</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4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78</w:t>
            </w:r>
          </w:p>
        </w:tc>
        <w:tc>
          <w:tcPr>
            <w:tcW w:w="2819" w:type="dxa"/>
            <w:shd w:val="clear" w:color="auto" w:fill="auto"/>
          </w:tcPr>
          <w:p w:rsidR="002657E0" w:rsidRPr="00C45C4E" w:rsidRDefault="002657E0" w:rsidP="00C45C4E">
            <w:pPr>
              <w:rPr>
                <w:rFonts w:ascii="Comic Sans MS" w:hAnsi="Comic Sans MS"/>
              </w:rPr>
            </w:pPr>
            <w:proofErr w:type="spellStart"/>
            <w:r w:rsidRPr="00C45C4E">
              <w:rPr>
                <w:rFonts w:ascii="Comic Sans MS" w:hAnsi="Comic Sans MS"/>
              </w:rPr>
              <w:t>Memo</w:t>
            </w:r>
            <w:proofErr w:type="spellEnd"/>
            <w:r w:rsidRPr="00C45C4E">
              <w:rPr>
                <w:rFonts w:ascii="Comic Sans MS" w:hAnsi="Comic Sans MS"/>
              </w:rPr>
              <w:t xml:space="preserve"> μίνι κύβος αυτοκόλλητα 400 φύλλα 51x51 mm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4</w:t>
            </w:r>
            <w:r w:rsidRPr="0005547B">
              <w:rPr>
                <w:rFonts w:ascii="Comic Sans MS" w:eastAsia="Times New Roman" w:hAnsi="Comic Sans MS" w:cs="Times New Roman"/>
                <w:lang w:val="en-US" w:eastAsia="el-GR"/>
              </w:rPr>
              <w:t>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9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79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Αυτοκόλλητα </w:t>
            </w:r>
            <w:proofErr w:type="spellStart"/>
            <w:r w:rsidRPr="00C45C4E">
              <w:rPr>
                <w:rFonts w:ascii="Comic Sans MS" w:hAnsi="Comic Sans MS"/>
              </w:rPr>
              <w:t>memo</w:t>
            </w:r>
            <w:proofErr w:type="spellEnd"/>
            <w:r w:rsidRPr="00C45C4E">
              <w:rPr>
                <w:rFonts w:ascii="Comic Sans MS" w:hAnsi="Comic Sans MS"/>
              </w:rPr>
              <w:t xml:space="preserve"> μπλοκ 50x40 mm διάφορα χρώματα </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 300 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80</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Αυτοκόλλητα 11x15 διαφ. Ετικετών (</w:t>
            </w:r>
            <w:proofErr w:type="spellStart"/>
            <w:r w:rsidRPr="00C45C4E">
              <w:rPr>
                <w:rFonts w:ascii="Comic Sans MS" w:hAnsi="Comic Sans MS"/>
              </w:rPr>
              <w:t>πακ</w:t>
            </w:r>
            <w:proofErr w:type="spellEnd"/>
            <w:r w:rsidRPr="00C45C4E">
              <w:rPr>
                <w:rFonts w:ascii="Comic Sans MS" w:hAnsi="Comic Sans MS"/>
              </w:rPr>
              <w:t>. 40 φύλλων)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6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81</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Αυτοκόλλητες ετικέτες Α4 εκτυπωτών </w:t>
            </w:r>
            <w:proofErr w:type="spellStart"/>
            <w:r w:rsidRPr="00C45C4E">
              <w:rPr>
                <w:rFonts w:ascii="Comic Sans MS" w:hAnsi="Comic Sans MS"/>
              </w:rPr>
              <w:t>inkjet</w:t>
            </w:r>
            <w:proofErr w:type="spellEnd"/>
            <w:r w:rsidRPr="00C45C4E">
              <w:rPr>
                <w:rFonts w:ascii="Comic Sans MS" w:hAnsi="Comic Sans MS"/>
              </w:rPr>
              <w:t>-</w:t>
            </w:r>
            <w:proofErr w:type="spellStart"/>
            <w:r w:rsidRPr="00C45C4E">
              <w:rPr>
                <w:rFonts w:ascii="Comic Sans MS" w:hAnsi="Comic Sans MS"/>
              </w:rPr>
              <w:t>laser</w:t>
            </w:r>
            <w:proofErr w:type="spellEnd"/>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30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07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Αυτοκόλλητη Ταινία Διάφανη (</w:t>
            </w:r>
            <w:proofErr w:type="spellStart"/>
            <w:r w:rsidRPr="00C45C4E">
              <w:rPr>
                <w:rFonts w:ascii="Comic Sans MS" w:hAnsi="Comic Sans MS"/>
              </w:rPr>
              <w:t>Σελοτέϊπ</w:t>
            </w:r>
            <w:proofErr w:type="spellEnd"/>
            <w:r w:rsidRPr="00C45C4E">
              <w:rPr>
                <w:rFonts w:ascii="Comic Sans MS" w:hAnsi="Comic Sans MS"/>
              </w:rPr>
              <w:t>) 15mmx33m</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120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9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Αυτοκόλλητα κύβος 76x765mm 100 φύλλα</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ΚΥΤ. 100 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52"/>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lastRenderedPageBreak/>
              <w:t>84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Σελιδοδείκτες χρωματιστοί πλαστικοί 1,2x4,5 cm (5 χρωμάτων)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ΣΕΤ.</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46"/>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Ατζέντα ημερολόγιο έτους 17Χ25</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97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86</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Βιβλίο Πρωτοκόλλου 25x35, 200 φύλλων αριθμημένο</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116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87</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Βιβλίο Πρωτοκόλλου 30x40, 300 φύλλων αριθμημένο</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45"/>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88</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Ευρετήριο  80 και 100 φύλλων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73"/>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89</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Ημερολόγιο ημερήσιο βάσης, γυριστό</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500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560"/>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90</w:t>
            </w:r>
          </w:p>
        </w:tc>
        <w:tc>
          <w:tcPr>
            <w:tcW w:w="2819" w:type="dxa"/>
            <w:shd w:val="clear" w:color="auto" w:fill="auto"/>
          </w:tcPr>
          <w:p w:rsidR="002657E0" w:rsidRPr="00C45C4E" w:rsidRDefault="002657E0" w:rsidP="00C45C4E">
            <w:pPr>
              <w:rPr>
                <w:rFonts w:ascii="Comic Sans MS" w:hAnsi="Comic Sans MS"/>
              </w:rPr>
            </w:pPr>
            <w:proofErr w:type="spellStart"/>
            <w:r w:rsidRPr="00C45C4E">
              <w:rPr>
                <w:rFonts w:ascii="Comic Sans MS" w:hAnsi="Comic Sans MS"/>
              </w:rPr>
              <w:t>Μπλόκ</w:t>
            </w:r>
            <w:proofErr w:type="spellEnd"/>
            <w:r w:rsidRPr="00C45C4E">
              <w:rPr>
                <w:rFonts w:ascii="Comic Sans MS" w:hAnsi="Comic Sans MS"/>
              </w:rPr>
              <w:t xml:space="preserve"> ριγέ 50φύλλων</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567"/>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91</w:t>
            </w:r>
          </w:p>
        </w:tc>
        <w:tc>
          <w:tcPr>
            <w:tcW w:w="2819" w:type="dxa"/>
            <w:shd w:val="clear" w:color="auto" w:fill="auto"/>
          </w:tcPr>
          <w:p w:rsidR="002657E0" w:rsidRPr="00C45C4E" w:rsidRDefault="002657E0" w:rsidP="00C45C4E">
            <w:pPr>
              <w:rPr>
                <w:rFonts w:ascii="Comic Sans MS" w:hAnsi="Comic Sans MS"/>
              </w:rPr>
            </w:pPr>
            <w:proofErr w:type="spellStart"/>
            <w:r w:rsidRPr="00C45C4E">
              <w:rPr>
                <w:rFonts w:ascii="Comic Sans MS" w:hAnsi="Comic Sans MS"/>
              </w:rPr>
              <w:t>Μπλόκ</w:t>
            </w:r>
            <w:proofErr w:type="spellEnd"/>
            <w:r w:rsidRPr="00C45C4E">
              <w:rPr>
                <w:rFonts w:ascii="Comic Sans MS" w:hAnsi="Comic Sans MS"/>
              </w:rPr>
              <w:t xml:space="preserve"> αποδείξεων </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143091"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25</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41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92</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 xml:space="preserve">Ξύστρες μεταλλικές </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60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83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93</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Κύβος με χαρτάκια 9x9 λευκό</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ΤΕΜ.</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eastAsia="el-GR"/>
              </w:rPr>
            </w:pPr>
            <w:r>
              <w:rPr>
                <w:rFonts w:ascii="Comic Sans MS" w:eastAsia="Times New Roman" w:hAnsi="Comic Sans MS" w:cs="Times New Roman"/>
                <w:lang w:val="en-US" w:eastAsia="el-GR"/>
              </w:rPr>
              <w:t>6</w:t>
            </w:r>
            <w:r w:rsidRPr="0005547B">
              <w:rPr>
                <w:rFonts w:ascii="Comic Sans MS" w:eastAsia="Times New Roman" w:hAnsi="Comic Sans MS" w:cs="Times New Roman"/>
                <w:lang w:eastAsia="el-GR"/>
              </w:rPr>
              <w:t>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81"/>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94</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Φωτοαντιγραφικό χαρτί Α4, 80γρ, λευκό</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δεσμίδα 500φύλλων</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Times New Roman"/>
                <w:lang w:val="en-US" w:eastAsia="el-GR"/>
              </w:rPr>
              <w:t>10</w:t>
            </w:r>
            <w:r w:rsidRPr="0005547B">
              <w:rPr>
                <w:rFonts w:ascii="Comic Sans MS" w:eastAsia="Times New Roman" w:hAnsi="Comic Sans MS" w:cs="Times New Roman"/>
                <w:lang w:val="en-US" w:eastAsia="el-GR"/>
              </w:rPr>
              <w:t>000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09"/>
        </w:trPr>
        <w:tc>
          <w:tcPr>
            <w:tcW w:w="564" w:type="dxa"/>
            <w:shd w:val="clear" w:color="auto" w:fill="auto"/>
          </w:tcPr>
          <w:p w:rsidR="002657E0" w:rsidRPr="00C45C4E" w:rsidRDefault="002657E0" w:rsidP="00C45C4E">
            <w:pPr>
              <w:rPr>
                <w:rFonts w:ascii="Comic Sans MS" w:hAnsi="Comic Sans MS"/>
              </w:rPr>
            </w:pPr>
            <w:r w:rsidRPr="00C45C4E">
              <w:rPr>
                <w:rFonts w:ascii="Comic Sans MS" w:hAnsi="Comic Sans MS"/>
              </w:rPr>
              <w:t>95</w:t>
            </w:r>
          </w:p>
        </w:tc>
        <w:tc>
          <w:tcPr>
            <w:tcW w:w="2819" w:type="dxa"/>
            <w:shd w:val="clear" w:color="auto" w:fill="auto"/>
          </w:tcPr>
          <w:p w:rsidR="002657E0" w:rsidRPr="00C45C4E" w:rsidRDefault="002657E0" w:rsidP="00C45C4E">
            <w:pPr>
              <w:rPr>
                <w:rFonts w:ascii="Comic Sans MS" w:hAnsi="Comic Sans MS"/>
              </w:rPr>
            </w:pPr>
            <w:r w:rsidRPr="00C45C4E">
              <w:rPr>
                <w:rFonts w:ascii="Comic Sans MS" w:hAnsi="Comic Sans MS"/>
              </w:rPr>
              <w:t>Φωτοαντιγραφικό χαρτί Α3, 80γρ, λευκό</w:t>
            </w:r>
          </w:p>
        </w:tc>
        <w:tc>
          <w:tcPr>
            <w:tcW w:w="1703" w:type="dxa"/>
            <w:shd w:val="clear" w:color="auto" w:fill="auto"/>
          </w:tcPr>
          <w:p w:rsidR="002657E0" w:rsidRPr="00C45C4E" w:rsidRDefault="002657E0" w:rsidP="00C45C4E">
            <w:pPr>
              <w:rPr>
                <w:rFonts w:ascii="Comic Sans MS" w:hAnsi="Comic Sans MS"/>
              </w:rPr>
            </w:pPr>
            <w:r w:rsidRPr="00C45C4E">
              <w:rPr>
                <w:rFonts w:ascii="Comic Sans MS" w:hAnsi="Comic Sans MS"/>
              </w:rPr>
              <w:t>Δεσμίδα 500φύλλων</w:t>
            </w:r>
          </w:p>
        </w:tc>
        <w:tc>
          <w:tcPr>
            <w:tcW w:w="979" w:type="dxa"/>
            <w:shd w:val="clear" w:color="auto" w:fill="auto"/>
            <w:vAlign w:val="center"/>
          </w:tcPr>
          <w:p w:rsidR="002657E0" w:rsidRPr="0005547B" w:rsidRDefault="002657E0" w:rsidP="002657E0">
            <w:pPr>
              <w:widowControl w:val="0"/>
              <w:autoSpaceDE w:val="0"/>
              <w:autoSpaceDN w:val="0"/>
              <w:adjustRightInd w:val="0"/>
              <w:spacing w:after="0" w:line="240" w:lineRule="auto"/>
              <w:jc w:val="center"/>
              <w:rPr>
                <w:rFonts w:ascii="Comic Sans MS" w:eastAsia="Times New Roman" w:hAnsi="Comic Sans MS" w:cs="Times New Roman"/>
                <w:lang w:val="en-US" w:eastAsia="el-GR"/>
              </w:rPr>
            </w:pPr>
            <w:r>
              <w:rPr>
                <w:rFonts w:ascii="Comic Sans MS" w:eastAsia="Times New Roman" w:hAnsi="Comic Sans MS" w:cs="Arial"/>
                <w:lang w:val="en-US" w:eastAsia="el-GR"/>
              </w:rPr>
              <w:t>500</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r w:rsidR="002657E0" w:rsidRPr="00B533EE" w:rsidTr="002657E0">
        <w:trPr>
          <w:trHeight w:val="709"/>
        </w:trPr>
        <w:tc>
          <w:tcPr>
            <w:tcW w:w="6065" w:type="dxa"/>
            <w:gridSpan w:val="4"/>
            <w:shd w:val="clear" w:color="auto" w:fill="auto"/>
          </w:tcPr>
          <w:p w:rsidR="002657E0" w:rsidRPr="002657E0" w:rsidRDefault="002657E0" w:rsidP="002657E0">
            <w:pPr>
              <w:widowControl w:val="0"/>
              <w:autoSpaceDE w:val="0"/>
              <w:autoSpaceDN w:val="0"/>
              <w:adjustRightInd w:val="0"/>
              <w:spacing w:after="0" w:line="240" w:lineRule="auto"/>
              <w:jc w:val="center"/>
              <w:rPr>
                <w:rFonts w:ascii="Comic Sans MS" w:eastAsia="Times New Roman" w:hAnsi="Comic Sans MS" w:cs="Arial"/>
                <w:lang w:eastAsia="el-GR"/>
              </w:rPr>
            </w:pPr>
            <w:r>
              <w:rPr>
                <w:rFonts w:ascii="Comic Sans MS" w:eastAsia="Times New Roman" w:hAnsi="Comic Sans MS" w:cs="Arial"/>
                <w:lang w:eastAsia="el-GR"/>
              </w:rPr>
              <w:t>ΣΥΝΟΛΟ</w:t>
            </w:r>
          </w:p>
        </w:tc>
        <w:tc>
          <w:tcPr>
            <w:tcW w:w="1447" w:type="dxa"/>
            <w:shd w:val="clear" w:color="auto" w:fill="auto"/>
            <w:textDirection w:val="btLr"/>
            <w:vAlign w:val="center"/>
          </w:tcPr>
          <w:p w:rsidR="002657E0" w:rsidRPr="00C45C4E" w:rsidRDefault="002657E0" w:rsidP="00C45C4E">
            <w:pPr>
              <w:spacing w:after="0" w:line="240" w:lineRule="auto"/>
              <w:jc w:val="center"/>
              <w:rPr>
                <w:rFonts w:ascii="Comic Sans MS" w:eastAsia="Times New Roman" w:hAnsi="Comic Sans MS" w:cs="Arial"/>
                <w:b/>
                <w:bCs/>
                <w:sz w:val="16"/>
                <w:szCs w:val="16"/>
                <w:lang w:eastAsia="el-GR"/>
              </w:rPr>
            </w:pPr>
          </w:p>
        </w:tc>
        <w:tc>
          <w:tcPr>
            <w:tcW w:w="1702" w:type="dxa"/>
            <w:shd w:val="clear" w:color="auto" w:fill="auto"/>
            <w:textDirection w:val="btLr"/>
            <w:vAlign w:val="center"/>
          </w:tcPr>
          <w:p w:rsidR="002657E0" w:rsidRPr="00B533EE" w:rsidRDefault="002657E0" w:rsidP="00C45C4E">
            <w:pPr>
              <w:spacing w:after="0" w:line="240" w:lineRule="auto"/>
              <w:jc w:val="center"/>
              <w:rPr>
                <w:rFonts w:ascii="Comic Sans MS" w:eastAsia="Times New Roman" w:hAnsi="Comic Sans MS" w:cs="Arial"/>
                <w:b/>
                <w:bCs/>
                <w:sz w:val="16"/>
                <w:szCs w:val="16"/>
                <w:lang w:eastAsia="el-GR"/>
              </w:rPr>
            </w:pPr>
          </w:p>
        </w:tc>
      </w:tr>
    </w:tbl>
    <w:p w:rsidR="00C45C4E" w:rsidRPr="00C45C4E" w:rsidRDefault="00C45C4E" w:rsidP="00F148A0">
      <w:pPr>
        <w:widowControl w:val="0"/>
        <w:shd w:val="clear" w:color="auto" w:fill="FFFFFF"/>
        <w:autoSpaceDE w:val="0"/>
        <w:autoSpaceDN w:val="0"/>
        <w:adjustRightInd w:val="0"/>
        <w:spacing w:after="0" w:line="240" w:lineRule="auto"/>
        <w:ind w:left="466"/>
        <w:rPr>
          <w:rFonts w:ascii="Comic Sans MS" w:eastAsia="Times New Roman" w:hAnsi="Comic Sans MS" w:cs="Arial"/>
          <w:lang w:eastAsia="el-GR"/>
        </w:rPr>
      </w:pPr>
    </w:p>
    <w:p w:rsidR="00C92C45" w:rsidRPr="00F148A0" w:rsidRDefault="00C92C45" w:rsidP="00F148A0">
      <w:pPr>
        <w:widowControl w:val="0"/>
        <w:shd w:val="clear" w:color="auto" w:fill="FFFFFF"/>
        <w:autoSpaceDE w:val="0"/>
        <w:autoSpaceDN w:val="0"/>
        <w:adjustRightInd w:val="0"/>
        <w:spacing w:after="0" w:line="240" w:lineRule="auto"/>
        <w:ind w:left="67" w:firstLine="408"/>
        <w:rPr>
          <w:rFonts w:ascii="Comic Sans MS" w:eastAsia="Times New Roman" w:hAnsi="Comic Sans MS" w:cs="Arial"/>
          <w:lang w:eastAsia="el-GR"/>
        </w:rPr>
      </w:pPr>
      <w:r w:rsidRPr="00F148A0">
        <w:rPr>
          <w:rFonts w:ascii="Comic Sans MS" w:eastAsia="Times New Roman" w:hAnsi="Comic Sans MS" w:cs="Times New Roman"/>
          <w:lang w:eastAsia="el-GR"/>
        </w:rPr>
        <w:t>Επισημαίνεται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επιμελημένης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κατασκευής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φέρουν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σήμανση</w:t>
      </w:r>
      <w:r w:rsidRPr="00F148A0">
        <w:rPr>
          <w:rFonts w:ascii="Comic Sans MS" w:eastAsia="Times New Roman" w:hAnsi="Comic Sans MS" w:cs="Arial"/>
          <w:lang w:eastAsia="el-GR"/>
        </w:rPr>
        <w:t xml:space="preserve"> </w:t>
      </w:r>
      <w:r w:rsidRPr="00F148A0">
        <w:rPr>
          <w:rFonts w:ascii="Comic Sans MS" w:eastAsia="Times New Roman" w:hAnsi="Comic Sans MS" w:cs="Arial"/>
          <w:lang w:val="en-US" w:eastAsia="el-GR"/>
        </w:rPr>
        <w:t>C</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0" w:right="62"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δηλώνει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κατάλληλα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εμπρόθεσμα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 προσήκοντα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προμήθειας</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4" w:right="53"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κακοτεχνία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ελάττωμα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ανεξάρτητα 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βαθμό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υπαιτιότητας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επαρκή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αρνηθεί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 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υλικών</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9" w:right="43"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lastRenderedPageBreak/>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συμμορφώνεται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απόλυτα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επίσης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υποδείξεις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άποψη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καλή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προσήκουσα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ανατιθεμένου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έργου</w:t>
      </w:r>
      <w:r w:rsidRPr="00F148A0">
        <w:rPr>
          <w:rFonts w:ascii="Comic Sans MS" w:eastAsia="Times New Roman" w:hAnsi="Comic Sans MS" w:cs="Arial"/>
          <w:lang w:eastAsia="el-GR"/>
        </w:rPr>
        <w:t>.</w:t>
      </w:r>
    </w:p>
    <w:p w:rsidR="00801576" w:rsidRDefault="00801576" w:rsidP="00D8215C">
      <w:pPr>
        <w:widowControl w:val="0"/>
        <w:shd w:val="clear" w:color="auto" w:fill="FFFFFF"/>
        <w:autoSpaceDE w:val="0"/>
        <w:autoSpaceDN w:val="0"/>
        <w:adjustRightInd w:val="0"/>
        <w:spacing w:after="0" w:line="240" w:lineRule="auto"/>
        <w:ind w:left="3720" w:right="3725"/>
        <w:jc w:val="center"/>
        <w:rPr>
          <w:rFonts w:ascii="Comic Sans MS" w:eastAsia="Times New Roman" w:hAnsi="Comic Sans MS" w:cs="Times New Roman"/>
          <w:b/>
          <w:bCs/>
          <w:lang w:eastAsia="el-GR"/>
        </w:rPr>
      </w:pPr>
    </w:p>
    <w:p w:rsidR="00C92C45" w:rsidRDefault="00C92C45" w:rsidP="00D8215C">
      <w:pPr>
        <w:widowControl w:val="0"/>
        <w:shd w:val="clear" w:color="auto" w:fill="FFFFFF"/>
        <w:autoSpaceDE w:val="0"/>
        <w:autoSpaceDN w:val="0"/>
        <w:adjustRightInd w:val="0"/>
        <w:spacing w:after="0" w:line="240" w:lineRule="auto"/>
        <w:ind w:left="3720" w:right="3725"/>
        <w:jc w:val="center"/>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2 </w:t>
      </w:r>
      <w:r w:rsidRPr="00F148A0">
        <w:rPr>
          <w:rFonts w:ascii="Comic Sans MS" w:eastAsia="Times New Roman" w:hAnsi="Comic Sans MS" w:cs="Times New Roman"/>
          <w:b/>
          <w:bCs/>
          <w:lang w:eastAsia="el-GR"/>
        </w:rPr>
        <w:t>Παράδοση</w:t>
      </w:r>
      <w:r w:rsidR="00D8215C" w:rsidRPr="00CC699E">
        <w:rPr>
          <w:rFonts w:ascii="Comic Sans MS" w:eastAsia="Times New Roman" w:hAnsi="Comic Sans MS" w:cs="Times New Roman"/>
          <w:b/>
          <w:bCs/>
          <w:lang w:eastAsia="el-GR"/>
        </w:rPr>
        <w:t xml:space="preserve"> </w:t>
      </w:r>
      <w:r w:rsidR="00D8215C">
        <w:rPr>
          <w:rFonts w:ascii="Comic Sans MS" w:eastAsia="Times New Roman" w:hAnsi="Comic Sans MS" w:cs="Times New Roman"/>
          <w:b/>
          <w:bCs/>
          <w:lang w:eastAsia="el-GR"/>
        </w:rPr>
        <w:t xml:space="preserve">–Παραλαβή </w:t>
      </w:r>
    </w:p>
    <w:p w:rsidR="00E3679D" w:rsidRPr="00F148A0" w:rsidRDefault="00E3679D" w:rsidP="00D8215C">
      <w:pPr>
        <w:widowControl w:val="0"/>
        <w:shd w:val="clear" w:color="auto" w:fill="FFFFFF"/>
        <w:autoSpaceDE w:val="0"/>
        <w:autoSpaceDN w:val="0"/>
        <w:adjustRightInd w:val="0"/>
        <w:spacing w:after="0" w:line="240" w:lineRule="auto"/>
        <w:ind w:left="3720" w:right="3725"/>
        <w:jc w:val="center"/>
        <w:rPr>
          <w:rFonts w:ascii="Comic Sans MS" w:eastAsia="Times New Roman" w:hAnsi="Comic Sans MS" w:cs="Arial"/>
          <w:lang w:eastAsia="el-GR"/>
        </w:rPr>
      </w:pPr>
    </w:p>
    <w:p w:rsidR="00C92C45" w:rsidRPr="00F148A0" w:rsidRDefault="00C92C45" w:rsidP="00F148A0">
      <w:pPr>
        <w:widowControl w:val="0"/>
        <w:shd w:val="clear" w:color="auto" w:fill="FFFFFF"/>
        <w:autoSpaceDE w:val="0"/>
        <w:autoSpaceDN w:val="0"/>
        <w:adjustRightInd w:val="0"/>
        <w:spacing w:after="0" w:line="240" w:lineRule="auto"/>
        <w:ind w:firstLine="426"/>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αρχίσει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αμέσως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χώρους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υποδειχθούν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Διεύθυνσης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Διοικητικού</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Οικονομικού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τμηματικές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παραγγελίες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Τμήματος 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 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αντίστοιχες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έχουν </w:t>
      </w:r>
      <w:r w:rsidRPr="00F148A0">
        <w:rPr>
          <w:rFonts w:ascii="Comic Sans MS" w:eastAsia="Times New Roman" w:hAnsi="Comic Sans MS" w:cs="Times New Roman"/>
          <w:lang w:eastAsia="el-GR"/>
        </w:rPr>
        <w:t>οριστεί</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29" w:right="24"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πάσα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στιγμή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ετοιμοπαράδοτα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εκτελείται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εντός είκοσι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τεσσάρων</w:t>
      </w:r>
      <w:r w:rsidRPr="00F148A0">
        <w:rPr>
          <w:rFonts w:ascii="Comic Sans MS" w:eastAsia="Times New Roman" w:hAnsi="Comic Sans MS" w:cs="Arial"/>
          <w:lang w:eastAsia="el-GR"/>
        </w:rPr>
        <w:t xml:space="preserve"> (24) </w:t>
      </w:r>
      <w:r w:rsidRPr="00F148A0">
        <w:rPr>
          <w:rFonts w:ascii="Comic Sans MS" w:eastAsia="Times New Roman" w:hAnsi="Comic Sans MS" w:cs="Times New Roman"/>
          <w:lang w:eastAsia="el-GR"/>
        </w:rPr>
        <w:t>ωρών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πολύ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ειδοποίηση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Υπηρεσίας</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autoSpaceDE w:val="0"/>
        <w:autoSpaceDN w:val="0"/>
        <w:adjustRightInd w:val="0"/>
        <w:spacing w:after="0" w:line="240" w:lineRule="auto"/>
        <w:ind w:left="34" w:right="24" w:firstLine="418"/>
        <w:jc w:val="both"/>
        <w:rPr>
          <w:rFonts w:ascii="Comic Sans MS" w:eastAsia="Times New Roman" w:hAnsi="Comic Sans MS" w:cs="Arial"/>
          <w:lang w:eastAsia="el-GR"/>
        </w:rPr>
      </w:pP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αναφερομένων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ακατάλληλο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 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δικαιούται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παραλάβει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πάρει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πίσω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προσκομίσει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καθορισμένο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αντίρρηση</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48" w:right="24"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χρονικά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παρέχονται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αντικατασταθούν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ζητηθεί</w:t>
      </w:r>
      <w:r w:rsidR="00E3679D">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53" w:right="14"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κρίνεται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απορριπτέο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αντικαταστήσει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χρόνος αντικατάστασης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24 </w:t>
      </w:r>
      <w:r w:rsidRPr="00F148A0">
        <w:rPr>
          <w:rFonts w:ascii="Comic Sans MS" w:eastAsia="Times New Roman" w:hAnsi="Comic Sans MS" w:cs="Times New Roman"/>
          <w:lang w:eastAsia="el-GR"/>
        </w:rPr>
        <w:t>ώρες</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58"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κίνδυνο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τυχαίας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καταστροφής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απώλειας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προμηθευόμενου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τοποθέτηση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0" w:right="62"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Ρητά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συμφωνείται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κακοτεχνία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ελάττωμα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 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ανεξάρτητα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βαθμό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υπαιτιότητας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επαρκή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 αρνηθεί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υλικών</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left="4304" w:right="4355" w:firstLine="79"/>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4304" w:right="4355" w:firstLine="79"/>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3 </w:t>
      </w:r>
      <w:r w:rsidRPr="00F148A0">
        <w:rPr>
          <w:rFonts w:ascii="Comic Sans MS" w:eastAsia="Times New Roman" w:hAnsi="Comic Sans MS" w:cs="Times New Roman"/>
          <w:b/>
          <w:bCs/>
          <w:spacing w:val="-1"/>
          <w:lang w:eastAsia="el-GR"/>
        </w:rPr>
        <w:t>Εγγυήσει</w:t>
      </w:r>
      <w:r w:rsidR="00D8215C">
        <w:rPr>
          <w:rFonts w:ascii="Comic Sans MS" w:eastAsia="Times New Roman" w:hAnsi="Comic Sans MS" w:cs="Times New Roman"/>
          <w:b/>
          <w:bCs/>
          <w:spacing w:val="-1"/>
          <w:lang w:eastAsia="el-GR"/>
        </w:rPr>
        <w:t>ς</w:t>
      </w:r>
    </w:p>
    <w:p w:rsidR="00C92C45" w:rsidRPr="00F148A0" w:rsidRDefault="00C92C45" w:rsidP="00F148A0">
      <w:pPr>
        <w:widowControl w:val="0"/>
        <w:shd w:val="clear" w:color="auto" w:fill="FFFFFF"/>
        <w:tabs>
          <w:tab w:val="left" w:leader="dot" w:pos="9576"/>
        </w:tabs>
        <w:autoSpaceDE w:val="0"/>
        <w:autoSpaceDN w:val="0"/>
        <w:adjustRightInd w:val="0"/>
        <w:spacing w:after="0" w:line="240" w:lineRule="auto"/>
        <w:ind w:left="422"/>
        <w:rPr>
          <w:rFonts w:ascii="Comic Sans MS" w:eastAsia="Times New Roman" w:hAnsi="Comic Sans MS" w:cs="Arial"/>
          <w:lang w:eastAsia="el-GR"/>
        </w:rPr>
      </w:pP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κατέθεσε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αριθμ</w:t>
      </w:r>
      <w:proofErr w:type="spellEnd"/>
      <w:r w:rsidRPr="00F148A0">
        <w:rPr>
          <w:rFonts w:ascii="Comic Sans MS" w:eastAsia="Times New Roman" w:hAnsi="Comic Sans MS" w:cs="Arial"/>
          <w:lang w:eastAsia="el-GR"/>
        </w:rPr>
        <w:tab/>
      </w:r>
    </w:p>
    <w:p w:rsidR="00C92C45" w:rsidRPr="00F148A0" w:rsidRDefault="00C92C45" w:rsidP="00F148A0">
      <w:pPr>
        <w:widowControl w:val="0"/>
        <w:shd w:val="clear" w:color="auto" w:fill="FFFFFF"/>
        <w:tabs>
          <w:tab w:val="left" w:leader="dot" w:pos="5664"/>
          <w:tab w:val="left" w:leader="dot" w:pos="9000"/>
        </w:tabs>
        <w:autoSpaceDE w:val="0"/>
        <w:autoSpaceDN w:val="0"/>
        <w:adjustRightInd w:val="0"/>
        <w:spacing w:after="0" w:line="240" w:lineRule="auto"/>
        <w:ind w:left="19"/>
        <w:rPr>
          <w:rFonts w:ascii="Comic Sans MS" w:eastAsia="Times New Roman" w:hAnsi="Comic Sans MS" w:cs="Arial"/>
          <w:lang w:eastAsia="el-GR"/>
        </w:rPr>
      </w:pPr>
      <w:r w:rsidRPr="00F148A0">
        <w:rPr>
          <w:rFonts w:ascii="Comic Sans MS" w:eastAsia="Times New Roman" w:hAnsi="Comic Sans MS" w:cs="Times New Roman"/>
          <w:lang w:eastAsia="el-GR"/>
        </w:rPr>
        <w:t>εγγυητική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επιστολή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καλής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τράπεζας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αξίας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spacing w:val="-1"/>
          <w:lang w:eastAsia="el-GR"/>
        </w:rPr>
        <w:t>ευρώ</w:t>
      </w:r>
    </w:p>
    <w:p w:rsidR="00C92C45" w:rsidRPr="00F148A0" w:rsidRDefault="00C92C45" w:rsidP="00F148A0">
      <w:pPr>
        <w:widowControl w:val="0"/>
        <w:shd w:val="clear" w:color="auto" w:fill="FFFFFF"/>
        <w:tabs>
          <w:tab w:val="left" w:leader="dot" w:pos="936"/>
        </w:tabs>
        <w:autoSpaceDE w:val="0"/>
        <w:autoSpaceDN w:val="0"/>
        <w:adjustRightInd w:val="0"/>
        <w:spacing w:after="0" w:line="240" w:lineRule="auto"/>
        <w:ind w:left="19"/>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αντιπροσωπεύει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5%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9" w:right="48" w:firstLine="408"/>
        <w:jc w:val="both"/>
        <w:rPr>
          <w:rFonts w:ascii="Comic Sans MS" w:eastAsia="Times New Roman" w:hAnsi="Comic Sans MS" w:cs="Arial"/>
          <w:lang w:eastAsia="el-GR"/>
        </w:rPr>
      </w:pP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παραπάνω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εγγύηση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ποινικής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ρήτρας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επιστραφεί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 όργανο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εξέδωσε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ολοκλήρωση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ήτοι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ποιοτική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ποσοτική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9" w:right="48" w:firstLine="408"/>
        <w:jc w:val="both"/>
        <w:rPr>
          <w:rFonts w:ascii="Comic Sans MS" w:eastAsia="Times New Roman" w:hAnsi="Comic Sans MS" w:cs="Arial"/>
          <w:lang w:eastAsia="el-GR"/>
        </w:rPr>
      </w:pPr>
    </w:p>
    <w:p w:rsidR="00C92C45" w:rsidRPr="00F148A0" w:rsidRDefault="00C92C45" w:rsidP="00F148A0">
      <w:pPr>
        <w:widowControl w:val="0"/>
        <w:shd w:val="clear" w:color="auto" w:fill="FFFFFF"/>
        <w:tabs>
          <w:tab w:val="left" w:pos="6096"/>
        </w:tabs>
        <w:autoSpaceDE w:val="0"/>
        <w:autoSpaceDN w:val="0"/>
        <w:adjustRightInd w:val="0"/>
        <w:spacing w:after="0" w:line="240" w:lineRule="auto"/>
        <w:ind w:right="147"/>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4</w:t>
      </w:r>
    </w:p>
    <w:p w:rsidR="00C92C45" w:rsidRPr="00F148A0" w:rsidRDefault="00C92C45" w:rsidP="00F148A0">
      <w:pPr>
        <w:widowControl w:val="0"/>
        <w:shd w:val="clear" w:color="auto" w:fill="FFFFFF"/>
        <w:tabs>
          <w:tab w:val="left" w:pos="6096"/>
        </w:tabs>
        <w:autoSpaceDE w:val="0"/>
        <w:autoSpaceDN w:val="0"/>
        <w:adjustRightInd w:val="0"/>
        <w:spacing w:after="0" w:line="240" w:lineRule="auto"/>
        <w:ind w:right="147"/>
        <w:jc w:val="center"/>
        <w:rPr>
          <w:rFonts w:ascii="Comic Sans MS" w:eastAsia="Times New Roman" w:hAnsi="Comic Sans MS" w:cs="Arial"/>
          <w:lang w:eastAsia="el-GR"/>
        </w:rPr>
      </w:pP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Αξία</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Κρατήσεις</w:t>
      </w:r>
    </w:p>
    <w:p w:rsidR="00C92C45" w:rsidRPr="00F148A0" w:rsidRDefault="00C92C45" w:rsidP="00F148A0">
      <w:pPr>
        <w:widowControl w:val="0"/>
        <w:shd w:val="clear" w:color="auto" w:fill="FFFFFF"/>
        <w:tabs>
          <w:tab w:val="left" w:leader="dot" w:pos="8083"/>
          <w:tab w:val="left" w:leader="dot" w:pos="9403"/>
        </w:tabs>
        <w:autoSpaceDE w:val="0"/>
        <w:autoSpaceDN w:val="0"/>
        <w:adjustRightInd w:val="0"/>
        <w:spacing w:after="0" w:line="240" w:lineRule="auto"/>
        <w:ind w:left="437"/>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συνολική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δαπάνη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ανέρχεται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004A3C08">
        <w:rPr>
          <w:rFonts w:ascii="Comic Sans MS" w:eastAsia="Times New Roman" w:hAnsi="Comic Sans MS" w:cs="Times New Roman"/>
          <w:lang w:eastAsia="el-GR"/>
        </w:rPr>
        <w:t xml:space="preserve"> </w:t>
      </w:r>
      <w:r w:rsidR="00E3679D">
        <w:rPr>
          <w:rFonts w:ascii="Comic Sans MS" w:eastAsia="Times New Roman" w:hAnsi="Comic Sans MS" w:cs="Arial"/>
          <w:lang w:eastAsia="el-GR"/>
        </w:rPr>
        <w:t>*************</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ευρώ</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tabs>
          <w:tab w:val="left" w:leader="dot" w:pos="2770"/>
          <w:tab w:val="left" w:leader="dot" w:pos="4061"/>
        </w:tabs>
        <w:autoSpaceDE w:val="0"/>
        <w:autoSpaceDN w:val="0"/>
        <w:adjustRightInd w:val="0"/>
        <w:spacing w:after="0" w:line="240" w:lineRule="auto"/>
        <w:ind w:left="24"/>
        <w:rPr>
          <w:rFonts w:ascii="Comic Sans MS" w:eastAsia="Times New Roman" w:hAnsi="Comic Sans MS" w:cs="Arial"/>
          <w:lang w:eastAsia="el-GR"/>
        </w:rPr>
      </w:pP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ήτοι</w:t>
      </w:r>
      <w:r w:rsidR="00E3679D">
        <w:rPr>
          <w:rFonts w:ascii="Comic Sans MS" w:eastAsia="Times New Roman" w:hAnsi="Comic Sans MS" w:cs="Times New Roman"/>
          <w:lang w:eastAsia="el-GR"/>
        </w:rPr>
        <w:t xml:space="preserve"> </w:t>
      </w:r>
      <w:r w:rsidR="00E3679D">
        <w:rPr>
          <w:rFonts w:ascii="Comic Sans MS" w:eastAsia="Times New Roman" w:hAnsi="Comic Sans MS" w:cs="Arial"/>
          <w:lang w:eastAsia="el-GR"/>
        </w:rPr>
        <w:t>**************</w:t>
      </w:r>
      <w:r w:rsidR="004A3C08">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ευρώ</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μαζί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p>
    <w:p w:rsidR="00C92C45" w:rsidRPr="00F148A0" w:rsidRDefault="00C92C45" w:rsidP="0013513D">
      <w:pPr>
        <w:widowControl w:val="0"/>
        <w:shd w:val="clear" w:color="auto" w:fill="FFFFFF"/>
        <w:autoSpaceDE w:val="0"/>
        <w:autoSpaceDN w:val="0"/>
        <w:adjustRightInd w:val="0"/>
        <w:spacing w:after="0" w:line="240" w:lineRule="auto"/>
        <w:ind w:left="29" w:right="34"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Στη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δαπάνη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περιλαμβάνονται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προβλεπόμενες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κρατήσεις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άλλη δαπάνη</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autoSpaceDE w:val="0"/>
        <w:autoSpaceDN w:val="0"/>
        <w:adjustRightInd w:val="0"/>
        <w:spacing w:after="0" w:line="240" w:lineRule="auto"/>
        <w:ind w:left="43" w:right="19"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σύμφωνα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οικονομική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456"/>
        <w:rPr>
          <w:rFonts w:ascii="Comic Sans MS" w:eastAsia="Times New Roman" w:hAnsi="Comic Sans MS" w:cs="Arial"/>
          <w:lang w:eastAsia="el-GR"/>
        </w:rPr>
      </w:pPr>
      <w:r w:rsidRPr="00F148A0">
        <w:rPr>
          <w:rFonts w:ascii="Comic Sans MS" w:eastAsia="Times New Roman" w:hAnsi="Comic Sans MS" w:cs="Times New Roman"/>
          <w:lang w:eastAsia="el-GR"/>
        </w:rPr>
        <w:lastRenderedPageBreak/>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δαπάνη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μεταφοράς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βαρύνει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w:t>
      </w:r>
    </w:p>
    <w:p w:rsidR="00801576" w:rsidRDefault="00801576" w:rsidP="00A54292">
      <w:pPr>
        <w:widowControl w:val="0"/>
        <w:shd w:val="clear" w:color="auto" w:fill="FFFFFF"/>
        <w:autoSpaceDE w:val="0"/>
        <w:autoSpaceDN w:val="0"/>
        <w:adjustRightInd w:val="0"/>
        <w:spacing w:after="0" w:line="240" w:lineRule="auto"/>
        <w:ind w:left="4377" w:right="4360"/>
        <w:jc w:val="center"/>
        <w:rPr>
          <w:rFonts w:ascii="Comic Sans MS" w:eastAsia="Times New Roman" w:hAnsi="Comic Sans MS" w:cs="Times New Roman"/>
          <w:b/>
          <w:bCs/>
          <w:lang w:eastAsia="el-GR"/>
        </w:rPr>
      </w:pPr>
    </w:p>
    <w:p w:rsidR="00C92C45" w:rsidRPr="00F148A0" w:rsidRDefault="00C92C45" w:rsidP="00A54292">
      <w:pPr>
        <w:widowControl w:val="0"/>
        <w:shd w:val="clear" w:color="auto" w:fill="FFFFFF"/>
        <w:autoSpaceDE w:val="0"/>
        <w:autoSpaceDN w:val="0"/>
        <w:adjustRightInd w:val="0"/>
        <w:spacing w:after="0" w:line="240" w:lineRule="auto"/>
        <w:ind w:left="4377" w:right="4360"/>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5 </w:t>
      </w:r>
      <w:r w:rsidRPr="00F148A0">
        <w:rPr>
          <w:rFonts w:ascii="Comic Sans MS" w:eastAsia="Times New Roman" w:hAnsi="Comic Sans MS" w:cs="Times New Roman"/>
          <w:b/>
          <w:bCs/>
          <w:spacing w:val="-3"/>
          <w:lang w:eastAsia="el-GR"/>
        </w:rPr>
        <w:t>Πληρωμή</w:t>
      </w:r>
    </w:p>
    <w:p w:rsidR="00C92C45" w:rsidRPr="00F148A0" w:rsidRDefault="00C92C45" w:rsidP="00F148A0">
      <w:pPr>
        <w:widowControl w:val="0"/>
        <w:shd w:val="clear" w:color="auto" w:fill="FFFFFF"/>
        <w:autoSpaceDE w:val="0"/>
        <w:autoSpaceDN w:val="0"/>
        <w:adjustRightInd w:val="0"/>
        <w:spacing w:after="0" w:line="240" w:lineRule="auto"/>
        <w:ind w:firstLine="426"/>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πληρωμή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τιμολογίων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εντάλματα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κατόπιν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 περιοδικών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 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προϋπολογισμού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συγκεκριμένα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ειδικού Φορέα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ΚΑΕ</w:t>
      </w:r>
      <w:r w:rsidRPr="00F148A0">
        <w:rPr>
          <w:rFonts w:ascii="Comic Sans MS" w:eastAsia="Times New Roman" w:hAnsi="Comic Sans MS" w:cs="Arial"/>
          <w:lang w:eastAsia="el-GR"/>
        </w:rPr>
        <w:t xml:space="preserve"> 1072.1111.0001.</w:t>
      </w:r>
    </w:p>
    <w:p w:rsidR="00A54292" w:rsidRPr="00506A92" w:rsidRDefault="00A54292" w:rsidP="00F148A0">
      <w:pPr>
        <w:widowControl w:val="0"/>
        <w:shd w:val="clear" w:color="auto" w:fill="FFFFFF"/>
        <w:autoSpaceDE w:val="0"/>
        <w:autoSpaceDN w:val="0"/>
        <w:adjustRightInd w:val="0"/>
        <w:spacing w:after="0" w:line="240" w:lineRule="auto"/>
        <w:ind w:left="4056" w:right="4061"/>
        <w:jc w:val="center"/>
        <w:rPr>
          <w:rFonts w:ascii="Comic Sans MS" w:eastAsia="Times New Roman" w:hAnsi="Comic Sans MS" w:cs="Times New Roman"/>
          <w:b/>
          <w:bCs/>
          <w:lang w:eastAsia="el-GR"/>
        </w:rPr>
      </w:pPr>
    </w:p>
    <w:p w:rsidR="00C92C45" w:rsidRDefault="00C92C45" w:rsidP="00F148A0">
      <w:pPr>
        <w:widowControl w:val="0"/>
        <w:shd w:val="clear" w:color="auto" w:fill="FFFFFF"/>
        <w:autoSpaceDE w:val="0"/>
        <w:autoSpaceDN w:val="0"/>
        <w:adjustRightInd w:val="0"/>
        <w:spacing w:after="0" w:line="240" w:lineRule="auto"/>
        <w:ind w:left="4056" w:right="4061"/>
        <w:jc w:val="center"/>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6 </w:t>
      </w:r>
      <w:r w:rsidRPr="00F148A0">
        <w:rPr>
          <w:rFonts w:ascii="Comic Sans MS" w:eastAsia="Times New Roman" w:hAnsi="Comic Sans MS" w:cs="Times New Roman"/>
          <w:b/>
          <w:bCs/>
          <w:lang w:eastAsia="el-GR"/>
        </w:rPr>
        <w:t>Ποινικές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ρήτρες</w:t>
      </w:r>
    </w:p>
    <w:p w:rsidR="00E3679D" w:rsidRPr="00F148A0" w:rsidRDefault="00E3679D" w:rsidP="00F148A0">
      <w:pPr>
        <w:widowControl w:val="0"/>
        <w:shd w:val="clear" w:color="auto" w:fill="FFFFFF"/>
        <w:autoSpaceDE w:val="0"/>
        <w:autoSpaceDN w:val="0"/>
        <w:adjustRightInd w:val="0"/>
        <w:spacing w:after="0" w:line="240" w:lineRule="auto"/>
        <w:ind w:left="4056" w:right="4061"/>
        <w:jc w:val="center"/>
        <w:rPr>
          <w:rFonts w:ascii="Comic Sans MS" w:eastAsia="Times New Roman" w:hAnsi="Comic Sans MS" w:cs="Arial"/>
          <w:lang w:eastAsia="el-GR"/>
        </w:rPr>
      </w:pPr>
    </w:p>
    <w:p w:rsidR="00C92C45" w:rsidRPr="00F148A0" w:rsidRDefault="00C92C45" w:rsidP="00F148A0">
      <w:pPr>
        <w:widowControl w:val="0"/>
        <w:shd w:val="clear" w:color="auto" w:fill="FFFFFF"/>
        <w:autoSpaceDE w:val="0"/>
        <w:autoSpaceDN w:val="0"/>
        <w:adjustRightInd w:val="0"/>
        <w:spacing w:after="0" w:line="240" w:lineRule="auto"/>
        <w:ind w:firstLine="426"/>
        <w:jc w:val="both"/>
        <w:rPr>
          <w:rFonts w:ascii="Comic Sans MS" w:eastAsia="Times New Roman" w:hAnsi="Comic Sans MS" w:cs="Arial"/>
          <w:lang w:eastAsia="el-GR"/>
        </w:rPr>
      </w:pP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συμμορφωθεί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εγγύηση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καλής εκτέλεσης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ποινικής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ρήτρας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καταπίπτει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ολόκληρο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υπέρ</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ελληνικού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Δημοσίου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σύμφωνα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διατάξεις</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right="6"/>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right="6"/>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7 </w:t>
      </w:r>
    </w:p>
    <w:p w:rsidR="00C92C45" w:rsidRPr="00F148A0" w:rsidRDefault="00C92C45" w:rsidP="00F148A0">
      <w:pPr>
        <w:widowControl w:val="0"/>
        <w:shd w:val="clear" w:color="auto" w:fill="FFFFFF"/>
        <w:autoSpaceDE w:val="0"/>
        <w:autoSpaceDN w:val="0"/>
        <w:adjustRightInd w:val="0"/>
        <w:spacing w:after="0" w:line="240" w:lineRule="auto"/>
        <w:ind w:right="6"/>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Καταγγελία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Ευθύνη</w:t>
      </w:r>
    </w:p>
    <w:p w:rsidR="00C92C45" w:rsidRPr="00F148A0" w:rsidRDefault="00C92C45" w:rsidP="00F148A0">
      <w:pPr>
        <w:widowControl w:val="0"/>
        <w:shd w:val="clear" w:color="auto" w:fill="FFFFFF"/>
        <w:autoSpaceDE w:val="0"/>
        <w:autoSpaceDN w:val="0"/>
        <w:adjustRightInd w:val="0"/>
        <w:spacing w:after="0" w:line="240" w:lineRule="auto"/>
        <w:ind w:firstLine="427"/>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δύναται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εισήγηση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καταγγείλει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εγγράφως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οποιονδήποτε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χρόνο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υπαιτίως</w:t>
      </w:r>
      <w:proofErr w:type="spellEnd"/>
      <w:r w:rsidRPr="00F148A0">
        <w:rPr>
          <w:rFonts w:ascii="Comic Sans MS" w:eastAsia="Times New Roman" w:hAnsi="Comic Sans MS" w:cs="Times New Roman"/>
          <w:lang w:eastAsia="el-GR"/>
        </w:rPr>
        <w:t xml:space="preserve"> παραβεί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θεωρουμένων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ουσιωδών</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autoSpaceDE w:val="0"/>
        <w:autoSpaceDN w:val="0"/>
        <w:adjustRightInd w:val="0"/>
        <w:spacing w:after="0" w:line="240" w:lineRule="auto"/>
        <w:ind w:left="19" w:right="19"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θεωρηθεί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υπεύθυνη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οποιεσδήποτε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ζημίες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διαφυγόντα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κέρδη υποστεί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έγγραφη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επηρεάζει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δικαιώματα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μερών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προϋπήρχαν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απαλλάσσει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ευθύνες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απορρέουν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 σχέση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παραδοτέα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εκτελεστεί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πριν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έγγραφη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ούτε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υποχρέωση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καταβολής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τιμήματος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 παραδόθηκαν</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left="4224" w:right="4207"/>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4224" w:right="4207"/>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8 </w:t>
      </w:r>
      <w:r w:rsidRPr="00F148A0">
        <w:rPr>
          <w:rFonts w:ascii="Comic Sans MS" w:eastAsia="Times New Roman" w:hAnsi="Comic Sans MS" w:cs="Times New Roman"/>
          <w:b/>
          <w:bCs/>
          <w:lang w:eastAsia="el-GR"/>
        </w:rPr>
        <w:t>Ανωτέρα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βία</w:t>
      </w:r>
    </w:p>
    <w:p w:rsidR="00C92C45" w:rsidRPr="00F148A0" w:rsidRDefault="00C92C45" w:rsidP="00F148A0">
      <w:pPr>
        <w:widowControl w:val="0"/>
        <w:shd w:val="clear" w:color="auto" w:fill="FFFFFF"/>
        <w:autoSpaceDE w:val="0"/>
        <w:autoSpaceDN w:val="0"/>
        <w:adjustRightInd w:val="0"/>
        <w:spacing w:after="0" w:line="240" w:lineRule="auto"/>
        <w:ind w:firstLine="442"/>
        <w:jc w:val="both"/>
        <w:rPr>
          <w:rFonts w:ascii="Comic Sans MS" w:eastAsia="Times New Roman" w:hAnsi="Comic Sans MS" w:cs="Arial"/>
          <w:lang w:eastAsia="el-GR"/>
        </w:rPr>
      </w:pPr>
      <w:r w:rsidRPr="00F148A0">
        <w:rPr>
          <w:rFonts w:ascii="Comic Sans MS" w:eastAsia="Times New Roman" w:hAnsi="Comic Sans MS" w:cs="Times New Roman"/>
          <w:lang w:eastAsia="el-GR"/>
        </w:rPr>
        <w:t>Κανένας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συμβαλλόμενους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ευθύνεται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εκπλήρωσης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συμβατικών υποχρεώσεων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συνέπεια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ανωτέρας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βίας</w:t>
      </w:r>
      <w:r w:rsidRPr="00F148A0">
        <w:rPr>
          <w:rFonts w:ascii="Comic Sans MS" w:eastAsia="Times New Roman" w:hAnsi="Comic Sans MS" w:cs="Arial"/>
          <w:lang w:eastAsia="el-GR"/>
        </w:rPr>
        <w:t>.</w:t>
      </w:r>
    </w:p>
    <w:p w:rsidR="00E3679D" w:rsidRDefault="00E3679D" w:rsidP="00F148A0">
      <w:pPr>
        <w:widowControl w:val="0"/>
        <w:shd w:val="clear" w:color="auto" w:fill="FFFFFF"/>
        <w:tabs>
          <w:tab w:val="left" w:pos="9639"/>
        </w:tabs>
        <w:autoSpaceDE w:val="0"/>
        <w:autoSpaceDN w:val="0"/>
        <w:adjustRightInd w:val="0"/>
        <w:spacing w:after="0" w:line="240" w:lineRule="auto"/>
        <w:ind w:left="40" w:right="6" w:hanging="40"/>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tabs>
          <w:tab w:val="left" w:pos="9639"/>
        </w:tabs>
        <w:autoSpaceDE w:val="0"/>
        <w:autoSpaceDN w:val="0"/>
        <w:adjustRightInd w:val="0"/>
        <w:spacing w:after="0" w:line="240" w:lineRule="auto"/>
        <w:ind w:left="40" w:right="6" w:hanging="40"/>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9</w:t>
      </w:r>
    </w:p>
    <w:p w:rsidR="00C92C45" w:rsidRPr="00F148A0" w:rsidRDefault="00C92C45" w:rsidP="00F148A0">
      <w:pPr>
        <w:widowControl w:val="0"/>
        <w:shd w:val="clear" w:color="auto" w:fill="FFFFFF"/>
        <w:tabs>
          <w:tab w:val="left" w:pos="9214"/>
        </w:tabs>
        <w:autoSpaceDE w:val="0"/>
        <w:autoSpaceDN w:val="0"/>
        <w:adjustRightInd w:val="0"/>
        <w:spacing w:after="0" w:line="240" w:lineRule="auto"/>
        <w:ind w:left="40" w:right="6" w:hanging="40"/>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Για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θέματα</w:t>
      </w:r>
      <w:r w:rsidRPr="00F148A0">
        <w:rPr>
          <w:rFonts w:ascii="Comic Sans MS" w:eastAsia="Times New Roman" w:hAnsi="Comic Sans MS" w:cs="Arial"/>
          <w:b/>
          <w:bCs/>
          <w:lang w:eastAsia="el-GR"/>
        </w:rPr>
        <w:t xml:space="preserve"> π</w:t>
      </w:r>
      <w:r w:rsidRPr="00F148A0">
        <w:rPr>
          <w:rFonts w:ascii="Comic Sans MS" w:eastAsia="Times New Roman" w:hAnsi="Comic Sans MS" w:cs="Times New Roman"/>
          <w:b/>
          <w:bCs/>
          <w:lang w:eastAsia="el-GR"/>
        </w:rPr>
        <w:t>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δε</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ρυθμίζονται</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με</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την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παρούσα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έχουν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εφαρμογή</w:t>
      </w:r>
      <w:r w:rsidRPr="00F148A0">
        <w:rPr>
          <w:rFonts w:ascii="Comic Sans MS" w:eastAsia="Times New Roman" w:hAnsi="Comic Sans MS" w:cs="Arial"/>
          <w:b/>
          <w:bCs/>
          <w:lang w:eastAsia="el-GR"/>
        </w:rPr>
        <w:t>:</w:t>
      </w:r>
    </w:p>
    <w:p w:rsidR="00C92C45" w:rsidRPr="00F148A0" w:rsidRDefault="00C92C45" w:rsidP="00F148A0">
      <w:pPr>
        <w:widowControl w:val="0"/>
        <w:shd w:val="clear" w:color="auto" w:fill="FFFFFF"/>
        <w:tabs>
          <w:tab w:val="left" w:pos="298"/>
        </w:tabs>
        <w:autoSpaceDE w:val="0"/>
        <w:autoSpaceDN w:val="0"/>
        <w:adjustRightInd w:val="0"/>
        <w:spacing w:after="0" w:line="240" w:lineRule="auto"/>
        <w:ind w:left="38"/>
        <w:jc w:val="both"/>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διατάξεις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Δημοσίου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οποίων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δήλωσε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έλαβε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γνώση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 αποδέχεται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ανεπιφύλακτα</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tabs>
          <w:tab w:val="left" w:pos="298"/>
        </w:tabs>
        <w:autoSpaceDE w:val="0"/>
        <w:autoSpaceDN w:val="0"/>
        <w:adjustRightInd w:val="0"/>
        <w:spacing w:after="0" w:line="240" w:lineRule="auto"/>
        <w:ind w:left="38"/>
        <w:jc w:val="both"/>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σχετική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απόφαση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έγκρισης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διενέργειας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προκήρυξης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ανοιχτού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διαγωνισμού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p>
    <w:p w:rsidR="00C92C45" w:rsidRPr="00F148A0" w:rsidRDefault="00C92C45" w:rsidP="00F148A0">
      <w:pPr>
        <w:widowControl w:val="0"/>
        <w:shd w:val="clear" w:color="auto" w:fill="FFFFFF"/>
        <w:tabs>
          <w:tab w:val="left" w:pos="370"/>
        </w:tabs>
        <w:autoSpaceDE w:val="0"/>
        <w:autoSpaceDN w:val="0"/>
        <w:adjustRightInd w:val="0"/>
        <w:spacing w:after="0" w:line="240" w:lineRule="auto"/>
        <w:ind w:left="48"/>
        <w:jc w:val="both"/>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τεχνικοοικονομική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Times New Roman"/>
          <w:b/>
          <w:bCs/>
          <w:lang w:eastAsia="el-GR"/>
        </w:rPr>
      </w:pPr>
    </w:p>
    <w:p w:rsidR="004154D5" w:rsidRDefault="004154D5"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Times New Roman"/>
          <w:b/>
          <w:bCs/>
          <w:lang w:eastAsia="el-GR"/>
        </w:rPr>
      </w:pPr>
    </w:p>
    <w:p w:rsidR="00801576" w:rsidRDefault="00801576"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Times New Roman"/>
          <w:b/>
          <w:bCs/>
          <w:lang w:eastAsia="el-GR"/>
        </w:rPr>
      </w:pPr>
    </w:p>
    <w:p w:rsidR="00801576" w:rsidRDefault="00801576"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10 </w:t>
      </w:r>
    </w:p>
    <w:p w:rsidR="00C92C45" w:rsidRPr="00F148A0" w:rsidRDefault="00C92C45"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Διάρκεια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σύμβασης</w:t>
      </w:r>
      <w:r w:rsidRPr="00F148A0">
        <w:rPr>
          <w:rFonts w:ascii="Comic Sans MS" w:eastAsia="Times New Roman" w:hAnsi="Comic Sans MS" w:cs="Arial"/>
          <w:b/>
          <w:bCs/>
          <w:lang w:eastAsia="el-GR"/>
        </w:rPr>
        <w:t xml:space="preserve"> - </w:t>
      </w:r>
      <w:r w:rsidRPr="00F148A0">
        <w:rPr>
          <w:rFonts w:ascii="Comic Sans MS" w:eastAsia="Times New Roman" w:hAnsi="Comic Sans MS" w:cs="Times New Roman"/>
          <w:b/>
          <w:bCs/>
          <w:lang w:eastAsia="el-GR"/>
        </w:rPr>
        <w:t>Τροποποιήσεις</w:t>
      </w:r>
    </w:p>
    <w:p w:rsidR="00C92C45" w:rsidRPr="00F148A0" w:rsidRDefault="00C92C45" w:rsidP="00F148A0">
      <w:pPr>
        <w:widowControl w:val="0"/>
        <w:shd w:val="clear" w:color="auto" w:fill="FFFFFF"/>
        <w:autoSpaceDE w:val="0"/>
        <w:autoSpaceDN w:val="0"/>
        <w:adjustRightInd w:val="0"/>
        <w:spacing w:after="0" w:line="240" w:lineRule="auto"/>
        <w:ind w:firstLine="451"/>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ισχύς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ορίζεται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ημερομηνία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για </w:t>
      </w:r>
      <w:r w:rsidR="00E3679D">
        <w:rPr>
          <w:rFonts w:ascii="Comic Sans MS" w:eastAsia="Times New Roman" w:hAnsi="Comic Sans MS" w:cs="Arial"/>
          <w:lang w:eastAsia="el-GR"/>
        </w:rPr>
        <w:t>δυο</w:t>
      </w:r>
      <w:r w:rsidRPr="00F148A0">
        <w:rPr>
          <w:rFonts w:ascii="Comic Sans MS" w:eastAsia="Times New Roman" w:hAnsi="Comic Sans MS" w:cs="Arial"/>
          <w:lang w:eastAsia="el-GR"/>
        </w:rPr>
        <w:t xml:space="preserve"> </w:t>
      </w:r>
      <w:r w:rsidR="00E3679D">
        <w:rPr>
          <w:rFonts w:ascii="Comic Sans MS" w:eastAsia="Times New Roman" w:hAnsi="Comic Sans MS" w:cs="Times New Roman"/>
          <w:lang w:eastAsia="el-GR"/>
        </w:rPr>
        <w:t>έτη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διατηρεί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δικαίωμα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οποτεδήποτε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προηγούμενη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προειδοποίηση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αντισυμβαλλόμενο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υποχρέωση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Ελληνικού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Δημοσίου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αποζημίωση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αντισυμβαλλόμενου</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0" w:right="53" w:firstLine="413"/>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δύναται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τροποποιηθεί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συμφωνήσουν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εγγράφως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τούτο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 συμβαλλόμενα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διατηρεί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δικαίωμα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κατακύρωσης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μεγαλύτερης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 την</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προκηρυχθείσα</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ποσοστού</w:t>
      </w:r>
      <w:r w:rsidRPr="00F148A0">
        <w:rPr>
          <w:rFonts w:ascii="Comic Sans MS" w:eastAsia="Times New Roman" w:hAnsi="Comic Sans MS" w:cs="Arial"/>
          <w:lang w:eastAsia="el-GR"/>
        </w:rPr>
        <w:t xml:space="preserve"> 20%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μικρότερης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προκηρυχθείσα</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 ποσοστού</w:t>
      </w:r>
      <w:r w:rsidRPr="00F148A0">
        <w:rPr>
          <w:rFonts w:ascii="Comic Sans MS" w:eastAsia="Times New Roman" w:hAnsi="Comic Sans MS" w:cs="Arial"/>
          <w:lang w:eastAsia="el-GR"/>
        </w:rPr>
        <w:t xml:space="preserve"> 50%.</w:t>
      </w:r>
    </w:p>
    <w:p w:rsidR="00E3679D" w:rsidRDefault="00E3679D" w:rsidP="00F148A0">
      <w:pPr>
        <w:widowControl w:val="0"/>
        <w:shd w:val="clear" w:color="auto" w:fill="FFFFFF"/>
        <w:autoSpaceDE w:val="0"/>
        <w:autoSpaceDN w:val="0"/>
        <w:adjustRightInd w:val="0"/>
        <w:spacing w:after="0" w:line="240" w:lineRule="auto"/>
        <w:ind w:left="3867" w:right="3924"/>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867" w:right="3924"/>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11 </w:t>
      </w:r>
    </w:p>
    <w:p w:rsidR="00C92C45" w:rsidRPr="00F148A0" w:rsidRDefault="00C92C45" w:rsidP="00F148A0">
      <w:pPr>
        <w:widowControl w:val="0"/>
        <w:shd w:val="clear" w:color="auto" w:fill="FFFFFF"/>
        <w:autoSpaceDE w:val="0"/>
        <w:autoSpaceDN w:val="0"/>
        <w:adjustRightInd w:val="0"/>
        <w:spacing w:after="0" w:line="240" w:lineRule="auto"/>
        <w:ind w:left="3867" w:right="3924"/>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Σύνταξη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σύμβασης</w:t>
      </w:r>
    </w:p>
    <w:p w:rsidR="00A54292" w:rsidRPr="00506A92" w:rsidRDefault="00A54292"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Times New Roman"/>
          <w:lang w:eastAsia="el-GR"/>
        </w:rPr>
      </w:pPr>
    </w:p>
    <w:p w:rsidR="00C92C45" w:rsidRPr="00F148A0" w:rsidRDefault="00C92C45"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 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συντάχθηκε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 xml:space="preserve">σε τρία </w:t>
      </w:r>
      <w:r w:rsidRPr="00F148A0">
        <w:rPr>
          <w:rFonts w:ascii="Comic Sans MS" w:eastAsia="Times New Roman" w:hAnsi="Comic Sans MS" w:cs="Arial"/>
          <w:lang w:eastAsia="el-GR"/>
        </w:rPr>
        <w:t xml:space="preserve">(3) </w:t>
      </w:r>
      <w:r w:rsidRPr="00F148A0">
        <w:rPr>
          <w:rFonts w:ascii="Comic Sans MS" w:eastAsia="Times New Roman" w:hAnsi="Comic Sans MS" w:cs="Times New Roman"/>
          <w:lang w:eastAsia="el-GR"/>
        </w:rPr>
        <w:t>όμοια αντίτυπα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 αφού διαβιβάστηκε και βεβαιώθηκε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υπογράφεται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συμβαλλόμενους</w:t>
      </w:r>
      <w:r w:rsidRPr="00F148A0">
        <w:rPr>
          <w:rFonts w:ascii="Comic Sans MS" w:eastAsia="Times New Roman" w:hAnsi="Comic Sans MS" w:cs="Arial"/>
          <w:lang w:eastAsia="el-GR"/>
        </w:rPr>
        <w:t>.</w:t>
      </w:r>
    </w:p>
    <w:tbl>
      <w:tblPr>
        <w:tblStyle w:val="a5"/>
        <w:tblW w:w="0" w:type="auto"/>
        <w:tblLook w:val="04A0" w:firstRow="1" w:lastRow="0" w:firstColumn="1" w:lastColumn="0" w:noHBand="0" w:noVBand="1"/>
      </w:tblPr>
      <w:tblGrid>
        <w:gridCol w:w="4929"/>
        <w:gridCol w:w="4930"/>
      </w:tblGrid>
      <w:tr w:rsidR="00C92C45" w:rsidRPr="00F148A0" w:rsidTr="00CC699E">
        <w:tc>
          <w:tcPr>
            <w:tcW w:w="4929" w:type="dxa"/>
          </w:tcPr>
          <w:p w:rsidR="00C92C45" w:rsidRPr="00A54292" w:rsidRDefault="00C92C45" w:rsidP="00F148A0">
            <w:pPr>
              <w:widowControl w:val="0"/>
              <w:autoSpaceDE w:val="0"/>
              <w:autoSpaceDN w:val="0"/>
              <w:adjustRightInd w:val="0"/>
              <w:jc w:val="both"/>
              <w:rPr>
                <w:rFonts w:ascii="Comic Sans MS" w:hAnsi="Comic Sans MS" w:cs="Arial"/>
                <w:sz w:val="22"/>
                <w:szCs w:val="22"/>
                <w:lang w:val="en-US"/>
              </w:rPr>
            </w:pPr>
            <w:r w:rsidRPr="00F148A0">
              <w:rPr>
                <w:rFonts w:ascii="Comic Sans MS" w:hAnsi="Comic Sans MS"/>
                <w:b/>
                <w:bCs/>
                <w:spacing w:val="-7"/>
                <w:sz w:val="22"/>
                <w:szCs w:val="22"/>
              </w:rPr>
              <w:t>Για</w:t>
            </w:r>
            <w:r w:rsidRPr="00F148A0">
              <w:rPr>
                <w:rFonts w:ascii="Comic Sans MS" w:hAnsi="Comic Sans MS" w:cs="Arial"/>
                <w:b/>
                <w:bCs/>
                <w:spacing w:val="-7"/>
                <w:sz w:val="22"/>
                <w:szCs w:val="22"/>
              </w:rPr>
              <w:t xml:space="preserve"> </w:t>
            </w:r>
            <w:r w:rsidRPr="00F148A0">
              <w:rPr>
                <w:rFonts w:ascii="Comic Sans MS" w:hAnsi="Comic Sans MS"/>
                <w:b/>
                <w:bCs/>
                <w:spacing w:val="-7"/>
                <w:sz w:val="22"/>
                <w:szCs w:val="22"/>
              </w:rPr>
              <w:t>την</w:t>
            </w:r>
            <w:r w:rsidRPr="00F148A0">
              <w:rPr>
                <w:rFonts w:ascii="Comic Sans MS" w:hAnsi="Comic Sans MS" w:cs="Arial"/>
                <w:b/>
                <w:bCs/>
                <w:spacing w:val="-7"/>
                <w:sz w:val="22"/>
                <w:szCs w:val="22"/>
              </w:rPr>
              <w:t xml:space="preserve"> </w:t>
            </w:r>
            <w:r w:rsidRPr="00F148A0">
              <w:rPr>
                <w:rFonts w:ascii="Comic Sans MS" w:hAnsi="Comic Sans MS"/>
                <w:b/>
                <w:bCs/>
                <w:spacing w:val="-7"/>
                <w:sz w:val="22"/>
                <w:szCs w:val="22"/>
              </w:rPr>
              <w:t>ανάδοχο</w:t>
            </w:r>
            <w:r w:rsidRPr="00F148A0">
              <w:rPr>
                <w:rFonts w:ascii="Comic Sans MS" w:hAnsi="Comic Sans MS" w:cs="Arial"/>
                <w:b/>
                <w:bCs/>
                <w:spacing w:val="-7"/>
                <w:sz w:val="22"/>
                <w:szCs w:val="22"/>
              </w:rPr>
              <w:t xml:space="preserve"> </w:t>
            </w:r>
            <w:r w:rsidRPr="00F148A0">
              <w:rPr>
                <w:rFonts w:ascii="Comic Sans MS" w:hAnsi="Comic Sans MS"/>
                <w:b/>
                <w:bCs/>
                <w:spacing w:val="-7"/>
                <w:sz w:val="22"/>
                <w:szCs w:val="22"/>
              </w:rPr>
              <w:t>εταιρεία</w:t>
            </w:r>
          </w:p>
        </w:tc>
        <w:tc>
          <w:tcPr>
            <w:tcW w:w="4930" w:type="dxa"/>
          </w:tcPr>
          <w:p w:rsidR="00C92C45" w:rsidRPr="004154D5" w:rsidRDefault="00C92C45" w:rsidP="004154D5">
            <w:pPr>
              <w:widowControl w:val="0"/>
              <w:autoSpaceDE w:val="0"/>
              <w:autoSpaceDN w:val="0"/>
              <w:adjustRightInd w:val="0"/>
              <w:jc w:val="center"/>
              <w:rPr>
                <w:rFonts w:ascii="Comic Sans MS" w:hAnsi="Comic Sans MS" w:cs="Arial"/>
                <w:sz w:val="22"/>
                <w:szCs w:val="22"/>
              </w:rPr>
            </w:pPr>
            <w:r w:rsidRPr="004154D5">
              <w:rPr>
                <w:rFonts w:ascii="Comic Sans MS" w:hAnsi="Comic Sans MS" w:cs="Arial"/>
                <w:b/>
                <w:bCs/>
                <w:sz w:val="22"/>
                <w:szCs w:val="22"/>
              </w:rPr>
              <w:t>Για την Περιφέρεια Α.Μ.-Θ.-Π.Ε. Δράμας</w:t>
            </w:r>
          </w:p>
        </w:tc>
      </w:tr>
      <w:tr w:rsidR="004154D5" w:rsidRPr="00F148A0" w:rsidTr="007E6F05">
        <w:trPr>
          <w:trHeight w:val="1956"/>
        </w:trPr>
        <w:tc>
          <w:tcPr>
            <w:tcW w:w="4929" w:type="dxa"/>
          </w:tcPr>
          <w:p w:rsidR="004154D5" w:rsidRDefault="004154D5"/>
        </w:tc>
        <w:tc>
          <w:tcPr>
            <w:tcW w:w="4930" w:type="dxa"/>
          </w:tcPr>
          <w:p w:rsidR="004154D5" w:rsidRPr="004154D5" w:rsidRDefault="004154D5" w:rsidP="004154D5">
            <w:pPr>
              <w:jc w:val="center"/>
              <w:rPr>
                <w:rFonts w:ascii="Comic Sans MS" w:hAnsi="Comic Sans MS" w:cs="ComicSansMS-Bold"/>
                <w:b/>
                <w:bCs/>
                <w:sz w:val="22"/>
                <w:szCs w:val="22"/>
              </w:rPr>
            </w:pPr>
            <w:r w:rsidRPr="004154D5">
              <w:rPr>
                <w:rFonts w:ascii="Comic Sans MS" w:hAnsi="Comic Sans MS" w:cs="ComicSansMS-Bold"/>
                <w:b/>
                <w:bCs/>
                <w:sz w:val="22"/>
                <w:szCs w:val="22"/>
              </w:rPr>
              <w:t>ΜΕ ΕΝΤΟΛΗ ΠΕΡΙΦΕΡΕΙΑΡΧΗ</w:t>
            </w: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sz w:val="22"/>
                <w:szCs w:val="22"/>
              </w:rPr>
            </w:pPr>
            <w:r w:rsidRPr="004154D5">
              <w:rPr>
                <w:rFonts w:ascii="Comic Sans MS" w:hAnsi="Comic Sans MS" w:cs="ComicSansMS-Bold"/>
                <w:b/>
                <w:bCs/>
                <w:sz w:val="22"/>
                <w:szCs w:val="22"/>
              </w:rPr>
              <w:t>ΠΑΤΑΚΑΚΗΣ ΑΝΑΡΓΥΡΟΣ</w:t>
            </w:r>
          </w:p>
        </w:tc>
      </w:tr>
    </w:tbl>
    <w:p w:rsidR="00C92C45" w:rsidRPr="00F148A0" w:rsidRDefault="00C92C45" w:rsidP="00F148A0">
      <w:pPr>
        <w:widowControl w:val="0"/>
        <w:shd w:val="clear" w:color="auto" w:fill="FFFFFF"/>
        <w:tabs>
          <w:tab w:val="left" w:pos="5928"/>
        </w:tabs>
        <w:autoSpaceDE w:val="0"/>
        <w:autoSpaceDN w:val="0"/>
        <w:adjustRightInd w:val="0"/>
        <w:spacing w:after="0" w:line="240" w:lineRule="auto"/>
        <w:ind w:left="680" w:right="1151" w:firstLine="1060"/>
        <w:jc w:val="both"/>
        <w:rPr>
          <w:rFonts w:ascii="Comic Sans MS" w:eastAsia="Times New Roman" w:hAnsi="Comic Sans MS" w:cs="Times New Roman"/>
          <w:bCs/>
          <w:lang w:eastAsia="el-GR"/>
        </w:rPr>
      </w:pPr>
    </w:p>
    <w:p w:rsidR="004154D5" w:rsidRPr="004154D5" w:rsidRDefault="004154D5" w:rsidP="004154D5">
      <w:pPr>
        <w:widowControl w:val="0"/>
        <w:shd w:val="clear" w:color="auto" w:fill="FFFFFF"/>
        <w:autoSpaceDE w:val="0"/>
        <w:autoSpaceDN w:val="0"/>
        <w:adjustRightInd w:val="0"/>
        <w:ind w:right="442"/>
        <w:jc w:val="center"/>
        <w:rPr>
          <w:rFonts w:ascii="Comic Sans MS" w:hAnsi="Comic Sans MS" w:cs="Arial"/>
          <w:b/>
          <w:bCs/>
        </w:rPr>
      </w:pPr>
      <w:r w:rsidRPr="004154D5">
        <w:rPr>
          <w:rFonts w:ascii="Comic Sans MS" w:hAnsi="Comic Sans MS" w:cs="Arial"/>
          <w:b/>
          <w:bCs/>
        </w:rPr>
        <w:t xml:space="preserve">Ο </w:t>
      </w:r>
      <w:r w:rsidRPr="004154D5">
        <w:rPr>
          <w:rFonts w:ascii="Comic Sans MS" w:hAnsi="Comic Sans MS"/>
          <w:b/>
          <w:bCs/>
        </w:rPr>
        <w:t>Πρόεδρος της</w:t>
      </w:r>
      <w:r w:rsidRPr="004154D5">
        <w:rPr>
          <w:rFonts w:ascii="Comic Sans MS" w:hAnsi="Comic Sans MS" w:cs="Arial"/>
          <w:b/>
          <w:bCs/>
        </w:rPr>
        <w:t xml:space="preserve">  </w:t>
      </w:r>
      <w:r w:rsidRPr="004154D5">
        <w:rPr>
          <w:rFonts w:ascii="Comic Sans MS" w:hAnsi="Comic Sans MS"/>
          <w:b/>
          <w:bCs/>
        </w:rPr>
        <w:t>Οικονομικής</w:t>
      </w:r>
      <w:r w:rsidRPr="004154D5">
        <w:rPr>
          <w:rFonts w:ascii="Comic Sans MS" w:hAnsi="Comic Sans MS" w:cs="Arial"/>
          <w:b/>
          <w:bCs/>
        </w:rPr>
        <w:t xml:space="preserve"> </w:t>
      </w:r>
      <w:r w:rsidRPr="004154D5">
        <w:rPr>
          <w:rFonts w:ascii="Comic Sans MS" w:hAnsi="Comic Sans MS"/>
          <w:b/>
          <w:bCs/>
        </w:rPr>
        <w:t>Επιτροπής</w:t>
      </w:r>
      <w:r w:rsidRPr="004154D5">
        <w:rPr>
          <w:rFonts w:ascii="Comic Sans MS" w:hAnsi="Comic Sans MS" w:cs="Arial"/>
          <w:b/>
          <w:bCs/>
        </w:rPr>
        <w:t xml:space="preserve"> </w:t>
      </w:r>
      <w:r w:rsidRPr="004154D5">
        <w:rPr>
          <w:rFonts w:ascii="Comic Sans MS" w:hAnsi="Comic Sans MS"/>
          <w:b/>
          <w:bCs/>
        </w:rPr>
        <w:t>Π</w:t>
      </w:r>
      <w:r w:rsidRPr="004154D5">
        <w:rPr>
          <w:rFonts w:ascii="Comic Sans MS" w:hAnsi="Comic Sans MS" w:cs="Arial"/>
          <w:b/>
          <w:bCs/>
        </w:rPr>
        <w:t>.</w:t>
      </w:r>
      <w:r w:rsidRPr="004154D5">
        <w:rPr>
          <w:rFonts w:ascii="Comic Sans MS" w:hAnsi="Comic Sans MS"/>
          <w:b/>
          <w:bCs/>
        </w:rPr>
        <w:t>Α</w:t>
      </w:r>
      <w:r w:rsidRPr="004154D5">
        <w:rPr>
          <w:rFonts w:ascii="Comic Sans MS" w:hAnsi="Comic Sans MS" w:cs="Arial"/>
          <w:b/>
          <w:bCs/>
        </w:rPr>
        <w:t>.</w:t>
      </w:r>
      <w:r w:rsidRPr="004154D5">
        <w:rPr>
          <w:rFonts w:ascii="Comic Sans MS" w:hAnsi="Comic Sans MS"/>
          <w:b/>
          <w:bCs/>
        </w:rPr>
        <w:t>Μ</w:t>
      </w:r>
      <w:r w:rsidRPr="004154D5">
        <w:rPr>
          <w:rFonts w:ascii="Comic Sans MS" w:hAnsi="Comic Sans MS" w:cs="Arial"/>
          <w:b/>
          <w:bCs/>
        </w:rPr>
        <w:t>.</w:t>
      </w:r>
      <w:r w:rsidRPr="004154D5">
        <w:rPr>
          <w:rFonts w:ascii="Comic Sans MS" w:hAnsi="Comic Sans MS"/>
          <w:b/>
          <w:bCs/>
        </w:rPr>
        <w:t>Θ</w:t>
      </w:r>
      <w:r w:rsidRPr="004154D5">
        <w:rPr>
          <w:rFonts w:ascii="Comic Sans MS" w:hAnsi="Comic Sans MS" w:cs="Arial"/>
          <w:b/>
          <w:bCs/>
        </w:rPr>
        <w:t>.</w:t>
      </w:r>
    </w:p>
    <w:p w:rsidR="004154D5" w:rsidRPr="004154D5" w:rsidRDefault="004154D5" w:rsidP="004154D5">
      <w:pPr>
        <w:widowControl w:val="0"/>
        <w:shd w:val="clear" w:color="auto" w:fill="FFFFFF"/>
        <w:autoSpaceDE w:val="0"/>
        <w:autoSpaceDN w:val="0"/>
        <w:adjustRightInd w:val="0"/>
        <w:jc w:val="center"/>
        <w:rPr>
          <w:rFonts w:ascii="Comic Sans MS" w:hAnsi="Comic Sans MS"/>
          <w:b/>
          <w:bCs/>
        </w:rPr>
      </w:pPr>
    </w:p>
    <w:p w:rsidR="004154D5" w:rsidRPr="004154D5" w:rsidRDefault="004154D5" w:rsidP="004154D5">
      <w:pPr>
        <w:widowControl w:val="0"/>
        <w:shd w:val="clear" w:color="auto" w:fill="FFFFFF"/>
        <w:autoSpaceDE w:val="0"/>
        <w:autoSpaceDN w:val="0"/>
        <w:adjustRightInd w:val="0"/>
        <w:jc w:val="center"/>
        <w:rPr>
          <w:rFonts w:ascii="Comic Sans MS" w:hAnsi="Comic Sans MS"/>
          <w:b/>
          <w:bCs/>
        </w:rPr>
      </w:pPr>
    </w:p>
    <w:p w:rsidR="004154D5" w:rsidRPr="004154D5" w:rsidRDefault="004154D5" w:rsidP="004154D5">
      <w:pPr>
        <w:widowControl w:val="0"/>
        <w:shd w:val="clear" w:color="auto" w:fill="FFFFFF"/>
        <w:autoSpaceDE w:val="0"/>
        <w:autoSpaceDN w:val="0"/>
        <w:adjustRightInd w:val="0"/>
        <w:jc w:val="center"/>
        <w:rPr>
          <w:rFonts w:ascii="Comic Sans MS" w:hAnsi="Comic Sans MS"/>
          <w:b/>
          <w:bCs/>
        </w:rPr>
      </w:pPr>
      <w:r w:rsidRPr="004154D5">
        <w:rPr>
          <w:rFonts w:ascii="Comic Sans MS" w:hAnsi="Comic Sans MS"/>
          <w:b/>
          <w:bCs/>
        </w:rPr>
        <w:t>Δημήτριος Πέτροβιτς</w:t>
      </w:r>
    </w:p>
    <w:p w:rsidR="000B4D43" w:rsidRPr="00F148A0" w:rsidRDefault="000B4D43" w:rsidP="00F148A0">
      <w:pPr>
        <w:spacing w:after="0" w:line="240" w:lineRule="auto"/>
        <w:rPr>
          <w:rFonts w:ascii="Comic Sans MS" w:hAnsi="Comic Sans MS"/>
        </w:rPr>
      </w:pPr>
    </w:p>
    <w:sectPr w:rsidR="000B4D43" w:rsidRPr="00F148A0" w:rsidSect="00CC699E">
      <w:headerReference w:type="default" r:id="rId22"/>
      <w:footerReference w:type="default" r:id="rId23"/>
      <w:pgSz w:w="11909" w:h="16834"/>
      <w:pgMar w:top="852" w:right="1037" w:bottom="851" w:left="12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5C" w:rsidRDefault="00102C5C">
      <w:pPr>
        <w:spacing w:after="0" w:line="240" w:lineRule="auto"/>
      </w:pPr>
      <w:r>
        <w:separator/>
      </w:r>
    </w:p>
  </w:endnote>
  <w:endnote w:type="continuationSeparator" w:id="0">
    <w:p w:rsidR="00102C5C" w:rsidRDefault="0010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omicSansMS-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3" w:rsidRDefault="002D6A33">
    <w:pPr>
      <w:pStyle w:val="a4"/>
      <w:jc w:val="center"/>
    </w:pPr>
    <w:r>
      <w:rPr>
        <w:noProof/>
      </w:rPr>
      <mc:AlternateContent>
        <mc:Choice Requires="wps">
          <w:drawing>
            <wp:inline distT="0" distB="0" distL="0" distR="0" wp14:anchorId="7FFE973D" wp14:editId="64FCF3BF">
              <wp:extent cx="5933440" cy="54610"/>
              <wp:effectExtent l="13335" t="15240" r="5715" b="15875"/>
              <wp:docPr id="5" name="Διάγραμμα ροής: Απόφασ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Διάγραμμα ροής: Απόφαση 5"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" fillcolor="black">
              <w10:anchorlock/>
            </v:shape>
          </w:pict>
        </mc:Fallback>
      </mc:AlternateContent>
    </w:r>
  </w:p>
  <w:p w:rsidR="002D6A33" w:rsidRDefault="002D6A33">
    <w:pPr>
      <w:pStyle w:val="a4"/>
      <w:jc w:val="center"/>
    </w:pPr>
    <w:r>
      <w:fldChar w:fldCharType="begin"/>
    </w:r>
    <w:r>
      <w:instrText xml:space="preserve"> PAGE   \* MERGEFORMAT </w:instrText>
    </w:r>
    <w:r>
      <w:fldChar w:fldCharType="separate"/>
    </w:r>
    <w:r w:rsidR="00871066">
      <w:rPr>
        <w:noProof/>
      </w:rPr>
      <w:t>1</w:t>
    </w:r>
    <w:r>
      <w:fldChar w:fldCharType="end"/>
    </w:r>
    <w:r>
      <w:t>/</w:t>
    </w:r>
    <w:r>
      <w:rPr>
        <w:rStyle w:val="ab"/>
      </w:rPr>
      <w:fldChar w:fldCharType="begin"/>
    </w:r>
    <w:r>
      <w:rPr>
        <w:rStyle w:val="ab"/>
      </w:rPr>
      <w:instrText xml:space="preserve"> NUMPAGES </w:instrText>
    </w:r>
    <w:r>
      <w:rPr>
        <w:rStyle w:val="ab"/>
      </w:rPr>
      <w:fldChar w:fldCharType="separate"/>
    </w:r>
    <w:r w:rsidR="00871066">
      <w:rPr>
        <w:rStyle w:val="ab"/>
        <w:noProof/>
      </w:rPr>
      <w:t>71</w:t>
    </w:r>
    <w:r>
      <w:rPr>
        <w:rStyle w:val="ab"/>
      </w:rPr>
      <w:fldChar w:fldCharType="end"/>
    </w:r>
  </w:p>
  <w:p w:rsidR="002D6A33" w:rsidRDefault="002D6A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5C" w:rsidRDefault="00102C5C">
      <w:pPr>
        <w:spacing w:after="0" w:line="240" w:lineRule="auto"/>
      </w:pPr>
      <w:r>
        <w:separator/>
      </w:r>
    </w:p>
  </w:footnote>
  <w:footnote w:type="continuationSeparator" w:id="0">
    <w:p w:rsidR="00102C5C" w:rsidRDefault="00102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3" w:rsidRPr="00727CD4" w:rsidRDefault="002D6A33" w:rsidP="00CC699E">
    <w:pPr>
      <w:pStyle w:val="a3"/>
      <w:jc w:val="right"/>
      <w:rPr>
        <w:b/>
        <w:sz w:val="24"/>
        <w:szCs w:val="24"/>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6DF0A"/>
    <w:lvl w:ilvl="0">
      <w:numFmt w:val="bullet"/>
      <w:lvlText w:val="*"/>
      <w:lvlJc w:val="left"/>
    </w:lvl>
  </w:abstractNum>
  <w:abstractNum w:abstractNumId="1">
    <w:nsid w:val="00000001"/>
    <w:multiLevelType w:val="multilevel"/>
    <w:tmpl w:val="7E70134A"/>
    <w:lvl w:ilvl="0">
      <w:start w:val="1"/>
      <w:numFmt w:val="decimal"/>
      <w:lvlText w:val="%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ahoma" w:hAnsi="Tahoma" w:cs="Tahoma"/>
        <w:b w:val="0"/>
        <w:bCs/>
        <w:i/>
        <w:iCs/>
        <w:color w:val="000000"/>
        <w:sz w:val="18"/>
        <w:szCs w:val="22"/>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35F2E584"/>
    <w:lvl w:ilvl="0">
      <w:start w:val="8"/>
      <w:numFmt w:val="decimal"/>
      <w:lvlText w:val="%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4">
    <w:nsid w:val="00000004"/>
    <w:multiLevelType w:val="singleLevel"/>
    <w:tmpl w:val="00000004"/>
    <w:name w:val="WW8Num4"/>
    <w:lvl w:ilvl="0">
      <w:start w:val="1"/>
      <w:numFmt w:val="bullet"/>
      <w:lvlText w:val=""/>
      <w:lvlJc w:val="left"/>
      <w:pPr>
        <w:tabs>
          <w:tab w:val="num" w:pos="1800"/>
        </w:tabs>
        <w:ind w:left="1800" w:hanging="360"/>
      </w:pPr>
      <w:rPr>
        <w:rFonts w:ascii="Symbol" w:hAnsi="Symbol" w:cs="Tahoma"/>
        <w:b/>
        <w:bCs/>
        <w:sz w:val="18"/>
        <w:szCs w:val="22"/>
      </w:rPr>
    </w:lvl>
  </w:abstractNum>
  <w:abstractNum w:abstractNumId="5">
    <w:nsid w:val="00000005"/>
    <w:multiLevelType w:val="multilevel"/>
    <w:tmpl w:val="C764ED5C"/>
    <w:lvl w:ilvl="0">
      <w:start w:val="11"/>
      <w:numFmt w:val="decimal"/>
      <w:lvlText w:val="%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6">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7">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b/>
        <w:bCs/>
        <w:sz w:val="18"/>
        <w:szCs w:val="22"/>
      </w:rPr>
    </w:lvl>
  </w:abstractNum>
  <w:abstractNum w:abstractNumId="8">
    <w:nsid w:val="03B27121"/>
    <w:multiLevelType w:val="singleLevel"/>
    <w:tmpl w:val="92FC6DF8"/>
    <w:lvl w:ilvl="0">
      <w:start w:val="1"/>
      <w:numFmt w:val="decimal"/>
      <w:lvlText w:val="2.3.1.%1."/>
      <w:legacy w:legacy="1" w:legacySpace="0" w:legacyIndent="787"/>
      <w:lvlJc w:val="left"/>
      <w:rPr>
        <w:rFonts w:ascii="Arial" w:hAnsi="Arial" w:cs="Arial" w:hint="default"/>
      </w:rPr>
    </w:lvl>
  </w:abstractNum>
  <w:abstractNum w:abstractNumId="9">
    <w:nsid w:val="0608241E"/>
    <w:multiLevelType w:val="multilevel"/>
    <w:tmpl w:val="A8DC99A6"/>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D53663"/>
    <w:multiLevelType w:val="singleLevel"/>
    <w:tmpl w:val="87D69CF2"/>
    <w:lvl w:ilvl="0">
      <w:start w:val="1"/>
      <w:numFmt w:val="decimal"/>
      <w:lvlText w:val="%1."/>
      <w:legacy w:legacy="1" w:legacySpace="0" w:legacyIndent="317"/>
      <w:lvlJc w:val="left"/>
      <w:rPr>
        <w:rFonts w:ascii="Arial" w:hAnsi="Arial" w:cs="Arial" w:hint="default"/>
      </w:rPr>
    </w:lvl>
  </w:abstractNum>
  <w:abstractNum w:abstractNumId="11">
    <w:nsid w:val="0F142C76"/>
    <w:multiLevelType w:val="hybridMultilevel"/>
    <w:tmpl w:val="BD420E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12">
    <w:nsid w:val="102A45EE"/>
    <w:multiLevelType w:val="singleLevel"/>
    <w:tmpl w:val="D78C9114"/>
    <w:lvl w:ilvl="0">
      <w:start w:val="1"/>
      <w:numFmt w:val="decimal"/>
      <w:lvlText w:val="%1."/>
      <w:legacy w:legacy="1" w:legacySpace="0" w:legacyIndent="259"/>
      <w:lvlJc w:val="left"/>
      <w:rPr>
        <w:rFonts w:ascii="Arial" w:hAnsi="Arial" w:cs="Arial" w:hint="default"/>
      </w:rPr>
    </w:lvl>
  </w:abstractNum>
  <w:abstractNum w:abstractNumId="13">
    <w:nsid w:val="1507694B"/>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62E0703"/>
    <w:multiLevelType w:val="hybridMultilevel"/>
    <w:tmpl w:val="5C9C296A"/>
    <w:lvl w:ilvl="0" w:tplc="0408000F">
      <w:start w:val="1"/>
      <w:numFmt w:val="decimal"/>
      <w:lvlText w:val="%1."/>
      <w:lvlJc w:val="left"/>
      <w:pPr>
        <w:ind w:left="1493" w:hanging="360"/>
      </w:pPr>
    </w:lvl>
    <w:lvl w:ilvl="1" w:tplc="04080019" w:tentative="1">
      <w:start w:val="1"/>
      <w:numFmt w:val="lowerLetter"/>
      <w:lvlText w:val="%2."/>
      <w:lvlJc w:val="left"/>
      <w:pPr>
        <w:ind w:left="2213" w:hanging="360"/>
      </w:pPr>
    </w:lvl>
    <w:lvl w:ilvl="2" w:tplc="0408001B" w:tentative="1">
      <w:start w:val="1"/>
      <w:numFmt w:val="lowerRoman"/>
      <w:lvlText w:val="%3."/>
      <w:lvlJc w:val="right"/>
      <w:pPr>
        <w:ind w:left="2933" w:hanging="180"/>
      </w:pPr>
    </w:lvl>
    <w:lvl w:ilvl="3" w:tplc="0408000F" w:tentative="1">
      <w:start w:val="1"/>
      <w:numFmt w:val="decimal"/>
      <w:lvlText w:val="%4."/>
      <w:lvlJc w:val="left"/>
      <w:pPr>
        <w:ind w:left="3653" w:hanging="360"/>
      </w:pPr>
    </w:lvl>
    <w:lvl w:ilvl="4" w:tplc="04080019" w:tentative="1">
      <w:start w:val="1"/>
      <w:numFmt w:val="lowerLetter"/>
      <w:lvlText w:val="%5."/>
      <w:lvlJc w:val="left"/>
      <w:pPr>
        <w:ind w:left="4373" w:hanging="360"/>
      </w:pPr>
    </w:lvl>
    <w:lvl w:ilvl="5" w:tplc="0408001B" w:tentative="1">
      <w:start w:val="1"/>
      <w:numFmt w:val="lowerRoman"/>
      <w:lvlText w:val="%6."/>
      <w:lvlJc w:val="right"/>
      <w:pPr>
        <w:ind w:left="5093" w:hanging="180"/>
      </w:pPr>
    </w:lvl>
    <w:lvl w:ilvl="6" w:tplc="0408000F" w:tentative="1">
      <w:start w:val="1"/>
      <w:numFmt w:val="decimal"/>
      <w:lvlText w:val="%7."/>
      <w:lvlJc w:val="left"/>
      <w:pPr>
        <w:ind w:left="5813" w:hanging="360"/>
      </w:pPr>
    </w:lvl>
    <w:lvl w:ilvl="7" w:tplc="04080019" w:tentative="1">
      <w:start w:val="1"/>
      <w:numFmt w:val="lowerLetter"/>
      <w:lvlText w:val="%8."/>
      <w:lvlJc w:val="left"/>
      <w:pPr>
        <w:ind w:left="6533" w:hanging="360"/>
      </w:pPr>
    </w:lvl>
    <w:lvl w:ilvl="8" w:tplc="0408001B" w:tentative="1">
      <w:start w:val="1"/>
      <w:numFmt w:val="lowerRoman"/>
      <w:lvlText w:val="%9."/>
      <w:lvlJc w:val="right"/>
      <w:pPr>
        <w:ind w:left="7253" w:hanging="180"/>
      </w:pPr>
    </w:lvl>
  </w:abstractNum>
  <w:abstractNum w:abstractNumId="15">
    <w:nsid w:val="17A41621"/>
    <w:multiLevelType w:val="singleLevel"/>
    <w:tmpl w:val="55A62770"/>
    <w:lvl w:ilvl="0">
      <w:start w:val="3"/>
      <w:numFmt w:val="decimal"/>
      <w:lvlText w:val="2.3.1.%1."/>
      <w:lvlJc w:val="left"/>
      <w:pPr>
        <w:ind w:left="0" w:firstLine="0"/>
      </w:pPr>
      <w:rPr>
        <w:rFonts w:ascii="Arial" w:hAnsi="Arial" w:cs="Arial" w:hint="default"/>
      </w:rPr>
    </w:lvl>
  </w:abstractNum>
  <w:abstractNum w:abstractNumId="16">
    <w:nsid w:val="1C854A80"/>
    <w:multiLevelType w:val="singleLevel"/>
    <w:tmpl w:val="97B21F96"/>
    <w:lvl w:ilvl="0">
      <w:start w:val="3"/>
      <w:numFmt w:val="decimal"/>
      <w:lvlText w:val="2.1.%1"/>
      <w:legacy w:legacy="1" w:legacySpace="0" w:legacyIndent="662"/>
      <w:lvlJc w:val="left"/>
      <w:rPr>
        <w:rFonts w:ascii="Arial" w:hAnsi="Arial" w:cs="Arial" w:hint="default"/>
      </w:rPr>
    </w:lvl>
  </w:abstractNum>
  <w:abstractNum w:abstractNumId="17">
    <w:nsid w:val="1C907AA5"/>
    <w:multiLevelType w:val="hybridMultilevel"/>
    <w:tmpl w:val="3020C0B4"/>
    <w:lvl w:ilvl="0" w:tplc="31143636">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1805AB"/>
    <w:multiLevelType w:val="hybridMultilevel"/>
    <w:tmpl w:val="0EBA3618"/>
    <w:lvl w:ilvl="0" w:tplc="A224D9B8">
      <w:start w:val="65535"/>
      <w:numFmt w:val="bullet"/>
      <w:lvlText w:val="-"/>
      <w:legacy w:legacy="1" w:legacySpace="0" w:legacyIndent="326"/>
      <w:lvlJc w:val="left"/>
      <w:rPr>
        <w:rFonts w:ascii="Arial" w:hAnsi="Arial" w:cs="Aria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25264E4"/>
    <w:multiLevelType w:val="hybridMultilevel"/>
    <w:tmpl w:val="A8DA60D8"/>
    <w:lvl w:ilvl="0" w:tplc="04080001">
      <w:start w:val="1"/>
      <w:numFmt w:val="bullet"/>
      <w:lvlText w:val=""/>
      <w:lvlJc w:val="left"/>
      <w:pPr>
        <w:ind w:left="1483" w:hanging="360"/>
      </w:pPr>
      <w:rPr>
        <w:rFonts w:ascii="Symbol" w:hAnsi="Symbol"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20">
    <w:nsid w:val="23401105"/>
    <w:multiLevelType w:val="hybridMultilevel"/>
    <w:tmpl w:val="BB2ABB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D1947E6"/>
    <w:multiLevelType w:val="singleLevel"/>
    <w:tmpl w:val="017A1FC8"/>
    <w:lvl w:ilvl="0">
      <w:start w:val="4"/>
      <w:numFmt w:val="decimal"/>
      <w:lvlText w:val="5.%1."/>
      <w:legacy w:legacy="1" w:legacySpace="0" w:legacyIndent="408"/>
      <w:lvlJc w:val="left"/>
      <w:rPr>
        <w:rFonts w:ascii="Arial" w:hAnsi="Arial" w:cs="Arial" w:hint="default"/>
      </w:rPr>
    </w:lvl>
  </w:abstractNum>
  <w:abstractNum w:abstractNumId="22">
    <w:nsid w:val="3AC60C5B"/>
    <w:multiLevelType w:val="hybridMultilevel"/>
    <w:tmpl w:val="3020C0B4"/>
    <w:lvl w:ilvl="0" w:tplc="31143636">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137297"/>
    <w:multiLevelType w:val="singleLevel"/>
    <w:tmpl w:val="C2B2B4BA"/>
    <w:lvl w:ilvl="0">
      <w:start w:val="1"/>
      <w:numFmt w:val="decimal"/>
      <w:lvlText w:val="%1."/>
      <w:legacy w:legacy="1" w:legacySpace="0" w:legacyIndent="283"/>
      <w:lvlJc w:val="left"/>
      <w:rPr>
        <w:rFonts w:ascii="Arial" w:hAnsi="Arial" w:cs="Arial" w:hint="default"/>
      </w:rPr>
    </w:lvl>
  </w:abstractNum>
  <w:abstractNum w:abstractNumId="24">
    <w:nsid w:val="463C1C0E"/>
    <w:multiLevelType w:val="singleLevel"/>
    <w:tmpl w:val="2E72331E"/>
    <w:lvl w:ilvl="0">
      <w:start w:val="1"/>
      <w:numFmt w:val="decimal"/>
      <w:lvlText w:val="%1."/>
      <w:legacy w:legacy="1" w:legacySpace="0" w:legacyIndent="341"/>
      <w:lvlJc w:val="left"/>
      <w:rPr>
        <w:rFonts w:ascii="Arial" w:hAnsi="Arial" w:cs="Arial" w:hint="default"/>
        <w:color w:val="auto"/>
      </w:rPr>
    </w:lvl>
  </w:abstractNum>
  <w:abstractNum w:abstractNumId="25">
    <w:nsid w:val="49E635A0"/>
    <w:multiLevelType w:val="singleLevel"/>
    <w:tmpl w:val="CF6E25C8"/>
    <w:lvl w:ilvl="0">
      <w:start w:val="6"/>
      <w:numFmt w:val="decimal"/>
      <w:lvlText w:val="2.3.1.%1."/>
      <w:lvlJc w:val="left"/>
      <w:pPr>
        <w:ind w:left="0" w:firstLine="0"/>
      </w:pPr>
      <w:rPr>
        <w:rFonts w:ascii="Arial" w:hAnsi="Arial" w:cs="Arial" w:hint="default"/>
      </w:rPr>
    </w:lvl>
  </w:abstractNum>
  <w:abstractNum w:abstractNumId="26">
    <w:nsid w:val="4AF1511C"/>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B4A185B"/>
    <w:multiLevelType w:val="singleLevel"/>
    <w:tmpl w:val="0E08C0C8"/>
    <w:lvl w:ilvl="0">
      <w:start w:val="1"/>
      <w:numFmt w:val="decimal"/>
      <w:lvlText w:val="5.%1."/>
      <w:legacy w:legacy="1" w:legacySpace="0" w:legacyIndent="413"/>
      <w:lvlJc w:val="left"/>
      <w:rPr>
        <w:rFonts w:ascii="Arial" w:hAnsi="Arial" w:cs="Arial" w:hint="default"/>
      </w:rPr>
    </w:lvl>
  </w:abstractNum>
  <w:abstractNum w:abstractNumId="28">
    <w:nsid w:val="50A20FC6"/>
    <w:multiLevelType w:val="hybridMultilevel"/>
    <w:tmpl w:val="9312C0EE"/>
    <w:lvl w:ilvl="0" w:tplc="0408000F">
      <w:start w:val="1"/>
      <w:numFmt w:val="decimal"/>
      <w:lvlText w:val="%1."/>
      <w:lvlJc w:val="left"/>
      <w:pPr>
        <w:ind w:left="1483" w:hanging="360"/>
      </w:pPr>
    </w:lvl>
    <w:lvl w:ilvl="1" w:tplc="04080019" w:tentative="1">
      <w:start w:val="1"/>
      <w:numFmt w:val="lowerLetter"/>
      <w:lvlText w:val="%2."/>
      <w:lvlJc w:val="left"/>
      <w:pPr>
        <w:ind w:left="2203" w:hanging="360"/>
      </w:pPr>
    </w:lvl>
    <w:lvl w:ilvl="2" w:tplc="0408001B" w:tentative="1">
      <w:start w:val="1"/>
      <w:numFmt w:val="lowerRoman"/>
      <w:lvlText w:val="%3."/>
      <w:lvlJc w:val="right"/>
      <w:pPr>
        <w:ind w:left="2923" w:hanging="180"/>
      </w:pPr>
    </w:lvl>
    <w:lvl w:ilvl="3" w:tplc="0408000F" w:tentative="1">
      <w:start w:val="1"/>
      <w:numFmt w:val="decimal"/>
      <w:lvlText w:val="%4."/>
      <w:lvlJc w:val="left"/>
      <w:pPr>
        <w:ind w:left="3643" w:hanging="360"/>
      </w:pPr>
    </w:lvl>
    <w:lvl w:ilvl="4" w:tplc="04080019" w:tentative="1">
      <w:start w:val="1"/>
      <w:numFmt w:val="lowerLetter"/>
      <w:lvlText w:val="%5."/>
      <w:lvlJc w:val="left"/>
      <w:pPr>
        <w:ind w:left="4363" w:hanging="360"/>
      </w:pPr>
    </w:lvl>
    <w:lvl w:ilvl="5" w:tplc="0408001B" w:tentative="1">
      <w:start w:val="1"/>
      <w:numFmt w:val="lowerRoman"/>
      <w:lvlText w:val="%6."/>
      <w:lvlJc w:val="right"/>
      <w:pPr>
        <w:ind w:left="5083" w:hanging="180"/>
      </w:pPr>
    </w:lvl>
    <w:lvl w:ilvl="6" w:tplc="0408000F" w:tentative="1">
      <w:start w:val="1"/>
      <w:numFmt w:val="decimal"/>
      <w:lvlText w:val="%7."/>
      <w:lvlJc w:val="left"/>
      <w:pPr>
        <w:ind w:left="5803" w:hanging="360"/>
      </w:pPr>
    </w:lvl>
    <w:lvl w:ilvl="7" w:tplc="04080019" w:tentative="1">
      <w:start w:val="1"/>
      <w:numFmt w:val="lowerLetter"/>
      <w:lvlText w:val="%8."/>
      <w:lvlJc w:val="left"/>
      <w:pPr>
        <w:ind w:left="6523" w:hanging="360"/>
      </w:pPr>
    </w:lvl>
    <w:lvl w:ilvl="8" w:tplc="0408001B" w:tentative="1">
      <w:start w:val="1"/>
      <w:numFmt w:val="lowerRoman"/>
      <w:lvlText w:val="%9."/>
      <w:lvlJc w:val="right"/>
      <w:pPr>
        <w:ind w:left="7243" w:hanging="180"/>
      </w:pPr>
    </w:lvl>
  </w:abstractNum>
  <w:abstractNum w:abstractNumId="29">
    <w:nsid w:val="53C60888"/>
    <w:multiLevelType w:val="hybridMultilevel"/>
    <w:tmpl w:val="EC087064"/>
    <w:lvl w:ilvl="0" w:tplc="0408001B">
      <w:start w:val="1"/>
      <w:numFmt w:val="lowerRoman"/>
      <w:lvlText w:val="%1."/>
      <w:lvlJc w:val="righ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0">
    <w:nsid w:val="5E0E77F2"/>
    <w:multiLevelType w:val="hybridMultilevel"/>
    <w:tmpl w:val="530E9B8E"/>
    <w:lvl w:ilvl="0" w:tplc="402EAD98">
      <w:start w:val="1"/>
      <w:numFmt w:val="decimal"/>
      <w:lvlText w:val="%1."/>
      <w:lvlJc w:val="left"/>
      <w:pPr>
        <w:ind w:left="720" w:hanging="360"/>
      </w:pPr>
      <w:rPr>
        <w:b w:val="0"/>
        <w:i w:val="0"/>
      </w:rPr>
    </w:lvl>
    <w:lvl w:ilvl="1" w:tplc="9B42BBBC">
      <w:start w:val="1"/>
      <w:numFmt w:val="lowerRoman"/>
      <w:lvlText w:val="%2."/>
      <w:lvlJc w:val="left"/>
      <w:pPr>
        <w:ind w:left="1800" w:hanging="720"/>
      </w:pPr>
      <w:rPr>
        <w:rFonts w:hint="default"/>
        <w:b/>
      </w:rPr>
    </w:lvl>
    <w:lvl w:ilvl="2" w:tplc="03C01502">
      <w:start w:val="2"/>
      <w:numFmt w:val="bullet"/>
      <w:lvlText w:val="-"/>
      <w:lvlJc w:val="left"/>
      <w:pPr>
        <w:ind w:left="2340" w:hanging="360"/>
      </w:pPr>
      <w:rPr>
        <w:rFonts w:ascii="Palatino Linotype" w:eastAsia="Times New Roman" w:hAnsi="Palatino Linotype"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FE107D8"/>
    <w:multiLevelType w:val="multilevel"/>
    <w:tmpl w:val="9F700716"/>
    <w:lvl w:ilvl="0">
      <w:start w:val="1"/>
      <w:numFmt w:val="decimal"/>
      <w:lvlText w:val="%1."/>
      <w:legacy w:legacy="1" w:legacySpace="0" w:legacyIndent="322"/>
      <w:lvlJc w:val="left"/>
      <w:rPr>
        <w:rFonts w:ascii="Arial" w:hAnsi="Arial" w:cs="Arial" w:hint="default"/>
      </w:rPr>
    </w:lvl>
    <w:lvl w:ilvl="1">
      <w:start w:val="3"/>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32">
    <w:nsid w:val="70E1408A"/>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49434EE"/>
    <w:multiLevelType w:val="hybridMultilevel"/>
    <w:tmpl w:val="896A3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7A24A53"/>
    <w:multiLevelType w:val="hybridMultilevel"/>
    <w:tmpl w:val="9F68DB86"/>
    <w:lvl w:ilvl="0" w:tplc="04080001">
      <w:start w:val="1"/>
      <w:numFmt w:val="bullet"/>
      <w:lvlText w:val=""/>
      <w:lvlJc w:val="left"/>
      <w:pPr>
        <w:ind w:left="1483" w:hanging="360"/>
      </w:pPr>
      <w:rPr>
        <w:rFonts w:ascii="Symbol" w:hAnsi="Symbol"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num w:numId="1">
    <w:abstractNumId w:val="23"/>
  </w:num>
  <w:num w:numId="2">
    <w:abstractNumId w:val="31"/>
  </w:num>
  <w:num w:numId="3">
    <w:abstractNumId w:val="0"/>
    <w:lvlOverride w:ilvl="0">
      <w:lvl w:ilvl="0">
        <w:start w:val="65535"/>
        <w:numFmt w:val="bullet"/>
        <w:lvlText w:val="-"/>
        <w:legacy w:legacy="1" w:legacySpace="0" w:legacyIndent="322"/>
        <w:lvlJc w:val="left"/>
        <w:rPr>
          <w:rFonts w:ascii="Arial" w:hAnsi="Arial" w:cs="Arial" w:hint="default"/>
        </w:rPr>
      </w:lvl>
    </w:lvlOverride>
  </w:num>
  <w:num w:numId="4">
    <w:abstractNumId w:val="16"/>
  </w:num>
  <w:num w:numId="5">
    <w:abstractNumId w:val="8"/>
  </w:num>
  <w:num w:numId="6">
    <w:abstractNumId w:val="15"/>
  </w:num>
  <w:num w:numId="7">
    <w:abstractNumId w:val="15"/>
    <w:lvlOverride w:ilvl="0">
      <w:lvl w:ilvl="0">
        <w:start w:val="3"/>
        <w:numFmt w:val="decimal"/>
        <w:lvlText w:val="2.3.1.%1."/>
        <w:lvlJc w:val="left"/>
        <w:pPr>
          <w:ind w:left="0" w:firstLine="0"/>
        </w:pPr>
        <w:rPr>
          <w:rFonts w:ascii="Arial" w:hAnsi="Arial" w:cs="Arial" w:hint="default"/>
        </w:rPr>
      </w:lvl>
    </w:lvlOverride>
  </w:num>
  <w:num w:numId="8">
    <w:abstractNumId w:val="25"/>
  </w:num>
  <w:num w:numId="9">
    <w:abstractNumId w:val="27"/>
  </w:num>
  <w:num w:numId="10">
    <w:abstractNumId w:val="0"/>
    <w:lvlOverride w:ilvl="0">
      <w:lvl w:ilvl="0">
        <w:start w:val="65535"/>
        <w:numFmt w:val="bullet"/>
        <w:lvlText w:val="-"/>
        <w:legacy w:legacy="1" w:legacySpace="0" w:legacyIndent="268"/>
        <w:lvlJc w:val="left"/>
        <w:rPr>
          <w:rFonts w:ascii="Arial" w:hAnsi="Arial" w:cs="Arial" w:hint="default"/>
        </w:rPr>
      </w:lvl>
    </w:lvlOverride>
  </w:num>
  <w:num w:numId="11">
    <w:abstractNumId w:val="21"/>
  </w:num>
  <w:num w:numId="12">
    <w:abstractNumId w:val="0"/>
    <w:lvlOverride w:ilvl="0">
      <w:lvl w:ilvl="0">
        <w:start w:val="65535"/>
        <w:numFmt w:val="bullet"/>
        <w:lvlText w:val="-"/>
        <w:legacy w:legacy="1" w:legacySpace="0" w:legacyIndent="254"/>
        <w:lvlJc w:val="left"/>
        <w:rPr>
          <w:rFonts w:ascii="Arial" w:hAnsi="Arial" w:cs="Arial" w:hint="default"/>
        </w:rPr>
      </w:lvl>
    </w:lvlOverride>
  </w:num>
  <w:num w:numId="13">
    <w:abstractNumId w:val="0"/>
    <w:lvlOverride w:ilvl="0">
      <w:lvl w:ilvl="0">
        <w:start w:val="65535"/>
        <w:numFmt w:val="bullet"/>
        <w:lvlText w:val="-"/>
        <w:legacy w:legacy="1" w:legacySpace="0" w:legacyIndent="259"/>
        <w:lvlJc w:val="left"/>
        <w:rPr>
          <w:rFonts w:ascii="Arial" w:hAnsi="Arial" w:cs="Arial" w:hint="default"/>
        </w:rPr>
      </w:lvl>
    </w:lvlOverride>
  </w:num>
  <w:num w:numId="14">
    <w:abstractNumId w:val="0"/>
    <w:lvlOverride w:ilvl="0">
      <w:lvl w:ilvl="0">
        <w:start w:val="65535"/>
        <w:numFmt w:val="bullet"/>
        <w:lvlText w:val="-"/>
        <w:legacy w:legacy="1" w:legacySpace="0" w:legacyIndent="187"/>
        <w:lvlJc w:val="left"/>
        <w:rPr>
          <w:rFonts w:ascii="Arial" w:hAnsi="Arial" w:cs="Arial" w:hint="default"/>
        </w:rPr>
      </w:lvl>
    </w:lvlOverride>
  </w:num>
  <w:num w:numId="15">
    <w:abstractNumId w:val="24"/>
  </w:num>
  <w:num w:numId="16">
    <w:abstractNumId w:val="12"/>
  </w:num>
  <w:num w:numId="17">
    <w:abstractNumId w:val="10"/>
  </w:num>
  <w:num w:numId="18">
    <w:abstractNumId w:val="10"/>
    <w:lvlOverride w:ilvl="0">
      <w:lvl w:ilvl="0">
        <w:start w:val="1"/>
        <w:numFmt w:val="decimal"/>
        <w:lvlText w:val="%1."/>
        <w:legacy w:legacy="1" w:legacySpace="0" w:legacyIndent="316"/>
        <w:lvlJc w:val="left"/>
        <w:rPr>
          <w:rFonts w:ascii="Arial" w:hAnsi="Arial" w:cs="Arial" w:hint="default"/>
        </w:rPr>
      </w:lvl>
    </w:lvlOverride>
  </w:num>
  <w:num w:numId="19">
    <w:abstractNumId w:val="0"/>
    <w:lvlOverride w:ilvl="0">
      <w:lvl w:ilvl="0">
        <w:start w:val="65535"/>
        <w:numFmt w:val="bullet"/>
        <w:lvlText w:val="-"/>
        <w:legacy w:legacy="1" w:legacySpace="0" w:legacyIndent="326"/>
        <w:lvlJc w:val="left"/>
        <w:rPr>
          <w:rFonts w:ascii="Arial" w:hAnsi="Arial" w:cs="Arial" w:hint="default"/>
          <w:color w:val="auto"/>
        </w:rPr>
      </w:lvl>
    </w:lvlOverride>
  </w:num>
  <w:num w:numId="20">
    <w:abstractNumId w:val="0"/>
    <w:lvlOverride w:ilvl="0">
      <w:lvl w:ilvl="0">
        <w:start w:val="65535"/>
        <w:numFmt w:val="bullet"/>
        <w:lvlText w:val="-"/>
        <w:legacy w:legacy="1" w:legacySpace="0" w:legacyIndent="327"/>
        <w:lvlJc w:val="left"/>
        <w:rPr>
          <w:rFonts w:ascii="Arial" w:hAnsi="Arial" w:cs="Arial" w:hint="default"/>
        </w:rPr>
      </w:lvl>
    </w:lvlOverride>
  </w:num>
  <w:num w:numId="21">
    <w:abstractNumId w:val="28"/>
  </w:num>
  <w:num w:numId="22">
    <w:abstractNumId w:val="34"/>
  </w:num>
  <w:num w:numId="23">
    <w:abstractNumId w:val="14"/>
  </w:num>
  <w:num w:numId="24">
    <w:abstractNumId w:val="19"/>
  </w:num>
  <w:num w:numId="25">
    <w:abstractNumId w:val="9"/>
  </w:num>
  <w:num w:numId="26">
    <w:abstractNumId w:val="29"/>
  </w:num>
  <w:num w:numId="27">
    <w:abstractNumId w:val="18"/>
  </w:num>
  <w:num w:numId="28">
    <w:abstractNumId w:val="1"/>
  </w:num>
  <w:num w:numId="29">
    <w:abstractNumId w:val="3"/>
  </w:num>
  <w:num w:numId="30">
    <w:abstractNumId w:val="5"/>
  </w:num>
  <w:num w:numId="31">
    <w:abstractNumId w:val="6"/>
  </w:num>
  <w:num w:numId="32">
    <w:abstractNumId w:val="11"/>
  </w:num>
  <w:num w:numId="33">
    <w:abstractNumId w:val="2"/>
  </w:num>
  <w:num w:numId="34">
    <w:abstractNumId w:val="4"/>
  </w:num>
  <w:num w:numId="35">
    <w:abstractNumId w:val="30"/>
  </w:num>
  <w:num w:numId="36">
    <w:abstractNumId w:val="33"/>
  </w:num>
  <w:num w:numId="37">
    <w:abstractNumId w:val="7"/>
  </w:num>
  <w:num w:numId="38">
    <w:abstractNumId w:val="17"/>
  </w:num>
  <w:num w:numId="39">
    <w:abstractNumId w:val="26"/>
  </w:num>
  <w:num w:numId="40">
    <w:abstractNumId w:val="22"/>
  </w:num>
  <w:num w:numId="41">
    <w:abstractNumId w:val="20"/>
  </w:num>
  <w:num w:numId="42">
    <w:abstractNumId w:val="1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45"/>
    <w:rsid w:val="000067C0"/>
    <w:rsid w:val="0001354C"/>
    <w:rsid w:val="00026D3F"/>
    <w:rsid w:val="000354B0"/>
    <w:rsid w:val="0005547B"/>
    <w:rsid w:val="00066380"/>
    <w:rsid w:val="00066691"/>
    <w:rsid w:val="000753E7"/>
    <w:rsid w:val="0009487B"/>
    <w:rsid w:val="000B4D43"/>
    <w:rsid w:val="000F13DE"/>
    <w:rsid w:val="00102C5C"/>
    <w:rsid w:val="00110E43"/>
    <w:rsid w:val="00121871"/>
    <w:rsid w:val="001260FE"/>
    <w:rsid w:val="0013513D"/>
    <w:rsid w:val="00140181"/>
    <w:rsid w:val="00143091"/>
    <w:rsid w:val="00146082"/>
    <w:rsid w:val="00153B20"/>
    <w:rsid w:val="001739D0"/>
    <w:rsid w:val="001A2538"/>
    <w:rsid w:val="001B06ED"/>
    <w:rsid w:val="001B160B"/>
    <w:rsid w:val="001F49EE"/>
    <w:rsid w:val="00220BD8"/>
    <w:rsid w:val="00224976"/>
    <w:rsid w:val="002261AA"/>
    <w:rsid w:val="00252CBD"/>
    <w:rsid w:val="002657E0"/>
    <w:rsid w:val="0027332D"/>
    <w:rsid w:val="00295CCF"/>
    <w:rsid w:val="002C0FCB"/>
    <w:rsid w:val="002D6A33"/>
    <w:rsid w:val="002F6CF6"/>
    <w:rsid w:val="003017A0"/>
    <w:rsid w:val="003062B9"/>
    <w:rsid w:val="00311E2F"/>
    <w:rsid w:val="00314C91"/>
    <w:rsid w:val="0031699D"/>
    <w:rsid w:val="0032058A"/>
    <w:rsid w:val="00320903"/>
    <w:rsid w:val="0032604F"/>
    <w:rsid w:val="003579BB"/>
    <w:rsid w:val="0037396D"/>
    <w:rsid w:val="00391DD4"/>
    <w:rsid w:val="00395CE6"/>
    <w:rsid w:val="003B1C70"/>
    <w:rsid w:val="003D272B"/>
    <w:rsid w:val="003F0BA5"/>
    <w:rsid w:val="00403DC4"/>
    <w:rsid w:val="004154D5"/>
    <w:rsid w:val="004201FA"/>
    <w:rsid w:val="00442096"/>
    <w:rsid w:val="0044444D"/>
    <w:rsid w:val="00446258"/>
    <w:rsid w:val="00457A0D"/>
    <w:rsid w:val="00461FF4"/>
    <w:rsid w:val="00462419"/>
    <w:rsid w:val="00470AEF"/>
    <w:rsid w:val="00470CFF"/>
    <w:rsid w:val="004A3C08"/>
    <w:rsid w:val="004D0185"/>
    <w:rsid w:val="004D6CB6"/>
    <w:rsid w:val="004E0347"/>
    <w:rsid w:val="004F0F1C"/>
    <w:rsid w:val="00506A92"/>
    <w:rsid w:val="00525528"/>
    <w:rsid w:val="00551644"/>
    <w:rsid w:val="005705E7"/>
    <w:rsid w:val="0058543B"/>
    <w:rsid w:val="005B6B9B"/>
    <w:rsid w:val="005E22DC"/>
    <w:rsid w:val="005E48CE"/>
    <w:rsid w:val="0061446D"/>
    <w:rsid w:val="00614AA3"/>
    <w:rsid w:val="00622077"/>
    <w:rsid w:val="006358CF"/>
    <w:rsid w:val="0065192C"/>
    <w:rsid w:val="00686206"/>
    <w:rsid w:val="006927D3"/>
    <w:rsid w:val="006C40A5"/>
    <w:rsid w:val="006C56D5"/>
    <w:rsid w:val="006E560E"/>
    <w:rsid w:val="00713AD8"/>
    <w:rsid w:val="00736656"/>
    <w:rsid w:val="00746258"/>
    <w:rsid w:val="00751E4F"/>
    <w:rsid w:val="00767399"/>
    <w:rsid w:val="00784487"/>
    <w:rsid w:val="007A033D"/>
    <w:rsid w:val="007E6F05"/>
    <w:rsid w:val="007E71BF"/>
    <w:rsid w:val="007E7E07"/>
    <w:rsid w:val="007F330C"/>
    <w:rsid w:val="00801576"/>
    <w:rsid w:val="00820F12"/>
    <w:rsid w:val="00824760"/>
    <w:rsid w:val="008250D0"/>
    <w:rsid w:val="00835FA2"/>
    <w:rsid w:val="00871066"/>
    <w:rsid w:val="008B1065"/>
    <w:rsid w:val="008B1F49"/>
    <w:rsid w:val="008C03F5"/>
    <w:rsid w:val="008D32A6"/>
    <w:rsid w:val="008F0168"/>
    <w:rsid w:val="00937824"/>
    <w:rsid w:val="00944694"/>
    <w:rsid w:val="00965798"/>
    <w:rsid w:val="00973BA7"/>
    <w:rsid w:val="009814C0"/>
    <w:rsid w:val="00987446"/>
    <w:rsid w:val="00994CD5"/>
    <w:rsid w:val="009B6C4A"/>
    <w:rsid w:val="009C090F"/>
    <w:rsid w:val="009C0DDE"/>
    <w:rsid w:val="00A0458E"/>
    <w:rsid w:val="00A07D76"/>
    <w:rsid w:val="00A14EA4"/>
    <w:rsid w:val="00A27097"/>
    <w:rsid w:val="00A37553"/>
    <w:rsid w:val="00A54292"/>
    <w:rsid w:val="00A56217"/>
    <w:rsid w:val="00A64726"/>
    <w:rsid w:val="00A90062"/>
    <w:rsid w:val="00A94205"/>
    <w:rsid w:val="00AA1CB0"/>
    <w:rsid w:val="00AB7597"/>
    <w:rsid w:val="00AD67B2"/>
    <w:rsid w:val="00AE671F"/>
    <w:rsid w:val="00B00B1C"/>
    <w:rsid w:val="00B036E1"/>
    <w:rsid w:val="00B115D2"/>
    <w:rsid w:val="00B22571"/>
    <w:rsid w:val="00B30C7C"/>
    <w:rsid w:val="00B564C0"/>
    <w:rsid w:val="00BA7B18"/>
    <w:rsid w:val="00BA7D8E"/>
    <w:rsid w:val="00BC7109"/>
    <w:rsid w:val="00C07B29"/>
    <w:rsid w:val="00C15DA0"/>
    <w:rsid w:val="00C207C5"/>
    <w:rsid w:val="00C41681"/>
    <w:rsid w:val="00C45C4E"/>
    <w:rsid w:val="00C46A54"/>
    <w:rsid w:val="00C5742C"/>
    <w:rsid w:val="00C74ED9"/>
    <w:rsid w:val="00C907FF"/>
    <w:rsid w:val="00C92C45"/>
    <w:rsid w:val="00C968C9"/>
    <w:rsid w:val="00CA2192"/>
    <w:rsid w:val="00CB2207"/>
    <w:rsid w:val="00CC5A9B"/>
    <w:rsid w:val="00CC699E"/>
    <w:rsid w:val="00CD0255"/>
    <w:rsid w:val="00CF3A7E"/>
    <w:rsid w:val="00CF6FF4"/>
    <w:rsid w:val="00D11A4E"/>
    <w:rsid w:val="00D25218"/>
    <w:rsid w:val="00D25DE6"/>
    <w:rsid w:val="00D27DA7"/>
    <w:rsid w:val="00D332ED"/>
    <w:rsid w:val="00D6093B"/>
    <w:rsid w:val="00D7704F"/>
    <w:rsid w:val="00D8215C"/>
    <w:rsid w:val="00DA3843"/>
    <w:rsid w:val="00DB4A12"/>
    <w:rsid w:val="00DD3078"/>
    <w:rsid w:val="00DD492D"/>
    <w:rsid w:val="00DF66F8"/>
    <w:rsid w:val="00E13BEE"/>
    <w:rsid w:val="00E324CB"/>
    <w:rsid w:val="00E3679D"/>
    <w:rsid w:val="00E44462"/>
    <w:rsid w:val="00E46B88"/>
    <w:rsid w:val="00E634BE"/>
    <w:rsid w:val="00E87654"/>
    <w:rsid w:val="00E903F2"/>
    <w:rsid w:val="00E90B0E"/>
    <w:rsid w:val="00ED5D8D"/>
    <w:rsid w:val="00EE7310"/>
    <w:rsid w:val="00F148A0"/>
    <w:rsid w:val="00F20E2D"/>
    <w:rsid w:val="00F51663"/>
    <w:rsid w:val="00F606A7"/>
    <w:rsid w:val="00F91CC8"/>
    <w:rsid w:val="00F97EEF"/>
    <w:rsid w:val="00FE3869"/>
    <w:rsid w:val="00FF58FA"/>
    <w:rsid w:val="00FF7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92C45"/>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C92C45"/>
    <w:pPr>
      <w:keepNext/>
      <w:spacing w:after="0" w:line="240" w:lineRule="auto"/>
      <w:jc w:val="center"/>
      <w:outlineLvl w:val="1"/>
    </w:pPr>
    <w:rPr>
      <w:rFonts w:ascii="Arial" w:eastAsia="Times New Roman" w:hAnsi="Arial" w:cs="Times New Roman"/>
      <w:b/>
      <w:szCs w:val="20"/>
    </w:rPr>
  </w:style>
  <w:style w:type="paragraph" w:styleId="3">
    <w:name w:val="heading 3"/>
    <w:basedOn w:val="a"/>
    <w:next w:val="a"/>
    <w:link w:val="3Char"/>
    <w:uiPriority w:val="9"/>
    <w:semiHidden/>
    <w:unhideWhenUsed/>
    <w:qFormat/>
    <w:rsid w:val="00B564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07D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92C45"/>
    <w:rPr>
      <w:rFonts w:ascii="Arial" w:eastAsia="Times New Roman" w:hAnsi="Arial" w:cs="Arial"/>
      <w:b/>
      <w:bCs/>
      <w:kern w:val="32"/>
      <w:sz w:val="32"/>
      <w:szCs w:val="32"/>
      <w:lang w:eastAsia="el-GR"/>
    </w:rPr>
  </w:style>
  <w:style w:type="character" w:customStyle="1" w:styleId="2Char">
    <w:name w:val="Επικεφαλίδα 2 Char"/>
    <w:basedOn w:val="a0"/>
    <w:link w:val="2"/>
    <w:rsid w:val="00C92C45"/>
    <w:rPr>
      <w:rFonts w:ascii="Arial" w:eastAsia="Times New Roman" w:hAnsi="Arial" w:cs="Times New Roman"/>
      <w:b/>
      <w:szCs w:val="20"/>
    </w:rPr>
  </w:style>
  <w:style w:type="numbering" w:customStyle="1" w:styleId="10">
    <w:name w:val="Χωρίς λίστα1"/>
    <w:next w:val="a2"/>
    <w:uiPriority w:val="99"/>
    <w:semiHidden/>
    <w:unhideWhenUsed/>
    <w:rsid w:val="00C92C45"/>
  </w:style>
  <w:style w:type="character" w:styleId="-">
    <w:name w:val="Hyperlink"/>
    <w:uiPriority w:val="99"/>
    <w:unhideWhenUsed/>
    <w:rsid w:val="00C92C45"/>
    <w:rPr>
      <w:color w:val="0000FF"/>
      <w:u w:val="single"/>
    </w:rPr>
  </w:style>
  <w:style w:type="character" w:customStyle="1" w:styleId="17">
    <w:name w:val="Σώμα κειμένου (17)_"/>
    <w:link w:val="170"/>
    <w:rsid w:val="00C92C45"/>
    <w:rPr>
      <w:sz w:val="11"/>
      <w:szCs w:val="11"/>
      <w:shd w:val="clear" w:color="auto" w:fill="FFFFFF"/>
    </w:rPr>
  </w:style>
  <w:style w:type="paragraph" w:customStyle="1" w:styleId="170">
    <w:name w:val="Σώμα κειμένου (17)"/>
    <w:basedOn w:val="a"/>
    <w:link w:val="17"/>
    <w:rsid w:val="00C92C45"/>
    <w:pPr>
      <w:shd w:val="clear" w:color="auto" w:fill="FFFFFF"/>
      <w:spacing w:after="0" w:line="0" w:lineRule="atLeast"/>
    </w:pPr>
    <w:rPr>
      <w:sz w:val="11"/>
      <w:szCs w:val="11"/>
    </w:rPr>
  </w:style>
  <w:style w:type="paragraph" w:styleId="a3">
    <w:name w:val="header"/>
    <w:basedOn w:val="a"/>
    <w:link w:val="Char"/>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
    <w:name w:val="Κεφαλίδα Char"/>
    <w:basedOn w:val="a0"/>
    <w:link w:val="a3"/>
    <w:uiPriority w:val="99"/>
    <w:rsid w:val="00C92C45"/>
    <w:rPr>
      <w:rFonts w:ascii="Arial" w:eastAsia="Times New Roman" w:hAnsi="Arial" w:cs="Arial"/>
      <w:sz w:val="20"/>
      <w:szCs w:val="20"/>
      <w:lang w:eastAsia="el-GR"/>
    </w:rPr>
  </w:style>
  <w:style w:type="paragraph" w:styleId="a4">
    <w:name w:val="footer"/>
    <w:basedOn w:val="a"/>
    <w:link w:val="Char0"/>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0">
    <w:name w:val="Υποσέλιδο Char"/>
    <w:basedOn w:val="a0"/>
    <w:link w:val="a4"/>
    <w:uiPriority w:val="99"/>
    <w:rsid w:val="00C92C45"/>
    <w:rPr>
      <w:rFonts w:ascii="Arial" w:eastAsia="Times New Roman" w:hAnsi="Arial" w:cs="Arial"/>
      <w:sz w:val="20"/>
      <w:szCs w:val="20"/>
      <w:lang w:eastAsia="el-GR"/>
    </w:rPr>
  </w:style>
  <w:style w:type="table" w:styleId="a5">
    <w:name w:val="Table Grid"/>
    <w:basedOn w:val="a1"/>
    <w:uiPriority w:val="59"/>
    <w:rsid w:val="00C92C45"/>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Σώμα κειμένου (19)_"/>
    <w:link w:val="190"/>
    <w:rsid w:val="00C92C45"/>
    <w:rPr>
      <w:rFonts w:ascii="Trebuchet MS" w:eastAsia="Trebuchet MS" w:hAnsi="Trebuchet MS" w:cs="Trebuchet MS"/>
      <w:sz w:val="11"/>
      <w:szCs w:val="11"/>
      <w:shd w:val="clear" w:color="auto" w:fill="FFFFFF"/>
    </w:rPr>
  </w:style>
  <w:style w:type="paragraph" w:customStyle="1" w:styleId="190">
    <w:name w:val="Σώμα κειμένου (19)"/>
    <w:basedOn w:val="a"/>
    <w:link w:val="19"/>
    <w:rsid w:val="00C92C45"/>
    <w:pPr>
      <w:shd w:val="clear" w:color="auto" w:fill="FFFFFF"/>
      <w:spacing w:after="0" w:line="0" w:lineRule="atLeast"/>
    </w:pPr>
    <w:rPr>
      <w:rFonts w:ascii="Trebuchet MS" w:eastAsia="Trebuchet MS" w:hAnsi="Trebuchet MS" w:cs="Trebuchet MS"/>
      <w:sz w:val="11"/>
      <w:szCs w:val="11"/>
    </w:rPr>
  </w:style>
  <w:style w:type="paragraph" w:styleId="a6">
    <w:name w:val="Balloon Text"/>
    <w:basedOn w:val="a"/>
    <w:link w:val="Char1"/>
    <w:uiPriority w:val="99"/>
    <w:semiHidden/>
    <w:unhideWhenUsed/>
    <w:rsid w:val="00C92C45"/>
    <w:pPr>
      <w:widowControl w:val="0"/>
      <w:autoSpaceDE w:val="0"/>
      <w:autoSpaceDN w:val="0"/>
      <w:adjustRightInd w:val="0"/>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6"/>
    <w:uiPriority w:val="99"/>
    <w:semiHidden/>
    <w:rsid w:val="00C92C45"/>
    <w:rPr>
      <w:rFonts w:ascii="Tahoma" w:eastAsia="Times New Roman" w:hAnsi="Tahoma" w:cs="Tahoma"/>
      <w:sz w:val="16"/>
      <w:szCs w:val="16"/>
      <w:lang w:eastAsia="el-GR"/>
    </w:rPr>
  </w:style>
  <w:style w:type="character" w:customStyle="1" w:styleId="Char10">
    <w:name w:val="Σώμα κειμένου Char1"/>
    <w:link w:val="a7"/>
    <w:uiPriority w:val="99"/>
    <w:rsid w:val="00C92C45"/>
    <w:rPr>
      <w:sz w:val="21"/>
      <w:szCs w:val="21"/>
      <w:shd w:val="clear" w:color="auto" w:fill="FFFFFF"/>
    </w:rPr>
  </w:style>
  <w:style w:type="paragraph" w:styleId="a7">
    <w:name w:val="Body Text"/>
    <w:basedOn w:val="a"/>
    <w:link w:val="Char10"/>
    <w:uiPriority w:val="99"/>
    <w:rsid w:val="00C92C45"/>
    <w:pPr>
      <w:shd w:val="clear" w:color="auto" w:fill="FFFFFF"/>
      <w:spacing w:before="180" w:after="180" w:line="250" w:lineRule="exact"/>
      <w:ind w:hanging="540"/>
      <w:jc w:val="both"/>
    </w:pPr>
    <w:rPr>
      <w:sz w:val="21"/>
      <w:szCs w:val="21"/>
    </w:rPr>
  </w:style>
  <w:style w:type="character" w:customStyle="1" w:styleId="Char2">
    <w:name w:val="Σώμα κειμένου Char"/>
    <w:basedOn w:val="a0"/>
    <w:uiPriority w:val="99"/>
    <w:semiHidden/>
    <w:rsid w:val="00C92C45"/>
  </w:style>
  <w:style w:type="character" w:customStyle="1" w:styleId="40">
    <w:name w:val="Σώμα κειμένου (4)_"/>
    <w:link w:val="41"/>
    <w:locked/>
    <w:rsid w:val="00C92C45"/>
    <w:rPr>
      <w:rFonts w:ascii="Arial" w:hAnsi="Arial"/>
      <w:sz w:val="16"/>
      <w:shd w:val="clear" w:color="auto" w:fill="FFFFFF"/>
    </w:rPr>
  </w:style>
  <w:style w:type="paragraph" w:customStyle="1" w:styleId="41">
    <w:name w:val="Σώμα κειμένου (4)1"/>
    <w:basedOn w:val="a"/>
    <w:link w:val="40"/>
    <w:rsid w:val="00C92C45"/>
    <w:pPr>
      <w:widowControl w:val="0"/>
      <w:shd w:val="clear" w:color="auto" w:fill="FFFFFF"/>
      <w:spacing w:after="0" w:line="269" w:lineRule="exact"/>
      <w:ind w:hanging="360"/>
      <w:jc w:val="both"/>
    </w:pPr>
    <w:rPr>
      <w:rFonts w:ascii="Arial" w:hAnsi="Arial"/>
      <w:sz w:val="16"/>
    </w:rPr>
  </w:style>
  <w:style w:type="character" w:styleId="a8">
    <w:name w:val="annotation reference"/>
    <w:semiHidden/>
    <w:rsid w:val="00C92C45"/>
    <w:rPr>
      <w:sz w:val="16"/>
      <w:szCs w:val="16"/>
    </w:rPr>
  </w:style>
  <w:style w:type="paragraph" w:styleId="a9">
    <w:name w:val="annotation text"/>
    <w:basedOn w:val="a"/>
    <w:link w:val="Char3"/>
    <w:semiHidden/>
    <w:rsid w:val="00C92C45"/>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3">
    <w:name w:val="Κείμενο σχολίου Char"/>
    <w:basedOn w:val="a0"/>
    <w:link w:val="a9"/>
    <w:semiHidden/>
    <w:rsid w:val="00C92C45"/>
    <w:rPr>
      <w:rFonts w:ascii="Arial" w:eastAsia="Times New Roman" w:hAnsi="Arial" w:cs="Arial"/>
      <w:sz w:val="20"/>
      <w:szCs w:val="20"/>
      <w:lang w:eastAsia="el-GR"/>
    </w:rPr>
  </w:style>
  <w:style w:type="paragraph" w:styleId="aa">
    <w:name w:val="annotation subject"/>
    <w:basedOn w:val="a9"/>
    <w:next w:val="a9"/>
    <w:link w:val="Char4"/>
    <w:semiHidden/>
    <w:rsid w:val="00C92C45"/>
    <w:rPr>
      <w:b/>
      <w:bCs/>
    </w:rPr>
  </w:style>
  <w:style w:type="character" w:customStyle="1" w:styleId="Char4">
    <w:name w:val="Θέμα σχολίου Char"/>
    <w:basedOn w:val="Char3"/>
    <w:link w:val="aa"/>
    <w:semiHidden/>
    <w:rsid w:val="00C92C45"/>
    <w:rPr>
      <w:rFonts w:ascii="Arial" w:eastAsia="Times New Roman" w:hAnsi="Arial" w:cs="Arial"/>
      <w:b/>
      <w:bCs/>
      <w:sz w:val="20"/>
      <w:szCs w:val="20"/>
      <w:lang w:eastAsia="el-GR"/>
    </w:rPr>
  </w:style>
  <w:style w:type="character" w:styleId="ab">
    <w:name w:val="page number"/>
    <w:basedOn w:val="a0"/>
    <w:rsid w:val="00C92C45"/>
  </w:style>
  <w:style w:type="character" w:customStyle="1" w:styleId="ac">
    <w:name w:val="Κεφαλίδα ή υποσέλιδο"/>
    <w:rsid w:val="00C92C45"/>
    <w:rPr>
      <w:rFonts w:ascii="Arial" w:hAnsi="Arial"/>
      <w:b/>
      <w:bCs/>
      <w:spacing w:val="2"/>
      <w:sz w:val="16"/>
      <w:szCs w:val="16"/>
      <w:u w:val="single"/>
      <w:lang w:bidi="ar-SA"/>
    </w:rPr>
  </w:style>
  <w:style w:type="character" w:customStyle="1" w:styleId="ad">
    <w:name w:val="Σώμα κειμένου_"/>
    <w:rsid w:val="00C92C45"/>
    <w:rPr>
      <w:rFonts w:ascii="Arial" w:hAnsi="Arial"/>
      <w:spacing w:val="3"/>
      <w:sz w:val="16"/>
      <w:szCs w:val="16"/>
      <w:lang w:bidi="ar-SA"/>
    </w:rPr>
  </w:style>
  <w:style w:type="character" w:customStyle="1" w:styleId="20">
    <w:name w:val="Σώμα κειμένου (2)_"/>
    <w:link w:val="21"/>
    <w:rsid w:val="00C92C45"/>
    <w:rPr>
      <w:rFonts w:ascii="Arial" w:hAnsi="Arial"/>
      <w:b/>
      <w:bCs/>
      <w:spacing w:val="5"/>
      <w:sz w:val="16"/>
      <w:szCs w:val="16"/>
      <w:shd w:val="clear" w:color="auto" w:fill="FFFFFF"/>
    </w:rPr>
  </w:style>
  <w:style w:type="character" w:customStyle="1" w:styleId="29">
    <w:name w:val="Σώμα κειμένου (2) + 9 στ."/>
    <w:aliases w:val="Διάστιχο 0 στ."/>
    <w:rsid w:val="00C92C45"/>
    <w:rPr>
      <w:rFonts w:ascii="Arial" w:hAnsi="Arial"/>
      <w:b/>
      <w:bCs/>
      <w:spacing w:val="4"/>
      <w:sz w:val="18"/>
      <w:szCs w:val="18"/>
      <w:lang w:bidi="ar-SA"/>
    </w:rPr>
  </w:style>
  <w:style w:type="character" w:customStyle="1" w:styleId="ae">
    <w:name w:val="Σώμα κειμένου + Μικρά κεφαλαία"/>
    <w:rsid w:val="00C92C45"/>
    <w:rPr>
      <w:rFonts w:ascii="Arial" w:hAnsi="Arial"/>
      <w:smallCaps/>
      <w:spacing w:val="3"/>
      <w:sz w:val="16"/>
      <w:szCs w:val="16"/>
      <w:lang w:bidi="ar-SA"/>
    </w:rPr>
  </w:style>
  <w:style w:type="character" w:customStyle="1" w:styleId="8">
    <w:name w:val="Σώμα κειμένου + 8"/>
    <w:aliases w:val="5 στ.,Διάστιχο 0 στ.2"/>
    <w:rsid w:val="00C92C45"/>
    <w:rPr>
      <w:rFonts w:ascii="Arial" w:hAnsi="Arial"/>
      <w:spacing w:val="5"/>
      <w:sz w:val="17"/>
      <w:szCs w:val="17"/>
      <w:lang w:bidi="ar-SA"/>
    </w:rPr>
  </w:style>
  <w:style w:type="character" w:customStyle="1" w:styleId="ArialUnicodeMS">
    <w:name w:val="Σώμα κειμένου + Arial Unicode MS"/>
    <w:aliases w:val="6,5 στ.1,Διάστιχο 0 στ.1"/>
    <w:rsid w:val="00C92C45"/>
    <w:rPr>
      <w:rFonts w:ascii="Arial Unicode MS" w:eastAsia="Arial Unicode MS" w:hAnsi="Arial" w:cs="Arial Unicode MS"/>
      <w:spacing w:val="9"/>
      <w:sz w:val="13"/>
      <w:szCs w:val="13"/>
      <w:lang w:bidi="ar-SA"/>
    </w:rPr>
  </w:style>
  <w:style w:type="paragraph" w:customStyle="1" w:styleId="21">
    <w:name w:val="Σώμα κειμένου (2)"/>
    <w:basedOn w:val="a"/>
    <w:link w:val="20"/>
    <w:rsid w:val="00C92C45"/>
    <w:pPr>
      <w:widowControl w:val="0"/>
      <w:shd w:val="clear" w:color="auto" w:fill="FFFFFF"/>
      <w:spacing w:before="60" w:after="0" w:line="216" w:lineRule="exact"/>
      <w:jc w:val="both"/>
    </w:pPr>
    <w:rPr>
      <w:rFonts w:ascii="Arial" w:hAnsi="Arial"/>
      <w:b/>
      <w:bCs/>
      <w:spacing w:val="5"/>
      <w:sz w:val="16"/>
      <w:szCs w:val="16"/>
    </w:rPr>
  </w:style>
  <w:style w:type="character" w:customStyle="1" w:styleId="3Char">
    <w:name w:val="Επικεφαλίδα 3 Char"/>
    <w:basedOn w:val="a0"/>
    <w:link w:val="3"/>
    <w:uiPriority w:val="9"/>
    <w:semiHidden/>
    <w:rsid w:val="00B564C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A07D76"/>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C74ED9"/>
    <w:pPr>
      <w:ind w:left="720"/>
      <w:contextualSpacing/>
    </w:pPr>
  </w:style>
  <w:style w:type="paragraph" w:styleId="22">
    <w:name w:val="Body Text 2"/>
    <w:basedOn w:val="a"/>
    <w:link w:val="2Char0"/>
    <w:uiPriority w:val="99"/>
    <w:semiHidden/>
    <w:unhideWhenUsed/>
    <w:rsid w:val="00446258"/>
    <w:pPr>
      <w:spacing w:after="120" w:line="480" w:lineRule="auto"/>
    </w:pPr>
  </w:style>
  <w:style w:type="character" w:customStyle="1" w:styleId="2Char0">
    <w:name w:val="Σώμα κείμενου 2 Char"/>
    <w:basedOn w:val="a0"/>
    <w:link w:val="22"/>
    <w:uiPriority w:val="99"/>
    <w:semiHidden/>
    <w:rsid w:val="00446258"/>
  </w:style>
  <w:style w:type="paragraph" w:customStyle="1" w:styleId="11">
    <w:name w:val="Παράγραφος λίστας1"/>
    <w:basedOn w:val="a"/>
    <w:rsid w:val="00EE7310"/>
    <w:pPr>
      <w:widowControl w:val="0"/>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92C45"/>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C92C45"/>
    <w:pPr>
      <w:keepNext/>
      <w:spacing w:after="0" w:line="240" w:lineRule="auto"/>
      <w:jc w:val="center"/>
      <w:outlineLvl w:val="1"/>
    </w:pPr>
    <w:rPr>
      <w:rFonts w:ascii="Arial" w:eastAsia="Times New Roman" w:hAnsi="Arial" w:cs="Times New Roman"/>
      <w:b/>
      <w:szCs w:val="20"/>
    </w:rPr>
  </w:style>
  <w:style w:type="paragraph" w:styleId="3">
    <w:name w:val="heading 3"/>
    <w:basedOn w:val="a"/>
    <w:next w:val="a"/>
    <w:link w:val="3Char"/>
    <w:uiPriority w:val="9"/>
    <w:semiHidden/>
    <w:unhideWhenUsed/>
    <w:qFormat/>
    <w:rsid w:val="00B564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07D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92C45"/>
    <w:rPr>
      <w:rFonts w:ascii="Arial" w:eastAsia="Times New Roman" w:hAnsi="Arial" w:cs="Arial"/>
      <w:b/>
      <w:bCs/>
      <w:kern w:val="32"/>
      <w:sz w:val="32"/>
      <w:szCs w:val="32"/>
      <w:lang w:eastAsia="el-GR"/>
    </w:rPr>
  </w:style>
  <w:style w:type="character" w:customStyle="1" w:styleId="2Char">
    <w:name w:val="Επικεφαλίδα 2 Char"/>
    <w:basedOn w:val="a0"/>
    <w:link w:val="2"/>
    <w:rsid w:val="00C92C45"/>
    <w:rPr>
      <w:rFonts w:ascii="Arial" w:eastAsia="Times New Roman" w:hAnsi="Arial" w:cs="Times New Roman"/>
      <w:b/>
      <w:szCs w:val="20"/>
    </w:rPr>
  </w:style>
  <w:style w:type="numbering" w:customStyle="1" w:styleId="10">
    <w:name w:val="Χωρίς λίστα1"/>
    <w:next w:val="a2"/>
    <w:uiPriority w:val="99"/>
    <w:semiHidden/>
    <w:unhideWhenUsed/>
    <w:rsid w:val="00C92C45"/>
  </w:style>
  <w:style w:type="character" w:styleId="-">
    <w:name w:val="Hyperlink"/>
    <w:uiPriority w:val="99"/>
    <w:unhideWhenUsed/>
    <w:rsid w:val="00C92C45"/>
    <w:rPr>
      <w:color w:val="0000FF"/>
      <w:u w:val="single"/>
    </w:rPr>
  </w:style>
  <w:style w:type="character" w:customStyle="1" w:styleId="17">
    <w:name w:val="Σώμα κειμένου (17)_"/>
    <w:link w:val="170"/>
    <w:rsid w:val="00C92C45"/>
    <w:rPr>
      <w:sz w:val="11"/>
      <w:szCs w:val="11"/>
      <w:shd w:val="clear" w:color="auto" w:fill="FFFFFF"/>
    </w:rPr>
  </w:style>
  <w:style w:type="paragraph" w:customStyle="1" w:styleId="170">
    <w:name w:val="Σώμα κειμένου (17)"/>
    <w:basedOn w:val="a"/>
    <w:link w:val="17"/>
    <w:rsid w:val="00C92C45"/>
    <w:pPr>
      <w:shd w:val="clear" w:color="auto" w:fill="FFFFFF"/>
      <w:spacing w:after="0" w:line="0" w:lineRule="atLeast"/>
    </w:pPr>
    <w:rPr>
      <w:sz w:val="11"/>
      <w:szCs w:val="11"/>
    </w:rPr>
  </w:style>
  <w:style w:type="paragraph" w:styleId="a3">
    <w:name w:val="header"/>
    <w:basedOn w:val="a"/>
    <w:link w:val="Char"/>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
    <w:name w:val="Κεφαλίδα Char"/>
    <w:basedOn w:val="a0"/>
    <w:link w:val="a3"/>
    <w:uiPriority w:val="99"/>
    <w:rsid w:val="00C92C45"/>
    <w:rPr>
      <w:rFonts w:ascii="Arial" w:eastAsia="Times New Roman" w:hAnsi="Arial" w:cs="Arial"/>
      <w:sz w:val="20"/>
      <w:szCs w:val="20"/>
      <w:lang w:eastAsia="el-GR"/>
    </w:rPr>
  </w:style>
  <w:style w:type="paragraph" w:styleId="a4">
    <w:name w:val="footer"/>
    <w:basedOn w:val="a"/>
    <w:link w:val="Char0"/>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0">
    <w:name w:val="Υποσέλιδο Char"/>
    <w:basedOn w:val="a0"/>
    <w:link w:val="a4"/>
    <w:uiPriority w:val="99"/>
    <w:rsid w:val="00C92C45"/>
    <w:rPr>
      <w:rFonts w:ascii="Arial" w:eastAsia="Times New Roman" w:hAnsi="Arial" w:cs="Arial"/>
      <w:sz w:val="20"/>
      <w:szCs w:val="20"/>
      <w:lang w:eastAsia="el-GR"/>
    </w:rPr>
  </w:style>
  <w:style w:type="table" w:styleId="a5">
    <w:name w:val="Table Grid"/>
    <w:basedOn w:val="a1"/>
    <w:uiPriority w:val="59"/>
    <w:rsid w:val="00C92C45"/>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Σώμα κειμένου (19)_"/>
    <w:link w:val="190"/>
    <w:rsid w:val="00C92C45"/>
    <w:rPr>
      <w:rFonts w:ascii="Trebuchet MS" w:eastAsia="Trebuchet MS" w:hAnsi="Trebuchet MS" w:cs="Trebuchet MS"/>
      <w:sz w:val="11"/>
      <w:szCs w:val="11"/>
      <w:shd w:val="clear" w:color="auto" w:fill="FFFFFF"/>
    </w:rPr>
  </w:style>
  <w:style w:type="paragraph" w:customStyle="1" w:styleId="190">
    <w:name w:val="Σώμα κειμένου (19)"/>
    <w:basedOn w:val="a"/>
    <w:link w:val="19"/>
    <w:rsid w:val="00C92C45"/>
    <w:pPr>
      <w:shd w:val="clear" w:color="auto" w:fill="FFFFFF"/>
      <w:spacing w:after="0" w:line="0" w:lineRule="atLeast"/>
    </w:pPr>
    <w:rPr>
      <w:rFonts w:ascii="Trebuchet MS" w:eastAsia="Trebuchet MS" w:hAnsi="Trebuchet MS" w:cs="Trebuchet MS"/>
      <w:sz w:val="11"/>
      <w:szCs w:val="11"/>
    </w:rPr>
  </w:style>
  <w:style w:type="paragraph" w:styleId="a6">
    <w:name w:val="Balloon Text"/>
    <w:basedOn w:val="a"/>
    <w:link w:val="Char1"/>
    <w:uiPriority w:val="99"/>
    <w:semiHidden/>
    <w:unhideWhenUsed/>
    <w:rsid w:val="00C92C45"/>
    <w:pPr>
      <w:widowControl w:val="0"/>
      <w:autoSpaceDE w:val="0"/>
      <w:autoSpaceDN w:val="0"/>
      <w:adjustRightInd w:val="0"/>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6"/>
    <w:uiPriority w:val="99"/>
    <w:semiHidden/>
    <w:rsid w:val="00C92C45"/>
    <w:rPr>
      <w:rFonts w:ascii="Tahoma" w:eastAsia="Times New Roman" w:hAnsi="Tahoma" w:cs="Tahoma"/>
      <w:sz w:val="16"/>
      <w:szCs w:val="16"/>
      <w:lang w:eastAsia="el-GR"/>
    </w:rPr>
  </w:style>
  <w:style w:type="character" w:customStyle="1" w:styleId="Char10">
    <w:name w:val="Σώμα κειμένου Char1"/>
    <w:link w:val="a7"/>
    <w:uiPriority w:val="99"/>
    <w:rsid w:val="00C92C45"/>
    <w:rPr>
      <w:sz w:val="21"/>
      <w:szCs w:val="21"/>
      <w:shd w:val="clear" w:color="auto" w:fill="FFFFFF"/>
    </w:rPr>
  </w:style>
  <w:style w:type="paragraph" w:styleId="a7">
    <w:name w:val="Body Text"/>
    <w:basedOn w:val="a"/>
    <w:link w:val="Char10"/>
    <w:uiPriority w:val="99"/>
    <w:rsid w:val="00C92C45"/>
    <w:pPr>
      <w:shd w:val="clear" w:color="auto" w:fill="FFFFFF"/>
      <w:spacing w:before="180" w:after="180" w:line="250" w:lineRule="exact"/>
      <w:ind w:hanging="540"/>
      <w:jc w:val="both"/>
    </w:pPr>
    <w:rPr>
      <w:sz w:val="21"/>
      <w:szCs w:val="21"/>
    </w:rPr>
  </w:style>
  <w:style w:type="character" w:customStyle="1" w:styleId="Char2">
    <w:name w:val="Σώμα κειμένου Char"/>
    <w:basedOn w:val="a0"/>
    <w:uiPriority w:val="99"/>
    <w:semiHidden/>
    <w:rsid w:val="00C92C45"/>
  </w:style>
  <w:style w:type="character" w:customStyle="1" w:styleId="40">
    <w:name w:val="Σώμα κειμένου (4)_"/>
    <w:link w:val="41"/>
    <w:locked/>
    <w:rsid w:val="00C92C45"/>
    <w:rPr>
      <w:rFonts w:ascii="Arial" w:hAnsi="Arial"/>
      <w:sz w:val="16"/>
      <w:shd w:val="clear" w:color="auto" w:fill="FFFFFF"/>
    </w:rPr>
  </w:style>
  <w:style w:type="paragraph" w:customStyle="1" w:styleId="41">
    <w:name w:val="Σώμα κειμένου (4)1"/>
    <w:basedOn w:val="a"/>
    <w:link w:val="40"/>
    <w:rsid w:val="00C92C45"/>
    <w:pPr>
      <w:widowControl w:val="0"/>
      <w:shd w:val="clear" w:color="auto" w:fill="FFFFFF"/>
      <w:spacing w:after="0" w:line="269" w:lineRule="exact"/>
      <w:ind w:hanging="360"/>
      <w:jc w:val="both"/>
    </w:pPr>
    <w:rPr>
      <w:rFonts w:ascii="Arial" w:hAnsi="Arial"/>
      <w:sz w:val="16"/>
    </w:rPr>
  </w:style>
  <w:style w:type="character" w:styleId="a8">
    <w:name w:val="annotation reference"/>
    <w:semiHidden/>
    <w:rsid w:val="00C92C45"/>
    <w:rPr>
      <w:sz w:val="16"/>
      <w:szCs w:val="16"/>
    </w:rPr>
  </w:style>
  <w:style w:type="paragraph" w:styleId="a9">
    <w:name w:val="annotation text"/>
    <w:basedOn w:val="a"/>
    <w:link w:val="Char3"/>
    <w:semiHidden/>
    <w:rsid w:val="00C92C45"/>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3">
    <w:name w:val="Κείμενο σχολίου Char"/>
    <w:basedOn w:val="a0"/>
    <w:link w:val="a9"/>
    <w:semiHidden/>
    <w:rsid w:val="00C92C45"/>
    <w:rPr>
      <w:rFonts w:ascii="Arial" w:eastAsia="Times New Roman" w:hAnsi="Arial" w:cs="Arial"/>
      <w:sz w:val="20"/>
      <w:szCs w:val="20"/>
      <w:lang w:eastAsia="el-GR"/>
    </w:rPr>
  </w:style>
  <w:style w:type="paragraph" w:styleId="aa">
    <w:name w:val="annotation subject"/>
    <w:basedOn w:val="a9"/>
    <w:next w:val="a9"/>
    <w:link w:val="Char4"/>
    <w:semiHidden/>
    <w:rsid w:val="00C92C45"/>
    <w:rPr>
      <w:b/>
      <w:bCs/>
    </w:rPr>
  </w:style>
  <w:style w:type="character" w:customStyle="1" w:styleId="Char4">
    <w:name w:val="Θέμα σχολίου Char"/>
    <w:basedOn w:val="Char3"/>
    <w:link w:val="aa"/>
    <w:semiHidden/>
    <w:rsid w:val="00C92C45"/>
    <w:rPr>
      <w:rFonts w:ascii="Arial" w:eastAsia="Times New Roman" w:hAnsi="Arial" w:cs="Arial"/>
      <w:b/>
      <w:bCs/>
      <w:sz w:val="20"/>
      <w:szCs w:val="20"/>
      <w:lang w:eastAsia="el-GR"/>
    </w:rPr>
  </w:style>
  <w:style w:type="character" w:styleId="ab">
    <w:name w:val="page number"/>
    <w:basedOn w:val="a0"/>
    <w:rsid w:val="00C92C45"/>
  </w:style>
  <w:style w:type="character" w:customStyle="1" w:styleId="ac">
    <w:name w:val="Κεφαλίδα ή υποσέλιδο"/>
    <w:rsid w:val="00C92C45"/>
    <w:rPr>
      <w:rFonts w:ascii="Arial" w:hAnsi="Arial"/>
      <w:b/>
      <w:bCs/>
      <w:spacing w:val="2"/>
      <w:sz w:val="16"/>
      <w:szCs w:val="16"/>
      <w:u w:val="single"/>
      <w:lang w:bidi="ar-SA"/>
    </w:rPr>
  </w:style>
  <w:style w:type="character" w:customStyle="1" w:styleId="ad">
    <w:name w:val="Σώμα κειμένου_"/>
    <w:rsid w:val="00C92C45"/>
    <w:rPr>
      <w:rFonts w:ascii="Arial" w:hAnsi="Arial"/>
      <w:spacing w:val="3"/>
      <w:sz w:val="16"/>
      <w:szCs w:val="16"/>
      <w:lang w:bidi="ar-SA"/>
    </w:rPr>
  </w:style>
  <w:style w:type="character" w:customStyle="1" w:styleId="20">
    <w:name w:val="Σώμα κειμένου (2)_"/>
    <w:link w:val="21"/>
    <w:rsid w:val="00C92C45"/>
    <w:rPr>
      <w:rFonts w:ascii="Arial" w:hAnsi="Arial"/>
      <w:b/>
      <w:bCs/>
      <w:spacing w:val="5"/>
      <w:sz w:val="16"/>
      <w:szCs w:val="16"/>
      <w:shd w:val="clear" w:color="auto" w:fill="FFFFFF"/>
    </w:rPr>
  </w:style>
  <w:style w:type="character" w:customStyle="1" w:styleId="29">
    <w:name w:val="Σώμα κειμένου (2) + 9 στ."/>
    <w:aliases w:val="Διάστιχο 0 στ."/>
    <w:rsid w:val="00C92C45"/>
    <w:rPr>
      <w:rFonts w:ascii="Arial" w:hAnsi="Arial"/>
      <w:b/>
      <w:bCs/>
      <w:spacing w:val="4"/>
      <w:sz w:val="18"/>
      <w:szCs w:val="18"/>
      <w:lang w:bidi="ar-SA"/>
    </w:rPr>
  </w:style>
  <w:style w:type="character" w:customStyle="1" w:styleId="ae">
    <w:name w:val="Σώμα κειμένου + Μικρά κεφαλαία"/>
    <w:rsid w:val="00C92C45"/>
    <w:rPr>
      <w:rFonts w:ascii="Arial" w:hAnsi="Arial"/>
      <w:smallCaps/>
      <w:spacing w:val="3"/>
      <w:sz w:val="16"/>
      <w:szCs w:val="16"/>
      <w:lang w:bidi="ar-SA"/>
    </w:rPr>
  </w:style>
  <w:style w:type="character" w:customStyle="1" w:styleId="8">
    <w:name w:val="Σώμα κειμένου + 8"/>
    <w:aliases w:val="5 στ.,Διάστιχο 0 στ.2"/>
    <w:rsid w:val="00C92C45"/>
    <w:rPr>
      <w:rFonts w:ascii="Arial" w:hAnsi="Arial"/>
      <w:spacing w:val="5"/>
      <w:sz w:val="17"/>
      <w:szCs w:val="17"/>
      <w:lang w:bidi="ar-SA"/>
    </w:rPr>
  </w:style>
  <w:style w:type="character" w:customStyle="1" w:styleId="ArialUnicodeMS">
    <w:name w:val="Σώμα κειμένου + Arial Unicode MS"/>
    <w:aliases w:val="6,5 στ.1,Διάστιχο 0 στ.1"/>
    <w:rsid w:val="00C92C45"/>
    <w:rPr>
      <w:rFonts w:ascii="Arial Unicode MS" w:eastAsia="Arial Unicode MS" w:hAnsi="Arial" w:cs="Arial Unicode MS"/>
      <w:spacing w:val="9"/>
      <w:sz w:val="13"/>
      <w:szCs w:val="13"/>
      <w:lang w:bidi="ar-SA"/>
    </w:rPr>
  </w:style>
  <w:style w:type="paragraph" w:customStyle="1" w:styleId="21">
    <w:name w:val="Σώμα κειμένου (2)"/>
    <w:basedOn w:val="a"/>
    <w:link w:val="20"/>
    <w:rsid w:val="00C92C45"/>
    <w:pPr>
      <w:widowControl w:val="0"/>
      <w:shd w:val="clear" w:color="auto" w:fill="FFFFFF"/>
      <w:spacing w:before="60" w:after="0" w:line="216" w:lineRule="exact"/>
      <w:jc w:val="both"/>
    </w:pPr>
    <w:rPr>
      <w:rFonts w:ascii="Arial" w:hAnsi="Arial"/>
      <w:b/>
      <w:bCs/>
      <w:spacing w:val="5"/>
      <w:sz w:val="16"/>
      <w:szCs w:val="16"/>
    </w:rPr>
  </w:style>
  <w:style w:type="character" w:customStyle="1" w:styleId="3Char">
    <w:name w:val="Επικεφαλίδα 3 Char"/>
    <w:basedOn w:val="a0"/>
    <w:link w:val="3"/>
    <w:uiPriority w:val="9"/>
    <w:semiHidden/>
    <w:rsid w:val="00B564C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A07D76"/>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C74ED9"/>
    <w:pPr>
      <w:ind w:left="720"/>
      <w:contextualSpacing/>
    </w:pPr>
  </w:style>
  <w:style w:type="paragraph" w:styleId="22">
    <w:name w:val="Body Text 2"/>
    <w:basedOn w:val="a"/>
    <w:link w:val="2Char0"/>
    <w:uiPriority w:val="99"/>
    <w:semiHidden/>
    <w:unhideWhenUsed/>
    <w:rsid w:val="00446258"/>
    <w:pPr>
      <w:spacing w:after="120" w:line="480" w:lineRule="auto"/>
    </w:pPr>
  </w:style>
  <w:style w:type="character" w:customStyle="1" w:styleId="2Char0">
    <w:name w:val="Σώμα κείμενου 2 Char"/>
    <w:basedOn w:val="a0"/>
    <w:link w:val="22"/>
    <w:uiPriority w:val="99"/>
    <w:semiHidden/>
    <w:rsid w:val="00446258"/>
  </w:style>
  <w:style w:type="paragraph" w:customStyle="1" w:styleId="11">
    <w:name w:val="Παράγραφος λίστας1"/>
    <w:basedOn w:val="a"/>
    <w:rsid w:val="00EE7310"/>
    <w:pPr>
      <w:widowControl w:val="0"/>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hyperlink" Target="https://ec.europa.eu/growth/tools-databases/espd/filter?lang=e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footnotes" Target="footnotes.xml"/><Relationship Id="rId12" Type="http://schemas.openxmlformats.org/officeDocument/2006/relationships/hyperlink" Target="http://www.pamth.gov.gr/" TargetMode="External"/><Relationship Id="rId17" Type="http://schemas.openxmlformats.org/officeDocument/2006/relationships/hyperlink" Target="http://www.promitheus.gov.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s://ec.europa.eu/growth/toolsdatabases/espd/filter?lang=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vgeia.gov.g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avgeia.gov.gr/" TargetMode="External"/><Relationship Id="rId23" Type="http://schemas.openxmlformats.org/officeDocument/2006/relationships/footer" Target="footer1.xml"/><Relationship Id="rId10" Type="http://schemas.openxmlformats.org/officeDocument/2006/relationships/hyperlink" Target="mailto:Vasileiadisd@pamth.gov.gr" TargetMode="External"/><Relationship Id="rId19" Type="http://schemas.openxmlformats.org/officeDocument/2006/relationships/hyperlink" Target="https://ec.europa.eu/growth/tools-databases/espd/filter?lang=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mth.gov.gr/" TargetMode="Externa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85A7-3D09-4035-B810-F8BCD067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17609</Words>
  <Characters>95094</Characters>
  <Application>Microsoft Office Word</Application>
  <DocSecurity>0</DocSecurity>
  <Lines>792</Lines>
  <Paragraphs>224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2017-06-14T06:25:00Z</cp:lastPrinted>
  <dcterms:created xsi:type="dcterms:W3CDTF">2017-06-14T06:23:00Z</dcterms:created>
  <dcterms:modified xsi:type="dcterms:W3CDTF">2017-06-14T06:25:00Z</dcterms:modified>
</cp:coreProperties>
</file>