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FB" w:rsidRPr="00BB01FB" w:rsidRDefault="00BB01FB" w:rsidP="00BB01FB">
      <w:pPr>
        <w:widowControl w:val="0"/>
        <w:shd w:val="clear" w:color="auto" w:fill="FFFFFF"/>
        <w:autoSpaceDE w:val="0"/>
        <w:autoSpaceDN w:val="0"/>
        <w:adjustRightInd w:val="0"/>
        <w:spacing w:after="0" w:line="240" w:lineRule="auto"/>
        <w:ind w:left="5940"/>
        <w:rPr>
          <w:rFonts w:ascii="Comic Sans MS" w:eastAsia="Times New Roman" w:hAnsi="Comic Sans MS" w:cs="Arial"/>
          <w:b/>
          <w:bCs/>
          <w:sz w:val="20"/>
          <w:szCs w:val="20"/>
          <w:lang w:eastAsia="el-GR"/>
        </w:rPr>
      </w:pPr>
      <w:r w:rsidRPr="00BB01FB">
        <w:rPr>
          <w:rFonts w:ascii="Calibri" w:eastAsia="Calibri" w:hAnsi="Calibri" w:cs="Times New Roman"/>
          <w:noProof/>
          <w:lang w:eastAsia="el-GR"/>
        </w:rPr>
        <w:drawing>
          <wp:anchor distT="0" distB="0" distL="114935" distR="114935" simplePos="0" relativeHeight="251671552" behindDoc="0" locked="0" layoutInCell="1" allowOverlap="1" wp14:anchorId="29E6D335" wp14:editId="1741716C">
            <wp:simplePos x="0" y="0"/>
            <wp:positionH relativeFrom="column">
              <wp:posOffset>11430</wp:posOffset>
            </wp:positionH>
            <wp:positionV relativeFrom="paragraph">
              <wp:posOffset>-52705</wp:posOffset>
            </wp:positionV>
            <wp:extent cx="457200" cy="342900"/>
            <wp:effectExtent l="0" t="0" r="0" b="0"/>
            <wp:wrapNone/>
            <wp:docPr id="2"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BB01FB" w:rsidRPr="00BB01FB" w:rsidRDefault="00BB01FB" w:rsidP="00BB01FB">
      <w:pPr>
        <w:spacing w:after="0" w:line="240" w:lineRule="auto"/>
        <w:rPr>
          <w:rFonts w:ascii="Comic Sans MS" w:eastAsia="Times New Roman" w:hAnsi="Comic Sans MS" w:cs="Times New Roman"/>
          <w:b/>
          <w:sz w:val="20"/>
          <w:szCs w:val="20"/>
          <w:lang w:eastAsia="el-GR"/>
        </w:rPr>
      </w:pPr>
      <w:r w:rsidRPr="00BB01FB">
        <w:rPr>
          <w:rFonts w:ascii="Comic Sans MS" w:eastAsia="Times New Roman" w:hAnsi="Comic Sans MS" w:cs="Times New Roman"/>
          <w:sz w:val="20"/>
          <w:szCs w:val="20"/>
          <w:lang w:eastAsia="el-GR"/>
        </w:rPr>
        <w:tab/>
      </w:r>
      <w:r w:rsidRPr="00BB01FB">
        <w:rPr>
          <w:rFonts w:ascii="Comic Sans MS" w:eastAsia="Times New Roman" w:hAnsi="Comic Sans MS" w:cs="Times New Roman"/>
          <w:sz w:val="20"/>
          <w:szCs w:val="20"/>
          <w:lang w:eastAsia="el-GR"/>
        </w:rPr>
        <w:tab/>
      </w:r>
      <w:r w:rsidRPr="00BB01FB">
        <w:rPr>
          <w:rFonts w:ascii="Comic Sans MS" w:eastAsia="Times New Roman" w:hAnsi="Comic Sans MS" w:cs="Times New Roman"/>
          <w:sz w:val="20"/>
          <w:szCs w:val="20"/>
          <w:lang w:eastAsia="el-GR"/>
        </w:rPr>
        <w:tab/>
      </w:r>
      <w:r w:rsidRPr="00BB01FB">
        <w:rPr>
          <w:rFonts w:ascii="Comic Sans MS" w:eastAsia="Times New Roman" w:hAnsi="Comic Sans MS" w:cs="Times New Roman"/>
          <w:sz w:val="20"/>
          <w:szCs w:val="20"/>
          <w:lang w:eastAsia="el-GR"/>
        </w:rPr>
        <w:tab/>
      </w:r>
      <w:r w:rsidRPr="00BB01FB">
        <w:rPr>
          <w:rFonts w:ascii="Comic Sans MS" w:eastAsia="Times New Roman" w:hAnsi="Comic Sans MS" w:cs="Times New Roman"/>
          <w:sz w:val="20"/>
          <w:szCs w:val="20"/>
          <w:lang w:eastAsia="el-GR"/>
        </w:rPr>
        <w:tab/>
      </w:r>
    </w:p>
    <w:p w:rsidR="00BB01FB" w:rsidRPr="00BB01FB" w:rsidRDefault="00BB01FB" w:rsidP="00BB01FB">
      <w:pPr>
        <w:spacing w:after="0" w:line="240" w:lineRule="auto"/>
        <w:rPr>
          <w:rFonts w:ascii="Comic Sans MS" w:eastAsia="Times New Roman" w:hAnsi="Comic Sans MS" w:cs="Tahoma"/>
          <w:b/>
          <w:sz w:val="20"/>
          <w:szCs w:val="20"/>
          <w:lang w:eastAsia="el-GR"/>
        </w:rPr>
      </w:pPr>
      <w:r w:rsidRPr="00BB01FB">
        <w:rPr>
          <w:rFonts w:ascii="Comic Sans MS" w:eastAsia="Times New Roman" w:hAnsi="Comic Sans MS" w:cs="Tahoma"/>
          <w:b/>
          <w:sz w:val="20"/>
          <w:szCs w:val="20"/>
          <w:lang w:eastAsia="el-GR"/>
        </w:rPr>
        <w:t xml:space="preserve">ΕΛΛΗΝΙΚΗ ΔΗΜΟΚΡΑΤΙΑ                                         Δράμα 27/09/2017       </w:t>
      </w:r>
    </w:p>
    <w:p w:rsidR="00BB01FB" w:rsidRPr="00BB01FB" w:rsidRDefault="00BB01FB" w:rsidP="00BB01FB">
      <w:pPr>
        <w:spacing w:after="0" w:line="240" w:lineRule="auto"/>
        <w:ind w:right="-154"/>
        <w:rPr>
          <w:rFonts w:ascii="Comic Sans MS" w:eastAsia="Times New Roman" w:hAnsi="Comic Sans MS" w:cs="Tahoma"/>
          <w:b/>
          <w:sz w:val="20"/>
          <w:szCs w:val="20"/>
          <w:lang w:eastAsia="el-GR"/>
        </w:rPr>
      </w:pPr>
      <w:r w:rsidRPr="00BB01FB">
        <w:rPr>
          <w:rFonts w:ascii="Comic Sans MS" w:eastAsia="Times New Roman" w:hAnsi="Comic Sans MS" w:cs="Tahoma"/>
          <w:b/>
          <w:sz w:val="20"/>
          <w:szCs w:val="20"/>
          <w:lang w:eastAsia="el-GR"/>
        </w:rPr>
        <w:t xml:space="preserve">ΠΕΡΙΦΕΡΕΙΑ ΑΝΑΤΟΛΙΚΗΣ ΜΑΚΕΔΟΝΙΑΣ </w:t>
      </w:r>
      <w:r w:rsidRPr="00BB01FB">
        <w:rPr>
          <w:rFonts w:ascii="Comic Sans MS" w:eastAsia="Times New Roman" w:hAnsi="Comic Sans MS" w:cs="Tahoma"/>
          <w:b/>
          <w:sz w:val="20"/>
          <w:szCs w:val="20"/>
          <w:lang w:eastAsia="el-GR"/>
        </w:rPr>
        <w:tab/>
      </w:r>
      <w:r w:rsidRPr="00BB01FB">
        <w:rPr>
          <w:rFonts w:ascii="Comic Sans MS" w:eastAsia="Times New Roman" w:hAnsi="Comic Sans MS" w:cs="Tahoma"/>
          <w:b/>
          <w:sz w:val="20"/>
          <w:szCs w:val="20"/>
          <w:lang w:eastAsia="el-GR"/>
        </w:rPr>
        <w:tab/>
        <w:t xml:space="preserve">     Αρ. </w:t>
      </w:r>
      <w:proofErr w:type="spellStart"/>
      <w:r w:rsidRPr="00BB01FB">
        <w:rPr>
          <w:rFonts w:ascii="Comic Sans MS" w:eastAsia="Times New Roman" w:hAnsi="Comic Sans MS" w:cs="Tahoma"/>
          <w:b/>
          <w:sz w:val="20"/>
          <w:szCs w:val="20"/>
          <w:lang w:eastAsia="el-GR"/>
        </w:rPr>
        <w:t>Πρωτ</w:t>
      </w:r>
      <w:proofErr w:type="spellEnd"/>
      <w:r w:rsidRPr="00BB01FB">
        <w:rPr>
          <w:rFonts w:ascii="Comic Sans MS" w:eastAsia="Times New Roman" w:hAnsi="Comic Sans MS" w:cs="Tahoma"/>
          <w:b/>
          <w:sz w:val="20"/>
          <w:szCs w:val="20"/>
          <w:lang w:eastAsia="el-GR"/>
        </w:rPr>
        <w:t>: 4972</w:t>
      </w:r>
    </w:p>
    <w:p w:rsidR="00BB01FB" w:rsidRPr="00BB01FB" w:rsidRDefault="00BB01FB" w:rsidP="00BB01FB">
      <w:pPr>
        <w:spacing w:after="0" w:line="240" w:lineRule="auto"/>
        <w:ind w:right="-154"/>
        <w:rPr>
          <w:rFonts w:ascii="Comic Sans MS" w:eastAsia="Times New Roman" w:hAnsi="Comic Sans MS" w:cs="Tahoma"/>
          <w:sz w:val="20"/>
          <w:szCs w:val="20"/>
          <w:lang w:eastAsia="el-GR"/>
        </w:rPr>
      </w:pPr>
      <w:r w:rsidRPr="00BB01FB">
        <w:rPr>
          <w:rFonts w:ascii="Comic Sans MS" w:eastAsia="Times New Roman" w:hAnsi="Comic Sans MS" w:cs="Tahoma"/>
          <w:b/>
          <w:sz w:val="20"/>
          <w:szCs w:val="20"/>
          <w:lang w:eastAsia="el-GR"/>
        </w:rPr>
        <w:t>ΚΑΙ ΘΡΑΚΗΣ</w:t>
      </w:r>
      <w:r w:rsidRPr="00BB01FB">
        <w:rPr>
          <w:rFonts w:ascii="Comic Sans MS" w:eastAsia="Times New Roman" w:hAnsi="Comic Sans MS" w:cs="Tahoma"/>
          <w:b/>
          <w:sz w:val="20"/>
          <w:szCs w:val="20"/>
          <w:lang w:eastAsia="el-GR"/>
        </w:rPr>
        <w:tab/>
      </w:r>
      <w:r w:rsidRPr="00BB01FB">
        <w:rPr>
          <w:rFonts w:ascii="Comic Sans MS" w:eastAsia="Times New Roman" w:hAnsi="Comic Sans MS" w:cs="Tahoma"/>
          <w:b/>
          <w:sz w:val="20"/>
          <w:szCs w:val="20"/>
          <w:lang w:eastAsia="el-GR"/>
        </w:rPr>
        <w:tab/>
      </w:r>
      <w:r w:rsidRPr="00BB01FB">
        <w:rPr>
          <w:rFonts w:ascii="Comic Sans MS" w:eastAsia="Times New Roman" w:hAnsi="Comic Sans MS" w:cs="Tahoma"/>
          <w:b/>
          <w:sz w:val="20"/>
          <w:szCs w:val="20"/>
          <w:lang w:eastAsia="el-GR"/>
        </w:rPr>
        <w:tab/>
      </w:r>
      <w:r w:rsidRPr="00BB01FB">
        <w:rPr>
          <w:rFonts w:ascii="Comic Sans MS" w:eastAsia="Times New Roman" w:hAnsi="Comic Sans MS" w:cs="Tahoma"/>
          <w:b/>
          <w:sz w:val="20"/>
          <w:szCs w:val="20"/>
          <w:lang w:eastAsia="el-GR"/>
        </w:rPr>
        <w:tab/>
      </w:r>
      <w:r w:rsidRPr="00BB01FB">
        <w:rPr>
          <w:rFonts w:ascii="Comic Sans MS" w:eastAsia="Times New Roman" w:hAnsi="Comic Sans MS" w:cs="Tahoma"/>
          <w:b/>
          <w:sz w:val="20"/>
          <w:szCs w:val="20"/>
          <w:lang w:eastAsia="el-GR"/>
        </w:rPr>
        <w:tab/>
      </w:r>
      <w:r w:rsidRPr="00BB01FB">
        <w:rPr>
          <w:rFonts w:ascii="Comic Sans MS" w:eastAsia="Times New Roman" w:hAnsi="Comic Sans MS" w:cs="Tahoma"/>
          <w:b/>
          <w:sz w:val="20"/>
          <w:szCs w:val="20"/>
          <w:lang w:eastAsia="el-GR"/>
        </w:rPr>
        <w:tab/>
      </w:r>
      <w:r w:rsidRPr="00BB01FB">
        <w:rPr>
          <w:rFonts w:ascii="Comic Sans MS" w:eastAsia="Times New Roman" w:hAnsi="Comic Sans MS" w:cs="Tahoma"/>
          <w:b/>
          <w:sz w:val="20"/>
          <w:szCs w:val="20"/>
          <w:lang w:eastAsia="el-GR"/>
        </w:rPr>
        <w:tab/>
      </w:r>
      <w:r w:rsidRPr="00BB01FB">
        <w:rPr>
          <w:rFonts w:ascii="Comic Sans MS" w:eastAsia="Times New Roman" w:hAnsi="Comic Sans MS" w:cs="Tahoma"/>
          <w:b/>
          <w:sz w:val="20"/>
          <w:szCs w:val="20"/>
          <w:lang w:eastAsia="el-GR"/>
        </w:rPr>
        <w:tab/>
      </w:r>
      <w:r w:rsidRPr="00BB01FB">
        <w:rPr>
          <w:rFonts w:ascii="Comic Sans MS" w:eastAsia="Times New Roman" w:hAnsi="Comic Sans MS" w:cs="Tahoma"/>
          <w:sz w:val="20"/>
          <w:szCs w:val="20"/>
          <w:lang w:eastAsia="el-GR"/>
        </w:rPr>
        <w:t xml:space="preserve"> </w:t>
      </w:r>
    </w:p>
    <w:p w:rsidR="00BB01FB" w:rsidRPr="00BB01FB" w:rsidRDefault="00BB01FB" w:rsidP="00BB01FB">
      <w:pPr>
        <w:spacing w:after="0" w:line="240" w:lineRule="auto"/>
        <w:rPr>
          <w:rFonts w:ascii="Comic Sans MS" w:eastAsia="Times New Roman" w:hAnsi="Comic Sans MS" w:cs="Tahoma"/>
          <w:b/>
          <w:sz w:val="20"/>
          <w:szCs w:val="20"/>
          <w:lang w:eastAsia="el-GR"/>
        </w:rPr>
      </w:pPr>
      <w:r w:rsidRPr="00BB01FB">
        <w:rPr>
          <w:rFonts w:ascii="Comic Sans MS" w:eastAsia="Times New Roman" w:hAnsi="Comic Sans MS" w:cs="Tahoma"/>
          <w:b/>
          <w:sz w:val="20"/>
          <w:szCs w:val="20"/>
          <w:lang w:eastAsia="el-GR"/>
        </w:rPr>
        <w:t>ΤΜΗΜΑ ΠΡΟΜΗΘΕΙΩΝ ΠΕ ΔΡΑΜΑΣ</w:t>
      </w:r>
    </w:p>
    <w:p w:rsidR="00BB01FB" w:rsidRPr="00BB01FB" w:rsidRDefault="00BB01FB" w:rsidP="00BB01FB">
      <w:pPr>
        <w:spacing w:after="0" w:line="240" w:lineRule="auto"/>
        <w:rPr>
          <w:rFonts w:ascii="Comic Sans MS" w:eastAsia="Times New Roman" w:hAnsi="Comic Sans MS" w:cs="Tahoma"/>
          <w:sz w:val="20"/>
          <w:szCs w:val="20"/>
          <w:lang w:eastAsia="el-GR"/>
        </w:rPr>
      </w:pPr>
    </w:p>
    <w:p w:rsidR="00BB01FB" w:rsidRPr="00BB01FB" w:rsidRDefault="00BB01FB" w:rsidP="00BB01FB">
      <w:pPr>
        <w:spacing w:after="0" w:line="240" w:lineRule="auto"/>
        <w:jc w:val="center"/>
        <w:rPr>
          <w:rFonts w:ascii="Comic Sans MS" w:eastAsia="Times New Roman" w:hAnsi="Comic Sans MS" w:cs="Tahoma"/>
          <w:sz w:val="20"/>
          <w:szCs w:val="20"/>
          <w:lang w:eastAsia="el-GR"/>
        </w:rPr>
      </w:pPr>
      <w:r w:rsidRPr="00BB01FB">
        <w:rPr>
          <w:rFonts w:ascii="Comic Sans MS" w:eastAsia="Times New Roman" w:hAnsi="Comic Sans MS" w:cs="Tahoma"/>
          <w:b/>
          <w:sz w:val="20"/>
          <w:szCs w:val="20"/>
          <w:lang w:eastAsia="el-GR"/>
        </w:rPr>
        <w:t>ΠΕΡΙΛΗΨΗ ΔΙΑΚΗΡΥΞΗΣ αρ. 02/2017</w:t>
      </w:r>
    </w:p>
    <w:p w:rsidR="00BB01FB" w:rsidRPr="00BB01FB" w:rsidRDefault="00BB01FB" w:rsidP="00BB01FB">
      <w:pPr>
        <w:spacing w:after="0" w:line="240" w:lineRule="auto"/>
        <w:rPr>
          <w:rFonts w:ascii="Comic Sans MS" w:eastAsia="Times New Roman" w:hAnsi="Comic Sans MS" w:cs="Tahoma"/>
          <w:sz w:val="20"/>
          <w:szCs w:val="20"/>
          <w:lang w:eastAsia="el-GR"/>
        </w:rPr>
      </w:pPr>
    </w:p>
    <w:p w:rsidR="00BB01FB" w:rsidRPr="00BB01FB" w:rsidRDefault="00BB01FB" w:rsidP="00BB01FB">
      <w:pPr>
        <w:autoSpaceDE w:val="0"/>
        <w:spacing w:after="0" w:line="240" w:lineRule="auto"/>
        <w:jc w:val="center"/>
        <w:rPr>
          <w:rFonts w:ascii="Comic Sans MS" w:eastAsia="Times New Roman" w:hAnsi="Comic Sans MS" w:cs="Arial"/>
          <w:b/>
          <w:sz w:val="18"/>
          <w:szCs w:val="18"/>
          <w:lang w:eastAsia="el-GR"/>
        </w:rPr>
      </w:pPr>
      <w:r w:rsidRPr="00BB01FB">
        <w:rPr>
          <w:rFonts w:ascii="Comic Sans MS" w:eastAsia="Times New Roman" w:hAnsi="Comic Sans MS" w:cs="Tahoma"/>
          <w:b/>
          <w:bCs/>
          <w:sz w:val="20"/>
          <w:szCs w:val="20"/>
          <w:lang w:eastAsia="el-GR"/>
        </w:rPr>
        <w:t>«</w:t>
      </w:r>
      <w:r w:rsidRPr="00BB01FB">
        <w:rPr>
          <w:rFonts w:ascii="Comic Sans MS" w:eastAsia="Calibri" w:hAnsi="Comic Sans MS" w:cs="Times New Roman"/>
          <w:b/>
          <w:bCs/>
          <w:spacing w:val="35"/>
          <w:sz w:val="18"/>
          <w:szCs w:val="18"/>
        </w:rPr>
        <w:t>ΔΙΑΓΩΝΙΣΜΟΣ ΓΙΑ ΤΗΝ ΠΡΟΜΗΘΕΙΑ ΜΕΛΑΝΙΩΝ ΚΑΙ ΤΟΝΕΡ ΠΡΟΥΠΟΛΟΓΙΣΜΟΥ 60.000,00 ΜΕ Φ.Π.Α ΚΑΙ ΤΩΝ ΟΡΩΝ ΤΟΥ ΗΛΕΚΤΡΟΝΙΚΟΥ ΔΗΜΟΣΙΟΥ</w:t>
      </w:r>
      <w:r w:rsidRPr="00BB01FB">
        <w:rPr>
          <w:rFonts w:ascii="Comic Sans MS" w:eastAsia="Calibri" w:hAnsi="Comic Sans MS" w:cs="Tahoma"/>
          <w:b/>
          <w:bCs/>
          <w:snapToGrid w:val="0"/>
          <w:sz w:val="18"/>
          <w:szCs w:val="18"/>
        </w:rPr>
        <w:t>,ΔΙΕΘΝΗ ΑΝΟΙΚΤΟΥ ΜΕΙΩΔΟΤΙΚΟΥ ΔΙΑΓΩΝΙΣΜΟΥ ΤΗΣ Π.Ε ΔΡΑΜΑΣ ΓΙΑ ΔΥΟ ΕΤΗ ΑΠΟ ΤΗΝ ΥΠΟΓΡΑΦΗ ΤΗΣ ΣΥΜΒΑΣΗΣ</w:t>
      </w:r>
      <w:r w:rsidRPr="00BB01FB">
        <w:rPr>
          <w:rFonts w:ascii="Comic Sans MS" w:eastAsia="Times New Roman" w:hAnsi="Comic Sans MS" w:cs="Arial"/>
          <w:b/>
          <w:sz w:val="18"/>
          <w:szCs w:val="18"/>
          <w:lang w:eastAsia="el-GR"/>
        </w:rPr>
        <w:t xml:space="preserve"> </w:t>
      </w:r>
    </w:p>
    <w:p w:rsidR="00BB01FB" w:rsidRPr="00BB01FB" w:rsidRDefault="00BB01FB" w:rsidP="00BB01FB">
      <w:pPr>
        <w:autoSpaceDE w:val="0"/>
        <w:spacing w:after="0" w:line="240" w:lineRule="auto"/>
        <w:jc w:val="center"/>
        <w:rPr>
          <w:rFonts w:ascii="Comic Sans MS" w:eastAsia="Times New Roman" w:hAnsi="Comic Sans MS" w:cs="Tahoma"/>
          <w:b/>
          <w:bCs/>
          <w:sz w:val="20"/>
          <w:szCs w:val="20"/>
          <w:lang w:eastAsia="el-GR"/>
        </w:rPr>
      </w:pPr>
    </w:p>
    <w:p w:rsidR="00BB01FB" w:rsidRPr="00BB01FB" w:rsidRDefault="00BB01FB" w:rsidP="00BB01FB">
      <w:pPr>
        <w:spacing w:after="0" w:line="240" w:lineRule="auto"/>
        <w:jc w:val="both"/>
        <w:rPr>
          <w:rFonts w:ascii="Comic Sans MS" w:eastAsia="Times New Roman" w:hAnsi="Comic Sans MS" w:cs="Tahoma"/>
          <w:sz w:val="20"/>
          <w:szCs w:val="20"/>
          <w:lang w:eastAsia="el-GR"/>
        </w:rPr>
      </w:pPr>
      <w:r w:rsidRPr="00BB01FB">
        <w:rPr>
          <w:rFonts w:ascii="Comic Sans MS" w:eastAsia="Times New Roman" w:hAnsi="Comic Sans MS" w:cs="Tahoma"/>
          <w:b/>
          <w:sz w:val="20"/>
          <w:szCs w:val="20"/>
          <w:lang w:eastAsia="el-GR"/>
        </w:rPr>
        <w:t>ΑΝΑΘΕΤΟΥΣΑ ΑΡΧΗ:</w:t>
      </w:r>
      <w:r w:rsidRPr="00BB01FB">
        <w:rPr>
          <w:rFonts w:ascii="Comic Sans MS" w:eastAsia="Times New Roman" w:hAnsi="Comic Sans MS" w:cs="Tahoma"/>
          <w:sz w:val="20"/>
          <w:szCs w:val="20"/>
          <w:lang w:eastAsia="el-GR"/>
        </w:rPr>
        <w:t xml:space="preserve"> Περιφέρεια Ανατολικής Μακεδονίας Θράκης – Δ/</w:t>
      </w:r>
      <w:proofErr w:type="spellStart"/>
      <w:r w:rsidRPr="00BB01FB">
        <w:rPr>
          <w:rFonts w:ascii="Comic Sans MS" w:eastAsia="Times New Roman" w:hAnsi="Comic Sans MS" w:cs="Tahoma"/>
          <w:sz w:val="20"/>
          <w:szCs w:val="20"/>
          <w:lang w:eastAsia="el-GR"/>
        </w:rPr>
        <w:t>νση</w:t>
      </w:r>
      <w:proofErr w:type="spellEnd"/>
      <w:r w:rsidRPr="00BB01FB">
        <w:rPr>
          <w:rFonts w:ascii="Comic Sans MS" w:eastAsia="Times New Roman" w:hAnsi="Comic Sans MS" w:cs="Tahoma"/>
          <w:sz w:val="20"/>
          <w:szCs w:val="20"/>
          <w:lang w:eastAsia="el-GR"/>
        </w:rPr>
        <w:t xml:space="preserve"> Διοικητικού - Οικονομικού Π.Ε Δράμας, 1</w:t>
      </w:r>
      <w:r w:rsidRPr="00BB01FB">
        <w:rPr>
          <w:rFonts w:ascii="Comic Sans MS" w:eastAsia="Times New Roman" w:hAnsi="Comic Sans MS" w:cs="Tahoma"/>
          <w:sz w:val="20"/>
          <w:szCs w:val="20"/>
          <w:vertAlign w:val="superscript"/>
          <w:lang w:eastAsia="el-GR"/>
        </w:rPr>
        <w:t>ης</w:t>
      </w:r>
      <w:r w:rsidRPr="00BB01FB">
        <w:rPr>
          <w:rFonts w:ascii="Comic Sans MS" w:eastAsia="Times New Roman" w:hAnsi="Comic Sans MS" w:cs="Tahoma"/>
          <w:sz w:val="20"/>
          <w:szCs w:val="20"/>
          <w:lang w:eastAsia="el-GR"/>
        </w:rPr>
        <w:t xml:space="preserve"> Ιουλίου, Τ.Κ. 66100, </w:t>
      </w:r>
      <w:proofErr w:type="spellStart"/>
      <w:r w:rsidRPr="00BB01FB">
        <w:rPr>
          <w:rFonts w:ascii="Comic Sans MS" w:eastAsia="Times New Roman" w:hAnsi="Comic Sans MS" w:cs="Tahoma"/>
          <w:sz w:val="20"/>
          <w:szCs w:val="20"/>
          <w:lang w:eastAsia="el-GR"/>
        </w:rPr>
        <w:t>Τηλ</w:t>
      </w:r>
      <w:proofErr w:type="spellEnd"/>
      <w:r w:rsidRPr="00BB01FB">
        <w:rPr>
          <w:rFonts w:ascii="Comic Sans MS" w:eastAsia="Times New Roman" w:hAnsi="Comic Sans MS" w:cs="Tahoma"/>
          <w:sz w:val="20"/>
          <w:szCs w:val="20"/>
          <w:lang w:eastAsia="el-GR"/>
        </w:rPr>
        <w:t xml:space="preserve">. 2521351326, </w:t>
      </w:r>
      <w:r w:rsidRPr="00BB01FB">
        <w:rPr>
          <w:rFonts w:ascii="Comic Sans MS" w:eastAsia="Times New Roman" w:hAnsi="Comic Sans MS" w:cs="Tahoma"/>
          <w:sz w:val="20"/>
          <w:szCs w:val="20"/>
          <w:lang w:val="fr-FR" w:eastAsia="el-GR"/>
        </w:rPr>
        <w:t>Fax</w:t>
      </w:r>
      <w:r w:rsidRPr="00BB01FB">
        <w:rPr>
          <w:rFonts w:ascii="Comic Sans MS" w:eastAsia="Times New Roman" w:hAnsi="Comic Sans MS" w:cs="Tahoma"/>
          <w:sz w:val="20"/>
          <w:szCs w:val="20"/>
          <w:lang w:eastAsia="el-GR"/>
        </w:rPr>
        <w:t xml:space="preserve">: 2521062291, </w:t>
      </w:r>
      <w:r w:rsidRPr="00BB01FB">
        <w:rPr>
          <w:rFonts w:ascii="Comic Sans MS" w:eastAsia="Times New Roman" w:hAnsi="Comic Sans MS" w:cs="Tahoma"/>
          <w:sz w:val="20"/>
          <w:szCs w:val="20"/>
          <w:lang w:val="fr-FR" w:eastAsia="el-GR"/>
        </w:rPr>
        <w:t>e</w:t>
      </w:r>
      <w:r w:rsidRPr="00BB01FB">
        <w:rPr>
          <w:rFonts w:ascii="Comic Sans MS" w:eastAsia="Times New Roman" w:hAnsi="Comic Sans MS" w:cs="Tahoma"/>
          <w:sz w:val="20"/>
          <w:szCs w:val="20"/>
          <w:lang w:eastAsia="el-GR"/>
        </w:rPr>
        <w:t>-</w:t>
      </w:r>
      <w:r w:rsidRPr="00BB01FB">
        <w:rPr>
          <w:rFonts w:ascii="Comic Sans MS" w:eastAsia="Times New Roman" w:hAnsi="Comic Sans MS" w:cs="Tahoma"/>
          <w:sz w:val="20"/>
          <w:szCs w:val="20"/>
          <w:lang w:val="fr-FR" w:eastAsia="el-GR"/>
        </w:rPr>
        <w:t>mail</w:t>
      </w:r>
      <w:r w:rsidRPr="00BB01FB">
        <w:rPr>
          <w:rFonts w:ascii="Comic Sans MS" w:eastAsia="Times New Roman" w:hAnsi="Comic Sans MS" w:cs="Tahoma"/>
          <w:sz w:val="20"/>
          <w:szCs w:val="20"/>
          <w:lang w:eastAsia="el-GR"/>
        </w:rPr>
        <w:t xml:space="preserve">: </w:t>
      </w:r>
      <w:hyperlink r:id="rId10" w:history="1">
        <w:r w:rsidRPr="00BB01FB">
          <w:rPr>
            <w:rFonts w:ascii="Comic Sans MS" w:eastAsia="Times New Roman" w:hAnsi="Comic Sans MS" w:cs="Tahoma"/>
            <w:color w:val="0000FF"/>
            <w:sz w:val="20"/>
            <w:szCs w:val="20"/>
            <w:u w:val="single"/>
            <w:lang w:val="fr-FR" w:eastAsia="el-GR"/>
          </w:rPr>
          <w:t>Vasileiadisd@pamth.gov.gr</w:t>
        </w:r>
      </w:hyperlink>
      <w:r w:rsidRPr="00BB01FB">
        <w:rPr>
          <w:rFonts w:ascii="Comic Sans MS" w:eastAsia="Times New Roman" w:hAnsi="Comic Sans MS" w:cs="Tahoma"/>
          <w:sz w:val="20"/>
          <w:szCs w:val="20"/>
          <w:lang w:eastAsia="el-GR"/>
        </w:rPr>
        <w:t xml:space="preserve">. </w:t>
      </w:r>
    </w:p>
    <w:p w:rsidR="00BB01FB" w:rsidRPr="00BB01FB" w:rsidRDefault="00BB01FB" w:rsidP="00BB01FB">
      <w:pPr>
        <w:tabs>
          <w:tab w:val="left" w:pos="9360"/>
        </w:tabs>
        <w:autoSpaceDE w:val="0"/>
        <w:autoSpaceDN w:val="0"/>
        <w:adjustRightInd w:val="0"/>
        <w:spacing w:after="0" w:line="240" w:lineRule="auto"/>
        <w:ind w:right="40"/>
        <w:jc w:val="both"/>
        <w:rPr>
          <w:rFonts w:ascii="Comic Sans MS" w:eastAsia="Times New Roman" w:hAnsi="Comic Sans MS" w:cs="Tahoma"/>
          <w:bCs/>
          <w:snapToGrid w:val="0"/>
          <w:sz w:val="20"/>
          <w:szCs w:val="20"/>
          <w:lang w:eastAsia="el-GR"/>
        </w:rPr>
      </w:pPr>
      <w:r w:rsidRPr="00BB01FB">
        <w:rPr>
          <w:rFonts w:ascii="Comic Sans MS" w:eastAsia="Times New Roman" w:hAnsi="Comic Sans MS" w:cs="Tahoma"/>
          <w:b/>
          <w:sz w:val="20"/>
          <w:szCs w:val="20"/>
          <w:lang w:eastAsia="el-GR"/>
        </w:rPr>
        <w:t>ΕΠΙΛΕΓΕΙΣΑ ΔΙΑΔΙΚΑΣΙΑ:</w:t>
      </w:r>
      <w:r w:rsidRPr="00BB01FB">
        <w:rPr>
          <w:rFonts w:ascii="Comic Sans MS" w:eastAsia="Times New Roman" w:hAnsi="Comic Sans MS" w:cs="Tahoma"/>
          <w:sz w:val="20"/>
          <w:szCs w:val="20"/>
          <w:lang w:eastAsia="el-GR"/>
        </w:rPr>
        <w:t xml:space="preserve"> </w:t>
      </w:r>
      <w:r w:rsidRPr="00BB01FB">
        <w:rPr>
          <w:rFonts w:ascii="Comic Sans MS" w:eastAsia="Calibri" w:hAnsi="Comic Sans MS" w:cs="Tahoma"/>
          <w:bCs/>
          <w:snapToGrid w:val="0"/>
          <w:sz w:val="20"/>
          <w:szCs w:val="20"/>
        </w:rPr>
        <w:t>Ηλεκτρονικός, δημόσιος, διεθνής μειοδοτικός διαγωνισμός</w:t>
      </w:r>
      <w:r w:rsidRPr="00BB01FB">
        <w:rPr>
          <w:rFonts w:ascii="Comic Sans MS" w:eastAsia="Times New Roman" w:hAnsi="Comic Sans MS" w:cs="Arial"/>
          <w:sz w:val="20"/>
          <w:szCs w:val="20"/>
          <w:lang w:eastAsia="el-GR"/>
        </w:rPr>
        <w:t xml:space="preserve"> </w:t>
      </w:r>
      <w:r w:rsidRPr="00BB01FB">
        <w:rPr>
          <w:rFonts w:ascii="Comic Sans MS" w:eastAsia="Times New Roman" w:hAnsi="Comic Sans MS" w:cs="Tahoma"/>
          <w:bCs/>
          <w:snapToGrid w:val="0"/>
          <w:sz w:val="20"/>
          <w:szCs w:val="20"/>
          <w:lang w:eastAsia="el-GR"/>
        </w:rPr>
        <w:t>επιλογής αναδόχου με κριτήριο κατακύρωσης τη ΧΑΜΗΛΟΤΕΡΗ ΤΙΜΗ σε € (ευρώ).</w:t>
      </w:r>
    </w:p>
    <w:p w:rsidR="00BB01FB" w:rsidRPr="00BB01FB" w:rsidRDefault="00BB01FB" w:rsidP="00BB01FB">
      <w:pPr>
        <w:tabs>
          <w:tab w:val="left" w:pos="2410"/>
        </w:tabs>
        <w:spacing w:after="0" w:line="240" w:lineRule="auto"/>
        <w:jc w:val="both"/>
        <w:rPr>
          <w:rFonts w:ascii="Comic Sans MS" w:eastAsia="Times New Roman" w:hAnsi="Comic Sans MS" w:cs="Tahoma"/>
          <w:b/>
          <w:sz w:val="20"/>
          <w:szCs w:val="20"/>
          <w:lang w:eastAsia="el-GR"/>
        </w:rPr>
      </w:pPr>
      <w:r w:rsidRPr="00BB01FB">
        <w:rPr>
          <w:rFonts w:ascii="Comic Sans MS" w:eastAsia="Times New Roman" w:hAnsi="Comic Sans MS" w:cs="Tahoma"/>
          <w:b/>
          <w:bCs/>
          <w:spacing w:val="-1"/>
          <w:sz w:val="20"/>
          <w:szCs w:val="20"/>
          <w:lang w:eastAsia="el-GR"/>
        </w:rPr>
        <w:t>Ε</w:t>
      </w:r>
      <w:r w:rsidRPr="00BB01FB">
        <w:rPr>
          <w:rFonts w:ascii="Comic Sans MS" w:eastAsia="Times New Roman" w:hAnsi="Comic Sans MS" w:cs="Tahoma"/>
          <w:b/>
          <w:bCs/>
          <w:spacing w:val="1"/>
          <w:sz w:val="20"/>
          <w:szCs w:val="20"/>
          <w:lang w:eastAsia="el-GR"/>
        </w:rPr>
        <w:t>Ι</w:t>
      </w:r>
      <w:r w:rsidRPr="00BB01FB">
        <w:rPr>
          <w:rFonts w:ascii="Comic Sans MS" w:eastAsia="Times New Roman" w:hAnsi="Comic Sans MS" w:cs="Tahoma"/>
          <w:b/>
          <w:bCs/>
          <w:spacing w:val="-1"/>
          <w:sz w:val="20"/>
          <w:szCs w:val="20"/>
          <w:lang w:eastAsia="el-GR"/>
        </w:rPr>
        <w:t>Δ</w:t>
      </w:r>
      <w:r w:rsidRPr="00BB01FB">
        <w:rPr>
          <w:rFonts w:ascii="Comic Sans MS" w:eastAsia="Times New Roman" w:hAnsi="Comic Sans MS" w:cs="Tahoma"/>
          <w:b/>
          <w:bCs/>
          <w:sz w:val="20"/>
          <w:szCs w:val="20"/>
          <w:lang w:eastAsia="el-GR"/>
        </w:rPr>
        <w:t>Η Κ</w:t>
      </w:r>
      <w:r w:rsidRPr="00BB01FB">
        <w:rPr>
          <w:rFonts w:ascii="Comic Sans MS" w:eastAsia="Times New Roman" w:hAnsi="Comic Sans MS" w:cs="Tahoma"/>
          <w:b/>
          <w:bCs/>
          <w:spacing w:val="-1"/>
          <w:sz w:val="20"/>
          <w:szCs w:val="20"/>
          <w:lang w:eastAsia="el-GR"/>
        </w:rPr>
        <w:t>Α</w:t>
      </w:r>
      <w:r w:rsidRPr="00BB01FB">
        <w:rPr>
          <w:rFonts w:ascii="Comic Sans MS" w:eastAsia="Times New Roman" w:hAnsi="Comic Sans MS" w:cs="Tahoma"/>
          <w:b/>
          <w:bCs/>
          <w:sz w:val="20"/>
          <w:szCs w:val="20"/>
          <w:lang w:eastAsia="el-GR"/>
        </w:rPr>
        <w:t>Ι Π</w:t>
      </w:r>
      <w:r w:rsidRPr="00BB01FB">
        <w:rPr>
          <w:rFonts w:ascii="Comic Sans MS" w:eastAsia="Times New Roman" w:hAnsi="Comic Sans MS" w:cs="Tahoma"/>
          <w:b/>
          <w:bCs/>
          <w:spacing w:val="-1"/>
          <w:sz w:val="20"/>
          <w:szCs w:val="20"/>
          <w:lang w:eastAsia="el-GR"/>
        </w:rPr>
        <w:t>Ο</w:t>
      </w:r>
      <w:r w:rsidRPr="00BB01FB">
        <w:rPr>
          <w:rFonts w:ascii="Comic Sans MS" w:eastAsia="Times New Roman" w:hAnsi="Comic Sans MS" w:cs="Tahoma"/>
          <w:b/>
          <w:bCs/>
          <w:sz w:val="20"/>
          <w:szCs w:val="20"/>
          <w:lang w:eastAsia="el-GR"/>
        </w:rPr>
        <w:t>Σ</w:t>
      </w:r>
      <w:r w:rsidRPr="00BB01FB">
        <w:rPr>
          <w:rFonts w:ascii="Comic Sans MS" w:eastAsia="Times New Roman" w:hAnsi="Comic Sans MS" w:cs="Tahoma"/>
          <w:b/>
          <w:bCs/>
          <w:spacing w:val="-1"/>
          <w:sz w:val="20"/>
          <w:szCs w:val="20"/>
          <w:lang w:eastAsia="el-GR"/>
        </w:rPr>
        <w:t>Ο</w:t>
      </w:r>
      <w:r w:rsidRPr="00BB01FB">
        <w:rPr>
          <w:rFonts w:ascii="Comic Sans MS" w:eastAsia="Times New Roman" w:hAnsi="Comic Sans MS" w:cs="Tahoma"/>
          <w:b/>
          <w:bCs/>
          <w:sz w:val="20"/>
          <w:szCs w:val="20"/>
          <w:lang w:eastAsia="el-GR"/>
        </w:rPr>
        <w:t>ΤΗΤ</w:t>
      </w:r>
      <w:r w:rsidRPr="00BB01FB">
        <w:rPr>
          <w:rFonts w:ascii="Comic Sans MS" w:eastAsia="Times New Roman" w:hAnsi="Comic Sans MS" w:cs="Tahoma"/>
          <w:b/>
          <w:bCs/>
          <w:spacing w:val="-1"/>
          <w:sz w:val="20"/>
          <w:szCs w:val="20"/>
          <w:lang w:eastAsia="el-GR"/>
        </w:rPr>
        <w:t>Ε</w:t>
      </w:r>
      <w:r w:rsidRPr="00BB01FB">
        <w:rPr>
          <w:rFonts w:ascii="Comic Sans MS" w:eastAsia="Times New Roman" w:hAnsi="Comic Sans MS" w:cs="Tahoma"/>
          <w:b/>
          <w:bCs/>
          <w:sz w:val="20"/>
          <w:szCs w:val="20"/>
          <w:lang w:eastAsia="el-GR"/>
        </w:rPr>
        <w:t xml:space="preserve">Σ: </w:t>
      </w:r>
      <w:r w:rsidRPr="00BB01FB">
        <w:rPr>
          <w:rFonts w:ascii="Comic Sans MS" w:eastAsia="Times New Roman" w:hAnsi="Comic Sans MS" w:cs="Tahoma"/>
          <w:bCs/>
          <w:sz w:val="20"/>
          <w:szCs w:val="20"/>
          <w:lang w:eastAsia="el-GR"/>
        </w:rPr>
        <w:t>Όπως αυτά ορίζονται στους πίνακες της Διακήρυξης.</w:t>
      </w:r>
      <w:r w:rsidRPr="00BB01FB">
        <w:rPr>
          <w:rFonts w:ascii="Comic Sans MS" w:eastAsia="Times New Roman" w:hAnsi="Comic Sans MS" w:cs="Tahoma"/>
          <w:b/>
          <w:sz w:val="20"/>
          <w:szCs w:val="20"/>
          <w:lang w:eastAsia="el-GR"/>
        </w:rPr>
        <w:t xml:space="preserve"> </w:t>
      </w:r>
    </w:p>
    <w:p w:rsidR="00BB01FB" w:rsidRPr="00BB01FB" w:rsidRDefault="00BB01FB" w:rsidP="00BB01FB">
      <w:pPr>
        <w:widowControl w:val="0"/>
        <w:suppressAutoHyphens/>
        <w:spacing w:after="0" w:line="240" w:lineRule="auto"/>
        <w:ind w:right="40"/>
        <w:jc w:val="both"/>
        <w:rPr>
          <w:rFonts w:ascii="Comic Sans MS" w:eastAsia="Times New Roman" w:hAnsi="Comic Sans MS" w:cs="Tahoma"/>
          <w:b/>
          <w:sz w:val="20"/>
          <w:szCs w:val="20"/>
          <w:lang w:eastAsia="el-GR"/>
        </w:rPr>
      </w:pPr>
      <w:r w:rsidRPr="00BB01FB">
        <w:rPr>
          <w:rFonts w:ascii="Comic Sans MS" w:eastAsia="Lucida Sans Unicode" w:hAnsi="Comic Sans MS" w:cs="Tahoma"/>
          <w:b/>
          <w:bCs/>
          <w:kern w:val="2"/>
          <w:sz w:val="20"/>
          <w:szCs w:val="20"/>
          <w:lang w:eastAsia="zh-CN" w:bidi="hi-IN"/>
        </w:rPr>
        <w:t>ΣΥΝ</w:t>
      </w:r>
      <w:r w:rsidRPr="00BB01FB">
        <w:rPr>
          <w:rFonts w:ascii="Comic Sans MS" w:eastAsia="Times New Roman" w:hAnsi="Comic Sans MS" w:cs="Tahoma"/>
          <w:b/>
          <w:sz w:val="20"/>
          <w:szCs w:val="20"/>
          <w:lang w:eastAsia="el-GR"/>
        </w:rPr>
        <w:t xml:space="preserve">ΟΛΙΚΗ ΠΡΟΫΠΟΛΟΓΙΣΘΕΙΣΑ ΔΑΠΑΝΗ: </w:t>
      </w:r>
      <w:r w:rsidRPr="00BB01FB">
        <w:rPr>
          <w:rFonts w:ascii="Comic Sans MS" w:eastAsia="Lucida Sans Unicode" w:hAnsi="Comic Sans MS" w:cs="Tahoma"/>
          <w:b/>
          <w:bCs/>
          <w:snapToGrid w:val="0"/>
          <w:kern w:val="2"/>
          <w:sz w:val="20"/>
          <w:szCs w:val="20"/>
          <w:u w:val="single"/>
          <w:lang w:eastAsia="zh-CN" w:bidi="hi-IN"/>
        </w:rPr>
        <w:t>60.000,00€</w:t>
      </w:r>
      <w:r w:rsidRPr="00BB01FB">
        <w:rPr>
          <w:rFonts w:ascii="Comic Sans MS" w:eastAsia="Lucida Sans Unicode" w:hAnsi="Comic Sans MS" w:cs="Tahoma"/>
          <w:bCs/>
          <w:snapToGrid w:val="0"/>
          <w:kern w:val="2"/>
          <w:sz w:val="20"/>
          <w:szCs w:val="20"/>
          <w:lang w:eastAsia="zh-CN" w:bidi="hi-IN"/>
        </w:rPr>
        <w:t>(</w:t>
      </w:r>
      <w:r w:rsidRPr="00BB01FB">
        <w:rPr>
          <w:rFonts w:ascii="Comic Sans MS" w:eastAsia="Times New Roman" w:hAnsi="Comic Sans MS" w:cs="Tahoma"/>
          <w:sz w:val="20"/>
          <w:szCs w:val="20"/>
          <w:lang w:eastAsia="el-GR"/>
        </w:rPr>
        <w:t>ευρώ) συμπεριλαμβανομένου του Φ.Π.Α. 24% για 24 μήνες από την υπογραφή της σύμβασης.</w:t>
      </w:r>
    </w:p>
    <w:p w:rsidR="00BB01FB" w:rsidRPr="00BB01FB" w:rsidRDefault="00BB01FB" w:rsidP="00BB01FB">
      <w:pPr>
        <w:spacing w:after="0" w:line="240" w:lineRule="auto"/>
        <w:jc w:val="both"/>
        <w:rPr>
          <w:rFonts w:ascii="Comic Sans MS" w:eastAsia="Times New Roman" w:hAnsi="Comic Sans MS" w:cs="Tahoma"/>
          <w:sz w:val="20"/>
          <w:szCs w:val="20"/>
          <w:lang w:eastAsia="el-GR"/>
        </w:rPr>
      </w:pPr>
      <w:r w:rsidRPr="00BB01FB">
        <w:rPr>
          <w:rFonts w:ascii="Comic Sans MS" w:eastAsia="Times New Roman" w:hAnsi="Comic Sans MS" w:cs="Tahoma"/>
          <w:b/>
          <w:sz w:val="20"/>
          <w:szCs w:val="20"/>
          <w:lang w:eastAsia="el-GR"/>
        </w:rPr>
        <w:t xml:space="preserve">ΔΙΑΡΚΕΙΑ ΣΥΜΒΑΣΗΣ: </w:t>
      </w:r>
      <w:r w:rsidRPr="00BB01FB">
        <w:rPr>
          <w:rFonts w:ascii="Comic Sans MS" w:eastAsia="Times New Roman" w:hAnsi="Comic Sans MS" w:cs="Tahoma"/>
          <w:sz w:val="20"/>
          <w:szCs w:val="20"/>
          <w:lang w:eastAsia="el-GR"/>
        </w:rPr>
        <w:t>Δύο έτη από την υπογραφή της σύμβασης.</w:t>
      </w:r>
    </w:p>
    <w:p w:rsidR="00BB01FB" w:rsidRPr="00BB01FB" w:rsidRDefault="00BB01FB" w:rsidP="00BB01FB">
      <w:pPr>
        <w:spacing w:after="0" w:line="240" w:lineRule="auto"/>
        <w:jc w:val="both"/>
        <w:rPr>
          <w:rFonts w:ascii="Comic Sans MS" w:eastAsia="Times New Roman" w:hAnsi="Comic Sans MS" w:cs="Tahoma"/>
          <w:sz w:val="20"/>
          <w:szCs w:val="20"/>
          <w:lang w:eastAsia="el-GR"/>
        </w:rPr>
      </w:pPr>
      <w:r w:rsidRPr="00BB01FB">
        <w:rPr>
          <w:rFonts w:ascii="Comic Sans MS" w:eastAsia="Times New Roman" w:hAnsi="Comic Sans MS" w:cs="Tahoma"/>
          <w:b/>
          <w:sz w:val="20"/>
          <w:szCs w:val="20"/>
          <w:lang w:eastAsia="el-GR"/>
        </w:rPr>
        <w:t>ΔΙΑΘΕΣΗ ΕΓΓΡΑΦΩΝ:</w:t>
      </w:r>
      <w:r w:rsidRPr="00BB01FB">
        <w:rPr>
          <w:rFonts w:ascii="Comic Sans MS" w:eastAsia="Times New Roman" w:hAnsi="Comic Sans MS" w:cs="Tahoma"/>
          <w:sz w:val="20"/>
          <w:szCs w:val="20"/>
          <w:lang w:eastAsia="el-GR"/>
        </w:rPr>
        <w:t xml:space="preserve"> Οι ενδιαφερόμενοι μπορούν να προμηθεύονται τα τεύχη της αναλυτικής προκήρυξης της προμήθειας ειδών γραφικής ύλης και φωτοαντιγραφικού χαρτιού από την αρμόδια υπηρεσία της Π.Α.Μ.Θ (Περιφερειακή Ενότητα Δράμας) 1</w:t>
      </w:r>
      <w:r w:rsidRPr="00BB01FB">
        <w:rPr>
          <w:rFonts w:ascii="Comic Sans MS" w:eastAsia="Times New Roman" w:hAnsi="Comic Sans MS" w:cs="Tahoma"/>
          <w:sz w:val="20"/>
          <w:szCs w:val="20"/>
          <w:vertAlign w:val="superscript"/>
          <w:lang w:eastAsia="el-GR"/>
        </w:rPr>
        <w:t>ης</w:t>
      </w:r>
      <w:r w:rsidRPr="00BB01FB">
        <w:rPr>
          <w:rFonts w:ascii="Comic Sans MS" w:eastAsia="Times New Roman" w:hAnsi="Comic Sans MS" w:cs="Tahoma"/>
          <w:sz w:val="20"/>
          <w:szCs w:val="20"/>
          <w:lang w:eastAsia="el-GR"/>
        </w:rPr>
        <w:t xml:space="preserve"> Ιουλίου, Τ.Κ. 66100, </w:t>
      </w:r>
      <w:proofErr w:type="spellStart"/>
      <w:r w:rsidRPr="00BB01FB">
        <w:rPr>
          <w:rFonts w:ascii="Comic Sans MS" w:eastAsia="Times New Roman" w:hAnsi="Comic Sans MS" w:cs="Tahoma"/>
          <w:sz w:val="20"/>
          <w:szCs w:val="20"/>
          <w:lang w:eastAsia="el-GR"/>
        </w:rPr>
        <w:t>Τηλ</w:t>
      </w:r>
      <w:proofErr w:type="spellEnd"/>
      <w:r w:rsidRPr="00BB01FB">
        <w:rPr>
          <w:rFonts w:ascii="Comic Sans MS" w:eastAsia="Times New Roman" w:hAnsi="Comic Sans MS" w:cs="Tahoma"/>
          <w:sz w:val="20"/>
          <w:szCs w:val="20"/>
          <w:lang w:eastAsia="el-GR"/>
        </w:rPr>
        <w:t xml:space="preserve">. 2521351326, </w:t>
      </w:r>
      <w:r w:rsidRPr="00BB01FB">
        <w:rPr>
          <w:rFonts w:ascii="Comic Sans MS" w:eastAsia="Times New Roman" w:hAnsi="Comic Sans MS" w:cs="Tahoma"/>
          <w:sz w:val="20"/>
          <w:szCs w:val="20"/>
          <w:lang w:val="fr-FR" w:eastAsia="el-GR"/>
        </w:rPr>
        <w:t>Fax</w:t>
      </w:r>
      <w:r w:rsidRPr="00BB01FB">
        <w:rPr>
          <w:rFonts w:ascii="Comic Sans MS" w:eastAsia="Times New Roman" w:hAnsi="Comic Sans MS" w:cs="Tahoma"/>
          <w:sz w:val="20"/>
          <w:szCs w:val="20"/>
          <w:lang w:eastAsia="el-GR"/>
        </w:rPr>
        <w:t xml:space="preserve">: 2521062291, γραφείο 325 και από τον ιστότοπο της Π.Α.Μ.Θ </w:t>
      </w:r>
      <w:hyperlink r:id="rId11" w:history="1">
        <w:r w:rsidRPr="00BB01FB">
          <w:rPr>
            <w:rFonts w:ascii="Comic Sans MS" w:eastAsia="Times New Roman" w:hAnsi="Comic Sans MS" w:cs="Tahoma"/>
            <w:color w:val="0000FF"/>
            <w:sz w:val="20"/>
            <w:szCs w:val="20"/>
            <w:u w:val="single"/>
            <w:lang w:val="en-US" w:eastAsia="el-GR"/>
          </w:rPr>
          <w:t>www</w:t>
        </w:r>
        <w:r w:rsidRPr="00BB01FB">
          <w:rPr>
            <w:rFonts w:ascii="Comic Sans MS" w:eastAsia="Times New Roman" w:hAnsi="Comic Sans MS" w:cs="Tahoma"/>
            <w:color w:val="0000FF"/>
            <w:sz w:val="20"/>
            <w:szCs w:val="20"/>
            <w:u w:val="single"/>
            <w:lang w:eastAsia="el-GR"/>
          </w:rPr>
          <w:t>.</w:t>
        </w:r>
        <w:r w:rsidRPr="00BB01FB">
          <w:rPr>
            <w:rFonts w:ascii="Comic Sans MS" w:eastAsia="Times New Roman" w:hAnsi="Comic Sans MS" w:cs="Tahoma"/>
            <w:color w:val="0000FF"/>
            <w:sz w:val="20"/>
            <w:szCs w:val="20"/>
            <w:u w:val="single"/>
            <w:lang w:val="en-US" w:eastAsia="el-GR"/>
          </w:rPr>
          <w:t>pamth</w:t>
        </w:r>
        <w:r w:rsidRPr="00BB01FB">
          <w:rPr>
            <w:rFonts w:ascii="Comic Sans MS" w:eastAsia="Times New Roman" w:hAnsi="Comic Sans MS" w:cs="Tahoma"/>
            <w:color w:val="0000FF"/>
            <w:sz w:val="20"/>
            <w:szCs w:val="20"/>
            <w:u w:val="single"/>
            <w:lang w:eastAsia="el-GR"/>
          </w:rPr>
          <w:t>.</w:t>
        </w:r>
        <w:r w:rsidRPr="00BB01FB">
          <w:rPr>
            <w:rFonts w:ascii="Comic Sans MS" w:eastAsia="Times New Roman" w:hAnsi="Comic Sans MS" w:cs="Tahoma"/>
            <w:color w:val="0000FF"/>
            <w:sz w:val="20"/>
            <w:szCs w:val="20"/>
            <w:u w:val="single"/>
            <w:lang w:val="en-US" w:eastAsia="el-GR"/>
          </w:rPr>
          <w:t>gov</w:t>
        </w:r>
        <w:r w:rsidRPr="00BB01FB">
          <w:rPr>
            <w:rFonts w:ascii="Comic Sans MS" w:eastAsia="Times New Roman" w:hAnsi="Comic Sans MS" w:cs="Tahoma"/>
            <w:color w:val="0000FF"/>
            <w:sz w:val="20"/>
            <w:szCs w:val="20"/>
            <w:u w:val="single"/>
            <w:lang w:eastAsia="el-GR"/>
          </w:rPr>
          <w:t>.</w:t>
        </w:r>
        <w:r w:rsidRPr="00BB01FB">
          <w:rPr>
            <w:rFonts w:ascii="Comic Sans MS" w:eastAsia="Times New Roman" w:hAnsi="Comic Sans MS" w:cs="Tahoma"/>
            <w:color w:val="0000FF"/>
            <w:sz w:val="20"/>
            <w:szCs w:val="20"/>
            <w:u w:val="single"/>
            <w:lang w:val="en-US" w:eastAsia="el-GR"/>
          </w:rPr>
          <w:t>gr</w:t>
        </w:r>
      </w:hyperlink>
      <w:r w:rsidRPr="00BB01FB">
        <w:rPr>
          <w:rFonts w:ascii="Comic Sans MS" w:eastAsia="Times New Roman" w:hAnsi="Comic Sans MS" w:cs="Tahoma"/>
          <w:sz w:val="20"/>
          <w:szCs w:val="20"/>
          <w:lang w:eastAsia="el-GR"/>
        </w:rPr>
        <w:t xml:space="preserve"> καθώς και στον ιστότοπο της Π.Ε Δράμας </w:t>
      </w:r>
      <w:hyperlink w:history="1">
        <w:r w:rsidRPr="00BB01FB">
          <w:rPr>
            <w:rFonts w:ascii="Comic Sans MS" w:eastAsia="Times New Roman" w:hAnsi="Comic Sans MS" w:cs="Tahoma"/>
            <w:color w:val="0000FF"/>
            <w:sz w:val="20"/>
            <w:szCs w:val="20"/>
            <w:u w:val="single"/>
            <w:lang w:val="en-US" w:eastAsia="el-GR"/>
          </w:rPr>
          <w:t>www</w:t>
        </w:r>
        <w:r w:rsidRPr="00BB01FB">
          <w:rPr>
            <w:rFonts w:ascii="Comic Sans MS" w:eastAsia="Times New Roman" w:hAnsi="Comic Sans MS" w:cs="Tahoma"/>
            <w:color w:val="0000FF"/>
            <w:sz w:val="20"/>
            <w:szCs w:val="20"/>
            <w:u w:val="single"/>
            <w:lang w:eastAsia="el-GR"/>
          </w:rPr>
          <w:t>.</w:t>
        </w:r>
        <w:r w:rsidRPr="00BB01FB">
          <w:rPr>
            <w:rFonts w:ascii="Comic Sans MS" w:eastAsia="Times New Roman" w:hAnsi="Comic Sans MS" w:cs="Tahoma"/>
            <w:color w:val="0000FF"/>
            <w:sz w:val="20"/>
            <w:szCs w:val="20"/>
            <w:u w:val="single"/>
            <w:lang w:val="en-US" w:eastAsia="el-GR"/>
          </w:rPr>
          <w:t>pedramas</w:t>
        </w:r>
        <w:r w:rsidRPr="00BB01FB">
          <w:rPr>
            <w:rFonts w:ascii="Comic Sans MS" w:eastAsia="Times New Roman" w:hAnsi="Comic Sans MS" w:cs="Tahoma"/>
            <w:color w:val="0000FF"/>
            <w:sz w:val="20"/>
            <w:szCs w:val="20"/>
            <w:u w:val="single"/>
            <w:lang w:eastAsia="el-GR"/>
          </w:rPr>
          <w:t>.</w:t>
        </w:r>
        <w:r w:rsidRPr="00BB01FB">
          <w:rPr>
            <w:rFonts w:ascii="Comic Sans MS" w:eastAsia="Times New Roman" w:hAnsi="Comic Sans MS" w:cs="Tahoma"/>
            <w:color w:val="0000FF"/>
            <w:sz w:val="20"/>
            <w:szCs w:val="20"/>
            <w:u w:val="single"/>
            <w:lang w:val="en-US" w:eastAsia="el-GR"/>
          </w:rPr>
          <w:t>eu</w:t>
        </w:r>
        <w:r w:rsidRPr="00BB01FB">
          <w:rPr>
            <w:rFonts w:ascii="Comic Sans MS" w:eastAsia="Times New Roman" w:hAnsi="Comic Sans MS" w:cs="Tahoma"/>
            <w:color w:val="0000FF"/>
            <w:sz w:val="20"/>
            <w:szCs w:val="20"/>
            <w:u w:val="single"/>
            <w:lang w:eastAsia="el-GR"/>
          </w:rPr>
          <w:t xml:space="preserve"> </w:t>
        </w:r>
      </w:hyperlink>
    </w:p>
    <w:p w:rsidR="00BB01FB" w:rsidRPr="00BB01FB" w:rsidRDefault="00BB01FB" w:rsidP="00BB01FB">
      <w:pPr>
        <w:spacing w:after="0" w:line="240" w:lineRule="auto"/>
        <w:jc w:val="both"/>
        <w:rPr>
          <w:rFonts w:ascii="Comic Sans MS" w:eastAsia="Times New Roman" w:hAnsi="Comic Sans MS" w:cs="Tahoma"/>
          <w:b/>
          <w:sz w:val="20"/>
          <w:szCs w:val="20"/>
          <w:lang w:eastAsia="el-GR"/>
        </w:rPr>
      </w:pPr>
      <w:r w:rsidRPr="00BB01FB">
        <w:rPr>
          <w:rFonts w:ascii="Comic Sans MS" w:eastAsia="Times New Roman" w:hAnsi="Comic Sans MS" w:cs="Tahoma"/>
          <w:b/>
          <w:sz w:val="20"/>
          <w:szCs w:val="20"/>
          <w:lang w:eastAsia="el-GR"/>
        </w:rPr>
        <w:t>ΧΡΟΝΟΣ ΤΟΠΟΣ ΚΑΙ ΓΛΩΣΣΑ ΥΠΟΒΟΛΗΣ ΠΡΟΣΦΟΡΩΝ:</w:t>
      </w:r>
    </w:p>
    <w:p w:rsidR="00BB01FB" w:rsidRPr="00BB01FB" w:rsidRDefault="00BB01FB" w:rsidP="00BB01FB">
      <w:pPr>
        <w:spacing w:after="0" w:line="240" w:lineRule="auto"/>
        <w:jc w:val="both"/>
        <w:rPr>
          <w:rFonts w:ascii="Comic Sans MS" w:eastAsia="Times New Roman" w:hAnsi="Comic Sans MS" w:cs="Tahoma"/>
          <w:sz w:val="20"/>
          <w:szCs w:val="20"/>
          <w:lang w:eastAsia="el-GR"/>
        </w:rPr>
      </w:pPr>
      <w:r w:rsidRPr="00BB01FB">
        <w:rPr>
          <w:rFonts w:ascii="Comic Sans MS" w:eastAsia="Times New Roman" w:hAnsi="Comic Sans MS" w:cs="Tahoma"/>
          <w:sz w:val="20"/>
          <w:szCs w:val="20"/>
          <w:lang w:eastAsia="el-GR"/>
        </w:rPr>
        <w:t>α)</w:t>
      </w:r>
      <w:r w:rsidRPr="00BB01FB">
        <w:rPr>
          <w:rFonts w:ascii="Comic Sans MS" w:eastAsia="Times New Roman" w:hAnsi="Comic Sans MS" w:cs="Tahoma"/>
          <w:b/>
          <w:sz w:val="20"/>
          <w:szCs w:val="20"/>
          <w:lang w:eastAsia="el-GR"/>
        </w:rPr>
        <w:t xml:space="preserve"> </w:t>
      </w:r>
      <w:r w:rsidRPr="00BB01FB">
        <w:rPr>
          <w:rFonts w:ascii="Comic Sans MS" w:eastAsia="Times New Roman" w:hAnsi="Comic Sans MS" w:cs="Tahoma"/>
          <w:sz w:val="20"/>
          <w:szCs w:val="20"/>
          <w:lang w:eastAsia="el-GR"/>
        </w:rPr>
        <w:t>Η προθεσμία υποβολής προσφορών λήγει την 25/10/2017 και ώρα 10:00</w:t>
      </w:r>
      <w:r>
        <w:rPr>
          <w:rFonts w:ascii="Comic Sans MS" w:eastAsia="Times New Roman" w:hAnsi="Comic Sans MS" w:cs="Tahoma"/>
          <w:sz w:val="20"/>
          <w:szCs w:val="20"/>
          <w:lang w:eastAsia="el-GR"/>
        </w:rPr>
        <w:t xml:space="preserve"> </w:t>
      </w:r>
      <w:proofErr w:type="spellStart"/>
      <w:r>
        <w:rPr>
          <w:rFonts w:ascii="Comic Sans MS" w:eastAsia="Times New Roman" w:hAnsi="Comic Sans MS" w:cs="Tahoma"/>
          <w:sz w:val="20"/>
          <w:szCs w:val="20"/>
          <w:lang w:eastAsia="el-GR"/>
        </w:rPr>
        <w:t>π.μ</w:t>
      </w:r>
      <w:proofErr w:type="spellEnd"/>
      <w:r w:rsidRPr="00BB01FB">
        <w:rPr>
          <w:rFonts w:ascii="Comic Sans MS" w:eastAsia="Times New Roman" w:hAnsi="Comic Sans MS" w:cs="Tahoma"/>
          <w:sz w:val="20"/>
          <w:szCs w:val="20"/>
          <w:lang w:eastAsia="el-GR"/>
        </w:rPr>
        <w:t xml:space="preserve"> . </w:t>
      </w:r>
    </w:p>
    <w:p w:rsidR="00BB01FB" w:rsidRPr="00BB01FB" w:rsidRDefault="00BB01FB" w:rsidP="00BB01FB">
      <w:pPr>
        <w:spacing w:after="0" w:line="240" w:lineRule="auto"/>
        <w:jc w:val="both"/>
        <w:rPr>
          <w:rFonts w:ascii="Comic Sans MS" w:eastAsia="Times New Roman" w:hAnsi="Comic Sans MS" w:cs="Tahoma"/>
          <w:sz w:val="20"/>
          <w:szCs w:val="20"/>
          <w:lang w:eastAsia="el-GR"/>
        </w:rPr>
      </w:pPr>
      <w:r w:rsidRPr="00BB01FB">
        <w:rPr>
          <w:rFonts w:ascii="Comic Sans MS" w:eastAsia="Times New Roman" w:hAnsi="Comic Sans MS" w:cs="Tahoma"/>
          <w:sz w:val="20"/>
          <w:szCs w:val="20"/>
          <w:lang w:eastAsia="el-GR"/>
        </w:rPr>
        <w:t>β) Τόπος κατάθεσης προσφορών είναι η έδρα της Υπηρεσίας Δ/κου Οι/κου Τμήμα Προμηθειών της Π.Α.Μ.Θ Περιφερειακής Ενότητας Δράμας, γραφείο 325,  1</w:t>
      </w:r>
      <w:r w:rsidRPr="00BB01FB">
        <w:rPr>
          <w:rFonts w:ascii="Comic Sans MS" w:eastAsia="Times New Roman" w:hAnsi="Comic Sans MS" w:cs="Tahoma"/>
          <w:sz w:val="20"/>
          <w:szCs w:val="20"/>
          <w:vertAlign w:val="superscript"/>
          <w:lang w:eastAsia="el-GR"/>
        </w:rPr>
        <w:t>ης</w:t>
      </w:r>
      <w:r w:rsidRPr="00BB01FB">
        <w:rPr>
          <w:rFonts w:ascii="Comic Sans MS" w:eastAsia="Times New Roman" w:hAnsi="Comic Sans MS" w:cs="Tahoma"/>
          <w:sz w:val="20"/>
          <w:szCs w:val="20"/>
          <w:lang w:eastAsia="el-GR"/>
        </w:rPr>
        <w:t xml:space="preserve"> Ιουλίου, Τ.Κ. 66100</w:t>
      </w:r>
    </w:p>
    <w:p w:rsidR="00BB01FB" w:rsidRPr="00BB01FB" w:rsidRDefault="00BB01FB" w:rsidP="00BB01FB">
      <w:pPr>
        <w:spacing w:after="0" w:line="240" w:lineRule="auto"/>
        <w:jc w:val="both"/>
        <w:rPr>
          <w:rFonts w:ascii="Comic Sans MS" w:eastAsia="Times New Roman" w:hAnsi="Comic Sans MS" w:cs="Tahoma"/>
          <w:sz w:val="20"/>
          <w:szCs w:val="20"/>
          <w:lang w:eastAsia="el-GR"/>
        </w:rPr>
      </w:pPr>
      <w:r w:rsidRPr="00BB01FB">
        <w:rPr>
          <w:rFonts w:ascii="Comic Sans MS" w:eastAsia="Times New Roman" w:hAnsi="Comic Sans MS" w:cs="Tahoma"/>
          <w:sz w:val="20"/>
          <w:szCs w:val="20"/>
          <w:lang w:eastAsia="el-GR"/>
        </w:rPr>
        <w:t>γ) Οι προσφορές υποβάλλονται σε δύο αντίγραφα και η γλώσσα σύνταξης είναι η Ελληνική</w:t>
      </w:r>
    </w:p>
    <w:p w:rsidR="00BB01FB" w:rsidRPr="00BB01FB" w:rsidRDefault="00BB01FB" w:rsidP="00BB01FB">
      <w:pPr>
        <w:spacing w:after="0" w:line="240" w:lineRule="auto"/>
        <w:jc w:val="both"/>
        <w:rPr>
          <w:rFonts w:ascii="Comic Sans MS" w:eastAsia="Times New Roman" w:hAnsi="Comic Sans MS" w:cs="Tahoma"/>
          <w:sz w:val="20"/>
          <w:szCs w:val="20"/>
          <w:lang w:eastAsia="el-GR"/>
        </w:rPr>
      </w:pPr>
      <w:r w:rsidRPr="00BB01FB">
        <w:rPr>
          <w:rFonts w:ascii="Comic Sans MS" w:eastAsia="Times New Roman" w:hAnsi="Comic Sans MS" w:cs="Tahoma"/>
          <w:b/>
          <w:sz w:val="20"/>
          <w:szCs w:val="20"/>
          <w:lang w:eastAsia="el-GR"/>
        </w:rPr>
        <w:t xml:space="preserve">ΗΜΕΡΟΜΗΝΙΑ ΚΑΙ ΩΡΑ ΑΠΟΣΦΡΑΓΙΣΗΣ ΠΡΟΣΦΟΡΩΝ: </w:t>
      </w:r>
      <w:r w:rsidRPr="00BB01FB">
        <w:rPr>
          <w:rFonts w:ascii="Comic Sans MS" w:eastAsia="Times New Roman" w:hAnsi="Comic Sans MS" w:cs="Tahoma"/>
          <w:sz w:val="20"/>
          <w:szCs w:val="20"/>
          <w:lang w:eastAsia="el-GR"/>
        </w:rPr>
        <w:t>Η αποσφράγιση</w:t>
      </w:r>
      <w:r w:rsidRPr="00BB01FB">
        <w:rPr>
          <w:rFonts w:ascii="Comic Sans MS" w:eastAsia="Times New Roman" w:hAnsi="Comic Sans MS" w:cs="Tahoma"/>
          <w:b/>
          <w:sz w:val="20"/>
          <w:szCs w:val="20"/>
          <w:lang w:eastAsia="el-GR"/>
        </w:rPr>
        <w:t xml:space="preserve"> </w:t>
      </w:r>
      <w:r w:rsidRPr="00BB01FB">
        <w:rPr>
          <w:rFonts w:ascii="Comic Sans MS" w:eastAsia="Times New Roman" w:hAnsi="Comic Sans MS" w:cs="Tahoma"/>
          <w:sz w:val="20"/>
          <w:szCs w:val="20"/>
          <w:lang w:eastAsia="el-GR"/>
        </w:rPr>
        <w:t xml:space="preserve">των προσφορών θα γίνει στις 31/10/2017 και ώρα 10:00 </w:t>
      </w:r>
      <w:proofErr w:type="spellStart"/>
      <w:r w:rsidRPr="00BB01FB">
        <w:rPr>
          <w:rFonts w:ascii="Comic Sans MS" w:eastAsia="Times New Roman" w:hAnsi="Comic Sans MS" w:cs="Tahoma"/>
          <w:sz w:val="20"/>
          <w:szCs w:val="20"/>
          <w:lang w:eastAsia="el-GR"/>
        </w:rPr>
        <w:t>π.μ</w:t>
      </w:r>
      <w:proofErr w:type="spellEnd"/>
      <w:r w:rsidRPr="00BB01FB">
        <w:rPr>
          <w:rFonts w:ascii="Comic Sans MS" w:eastAsia="Times New Roman" w:hAnsi="Comic Sans MS" w:cs="Tahoma"/>
          <w:sz w:val="20"/>
          <w:szCs w:val="20"/>
          <w:lang w:eastAsia="el-GR"/>
        </w:rPr>
        <w:t xml:space="preserve"> στο γραφείο 325 του Διοικητηρίου της Π.Ε Δράμας.</w:t>
      </w:r>
    </w:p>
    <w:p w:rsidR="00BB01FB" w:rsidRPr="00BB01FB" w:rsidRDefault="00BB01FB" w:rsidP="00BB01FB">
      <w:pPr>
        <w:spacing w:after="0" w:line="240" w:lineRule="auto"/>
        <w:jc w:val="both"/>
        <w:rPr>
          <w:rFonts w:ascii="Comic Sans MS" w:eastAsia="Times New Roman" w:hAnsi="Comic Sans MS" w:cs="Tahoma"/>
          <w:sz w:val="20"/>
          <w:szCs w:val="20"/>
          <w:lang w:eastAsia="el-GR"/>
        </w:rPr>
      </w:pPr>
      <w:r w:rsidRPr="00BB01FB">
        <w:rPr>
          <w:rFonts w:ascii="Comic Sans MS" w:eastAsia="Times New Roman" w:hAnsi="Comic Sans MS" w:cs="Tahoma"/>
          <w:b/>
          <w:sz w:val="20"/>
          <w:szCs w:val="20"/>
          <w:lang w:eastAsia="el-GR"/>
        </w:rPr>
        <w:t xml:space="preserve">ΕΓΓΥΗΣΗ ΣΥΜΜΕΤΟΧΗΣ: </w:t>
      </w:r>
      <w:r w:rsidRPr="00BB01FB">
        <w:rPr>
          <w:rFonts w:ascii="Comic Sans MS" w:eastAsia="Times New Roman" w:hAnsi="Comic Sans MS" w:cs="Tahoma"/>
          <w:sz w:val="20"/>
          <w:szCs w:val="20"/>
          <w:lang w:eastAsia="el-GR"/>
        </w:rPr>
        <w:t xml:space="preserve">Κάθε προσφορά που συμμετέχει στο διαγωνισμό πρέπει υποχρεωτικά και με ποινή αποκλεισμού να συνοδεύεται από Εγγυητική Επιστολή Συμμετοχής της οποίας το ποσό θα καλύπτεται σε ΕΥΡΩ (€) ποσοστό 0,5% της προϋπολογισθείσας αξίας για το μέρος της προσφερόμενης προμήθειας χωρίς Φ.Π.Α. </w:t>
      </w:r>
    </w:p>
    <w:p w:rsidR="00BB01FB" w:rsidRPr="00BB01FB" w:rsidRDefault="00BB01FB" w:rsidP="00BB01FB">
      <w:pPr>
        <w:spacing w:after="0" w:line="240" w:lineRule="auto"/>
        <w:jc w:val="both"/>
        <w:rPr>
          <w:rFonts w:ascii="Comic Sans MS" w:eastAsia="Times New Roman" w:hAnsi="Comic Sans MS" w:cs="Tahoma"/>
          <w:sz w:val="20"/>
          <w:szCs w:val="20"/>
          <w:lang w:eastAsia="el-GR"/>
        </w:rPr>
      </w:pPr>
      <w:r w:rsidRPr="00BB01FB">
        <w:rPr>
          <w:rFonts w:ascii="Comic Sans MS" w:eastAsia="Times New Roman" w:hAnsi="Comic Sans MS" w:cs="Tahoma"/>
          <w:b/>
          <w:sz w:val="20"/>
          <w:szCs w:val="20"/>
          <w:lang w:eastAsia="el-GR"/>
        </w:rPr>
        <w:t>ΙΣΧΥΣ ΤΩΝ ΠΡΟΣΦΟΡΩΝ:</w:t>
      </w:r>
      <w:r w:rsidRPr="00BB01FB">
        <w:rPr>
          <w:rFonts w:ascii="Comic Sans MS" w:eastAsia="Times New Roman" w:hAnsi="Comic Sans MS" w:cs="Tahoma"/>
          <w:sz w:val="20"/>
          <w:szCs w:val="20"/>
          <w:lang w:eastAsia="el-GR"/>
        </w:rPr>
        <w:t xml:space="preserve"> Οι προσφορές ισχύουν και δεσμεύουν τους διαγωνιζόμενους εκατόν ογδόντα (180) ημέρες από την επόμενη της διενέργειας του διαγωνισμού.</w:t>
      </w:r>
    </w:p>
    <w:p w:rsidR="00BB01FB" w:rsidRPr="00BB01FB" w:rsidRDefault="00BB01FB" w:rsidP="00BB01FB">
      <w:pPr>
        <w:spacing w:after="0" w:line="240" w:lineRule="auto"/>
        <w:jc w:val="both"/>
        <w:rPr>
          <w:rFonts w:ascii="Comic Sans MS" w:eastAsia="Times New Roman" w:hAnsi="Comic Sans MS" w:cs="Tahoma"/>
          <w:sz w:val="20"/>
          <w:szCs w:val="20"/>
          <w:lang w:eastAsia="el-GR"/>
        </w:rPr>
      </w:pPr>
      <w:r w:rsidRPr="00BB01FB">
        <w:rPr>
          <w:rFonts w:ascii="Comic Sans MS" w:eastAsia="Times New Roman" w:hAnsi="Comic Sans MS" w:cs="Tahoma"/>
          <w:b/>
          <w:sz w:val="20"/>
          <w:szCs w:val="20"/>
          <w:lang w:eastAsia="el-GR"/>
        </w:rPr>
        <w:t xml:space="preserve">ΝΟΜΟΘΕΤΙΚΗ ΚΑΛΥΨΗ: </w:t>
      </w:r>
      <w:r w:rsidRPr="00BB01FB">
        <w:rPr>
          <w:rFonts w:ascii="Comic Sans MS" w:eastAsia="Times New Roman" w:hAnsi="Comic Sans MS" w:cs="Tahoma"/>
          <w:sz w:val="20"/>
          <w:szCs w:val="20"/>
          <w:lang w:eastAsia="el-GR"/>
        </w:rPr>
        <w:t>Η σύμβαση καλύπτεται από το νομοθετικό πλαίσιο που ρυθμίζει τις Δημόσιες Συμβάσεις Περί παροχής Υπηρεσιών και αγαθών.</w:t>
      </w:r>
    </w:p>
    <w:p w:rsidR="00BB01FB" w:rsidRPr="00BB01FB" w:rsidRDefault="00BB01FB" w:rsidP="00BB01FB">
      <w:pPr>
        <w:spacing w:after="0" w:line="240" w:lineRule="auto"/>
        <w:jc w:val="both"/>
        <w:rPr>
          <w:rFonts w:ascii="Comic Sans MS" w:eastAsia="Times New Roman" w:hAnsi="Comic Sans MS" w:cs="Tahoma"/>
          <w:sz w:val="20"/>
          <w:szCs w:val="20"/>
          <w:lang w:eastAsia="el-GR"/>
        </w:rPr>
      </w:pPr>
      <w:r w:rsidRPr="00BB01FB">
        <w:rPr>
          <w:rFonts w:ascii="Comic Sans MS" w:eastAsia="Times New Roman" w:hAnsi="Comic Sans MS" w:cs="Tahoma"/>
          <w:b/>
          <w:sz w:val="20"/>
          <w:szCs w:val="20"/>
          <w:lang w:eastAsia="el-GR"/>
        </w:rPr>
        <w:t>ΠΛΗΡΟΦΟΡΙΕΣ:</w:t>
      </w:r>
      <w:r w:rsidRPr="00BB01FB">
        <w:rPr>
          <w:rFonts w:ascii="Comic Sans MS" w:eastAsia="Times New Roman" w:hAnsi="Comic Sans MS" w:cs="Tahoma"/>
          <w:sz w:val="20"/>
          <w:szCs w:val="20"/>
          <w:lang w:eastAsia="el-GR"/>
        </w:rPr>
        <w:t xml:space="preserve"> Για περισσότερες πληροφορίες οι ενδιαφερόμενοι μπορούν να απευθυνθούν στην αρμόδια Υπηρεσία της Περιφέρειας Ανατολικής Μακεδονίας Θράκης – Δ/</w:t>
      </w:r>
      <w:proofErr w:type="spellStart"/>
      <w:r w:rsidRPr="00BB01FB">
        <w:rPr>
          <w:rFonts w:ascii="Comic Sans MS" w:eastAsia="Times New Roman" w:hAnsi="Comic Sans MS" w:cs="Tahoma"/>
          <w:sz w:val="20"/>
          <w:szCs w:val="20"/>
          <w:lang w:eastAsia="el-GR"/>
        </w:rPr>
        <w:t>νση</w:t>
      </w:r>
      <w:proofErr w:type="spellEnd"/>
      <w:r w:rsidRPr="00BB01FB">
        <w:rPr>
          <w:rFonts w:ascii="Comic Sans MS" w:eastAsia="Times New Roman" w:hAnsi="Comic Sans MS" w:cs="Tahoma"/>
          <w:sz w:val="20"/>
          <w:szCs w:val="20"/>
          <w:lang w:eastAsia="el-GR"/>
        </w:rPr>
        <w:t xml:space="preserve"> Διοικητικού - Οικονομικού Π.Ε Δράμας, 1</w:t>
      </w:r>
      <w:r w:rsidRPr="00BB01FB">
        <w:rPr>
          <w:rFonts w:ascii="Comic Sans MS" w:eastAsia="Times New Roman" w:hAnsi="Comic Sans MS" w:cs="Tahoma"/>
          <w:sz w:val="20"/>
          <w:szCs w:val="20"/>
          <w:vertAlign w:val="superscript"/>
          <w:lang w:eastAsia="el-GR"/>
        </w:rPr>
        <w:t>ης</w:t>
      </w:r>
      <w:r w:rsidRPr="00BB01FB">
        <w:rPr>
          <w:rFonts w:ascii="Comic Sans MS" w:eastAsia="Times New Roman" w:hAnsi="Comic Sans MS" w:cs="Tahoma"/>
          <w:sz w:val="20"/>
          <w:szCs w:val="20"/>
          <w:lang w:eastAsia="el-GR"/>
        </w:rPr>
        <w:t xml:space="preserve"> Ιουλίου, Τ.Κ. 66100, </w:t>
      </w:r>
      <w:proofErr w:type="spellStart"/>
      <w:r w:rsidRPr="00BB01FB">
        <w:rPr>
          <w:rFonts w:ascii="Comic Sans MS" w:eastAsia="Times New Roman" w:hAnsi="Comic Sans MS" w:cs="Tahoma"/>
          <w:sz w:val="20"/>
          <w:szCs w:val="20"/>
          <w:lang w:eastAsia="el-GR"/>
        </w:rPr>
        <w:t>Τηλ</w:t>
      </w:r>
      <w:proofErr w:type="spellEnd"/>
      <w:r w:rsidRPr="00BB01FB">
        <w:rPr>
          <w:rFonts w:ascii="Comic Sans MS" w:eastAsia="Times New Roman" w:hAnsi="Comic Sans MS" w:cs="Tahoma"/>
          <w:sz w:val="20"/>
          <w:szCs w:val="20"/>
          <w:lang w:eastAsia="el-GR"/>
        </w:rPr>
        <w:t xml:space="preserve">. 2521351326, </w:t>
      </w:r>
      <w:r w:rsidRPr="00BB01FB">
        <w:rPr>
          <w:rFonts w:ascii="Comic Sans MS" w:eastAsia="Times New Roman" w:hAnsi="Comic Sans MS" w:cs="Tahoma"/>
          <w:sz w:val="20"/>
          <w:szCs w:val="20"/>
          <w:lang w:val="fr-FR" w:eastAsia="el-GR"/>
        </w:rPr>
        <w:t>Fax</w:t>
      </w:r>
      <w:r w:rsidRPr="00BB01FB">
        <w:rPr>
          <w:rFonts w:ascii="Comic Sans MS" w:eastAsia="Times New Roman" w:hAnsi="Comic Sans MS" w:cs="Tahoma"/>
          <w:sz w:val="20"/>
          <w:szCs w:val="20"/>
          <w:lang w:eastAsia="el-GR"/>
        </w:rPr>
        <w:t xml:space="preserve">: 2521062291, </w:t>
      </w:r>
      <w:r w:rsidRPr="00BB01FB">
        <w:rPr>
          <w:rFonts w:ascii="Comic Sans MS" w:eastAsia="Times New Roman" w:hAnsi="Comic Sans MS" w:cs="Tahoma"/>
          <w:sz w:val="20"/>
          <w:szCs w:val="20"/>
          <w:lang w:val="fr-FR" w:eastAsia="el-GR"/>
        </w:rPr>
        <w:t>e</w:t>
      </w:r>
      <w:r w:rsidRPr="00BB01FB">
        <w:rPr>
          <w:rFonts w:ascii="Comic Sans MS" w:eastAsia="Times New Roman" w:hAnsi="Comic Sans MS" w:cs="Tahoma"/>
          <w:sz w:val="20"/>
          <w:szCs w:val="20"/>
          <w:lang w:eastAsia="el-GR"/>
        </w:rPr>
        <w:t>-</w:t>
      </w:r>
      <w:r w:rsidRPr="00BB01FB">
        <w:rPr>
          <w:rFonts w:ascii="Comic Sans MS" w:eastAsia="Times New Roman" w:hAnsi="Comic Sans MS" w:cs="Tahoma"/>
          <w:sz w:val="20"/>
          <w:szCs w:val="20"/>
          <w:lang w:val="fr-FR" w:eastAsia="el-GR"/>
        </w:rPr>
        <w:t>mail</w:t>
      </w:r>
      <w:r w:rsidRPr="00BB01FB">
        <w:rPr>
          <w:rFonts w:ascii="Comic Sans MS" w:eastAsia="Times New Roman" w:hAnsi="Comic Sans MS" w:cs="Tahoma"/>
          <w:sz w:val="20"/>
          <w:szCs w:val="20"/>
          <w:lang w:eastAsia="el-GR"/>
        </w:rPr>
        <w:t xml:space="preserve">: </w:t>
      </w:r>
      <w:hyperlink r:id="rId12" w:history="1">
        <w:r w:rsidRPr="00BB01FB">
          <w:rPr>
            <w:rFonts w:ascii="Comic Sans MS" w:eastAsia="Times New Roman" w:hAnsi="Comic Sans MS" w:cs="Tahoma"/>
            <w:color w:val="0000FF"/>
            <w:sz w:val="20"/>
            <w:szCs w:val="20"/>
            <w:u w:val="single"/>
            <w:lang w:val="en-US" w:eastAsia="el-GR"/>
          </w:rPr>
          <w:t>V</w:t>
        </w:r>
        <w:r w:rsidRPr="00BB01FB">
          <w:rPr>
            <w:rFonts w:ascii="Comic Sans MS" w:eastAsia="Times New Roman" w:hAnsi="Comic Sans MS" w:cs="Tahoma"/>
            <w:color w:val="0000FF"/>
            <w:sz w:val="20"/>
            <w:szCs w:val="20"/>
            <w:u w:val="single"/>
            <w:lang w:val="fr-FR" w:eastAsia="el-GR"/>
          </w:rPr>
          <w:t>asileiadisd@pamth.gov.gr</w:t>
        </w:r>
      </w:hyperlink>
      <w:r w:rsidRPr="00BB01FB">
        <w:rPr>
          <w:rFonts w:ascii="Comic Sans MS" w:eastAsia="Times New Roman" w:hAnsi="Comic Sans MS" w:cs="Tahoma"/>
          <w:sz w:val="20"/>
          <w:szCs w:val="20"/>
          <w:lang w:val="fr-FR" w:eastAsia="el-GR"/>
        </w:rPr>
        <w:t xml:space="preserve"> </w:t>
      </w:r>
    </w:p>
    <w:p w:rsidR="00BB01FB" w:rsidRPr="00BB01FB" w:rsidRDefault="00BB01FB" w:rsidP="00BB01FB">
      <w:pPr>
        <w:spacing w:after="0" w:line="240" w:lineRule="auto"/>
        <w:jc w:val="both"/>
        <w:rPr>
          <w:rFonts w:ascii="Comic Sans MS" w:eastAsia="Times New Roman" w:hAnsi="Comic Sans MS" w:cs="Tahoma"/>
          <w:sz w:val="20"/>
          <w:szCs w:val="20"/>
          <w:lang w:eastAsia="el-GR"/>
        </w:rPr>
      </w:pPr>
    </w:p>
    <w:p w:rsidR="00BB01FB" w:rsidRPr="00BB01FB" w:rsidRDefault="00BB01FB" w:rsidP="00BB01FB">
      <w:pPr>
        <w:spacing w:after="0" w:line="240" w:lineRule="auto"/>
        <w:ind w:left="4320"/>
        <w:jc w:val="both"/>
        <w:rPr>
          <w:rFonts w:ascii="Comic Sans MS" w:eastAsia="Times New Roman" w:hAnsi="Comic Sans MS" w:cs="Tahoma"/>
          <w:b/>
          <w:sz w:val="20"/>
          <w:szCs w:val="20"/>
          <w:lang w:eastAsia="el-GR"/>
        </w:rPr>
      </w:pPr>
      <w:r w:rsidRPr="00BB01FB">
        <w:rPr>
          <w:rFonts w:ascii="Comic Sans MS" w:eastAsia="Times New Roman" w:hAnsi="Comic Sans MS" w:cs="Tahoma"/>
          <w:b/>
          <w:sz w:val="20"/>
          <w:szCs w:val="20"/>
          <w:lang w:eastAsia="el-GR"/>
        </w:rPr>
        <w:t xml:space="preserve">  </w:t>
      </w:r>
      <w:r w:rsidRPr="009D4884">
        <w:rPr>
          <w:rFonts w:ascii="Comic Sans MS" w:eastAsia="Times New Roman" w:hAnsi="Comic Sans MS" w:cs="Tahoma"/>
          <w:b/>
          <w:sz w:val="20"/>
          <w:szCs w:val="20"/>
          <w:lang w:eastAsia="el-GR"/>
        </w:rPr>
        <w:t xml:space="preserve">  </w:t>
      </w:r>
      <w:r w:rsidRPr="00BB01FB">
        <w:rPr>
          <w:rFonts w:ascii="Comic Sans MS" w:eastAsia="Times New Roman" w:hAnsi="Comic Sans MS" w:cs="Tahoma"/>
          <w:b/>
          <w:sz w:val="20"/>
          <w:szCs w:val="20"/>
          <w:lang w:val="en-US" w:eastAsia="el-GR"/>
        </w:rPr>
        <w:t>O</w:t>
      </w:r>
      <w:r w:rsidRPr="00BB01FB">
        <w:rPr>
          <w:rFonts w:ascii="Comic Sans MS" w:eastAsia="Times New Roman" w:hAnsi="Comic Sans MS" w:cs="Tahoma"/>
          <w:b/>
          <w:sz w:val="20"/>
          <w:szCs w:val="20"/>
          <w:lang w:eastAsia="el-GR"/>
        </w:rPr>
        <w:t xml:space="preserve"> ΠΡΟΕΔΡΟΣ ΤΗΣ </w:t>
      </w:r>
    </w:p>
    <w:p w:rsidR="00BB01FB" w:rsidRPr="00BB01FB" w:rsidRDefault="00BB01FB" w:rsidP="00BB01FB">
      <w:pPr>
        <w:spacing w:after="0" w:line="240" w:lineRule="auto"/>
        <w:ind w:firstLine="720"/>
        <w:jc w:val="both"/>
        <w:rPr>
          <w:rFonts w:ascii="Comic Sans MS" w:eastAsia="Times New Roman" w:hAnsi="Comic Sans MS" w:cs="Tahoma"/>
          <w:b/>
          <w:sz w:val="20"/>
          <w:szCs w:val="20"/>
          <w:lang w:eastAsia="el-GR"/>
        </w:rPr>
      </w:pPr>
      <w:r w:rsidRPr="00BB01FB">
        <w:rPr>
          <w:rFonts w:ascii="Comic Sans MS" w:eastAsia="Times New Roman" w:hAnsi="Comic Sans MS" w:cs="Tahoma"/>
          <w:b/>
          <w:sz w:val="20"/>
          <w:szCs w:val="20"/>
          <w:lang w:eastAsia="el-GR"/>
        </w:rPr>
        <w:t xml:space="preserve">                                       ΟΙΚΟΝΟΜΙΚΗΣ ΕΠΙΤΡΟΠΗΣ</w:t>
      </w:r>
    </w:p>
    <w:p w:rsidR="00BB01FB" w:rsidRPr="00BB01FB" w:rsidRDefault="00BB01FB" w:rsidP="00BB01FB">
      <w:pPr>
        <w:spacing w:after="0" w:line="240" w:lineRule="auto"/>
        <w:ind w:firstLine="720"/>
        <w:jc w:val="both"/>
        <w:rPr>
          <w:rFonts w:ascii="Comic Sans MS" w:eastAsia="Times New Roman" w:hAnsi="Comic Sans MS" w:cs="Tahoma"/>
          <w:b/>
          <w:sz w:val="20"/>
          <w:szCs w:val="20"/>
          <w:lang w:eastAsia="el-GR"/>
        </w:rPr>
      </w:pPr>
      <w:r w:rsidRPr="00BB01FB">
        <w:rPr>
          <w:rFonts w:ascii="Comic Sans MS" w:eastAsia="Times New Roman" w:hAnsi="Comic Sans MS" w:cs="Tahoma"/>
          <w:b/>
          <w:sz w:val="20"/>
          <w:szCs w:val="20"/>
          <w:lang w:eastAsia="el-GR"/>
        </w:rPr>
        <w:t xml:space="preserve">                                         </w:t>
      </w:r>
    </w:p>
    <w:p w:rsidR="00BB01FB" w:rsidRPr="00BB01FB" w:rsidRDefault="00BB01FB" w:rsidP="00BB01FB">
      <w:pPr>
        <w:spacing w:after="0" w:line="240" w:lineRule="auto"/>
        <w:ind w:firstLine="720"/>
        <w:jc w:val="both"/>
        <w:rPr>
          <w:rFonts w:ascii="Comic Sans MS" w:eastAsia="Times New Roman" w:hAnsi="Comic Sans MS" w:cs="Tahoma"/>
          <w:b/>
          <w:sz w:val="20"/>
          <w:szCs w:val="20"/>
          <w:lang w:eastAsia="el-GR"/>
        </w:rPr>
      </w:pPr>
      <w:r w:rsidRPr="00BB01FB">
        <w:rPr>
          <w:rFonts w:ascii="Comic Sans MS" w:eastAsia="Times New Roman" w:hAnsi="Comic Sans MS" w:cs="Tahoma"/>
          <w:b/>
          <w:sz w:val="20"/>
          <w:szCs w:val="20"/>
          <w:lang w:eastAsia="el-GR"/>
        </w:rPr>
        <w:t xml:space="preserve">                                         ΔΗΜΗΤΡΗΣ ΠΕΤΡΟΒΙΤΣ</w:t>
      </w:r>
      <w:r w:rsidRPr="00BB01FB">
        <w:rPr>
          <w:rFonts w:ascii="Comic Sans MS" w:eastAsia="Times New Roman" w:hAnsi="Comic Sans MS" w:cs="Arial"/>
          <w:lang w:eastAsia="el-GR"/>
        </w:rPr>
        <w:t xml:space="preserve">                                       </w:t>
      </w:r>
    </w:p>
    <w:p w:rsidR="00DD21B3" w:rsidRPr="00391DD4" w:rsidRDefault="00DD21B3" w:rsidP="002B2D87">
      <w:pPr>
        <w:spacing w:after="0" w:line="240" w:lineRule="auto"/>
        <w:ind w:left="3600" w:firstLine="720"/>
        <w:jc w:val="both"/>
        <w:rPr>
          <w:rFonts w:ascii="Comic Sans MS" w:eastAsia="Times New Roman" w:hAnsi="Comic Sans MS" w:cs="Tahoma"/>
          <w:b/>
          <w:sz w:val="20"/>
          <w:szCs w:val="20"/>
          <w:lang w:eastAsia="el-GR"/>
        </w:rPr>
      </w:pPr>
    </w:p>
    <w:p w:rsidR="00C92C45" w:rsidRPr="00506A92" w:rsidRDefault="009814C0" w:rsidP="00DD21B3">
      <w:pPr>
        <w:spacing w:after="0" w:line="240" w:lineRule="auto"/>
        <w:rPr>
          <w:rFonts w:ascii="Comic Sans MS" w:eastAsia="Times New Roman" w:hAnsi="Comic Sans MS" w:cs="Tahoma"/>
          <w:b/>
          <w:sz w:val="20"/>
          <w:szCs w:val="20"/>
          <w:lang w:eastAsia="el-GR"/>
        </w:rPr>
      </w:pPr>
      <w:r w:rsidRPr="00DA3843">
        <w:rPr>
          <w:rFonts w:ascii="Comic Sans MS" w:eastAsia="Times New Roman" w:hAnsi="Comic Sans MS" w:cs="Arial"/>
          <w:lang w:eastAsia="el-GR"/>
        </w:rPr>
        <w:lastRenderedPageBreak/>
        <w:tab/>
      </w:r>
      <w:r w:rsidRPr="00DA3843">
        <w:rPr>
          <w:rFonts w:ascii="Comic Sans MS" w:eastAsia="Times New Roman" w:hAnsi="Comic Sans MS" w:cs="Arial"/>
          <w:lang w:eastAsia="el-GR"/>
        </w:rPr>
        <w:tab/>
      </w:r>
      <w:r w:rsidRPr="00DA3843">
        <w:rPr>
          <w:rFonts w:ascii="Comic Sans MS" w:eastAsia="Times New Roman" w:hAnsi="Comic Sans MS" w:cs="Arial"/>
          <w:lang w:eastAsia="el-GR"/>
        </w:rPr>
        <w:tab/>
      </w:r>
      <w:r w:rsidRPr="00DA3843">
        <w:rPr>
          <w:rFonts w:ascii="Comic Sans MS" w:eastAsia="Times New Roman" w:hAnsi="Comic Sans MS" w:cs="Arial"/>
          <w:lang w:eastAsia="el-GR"/>
        </w:rPr>
        <w:tab/>
      </w:r>
      <w:r w:rsidR="00F606A7">
        <w:rPr>
          <w:rFonts w:ascii="Comic Sans MS" w:eastAsia="Times New Roman" w:hAnsi="Comic Sans MS" w:cs="Arial"/>
          <w:lang w:eastAsia="el-GR"/>
        </w:rPr>
        <w:tab/>
      </w:r>
      <w:r w:rsidR="00F606A7">
        <w:rPr>
          <w:rFonts w:ascii="Comic Sans MS" w:eastAsia="Times New Roman" w:hAnsi="Comic Sans MS" w:cs="Arial"/>
          <w:lang w:eastAsia="el-GR"/>
        </w:rPr>
        <w:tab/>
      </w:r>
      <w:r w:rsidR="00F606A7">
        <w:rPr>
          <w:rFonts w:ascii="Comic Sans MS" w:eastAsia="Times New Roman" w:hAnsi="Comic Sans MS" w:cs="Arial"/>
          <w:lang w:eastAsia="el-GR"/>
        </w:rPr>
        <w:tab/>
      </w:r>
      <w:r w:rsidR="00F606A7">
        <w:rPr>
          <w:rFonts w:ascii="Comic Sans MS" w:eastAsia="Times New Roman" w:hAnsi="Comic Sans MS" w:cs="Arial"/>
          <w:lang w:eastAsia="el-GR"/>
        </w:rPr>
        <w:tab/>
      </w:r>
      <w:r w:rsidR="00F606A7">
        <w:rPr>
          <w:rFonts w:ascii="Comic Sans MS" w:eastAsia="Times New Roman" w:hAnsi="Comic Sans MS" w:cs="Arial"/>
          <w:lang w:eastAsia="el-GR"/>
        </w:rPr>
        <w:tab/>
      </w:r>
      <w:r w:rsidR="00F606A7">
        <w:rPr>
          <w:rFonts w:ascii="Comic Sans MS" w:eastAsia="Times New Roman" w:hAnsi="Comic Sans MS" w:cs="Arial"/>
          <w:lang w:eastAsia="el-GR"/>
        </w:rPr>
        <w:tab/>
      </w:r>
      <w:r w:rsidR="00F606A7">
        <w:rPr>
          <w:rFonts w:ascii="Comic Sans MS" w:eastAsia="Times New Roman" w:hAnsi="Comic Sans MS" w:cs="Arial"/>
          <w:lang w:eastAsia="el-GR"/>
        </w:rPr>
        <w:tab/>
      </w:r>
    </w:p>
    <w:p w:rsidR="00C92C45" w:rsidRPr="00F148A0" w:rsidRDefault="00C92C45" w:rsidP="00F148A0">
      <w:pPr>
        <w:widowControl w:val="0"/>
        <w:tabs>
          <w:tab w:val="center" w:pos="4153"/>
          <w:tab w:val="right" w:pos="8306"/>
        </w:tabs>
        <w:autoSpaceDE w:val="0"/>
        <w:autoSpaceDN w:val="0"/>
        <w:adjustRightInd w:val="0"/>
        <w:spacing w:after="0" w:line="240" w:lineRule="auto"/>
        <w:rPr>
          <w:rFonts w:ascii="Comic Sans MS" w:eastAsia="Times New Roman" w:hAnsi="Comic Sans MS" w:cs="Arial"/>
          <w:lang w:eastAsia="el-GR"/>
        </w:rPr>
      </w:pPr>
      <w:r w:rsidRPr="00F148A0">
        <w:rPr>
          <w:rFonts w:ascii="Comic Sans MS" w:eastAsia="Times New Roman" w:hAnsi="Comic Sans MS" w:cs="Arial"/>
          <w:lang w:eastAsia="el-GR"/>
        </w:rPr>
        <w:t xml:space="preserve">           </w:t>
      </w:r>
      <w:r w:rsidRPr="00F148A0">
        <w:rPr>
          <w:rFonts w:ascii="Comic Sans MS" w:eastAsia="Times New Roman" w:hAnsi="Comic Sans MS" w:cs="Arial"/>
          <w:noProof/>
          <w:lang w:eastAsia="el-GR"/>
        </w:rPr>
        <w:drawing>
          <wp:inline distT="0" distB="0" distL="0" distR="0" wp14:anchorId="5FAD871E" wp14:editId="1F25750C">
            <wp:extent cx="333375" cy="3333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F148A0">
        <w:rPr>
          <w:rFonts w:ascii="Comic Sans MS" w:eastAsia="Times New Roman" w:hAnsi="Comic Sans MS" w:cs="Arial"/>
          <w:lang w:eastAsia="el-GR"/>
        </w:rPr>
        <w:t xml:space="preserve">                                               </w:t>
      </w:r>
      <w:r w:rsidR="00492C32">
        <w:rPr>
          <w:rFonts w:ascii="Comic Sans MS" w:eastAsia="Times New Roman" w:hAnsi="Comic Sans MS" w:cs="Arial"/>
          <w:lang w:eastAsia="el-GR"/>
        </w:rPr>
        <w:t xml:space="preserve">                                </w:t>
      </w:r>
      <w:r w:rsidRPr="00F148A0">
        <w:rPr>
          <w:rFonts w:ascii="Comic Sans MS" w:eastAsia="Times New Roman" w:hAnsi="Comic Sans MS" w:cs="Arial"/>
          <w:lang w:eastAsia="el-GR"/>
        </w:rPr>
        <w:t xml:space="preserve"> </w:t>
      </w:r>
      <w:r w:rsidR="00492C32" w:rsidRPr="00492C32">
        <w:rPr>
          <w:rFonts w:ascii="Comic Sans MS" w:eastAsia="Times New Roman" w:hAnsi="Comic Sans MS" w:cs="Arial"/>
          <w:b/>
          <w:u w:val="single"/>
          <w:lang w:eastAsia="el-GR"/>
        </w:rPr>
        <w:t>ΟΡΘΗ ΕΠΑΝΑΛΗΨΗ</w:t>
      </w:r>
      <w:r w:rsidR="00492C32">
        <w:rPr>
          <w:rFonts w:ascii="Comic Sans MS" w:eastAsia="Times New Roman" w:hAnsi="Comic Sans MS" w:cs="Arial"/>
          <w:lang w:eastAsia="el-GR"/>
        </w:rPr>
        <w:t xml:space="preserve"> </w:t>
      </w:r>
    </w:p>
    <w:p w:rsidR="00C92C45" w:rsidRPr="00622077" w:rsidRDefault="00C92C45" w:rsidP="00F148A0">
      <w:pPr>
        <w:widowControl w:val="0"/>
        <w:shd w:val="clear" w:color="auto" w:fill="FFFFFF"/>
        <w:tabs>
          <w:tab w:val="left" w:pos="5246"/>
        </w:tabs>
        <w:autoSpaceDE w:val="0"/>
        <w:autoSpaceDN w:val="0"/>
        <w:adjustRightInd w:val="0"/>
        <w:spacing w:after="0" w:line="240" w:lineRule="auto"/>
        <w:ind w:left="14"/>
        <w:rPr>
          <w:rFonts w:ascii="Comic Sans MS" w:eastAsia="Times New Roman" w:hAnsi="Comic Sans MS" w:cs="Arial"/>
          <w:b/>
          <w:lang w:eastAsia="el-GR"/>
        </w:rPr>
      </w:pPr>
      <w:r w:rsidRPr="00F148A0">
        <w:rPr>
          <w:rFonts w:ascii="Comic Sans MS" w:eastAsia="Times New Roman" w:hAnsi="Comic Sans MS" w:cs="Times New Roman"/>
          <w:b/>
          <w:bCs/>
          <w:spacing w:val="-3"/>
          <w:w w:val="131"/>
          <w:lang w:eastAsia="el-GR"/>
        </w:rPr>
        <w:t>ΕΛΛΗΝΙΚΗ</w:t>
      </w:r>
      <w:r w:rsidRPr="00F148A0">
        <w:rPr>
          <w:rFonts w:ascii="Comic Sans MS" w:eastAsia="Times New Roman" w:hAnsi="Comic Sans MS" w:cs="Arial"/>
          <w:b/>
          <w:bCs/>
          <w:spacing w:val="-3"/>
          <w:w w:val="131"/>
          <w:lang w:eastAsia="el-GR"/>
        </w:rPr>
        <w:t xml:space="preserve"> </w:t>
      </w:r>
      <w:r w:rsidRPr="00F148A0">
        <w:rPr>
          <w:rFonts w:ascii="Comic Sans MS" w:eastAsia="Times New Roman" w:hAnsi="Comic Sans MS" w:cs="Times New Roman"/>
          <w:b/>
          <w:bCs/>
          <w:spacing w:val="-3"/>
          <w:w w:val="131"/>
          <w:lang w:eastAsia="el-GR"/>
        </w:rPr>
        <w:t>ΔΗΜΟΚΡΑΤΙΑ</w:t>
      </w:r>
      <w:r w:rsidRPr="00F148A0">
        <w:rPr>
          <w:rFonts w:ascii="Comic Sans MS" w:eastAsia="Times New Roman" w:hAnsi="Comic Sans MS" w:cs="Arial"/>
          <w:b/>
          <w:bCs/>
          <w:lang w:eastAsia="el-GR"/>
        </w:rPr>
        <w:tab/>
      </w:r>
      <w:r w:rsidRPr="00F148A0">
        <w:rPr>
          <w:rFonts w:ascii="Comic Sans MS" w:eastAsia="Times New Roman" w:hAnsi="Comic Sans MS" w:cs="Arial"/>
          <w:b/>
          <w:bCs/>
          <w:lang w:eastAsia="el-GR"/>
        </w:rPr>
        <w:tab/>
      </w:r>
      <w:r w:rsidRPr="00F148A0">
        <w:rPr>
          <w:rFonts w:ascii="Comic Sans MS" w:eastAsia="Times New Roman" w:hAnsi="Comic Sans MS" w:cs="Arial"/>
          <w:b/>
          <w:bCs/>
          <w:lang w:eastAsia="el-GR"/>
        </w:rPr>
        <w:tab/>
      </w:r>
      <w:r w:rsidR="00F148A0" w:rsidRPr="00F148A0">
        <w:rPr>
          <w:rFonts w:ascii="Comic Sans MS" w:eastAsia="Times New Roman" w:hAnsi="Comic Sans MS" w:cs="Arial"/>
          <w:b/>
          <w:bCs/>
          <w:lang w:eastAsia="el-GR"/>
        </w:rPr>
        <w:t xml:space="preserve">       </w:t>
      </w:r>
      <w:r w:rsidRPr="00F148A0">
        <w:rPr>
          <w:rFonts w:ascii="Comic Sans MS" w:eastAsia="Times New Roman" w:hAnsi="Comic Sans MS" w:cs="Arial"/>
          <w:b/>
          <w:bCs/>
          <w:lang w:eastAsia="el-GR"/>
        </w:rPr>
        <w:t>Δράμα</w:t>
      </w:r>
      <w:r w:rsidRPr="00F148A0">
        <w:rPr>
          <w:rFonts w:ascii="Comic Sans MS" w:eastAsia="Times New Roman" w:hAnsi="Comic Sans MS" w:cs="Arial"/>
          <w:b/>
          <w:lang w:eastAsia="el-GR"/>
        </w:rPr>
        <w:t xml:space="preserve"> </w:t>
      </w:r>
      <w:r w:rsidR="00BB01FB">
        <w:rPr>
          <w:rFonts w:ascii="Comic Sans MS" w:eastAsia="Times New Roman" w:hAnsi="Comic Sans MS" w:cs="Arial"/>
          <w:b/>
          <w:lang w:eastAsia="el-GR"/>
        </w:rPr>
        <w:t>27/09/2017</w:t>
      </w:r>
    </w:p>
    <w:p w:rsidR="00C92C45" w:rsidRPr="005E22DC" w:rsidRDefault="00C92C45" w:rsidP="00F148A0">
      <w:pPr>
        <w:widowControl w:val="0"/>
        <w:shd w:val="clear" w:color="auto" w:fill="FFFFFF"/>
        <w:tabs>
          <w:tab w:val="left" w:pos="5246"/>
        </w:tabs>
        <w:autoSpaceDE w:val="0"/>
        <w:autoSpaceDN w:val="0"/>
        <w:adjustRightInd w:val="0"/>
        <w:spacing w:after="0" w:line="240" w:lineRule="auto"/>
        <w:ind w:left="10"/>
        <w:rPr>
          <w:rFonts w:ascii="Comic Sans MS" w:eastAsia="Times New Roman" w:hAnsi="Comic Sans MS" w:cs="Arial"/>
          <w:b/>
          <w:lang w:eastAsia="el-GR"/>
        </w:rPr>
      </w:pPr>
      <w:r w:rsidRPr="00F148A0">
        <w:rPr>
          <w:rFonts w:ascii="Comic Sans MS" w:eastAsia="Times New Roman" w:hAnsi="Comic Sans MS" w:cs="Times New Roman"/>
          <w:b/>
          <w:bCs/>
          <w:spacing w:val="-3"/>
          <w:w w:val="131"/>
          <w:lang w:eastAsia="el-GR"/>
        </w:rPr>
        <w:t>ΠΕΡΙΦΕΡΕΙΑ ΑΝΑΤ. ΜΑΚΕΔΟΝΙΑΣ-ΘΡΑΚΗΣ</w:t>
      </w:r>
      <w:r w:rsidRPr="00F148A0">
        <w:rPr>
          <w:rFonts w:ascii="Comic Sans MS" w:eastAsia="Times New Roman" w:hAnsi="Comic Sans MS" w:cs="Arial"/>
          <w:b/>
          <w:bCs/>
          <w:lang w:eastAsia="el-GR"/>
        </w:rPr>
        <w:tab/>
      </w:r>
      <w:r w:rsidRPr="00F148A0">
        <w:rPr>
          <w:rFonts w:ascii="Comic Sans MS" w:eastAsia="Times New Roman" w:hAnsi="Comic Sans MS" w:cs="Arial"/>
          <w:b/>
          <w:bCs/>
          <w:lang w:eastAsia="el-GR"/>
        </w:rPr>
        <w:tab/>
      </w:r>
      <w:proofErr w:type="spellStart"/>
      <w:r w:rsidRPr="00F148A0">
        <w:rPr>
          <w:rFonts w:ascii="Comic Sans MS" w:eastAsia="Times New Roman" w:hAnsi="Comic Sans MS" w:cs="Times New Roman"/>
          <w:b/>
          <w:lang w:eastAsia="el-GR"/>
        </w:rPr>
        <w:t>Πρωτ</w:t>
      </w:r>
      <w:proofErr w:type="spellEnd"/>
      <w:r w:rsidRPr="00F148A0">
        <w:rPr>
          <w:rFonts w:ascii="Comic Sans MS" w:eastAsia="Times New Roman" w:hAnsi="Comic Sans MS" w:cs="Arial"/>
          <w:b/>
          <w:lang w:eastAsia="el-GR"/>
        </w:rPr>
        <w:t xml:space="preserve">.: </w:t>
      </w:r>
      <w:r w:rsidR="00BB01FB">
        <w:rPr>
          <w:rFonts w:ascii="Comic Sans MS" w:eastAsia="Times New Roman" w:hAnsi="Comic Sans MS" w:cs="Arial"/>
          <w:b/>
          <w:lang w:eastAsia="el-GR"/>
        </w:rPr>
        <w:t>4971</w:t>
      </w:r>
    </w:p>
    <w:p w:rsidR="00C92C45" w:rsidRPr="00F148A0" w:rsidRDefault="00C92C45" w:rsidP="00F148A0">
      <w:pPr>
        <w:widowControl w:val="0"/>
        <w:shd w:val="clear" w:color="auto" w:fill="FFFFFF"/>
        <w:autoSpaceDE w:val="0"/>
        <w:autoSpaceDN w:val="0"/>
        <w:adjustRightInd w:val="0"/>
        <w:spacing w:after="0" w:line="240" w:lineRule="auto"/>
        <w:ind w:right="4838"/>
        <w:rPr>
          <w:rFonts w:ascii="Comic Sans MS" w:eastAsia="Times New Roman" w:hAnsi="Comic Sans MS" w:cs="Times New Roman"/>
          <w:b/>
          <w:bCs/>
          <w:spacing w:val="-3"/>
          <w:w w:val="131"/>
          <w:lang w:eastAsia="el-GR"/>
        </w:rPr>
      </w:pPr>
      <w:r w:rsidRPr="00F148A0">
        <w:rPr>
          <w:rFonts w:ascii="Comic Sans MS" w:eastAsia="Times New Roman" w:hAnsi="Comic Sans MS" w:cs="Times New Roman"/>
          <w:b/>
          <w:bCs/>
          <w:spacing w:val="-3"/>
          <w:w w:val="131"/>
          <w:lang w:eastAsia="el-GR"/>
        </w:rPr>
        <w:t>ΓΕΝΙΚΗ ΔΙΕΥΘΥΝΣΗ ΕΣΩΤΕΡΙΚΗΣ ΛΕΙΤΟΥΡΓΙΑΣ</w:t>
      </w:r>
      <w:r w:rsidRPr="00F148A0">
        <w:rPr>
          <w:rFonts w:ascii="Comic Sans MS" w:eastAsia="Times New Roman" w:hAnsi="Comic Sans MS" w:cs="Times New Roman"/>
          <w:b/>
          <w:bCs/>
          <w:lang w:eastAsia="el-GR"/>
        </w:rPr>
        <w:t xml:space="preserve"> </w:t>
      </w:r>
      <w:r w:rsidRPr="00F148A0">
        <w:rPr>
          <w:rFonts w:ascii="Comic Sans MS" w:eastAsia="Times New Roman" w:hAnsi="Comic Sans MS" w:cs="Times New Roman"/>
          <w:b/>
          <w:bCs/>
          <w:spacing w:val="-3"/>
          <w:w w:val="131"/>
          <w:lang w:eastAsia="el-GR"/>
        </w:rPr>
        <w:t>ΔΙΕΥΘΥΝΣΗ ΔΙΟΙΚΗΤΙΚΟΥ-ΟΙΚΟΝΟΜΙΚΟΥ ΠΕΡΙΦΕΡΕΙΑΚΗΣ ΕΝΟΤΗΤΑΣ ΔΡΑΜΑΣ</w:t>
      </w:r>
    </w:p>
    <w:p w:rsidR="00C92C45" w:rsidRPr="00F148A0" w:rsidRDefault="00C92C45" w:rsidP="00F148A0">
      <w:pPr>
        <w:widowControl w:val="0"/>
        <w:shd w:val="clear" w:color="auto" w:fill="FFFFFF"/>
        <w:autoSpaceDE w:val="0"/>
        <w:autoSpaceDN w:val="0"/>
        <w:adjustRightInd w:val="0"/>
        <w:spacing w:after="0" w:line="240" w:lineRule="auto"/>
        <w:ind w:right="6050"/>
        <w:rPr>
          <w:rFonts w:ascii="Comic Sans MS" w:eastAsia="Times New Roman" w:hAnsi="Comic Sans MS" w:cs="Times New Roman"/>
          <w:b/>
          <w:bCs/>
          <w:spacing w:val="-3"/>
          <w:w w:val="131"/>
          <w:lang w:eastAsia="el-GR"/>
        </w:rPr>
      </w:pPr>
      <w:r w:rsidRPr="00F148A0">
        <w:rPr>
          <w:rFonts w:ascii="Comic Sans MS" w:eastAsia="Times New Roman" w:hAnsi="Comic Sans MS" w:cs="Times New Roman"/>
          <w:b/>
          <w:bCs/>
          <w:spacing w:val="-3"/>
          <w:w w:val="131"/>
          <w:lang w:eastAsia="el-GR"/>
        </w:rPr>
        <w:t xml:space="preserve">ΤΜΗΜΑ ΠΡΟΜΗΘΕΙΩΝ </w:t>
      </w:r>
    </w:p>
    <w:p w:rsidR="00C92C45" w:rsidRPr="00F148A0" w:rsidRDefault="00C92C45" w:rsidP="00F148A0">
      <w:pPr>
        <w:widowControl w:val="0"/>
        <w:shd w:val="clear" w:color="auto" w:fill="FFFFFF"/>
        <w:tabs>
          <w:tab w:val="left" w:pos="1418"/>
        </w:tabs>
        <w:autoSpaceDE w:val="0"/>
        <w:autoSpaceDN w:val="0"/>
        <w:adjustRightInd w:val="0"/>
        <w:spacing w:after="0" w:line="240" w:lineRule="auto"/>
        <w:ind w:right="6050"/>
        <w:rPr>
          <w:rFonts w:ascii="Comic Sans MS" w:eastAsia="Times New Roman" w:hAnsi="Comic Sans MS" w:cs="Arial"/>
          <w:b/>
          <w:spacing w:val="-1"/>
          <w:lang w:eastAsia="el-GR"/>
        </w:rPr>
      </w:pPr>
      <w:proofErr w:type="spellStart"/>
      <w:r w:rsidRPr="00F148A0">
        <w:rPr>
          <w:rFonts w:ascii="Comic Sans MS" w:eastAsia="Times New Roman" w:hAnsi="Comic Sans MS" w:cs="Times New Roman"/>
          <w:b/>
          <w:spacing w:val="-1"/>
          <w:lang w:eastAsia="el-GR"/>
        </w:rPr>
        <w:t>Ταχ</w:t>
      </w:r>
      <w:proofErr w:type="spellEnd"/>
      <w:r w:rsidRPr="00F148A0">
        <w:rPr>
          <w:rFonts w:ascii="Comic Sans MS" w:eastAsia="Times New Roman" w:hAnsi="Comic Sans MS" w:cs="Arial"/>
          <w:b/>
          <w:spacing w:val="-1"/>
          <w:lang w:eastAsia="el-GR"/>
        </w:rPr>
        <w:t xml:space="preserve">. </w:t>
      </w:r>
      <w:r w:rsidRPr="00F148A0">
        <w:rPr>
          <w:rFonts w:ascii="Comic Sans MS" w:eastAsia="Times New Roman" w:hAnsi="Comic Sans MS" w:cs="Times New Roman"/>
          <w:b/>
          <w:spacing w:val="-1"/>
          <w:lang w:eastAsia="el-GR"/>
        </w:rPr>
        <w:t>Δ</w:t>
      </w:r>
      <w:r w:rsidRPr="00F148A0">
        <w:rPr>
          <w:rFonts w:ascii="Comic Sans MS" w:eastAsia="Times New Roman" w:hAnsi="Comic Sans MS" w:cs="Arial"/>
          <w:b/>
          <w:spacing w:val="-1"/>
          <w:lang w:eastAsia="el-GR"/>
        </w:rPr>
        <w:t>/</w:t>
      </w:r>
      <w:r w:rsidRPr="00F148A0">
        <w:rPr>
          <w:rFonts w:ascii="Comic Sans MS" w:eastAsia="Times New Roman" w:hAnsi="Comic Sans MS" w:cs="Times New Roman"/>
          <w:b/>
          <w:spacing w:val="-1"/>
          <w:lang w:eastAsia="el-GR"/>
        </w:rPr>
        <w:t>ση</w:t>
      </w:r>
      <w:r w:rsidR="00F148A0">
        <w:rPr>
          <w:rFonts w:ascii="Comic Sans MS" w:eastAsia="Times New Roman" w:hAnsi="Comic Sans MS" w:cs="Arial"/>
          <w:b/>
          <w:spacing w:val="-1"/>
          <w:lang w:eastAsia="el-GR"/>
        </w:rPr>
        <w:t xml:space="preserve"> </w:t>
      </w:r>
      <w:r w:rsidRPr="00F148A0">
        <w:rPr>
          <w:rFonts w:ascii="Comic Sans MS" w:eastAsia="Times New Roman" w:hAnsi="Comic Sans MS" w:cs="Arial"/>
          <w:b/>
          <w:spacing w:val="-1"/>
          <w:lang w:eastAsia="el-GR"/>
        </w:rPr>
        <w:t>: 1</w:t>
      </w:r>
      <w:r w:rsidRPr="00F148A0">
        <w:rPr>
          <w:rFonts w:ascii="Comic Sans MS" w:eastAsia="Times New Roman" w:hAnsi="Comic Sans MS" w:cs="Arial"/>
          <w:b/>
          <w:spacing w:val="-1"/>
          <w:vertAlign w:val="superscript"/>
          <w:lang w:eastAsia="el-GR"/>
        </w:rPr>
        <w:t>ης</w:t>
      </w:r>
      <w:r w:rsidRPr="00F148A0">
        <w:rPr>
          <w:rFonts w:ascii="Comic Sans MS" w:eastAsia="Times New Roman" w:hAnsi="Comic Sans MS" w:cs="Arial"/>
          <w:b/>
          <w:spacing w:val="-1"/>
          <w:lang w:eastAsia="el-GR"/>
        </w:rPr>
        <w:t xml:space="preserve">  Ιουλίου  1 </w:t>
      </w:r>
    </w:p>
    <w:p w:rsidR="00C92C45" w:rsidRPr="00F148A0" w:rsidRDefault="00C92C45" w:rsidP="00F148A0">
      <w:pPr>
        <w:widowControl w:val="0"/>
        <w:shd w:val="clear" w:color="auto" w:fill="FFFFFF"/>
        <w:tabs>
          <w:tab w:val="left" w:pos="1418"/>
        </w:tabs>
        <w:autoSpaceDE w:val="0"/>
        <w:autoSpaceDN w:val="0"/>
        <w:adjustRightInd w:val="0"/>
        <w:spacing w:after="0" w:line="240" w:lineRule="auto"/>
        <w:ind w:right="6050"/>
        <w:rPr>
          <w:rFonts w:ascii="Comic Sans MS" w:eastAsia="Times New Roman" w:hAnsi="Comic Sans MS" w:cs="Times New Roman"/>
          <w:b/>
          <w:lang w:eastAsia="el-GR"/>
        </w:rPr>
      </w:pPr>
      <w:proofErr w:type="spellStart"/>
      <w:r w:rsidRPr="00F148A0">
        <w:rPr>
          <w:rFonts w:ascii="Comic Sans MS" w:eastAsia="Times New Roman" w:hAnsi="Comic Sans MS" w:cs="Times New Roman"/>
          <w:b/>
          <w:spacing w:val="-3"/>
          <w:lang w:eastAsia="el-GR"/>
        </w:rPr>
        <w:t>Ταχ</w:t>
      </w:r>
      <w:proofErr w:type="spellEnd"/>
      <w:r w:rsidRPr="00F148A0">
        <w:rPr>
          <w:rFonts w:ascii="Comic Sans MS" w:eastAsia="Times New Roman" w:hAnsi="Comic Sans MS" w:cs="Arial"/>
          <w:b/>
          <w:spacing w:val="-3"/>
          <w:lang w:eastAsia="el-GR"/>
        </w:rPr>
        <w:t xml:space="preserve">. </w:t>
      </w:r>
      <w:r w:rsidRPr="00F148A0">
        <w:rPr>
          <w:rFonts w:ascii="Comic Sans MS" w:eastAsia="Times New Roman" w:hAnsi="Comic Sans MS" w:cs="Times New Roman"/>
          <w:b/>
          <w:spacing w:val="-3"/>
          <w:lang w:eastAsia="el-GR"/>
        </w:rPr>
        <w:t>Κωδ</w:t>
      </w:r>
      <w:r w:rsidR="00F148A0">
        <w:rPr>
          <w:rFonts w:ascii="Comic Sans MS" w:eastAsia="Times New Roman" w:hAnsi="Comic Sans MS" w:cs="Arial"/>
          <w:b/>
          <w:spacing w:val="-3"/>
          <w:lang w:eastAsia="el-GR"/>
        </w:rPr>
        <w:t xml:space="preserve">. </w:t>
      </w:r>
      <w:r w:rsidR="00F148A0" w:rsidRPr="00F148A0">
        <w:rPr>
          <w:rFonts w:ascii="Comic Sans MS" w:eastAsia="Times New Roman" w:hAnsi="Comic Sans MS" w:cs="Arial"/>
          <w:b/>
          <w:spacing w:val="-3"/>
          <w:lang w:eastAsia="el-GR"/>
        </w:rPr>
        <w:t xml:space="preserve"> </w:t>
      </w:r>
      <w:r w:rsidRPr="00F148A0">
        <w:rPr>
          <w:rFonts w:ascii="Comic Sans MS" w:eastAsia="Times New Roman" w:hAnsi="Comic Sans MS" w:cs="Arial"/>
          <w:b/>
          <w:spacing w:val="-3"/>
          <w:lang w:eastAsia="el-GR"/>
        </w:rPr>
        <w:t>: 66100   ΔΡΑΜΑ</w:t>
      </w:r>
      <w:r w:rsidRPr="00F148A0">
        <w:rPr>
          <w:rFonts w:ascii="Comic Sans MS" w:eastAsia="Times New Roman" w:hAnsi="Comic Sans MS" w:cs="Times New Roman"/>
          <w:b/>
          <w:spacing w:val="-3"/>
          <w:lang w:eastAsia="el-GR"/>
        </w:rPr>
        <w:t xml:space="preserve"> </w:t>
      </w:r>
      <w:r w:rsidRPr="00F148A0">
        <w:rPr>
          <w:rFonts w:ascii="Comic Sans MS" w:eastAsia="Times New Roman" w:hAnsi="Comic Sans MS" w:cs="Times New Roman"/>
          <w:b/>
          <w:lang w:eastAsia="el-GR"/>
        </w:rPr>
        <w:t xml:space="preserve">Πληροφορίες : Δ. Βασιλειάδης  </w:t>
      </w:r>
    </w:p>
    <w:p w:rsidR="00C92C45" w:rsidRPr="00F148A0" w:rsidRDefault="00F148A0" w:rsidP="00F148A0">
      <w:pPr>
        <w:widowControl w:val="0"/>
        <w:shd w:val="clear" w:color="auto" w:fill="FFFFFF"/>
        <w:tabs>
          <w:tab w:val="left" w:pos="1418"/>
        </w:tabs>
        <w:autoSpaceDE w:val="0"/>
        <w:autoSpaceDN w:val="0"/>
        <w:adjustRightInd w:val="0"/>
        <w:spacing w:after="0" w:line="240" w:lineRule="auto"/>
        <w:ind w:right="6050"/>
        <w:rPr>
          <w:rFonts w:ascii="Comic Sans MS" w:eastAsia="Times New Roman" w:hAnsi="Comic Sans MS" w:cs="Arial"/>
          <w:b/>
          <w:lang w:eastAsia="el-GR"/>
        </w:rPr>
      </w:pPr>
      <w:r>
        <w:rPr>
          <w:rFonts w:ascii="Comic Sans MS" w:eastAsia="Times New Roman" w:hAnsi="Comic Sans MS" w:cs="Times New Roman"/>
          <w:b/>
          <w:lang w:eastAsia="el-GR"/>
        </w:rPr>
        <w:t xml:space="preserve">Τηλέφωνο </w:t>
      </w:r>
      <w:r w:rsidR="00C92C45" w:rsidRPr="00F148A0">
        <w:rPr>
          <w:rFonts w:ascii="Comic Sans MS" w:eastAsia="Times New Roman" w:hAnsi="Comic Sans MS" w:cs="Times New Roman"/>
          <w:b/>
          <w:lang w:eastAsia="el-GR"/>
        </w:rPr>
        <w:t>:</w:t>
      </w:r>
      <w:r w:rsidR="00D8215C">
        <w:rPr>
          <w:rFonts w:ascii="Comic Sans MS" w:eastAsia="Times New Roman" w:hAnsi="Comic Sans MS" w:cs="Arial"/>
          <w:b/>
          <w:lang w:eastAsia="el-GR"/>
        </w:rPr>
        <w:t xml:space="preserve"> 25213-5132</w:t>
      </w:r>
      <w:r w:rsidR="00D8215C" w:rsidRPr="00CC699E">
        <w:rPr>
          <w:rFonts w:ascii="Comic Sans MS" w:eastAsia="Times New Roman" w:hAnsi="Comic Sans MS" w:cs="Arial"/>
          <w:b/>
          <w:lang w:eastAsia="el-GR"/>
        </w:rPr>
        <w:t>6</w:t>
      </w:r>
      <w:r w:rsidR="00C92C45" w:rsidRPr="00F148A0">
        <w:rPr>
          <w:rFonts w:ascii="Comic Sans MS" w:eastAsia="Times New Roman" w:hAnsi="Comic Sans MS" w:cs="Arial"/>
          <w:b/>
          <w:lang w:eastAsia="el-GR"/>
        </w:rPr>
        <w:t xml:space="preserve"> </w:t>
      </w:r>
    </w:p>
    <w:p w:rsidR="00C92C45" w:rsidRPr="00D8215C" w:rsidRDefault="00C92C45" w:rsidP="00F148A0">
      <w:pPr>
        <w:widowControl w:val="0"/>
        <w:shd w:val="clear" w:color="auto" w:fill="FFFFFF"/>
        <w:tabs>
          <w:tab w:val="left" w:pos="1418"/>
          <w:tab w:val="left" w:pos="3686"/>
        </w:tabs>
        <w:autoSpaceDE w:val="0"/>
        <w:autoSpaceDN w:val="0"/>
        <w:adjustRightInd w:val="0"/>
        <w:spacing w:after="0" w:line="240" w:lineRule="auto"/>
        <w:ind w:right="5967"/>
        <w:rPr>
          <w:rFonts w:ascii="Comic Sans MS" w:eastAsia="Times New Roman" w:hAnsi="Comic Sans MS" w:cs="Arial"/>
          <w:b/>
          <w:lang w:eastAsia="el-GR"/>
        </w:rPr>
      </w:pPr>
      <w:r w:rsidRPr="00F148A0">
        <w:rPr>
          <w:rFonts w:ascii="Comic Sans MS" w:eastAsia="Times New Roman" w:hAnsi="Comic Sans MS" w:cs="Arial"/>
          <w:b/>
          <w:lang w:val="en-US" w:eastAsia="el-GR"/>
        </w:rPr>
        <w:t>e</w:t>
      </w:r>
      <w:r w:rsidRPr="00F148A0">
        <w:rPr>
          <w:rFonts w:ascii="Comic Sans MS" w:eastAsia="Times New Roman" w:hAnsi="Comic Sans MS" w:cs="Arial"/>
          <w:b/>
          <w:lang w:eastAsia="el-GR"/>
        </w:rPr>
        <w:t>-</w:t>
      </w:r>
      <w:r w:rsidRPr="00F148A0">
        <w:rPr>
          <w:rFonts w:ascii="Comic Sans MS" w:eastAsia="Times New Roman" w:hAnsi="Comic Sans MS" w:cs="Arial"/>
          <w:b/>
          <w:lang w:val="en-US" w:eastAsia="el-GR"/>
        </w:rPr>
        <w:t>mail</w:t>
      </w:r>
      <w:r w:rsidRPr="00F148A0">
        <w:rPr>
          <w:rFonts w:ascii="Comic Sans MS" w:eastAsia="Times New Roman" w:hAnsi="Comic Sans MS" w:cs="Arial"/>
          <w:b/>
          <w:lang w:eastAsia="el-GR"/>
        </w:rPr>
        <w:t>:</w:t>
      </w:r>
      <w:hyperlink r:id="rId14" w:history="1">
        <w:r w:rsidRPr="00F148A0">
          <w:rPr>
            <w:rFonts w:ascii="Comic Sans MS" w:eastAsia="Times New Roman" w:hAnsi="Comic Sans MS" w:cs="Arial"/>
            <w:b/>
            <w:color w:val="0000FF"/>
            <w:u w:val="single"/>
            <w:lang w:val="en-US" w:eastAsia="el-GR"/>
          </w:rPr>
          <w:t>Vasileiadisd</w:t>
        </w:r>
        <w:r w:rsidRPr="00F148A0">
          <w:rPr>
            <w:rFonts w:ascii="Comic Sans MS" w:eastAsia="Times New Roman" w:hAnsi="Comic Sans MS" w:cs="Arial"/>
            <w:b/>
            <w:color w:val="0000FF"/>
            <w:u w:val="single"/>
            <w:lang w:eastAsia="el-GR"/>
          </w:rPr>
          <w:t>@</w:t>
        </w:r>
        <w:r w:rsidRPr="00F148A0">
          <w:rPr>
            <w:rFonts w:ascii="Comic Sans MS" w:eastAsia="Times New Roman" w:hAnsi="Comic Sans MS" w:cs="Arial"/>
            <w:b/>
            <w:color w:val="0000FF"/>
            <w:u w:val="single"/>
            <w:lang w:val="en-US" w:eastAsia="el-GR"/>
          </w:rPr>
          <w:t>pamth</w:t>
        </w:r>
        <w:r w:rsidRPr="00F148A0">
          <w:rPr>
            <w:rFonts w:ascii="Comic Sans MS" w:eastAsia="Times New Roman" w:hAnsi="Comic Sans MS" w:cs="Arial"/>
            <w:b/>
            <w:color w:val="0000FF"/>
            <w:u w:val="single"/>
            <w:lang w:eastAsia="el-GR"/>
          </w:rPr>
          <w:t>.</w:t>
        </w:r>
        <w:r w:rsidRPr="00F148A0">
          <w:rPr>
            <w:rFonts w:ascii="Comic Sans MS" w:eastAsia="Times New Roman" w:hAnsi="Comic Sans MS" w:cs="Arial"/>
            <w:b/>
            <w:color w:val="0000FF"/>
            <w:u w:val="single"/>
            <w:lang w:val="en-US" w:eastAsia="el-GR"/>
          </w:rPr>
          <w:t>gov</w:t>
        </w:r>
        <w:r w:rsidRPr="00F148A0">
          <w:rPr>
            <w:rFonts w:ascii="Comic Sans MS" w:eastAsia="Times New Roman" w:hAnsi="Comic Sans MS" w:cs="Arial"/>
            <w:b/>
            <w:color w:val="0000FF"/>
            <w:u w:val="single"/>
            <w:lang w:eastAsia="el-GR"/>
          </w:rPr>
          <w:t>.</w:t>
        </w:r>
        <w:r w:rsidRPr="00F148A0">
          <w:rPr>
            <w:rFonts w:ascii="Comic Sans MS" w:eastAsia="Times New Roman" w:hAnsi="Comic Sans MS" w:cs="Arial"/>
            <w:b/>
            <w:color w:val="0000FF"/>
            <w:u w:val="single"/>
            <w:lang w:val="en-US" w:eastAsia="el-GR"/>
          </w:rPr>
          <w:t>gr</w:t>
        </w:r>
      </w:hyperlink>
      <w:r w:rsidRPr="00F148A0">
        <w:rPr>
          <w:rFonts w:ascii="Comic Sans MS" w:eastAsia="Times New Roman" w:hAnsi="Comic Sans MS" w:cs="Arial"/>
          <w:b/>
          <w:lang w:eastAsia="el-GR"/>
        </w:rPr>
        <w:t xml:space="preserve"> </w:t>
      </w:r>
    </w:p>
    <w:p w:rsidR="00F148A0" w:rsidRPr="009814C0" w:rsidRDefault="00F148A0" w:rsidP="00F148A0">
      <w:pPr>
        <w:widowControl w:val="0"/>
        <w:shd w:val="clear" w:color="auto" w:fill="FFFFFF"/>
        <w:tabs>
          <w:tab w:val="left" w:pos="1418"/>
          <w:tab w:val="left" w:pos="3686"/>
        </w:tabs>
        <w:autoSpaceDE w:val="0"/>
        <w:autoSpaceDN w:val="0"/>
        <w:adjustRightInd w:val="0"/>
        <w:spacing w:after="0" w:line="240" w:lineRule="auto"/>
        <w:ind w:right="5967"/>
        <w:rPr>
          <w:rFonts w:ascii="Comic Sans MS" w:eastAsia="Times New Roman" w:hAnsi="Comic Sans MS" w:cs="Arial"/>
          <w:lang w:eastAsia="el-GR"/>
        </w:rPr>
      </w:pPr>
    </w:p>
    <w:p w:rsidR="00EE7310" w:rsidRPr="00EE7310" w:rsidRDefault="00EE7310" w:rsidP="00F148A0">
      <w:pPr>
        <w:widowControl w:val="0"/>
        <w:shd w:val="clear" w:color="auto" w:fill="FFFFFF"/>
        <w:tabs>
          <w:tab w:val="left" w:pos="1418"/>
          <w:tab w:val="left" w:pos="3686"/>
        </w:tabs>
        <w:autoSpaceDE w:val="0"/>
        <w:autoSpaceDN w:val="0"/>
        <w:adjustRightInd w:val="0"/>
        <w:spacing w:after="0" w:line="240" w:lineRule="auto"/>
        <w:ind w:right="5967"/>
        <w:rPr>
          <w:rFonts w:ascii="Comic Sans MS" w:eastAsia="Times New Roman" w:hAnsi="Comic Sans MS" w:cs="Arial"/>
          <w:lang w:eastAsia="el-GR"/>
        </w:rPr>
      </w:pPr>
    </w:p>
    <w:p w:rsidR="00EE7310" w:rsidRPr="00EE7310" w:rsidRDefault="00EE7310" w:rsidP="00F148A0">
      <w:pPr>
        <w:widowControl w:val="0"/>
        <w:shd w:val="clear" w:color="auto" w:fill="FFFFFF"/>
        <w:tabs>
          <w:tab w:val="left" w:pos="1418"/>
          <w:tab w:val="left" w:pos="3686"/>
        </w:tabs>
        <w:autoSpaceDE w:val="0"/>
        <w:autoSpaceDN w:val="0"/>
        <w:adjustRightInd w:val="0"/>
        <w:spacing w:after="0" w:line="240" w:lineRule="auto"/>
        <w:ind w:right="5967"/>
        <w:rPr>
          <w:rFonts w:ascii="Comic Sans MS" w:eastAsia="Times New Roman" w:hAnsi="Comic Sans MS" w:cs="Arial"/>
          <w:lang w:eastAsia="el-GR"/>
        </w:rPr>
      </w:pPr>
    </w:p>
    <w:p w:rsidR="00C92C45" w:rsidRDefault="00EE7310" w:rsidP="00F148A0">
      <w:pPr>
        <w:widowControl w:val="0"/>
        <w:shd w:val="clear" w:color="auto" w:fill="FFFFFF"/>
        <w:autoSpaceDE w:val="0"/>
        <w:autoSpaceDN w:val="0"/>
        <w:adjustRightInd w:val="0"/>
        <w:spacing w:after="0" w:line="240" w:lineRule="auto"/>
        <w:ind w:right="11"/>
        <w:jc w:val="center"/>
        <w:rPr>
          <w:rFonts w:ascii="Comic Sans MS" w:eastAsia="Times New Roman" w:hAnsi="Comic Sans MS" w:cs="Arial"/>
          <w:b/>
          <w:spacing w:val="29"/>
          <w:sz w:val="28"/>
          <w:szCs w:val="28"/>
          <w:u w:val="single"/>
          <w:lang w:eastAsia="el-GR"/>
        </w:rPr>
      </w:pPr>
      <w:r w:rsidRPr="00B115D2">
        <w:rPr>
          <w:rFonts w:ascii="Comic Sans MS" w:eastAsia="Times New Roman" w:hAnsi="Comic Sans MS" w:cs="Times New Roman"/>
          <w:b/>
          <w:sz w:val="28"/>
          <w:szCs w:val="28"/>
          <w:u w:val="single"/>
          <w:lang w:eastAsia="el-GR"/>
        </w:rPr>
        <w:t>ΠΡΟΚΗΡΥΞΗ</w:t>
      </w:r>
      <w:r w:rsidR="00C92C45" w:rsidRPr="00B115D2">
        <w:rPr>
          <w:rFonts w:ascii="Comic Sans MS" w:eastAsia="Times New Roman" w:hAnsi="Comic Sans MS" w:cs="Arial"/>
          <w:b/>
          <w:sz w:val="28"/>
          <w:szCs w:val="28"/>
          <w:u w:val="single"/>
          <w:lang w:eastAsia="el-GR"/>
        </w:rPr>
        <w:t xml:space="preserve"> </w:t>
      </w:r>
      <w:r w:rsidR="00C92C45" w:rsidRPr="008B1F49">
        <w:rPr>
          <w:rFonts w:ascii="Comic Sans MS" w:eastAsia="Times New Roman" w:hAnsi="Comic Sans MS" w:cs="Arial"/>
          <w:b/>
          <w:spacing w:val="29"/>
          <w:sz w:val="28"/>
          <w:szCs w:val="28"/>
          <w:u w:val="single"/>
          <w:lang w:eastAsia="el-GR"/>
        </w:rPr>
        <w:t>0</w:t>
      </w:r>
      <w:r w:rsidR="00DD21B3">
        <w:rPr>
          <w:rFonts w:ascii="Comic Sans MS" w:eastAsia="Times New Roman" w:hAnsi="Comic Sans MS" w:cs="Arial"/>
          <w:b/>
          <w:spacing w:val="29"/>
          <w:sz w:val="28"/>
          <w:szCs w:val="28"/>
          <w:u w:val="single"/>
          <w:lang w:eastAsia="el-GR"/>
        </w:rPr>
        <w:t>2</w:t>
      </w:r>
      <w:r w:rsidR="00D8215C" w:rsidRPr="008B1F49">
        <w:rPr>
          <w:rFonts w:ascii="Comic Sans MS" w:eastAsia="Times New Roman" w:hAnsi="Comic Sans MS" w:cs="Arial"/>
          <w:b/>
          <w:spacing w:val="29"/>
          <w:sz w:val="28"/>
          <w:szCs w:val="28"/>
          <w:u w:val="single"/>
          <w:lang w:eastAsia="el-GR"/>
        </w:rPr>
        <w:t>/</w:t>
      </w:r>
      <w:r w:rsidR="00D8215C" w:rsidRPr="00B115D2">
        <w:rPr>
          <w:rFonts w:ascii="Comic Sans MS" w:eastAsia="Times New Roman" w:hAnsi="Comic Sans MS" w:cs="Arial"/>
          <w:b/>
          <w:spacing w:val="29"/>
          <w:sz w:val="28"/>
          <w:szCs w:val="28"/>
          <w:u w:val="single"/>
          <w:lang w:eastAsia="el-GR"/>
        </w:rPr>
        <w:t>201</w:t>
      </w:r>
      <w:r w:rsidR="00622077" w:rsidRPr="00B115D2">
        <w:rPr>
          <w:rFonts w:ascii="Comic Sans MS" w:eastAsia="Times New Roman" w:hAnsi="Comic Sans MS" w:cs="Arial"/>
          <w:b/>
          <w:spacing w:val="29"/>
          <w:sz w:val="28"/>
          <w:szCs w:val="28"/>
          <w:u w:val="single"/>
          <w:lang w:eastAsia="el-GR"/>
        </w:rPr>
        <w:t>7</w:t>
      </w:r>
    </w:p>
    <w:p w:rsidR="00B115D2" w:rsidRPr="00B115D2" w:rsidRDefault="00B115D2" w:rsidP="00F148A0">
      <w:pPr>
        <w:widowControl w:val="0"/>
        <w:shd w:val="clear" w:color="auto" w:fill="FFFFFF"/>
        <w:autoSpaceDE w:val="0"/>
        <w:autoSpaceDN w:val="0"/>
        <w:adjustRightInd w:val="0"/>
        <w:spacing w:after="0" w:line="240" w:lineRule="auto"/>
        <w:ind w:right="11"/>
        <w:jc w:val="center"/>
        <w:rPr>
          <w:rFonts w:ascii="Comic Sans MS" w:eastAsia="Times New Roman" w:hAnsi="Comic Sans MS" w:cs="Arial"/>
          <w:b/>
          <w:sz w:val="28"/>
          <w:szCs w:val="28"/>
          <w:u w:val="single"/>
          <w:lang w:eastAsia="el-GR"/>
        </w:rPr>
      </w:pPr>
    </w:p>
    <w:p w:rsidR="00DD21B3" w:rsidRPr="00DD21B3" w:rsidRDefault="00DD21B3" w:rsidP="00DD21B3">
      <w:pPr>
        <w:autoSpaceDE w:val="0"/>
        <w:spacing w:after="0" w:line="240" w:lineRule="auto"/>
        <w:jc w:val="center"/>
        <w:rPr>
          <w:rFonts w:ascii="Comic Sans MS" w:eastAsia="Times New Roman" w:hAnsi="Comic Sans MS" w:cs="Tahoma"/>
          <w:b/>
          <w:bCs/>
          <w:lang w:eastAsia="el-GR"/>
        </w:rPr>
      </w:pPr>
      <w:r w:rsidRPr="00DD21B3">
        <w:rPr>
          <w:rFonts w:ascii="Comic Sans MS" w:eastAsia="Times New Roman" w:hAnsi="Comic Sans MS" w:cs="Tahoma"/>
          <w:b/>
          <w:bCs/>
          <w:lang w:eastAsia="el-GR"/>
        </w:rPr>
        <w:t>«</w:t>
      </w:r>
      <w:r w:rsidRPr="00DD21B3">
        <w:rPr>
          <w:rFonts w:ascii="Comic Sans MS" w:hAnsi="Comic Sans MS"/>
          <w:b/>
          <w:bCs/>
          <w:spacing w:val="35"/>
        </w:rPr>
        <w:t>ΔΙΑΓΩΝΙΣΜΟΣ ΓΙΑ ΤΗΝ ΠΡΟΜΗΘΕΙΑ ΜΕΛΑΝΙΩΝ ΚΑΙ ΤΟΝΕΡ ΠΡΟΥΠΟΛΟΓΙΣΜΟΥ 60.000,00 ΜΕ Φ.Π.Α ΚΑΙ ΤΩΝ ΟΡΩΝ ΤΟΥ ΗΛΕΚΤΡΟΝΙΚΟΥ ΔΗΜΟΣΙΟΥ</w:t>
      </w:r>
      <w:r w:rsidRPr="00DD21B3">
        <w:rPr>
          <w:rFonts w:ascii="Comic Sans MS" w:hAnsi="Comic Sans MS" w:cs="Tahoma"/>
          <w:b/>
          <w:bCs/>
          <w:snapToGrid w:val="0"/>
        </w:rPr>
        <w:t>,ΔΙΕΘΝΗ ΑΝΟΙΚΤΟΥ ΜΕΙΩΔΟΤΙΚΟΥ ΔΙΑΓΩΝΙΣΜΟΥ ΤΗΣ Π.Ε ΔΡΑΜΑΣ ΓΙΑ ΔΥΟ ΕΤΗ ΑΠΟ ΤΗΝ ΥΠΟΓΡΑΦΗ ΤΗΣ ΣΥΜΒΑΣΗΣ</w:t>
      </w:r>
      <w:r w:rsidRPr="00DD21B3">
        <w:rPr>
          <w:rFonts w:ascii="Comic Sans MS" w:eastAsia="Times New Roman" w:hAnsi="Comic Sans MS" w:cs="Arial"/>
          <w:b/>
          <w:lang w:eastAsia="el-GR"/>
        </w:rPr>
        <w:t xml:space="preserve"> </w:t>
      </w:r>
      <w:r w:rsidRPr="00DD21B3">
        <w:rPr>
          <w:rFonts w:ascii="Comic Sans MS" w:eastAsia="Times New Roman" w:hAnsi="Comic Sans MS" w:cs="Tahoma"/>
          <w:b/>
          <w:bCs/>
          <w:lang w:eastAsia="el-GR"/>
        </w:rPr>
        <w:t>»</w:t>
      </w:r>
    </w:p>
    <w:p w:rsidR="003D272B" w:rsidRDefault="003D272B" w:rsidP="00F148A0">
      <w:pPr>
        <w:widowControl w:val="0"/>
        <w:shd w:val="clear" w:color="auto" w:fill="FFFFFF"/>
        <w:autoSpaceDE w:val="0"/>
        <w:autoSpaceDN w:val="0"/>
        <w:adjustRightInd w:val="0"/>
        <w:spacing w:after="0" w:line="240" w:lineRule="auto"/>
        <w:ind w:right="34"/>
        <w:jc w:val="center"/>
        <w:rPr>
          <w:rFonts w:ascii="Comic Sans MS" w:eastAsia="Times New Roman" w:hAnsi="Comic Sans MS" w:cs="Times New Roman"/>
          <w:b/>
          <w:bCs/>
          <w:spacing w:val="35"/>
          <w:lang w:eastAsia="el-GR"/>
        </w:rPr>
      </w:pPr>
    </w:p>
    <w:p w:rsidR="001B06ED" w:rsidRPr="00DD21B3" w:rsidRDefault="003D272B" w:rsidP="00DD21B3">
      <w:pPr>
        <w:widowControl w:val="0"/>
        <w:shd w:val="clear" w:color="auto" w:fill="FFFFFF"/>
        <w:autoSpaceDE w:val="0"/>
        <w:autoSpaceDN w:val="0"/>
        <w:adjustRightInd w:val="0"/>
        <w:spacing w:after="0" w:line="240" w:lineRule="auto"/>
        <w:ind w:right="34"/>
        <w:jc w:val="center"/>
        <w:rPr>
          <w:rFonts w:ascii="Comic Sans MS" w:eastAsia="Times New Roman" w:hAnsi="Comic Sans MS" w:cs="Times New Roman"/>
          <w:b/>
          <w:bCs/>
          <w:spacing w:val="35"/>
          <w:lang w:eastAsia="el-GR"/>
        </w:rPr>
      </w:pPr>
      <w:r>
        <w:rPr>
          <w:rFonts w:ascii="Comic Sans MS" w:eastAsia="Times New Roman" w:hAnsi="Comic Sans MS" w:cs="Times New Roman"/>
          <w:b/>
          <w:bCs/>
          <w:noProof/>
          <w:spacing w:val="35"/>
          <w:lang w:eastAsia="el-GR"/>
        </w:rPr>
        <mc:AlternateContent>
          <mc:Choice Requires="wps">
            <w:drawing>
              <wp:anchor distT="0" distB="0" distL="114300" distR="114300" simplePos="0" relativeHeight="251668480" behindDoc="0" locked="0" layoutInCell="1" allowOverlap="1" wp14:anchorId="7B081D74" wp14:editId="015EF204">
                <wp:simplePos x="0" y="0"/>
                <wp:positionH relativeFrom="column">
                  <wp:posOffset>660400</wp:posOffset>
                </wp:positionH>
                <wp:positionV relativeFrom="paragraph">
                  <wp:posOffset>6623685</wp:posOffset>
                </wp:positionV>
                <wp:extent cx="6102350" cy="1828800"/>
                <wp:effectExtent l="0" t="0" r="0" b="0"/>
                <wp:wrapNone/>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828800"/>
                        </a:xfrm>
                        <a:prstGeom prst="rect">
                          <a:avLst/>
                        </a:prstGeom>
                        <a:solidFill>
                          <a:srgbClr val="D8D8D8"/>
                        </a:solidFill>
                        <a:ln w="9525">
                          <a:solidFill>
                            <a:srgbClr val="000000"/>
                          </a:solidFill>
                          <a:miter lim="800000"/>
                          <a:headEnd/>
                          <a:tailEnd/>
                        </a:ln>
                      </wps:spPr>
                      <wps:txbx>
                        <w:txbxContent>
                          <w:p w:rsidR="00BB01FB" w:rsidRPr="00BD1A26" w:rsidRDefault="00BB01FB" w:rsidP="00C46A54">
                            <w:pPr>
                              <w:tabs>
                                <w:tab w:val="left" w:pos="2410"/>
                              </w:tabs>
                              <w:spacing w:line="300" w:lineRule="exact"/>
                              <w:ind w:left="142"/>
                              <w:jc w:val="both"/>
                              <w:rPr>
                                <w:rFonts w:ascii="Comic Sans MS" w:hAnsi="Comic Sans MS" w:cs="Tahoma"/>
                                <w:b/>
                                <w:bCs/>
                              </w:rPr>
                            </w:pPr>
                            <w:r w:rsidRPr="00BD1A26">
                              <w:rPr>
                                <w:rFonts w:ascii="Comic Sans MS" w:hAnsi="Comic Sans MS" w:cs="Tahoma"/>
                                <w:b/>
                              </w:rPr>
                              <w:t xml:space="preserve">Κωδικός </w:t>
                            </w:r>
                            <w:r w:rsidRPr="00BD1A26">
                              <w:rPr>
                                <w:rFonts w:ascii="Comic Sans MS" w:hAnsi="Comic Sans MS" w:cs="Tahoma"/>
                                <w:b/>
                                <w:bCs/>
                                <w:lang w:val="en-US"/>
                              </w:rPr>
                              <w:t>CPV</w:t>
                            </w:r>
                            <w:r w:rsidRPr="00BD1A26">
                              <w:rPr>
                                <w:rFonts w:ascii="Comic Sans MS" w:hAnsi="Comic Sans MS" w:cs="Tahoma"/>
                                <w:b/>
                                <w:bCs/>
                              </w:rPr>
                              <w:tab/>
                            </w:r>
                            <w:r w:rsidRPr="00BD1A26">
                              <w:rPr>
                                <w:rFonts w:ascii="Comic Sans MS" w:hAnsi="Comic Sans MS" w:cs="Tahoma"/>
                                <w:b/>
                                <w:bCs/>
                              </w:rPr>
                              <w:tab/>
                              <w:t>:</w:t>
                            </w:r>
                            <w:r w:rsidRPr="00BD1A26">
                              <w:rPr>
                                <w:rFonts w:ascii="Comic Sans MS" w:hAnsi="Comic Sans MS" w:cs="Tahoma"/>
                                <w:b/>
                                <w:bCs/>
                              </w:rPr>
                              <w:tab/>
                              <w:t>09135100-5 «Πετρέλαιο θέρμανσης»</w:t>
                            </w:r>
                          </w:p>
                          <w:p w:rsidR="00BB01FB" w:rsidRPr="00BD1A26" w:rsidRDefault="00BB01FB" w:rsidP="00C46A54">
                            <w:pPr>
                              <w:tabs>
                                <w:tab w:val="left" w:pos="2410"/>
                              </w:tabs>
                              <w:spacing w:line="300" w:lineRule="exact"/>
                              <w:ind w:left="142"/>
                              <w:jc w:val="both"/>
                              <w:rPr>
                                <w:rFonts w:ascii="Comic Sans MS" w:hAnsi="Comic Sans MS" w:cs="Tahoma"/>
                                <w:b/>
                                <w:bCs/>
                              </w:rPr>
                            </w:pPr>
                            <w:r w:rsidRPr="00BD1A26">
                              <w:rPr>
                                <w:rFonts w:ascii="Comic Sans MS" w:hAnsi="Comic Sans MS" w:cs="Tahoma"/>
                                <w:b/>
                                <w:bCs/>
                              </w:rPr>
                              <w:t xml:space="preserve">Κωδικός </w:t>
                            </w:r>
                            <w:r w:rsidRPr="00BD1A26">
                              <w:rPr>
                                <w:rFonts w:ascii="Comic Sans MS" w:hAnsi="Comic Sans MS" w:cs="Tahoma"/>
                                <w:b/>
                                <w:bCs/>
                                <w:lang w:val="en-US"/>
                              </w:rPr>
                              <w:t>CPV</w:t>
                            </w:r>
                            <w:r w:rsidRPr="00BD1A26">
                              <w:rPr>
                                <w:rFonts w:ascii="Comic Sans MS" w:hAnsi="Comic Sans MS" w:cs="Tahoma"/>
                                <w:b/>
                                <w:bCs/>
                              </w:rPr>
                              <w:t xml:space="preserve"> </w:t>
                            </w:r>
                            <w:r w:rsidRPr="00BD1A26">
                              <w:rPr>
                                <w:rFonts w:ascii="Comic Sans MS" w:hAnsi="Comic Sans MS" w:cs="Tahoma"/>
                                <w:b/>
                                <w:bCs/>
                              </w:rPr>
                              <w:tab/>
                            </w:r>
                            <w:r w:rsidRPr="00BD1A26">
                              <w:rPr>
                                <w:rFonts w:ascii="Comic Sans MS" w:hAnsi="Comic Sans MS" w:cs="Tahoma"/>
                                <w:b/>
                                <w:bCs/>
                              </w:rPr>
                              <w:tab/>
                              <w:t>:</w:t>
                            </w:r>
                            <w:r w:rsidRPr="00BD1A26">
                              <w:rPr>
                                <w:rFonts w:ascii="Comic Sans MS" w:hAnsi="Comic Sans MS" w:cs="Calibri"/>
                                <w:color w:val="000000"/>
                                <w:spacing w:val="1"/>
                              </w:rPr>
                              <w:t xml:space="preserve">        </w:t>
                            </w:r>
                            <w:r w:rsidRPr="00BD1A26">
                              <w:rPr>
                                <w:rFonts w:ascii="Comic Sans MS" w:hAnsi="Comic Sans MS" w:cs="Calibri"/>
                                <w:b/>
                                <w:color w:val="000000"/>
                                <w:spacing w:val="1"/>
                              </w:rPr>
                              <w:t xml:space="preserve">09134100 «Πετρέλαιο Κίνησης» </w:t>
                            </w:r>
                          </w:p>
                          <w:p w:rsidR="00BB01FB" w:rsidRPr="00BD1A26" w:rsidRDefault="00BB01FB" w:rsidP="00C46A54">
                            <w:pPr>
                              <w:tabs>
                                <w:tab w:val="left" w:pos="2410"/>
                              </w:tabs>
                              <w:spacing w:line="300" w:lineRule="exact"/>
                              <w:ind w:left="142"/>
                              <w:jc w:val="both"/>
                              <w:rPr>
                                <w:rFonts w:ascii="Comic Sans MS" w:hAnsi="Comic Sans MS" w:cs="Tahoma"/>
                                <w:b/>
                                <w:highlight w:val="yellow"/>
                              </w:rPr>
                            </w:pPr>
                            <w:r w:rsidRPr="00BD1A26">
                              <w:rPr>
                                <w:rFonts w:ascii="Comic Sans MS" w:hAnsi="Comic Sans MS" w:cs="Tahoma"/>
                                <w:b/>
                                <w:bCs/>
                              </w:rPr>
                              <w:t xml:space="preserve">Κωδικός </w:t>
                            </w:r>
                            <w:r w:rsidRPr="00BD1A26">
                              <w:rPr>
                                <w:rFonts w:ascii="Comic Sans MS" w:hAnsi="Comic Sans MS" w:cs="Tahoma"/>
                                <w:b/>
                                <w:bCs/>
                                <w:lang w:val="en-US"/>
                              </w:rPr>
                              <w:t>CPV</w:t>
                            </w:r>
                            <w:r w:rsidRPr="00BD1A26">
                              <w:rPr>
                                <w:rFonts w:ascii="Comic Sans MS" w:hAnsi="Comic Sans MS" w:cs="Tahoma"/>
                                <w:b/>
                                <w:bCs/>
                              </w:rPr>
                              <w:tab/>
                            </w:r>
                            <w:r w:rsidRPr="00BD1A26">
                              <w:rPr>
                                <w:rFonts w:ascii="Comic Sans MS" w:hAnsi="Comic Sans MS" w:cs="Tahoma"/>
                                <w:b/>
                                <w:bCs/>
                              </w:rPr>
                              <w:tab/>
                              <w:t>:</w:t>
                            </w:r>
                            <w:r w:rsidRPr="00BD1A26">
                              <w:rPr>
                                <w:rFonts w:ascii="Comic Sans MS" w:hAnsi="Comic Sans MS" w:cs="Tahoma"/>
                                <w:b/>
                                <w:bCs/>
                              </w:rPr>
                              <w:tab/>
                            </w:r>
                            <w:r w:rsidRPr="00BD1A26">
                              <w:rPr>
                                <w:rFonts w:ascii="Comic Sans MS" w:hAnsi="Comic Sans MS" w:cs="Calibri"/>
                                <w:b/>
                                <w:color w:val="000000"/>
                                <w:spacing w:val="1"/>
                              </w:rPr>
                              <w:t>09132100 «Αμόλυβδη Βενζ</w:t>
                            </w:r>
                            <w:r>
                              <w:rPr>
                                <w:rFonts w:ascii="Comic Sans MS" w:hAnsi="Comic Sans MS" w:cs="Calibri"/>
                                <w:b/>
                                <w:color w:val="000000"/>
                                <w:spacing w:val="1"/>
                              </w:rPr>
                              <w:t>ί</w:t>
                            </w:r>
                            <w:r w:rsidRPr="00BD1A26">
                              <w:rPr>
                                <w:rFonts w:ascii="Comic Sans MS" w:hAnsi="Comic Sans MS" w:cs="Calibri"/>
                                <w:b/>
                                <w:color w:val="000000"/>
                                <w:spacing w:val="1"/>
                              </w:rPr>
                              <w:t>νη»</w:t>
                            </w:r>
                          </w:p>
                          <w:p w:rsidR="00BB01FB" w:rsidRPr="00BD1A26" w:rsidRDefault="00BB01FB" w:rsidP="00C46A54">
                            <w:pPr>
                              <w:tabs>
                                <w:tab w:val="left" w:pos="2410"/>
                              </w:tabs>
                              <w:spacing w:line="300" w:lineRule="exact"/>
                              <w:ind w:left="142"/>
                              <w:jc w:val="both"/>
                              <w:rPr>
                                <w:rFonts w:ascii="Comic Sans MS" w:hAnsi="Comic Sans MS" w:cs="Tahoma"/>
                                <w:b/>
                              </w:rPr>
                            </w:pPr>
                            <w:r w:rsidRPr="00BD1A26">
                              <w:rPr>
                                <w:rFonts w:ascii="Comic Sans MS" w:hAnsi="Comic Sans MS" w:cs="Tahoma"/>
                                <w:b/>
                              </w:rPr>
                              <w:t>Προϋπολογισμός</w:t>
                            </w:r>
                            <w:r w:rsidRPr="00BD1A26">
                              <w:rPr>
                                <w:rFonts w:ascii="Comic Sans MS" w:hAnsi="Comic Sans MS" w:cs="Tahoma"/>
                                <w:b/>
                              </w:rPr>
                              <w:tab/>
                            </w:r>
                            <w:r w:rsidRPr="00BD1A26">
                              <w:rPr>
                                <w:rFonts w:ascii="Comic Sans MS" w:hAnsi="Comic Sans MS" w:cs="Tahoma"/>
                                <w:b/>
                              </w:rPr>
                              <w:tab/>
                              <w:t>:</w:t>
                            </w:r>
                            <w:r w:rsidRPr="00BD1A26">
                              <w:rPr>
                                <w:rFonts w:ascii="Comic Sans MS" w:hAnsi="Comic Sans MS" w:cs="Tahoma"/>
                                <w:b/>
                              </w:rPr>
                              <w:tab/>
                            </w:r>
                            <w:r w:rsidRPr="00453EA8">
                              <w:rPr>
                                <w:rFonts w:ascii="Comic Sans MS" w:hAnsi="Comic Sans MS" w:cs="Tahoma"/>
                                <w:b/>
                                <w:sz w:val="24"/>
                                <w:szCs w:val="24"/>
                                <w:lang w:eastAsia="ar-SA"/>
                              </w:rPr>
                              <w:t>273.</w:t>
                            </w:r>
                            <w:r w:rsidRPr="003B4FF8">
                              <w:rPr>
                                <w:rFonts w:ascii="Comic Sans MS" w:hAnsi="Comic Sans MS" w:cs="Tahoma"/>
                                <w:b/>
                                <w:sz w:val="24"/>
                                <w:szCs w:val="24"/>
                                <w:lang w:eastAsia="ar-SA"/>
                              </w:rPr>
                              <w:t>754,80</w:t>
                            </w:r>
                            <w:r w:rsidRPr="00BD1A26">
                              <w:rPr>
                                <w:rFonts w:ascii="Comic Sans MS" w:hAnsi="Comic Sans MS" w:cs="Tahoma"/>
                                <w:b/>
                              </w:rPr>
                              <w:t>€ (συμπεριλαμβανομένου Φ.Π.Α.)</w:t>
                            </w:r>
                          </w:p>
                          <w:p w:rsidR="00BB01FB" w:rsidRPr="00BD1A26" w:rsidRDefault="00BB01FB" w:rsidP="00C46A54">
                            <w:pPr>
                              <w:tabs>
                                <w:tab w:val="left" w:pos="2410"/>
                              </w:tabs>
                              <w:spacing w:line="300" w:lineRule="exact"/>
                              <w:ind w:left="142"/>
                              <w:jc w:val="both"/>
                              <w:rPr>
                                <w:rFonts w:ascii="Comic Sans MS" w:hAnsi="Comic Sans MS" w:cs="Tahoma"/>
                                <w:bCs/>
                                <w:snapToGrid w:val="0"/>
                              </w:rPr>
                            </w:pPr>
                            <w:r w:rsidRPr="00BD1A26">
                              <w:rPr>
                                <w:rFonts w:ascii="Comic Sans MS" w:hAnsi="Comic Sans MS" w:cs="Tahoma"/>
                                <w:b/>
                              </w:rPr>
                              <w:t>Κριτήριο Κατακύρωσης</w:t>
                            </w:r>
                            <w:r w:rsidRPr="00BD1A26">
                              <w:rPr>
                                <w:rFonts w:ascii="Comic Sans MS" w:hAnsi="Comic Sans MS" w:cs="Tahoma"/>
                                <w:b/>
                              </w:rPr>
                              <w:tab/>
                              <w:t>:</w:t>
                            </w:r>
                            <w:r w:rsidRPr="00BD1A26">
                              <w:rPr>
                                <w:rFonts w:ascii="Comic Sans MS" w:hAnsi="Comic Sans MS" w:cs="Tahoma"/>
                                <w:b/>
                              </w:rPr>
                              <w:tab/>
                              <w:t xml:space="preserve">Χαμηλότερη Τιμή </w:t>
                            </w:r>
                            <w:r w:rsidRPr="00BD1A26">
                              <w:rPr>
                                <w:rFonts w:ascii="Comic Sans MS" w:hAnsi="Comic Sans MS" w:cs="Tahoma"/>
                                <w:bCs/>
                                <w:snapToGrid w:val="0"/>
                              </w:rPr>
                              <w:t xml:space="preserve">σε € (ευρώ) </w:t>
                            </w:r>
                          </w:p>
                          <w:p w:rsidR="00BB01FB" w:rsidRPr="00BD1A26" w:rsidRDefault="00BB01FB" w:rsidP="00C46A54">
                            <w:pPr>
                              <w:tabs>
                                <w:tab w:val="left" w:pos="3544"/>
                              </w:tabs>
                              <w:spacing w:line="300" w:lineRule="exact"/>
                              <w:ind w:left="3544" w:right="252"/>
                              <w:jc w:val="both"/>
                              <w:rPr>
                                <w:rFonts w:ascii="Comic Sans MS" w:hAnsi="Comic Sans MS" w:cs="Tahoma"/>
                                <w:b/>
                              </w:rPr>
                            </w:pPr>
                            <w:r w:rsidRPr="00BD1A26">
                              <w:rPr>
                                <w:rFonts w:ascii="Comic Sans MS" w:hAnsi="Comic Sans MS" w:cs="Tahoma"/>
                                <w:b/>
                              </w:rPr>
                              <w:tab/>
                            </w:r>
                            <w:r w:rsidRPr="00BD1A26">
                              <w:rPr>
                                <w:rFonts w:ascii="Comic Sans MS" w:hAnsi="Comic Sans MS" w:cs="Tahoma"/>
                                <w:bCs/>
                                <w:snapToGrid w:val="0"/>
                              </w:rPr>
                              <w:t>(υψηλότερο ποσοστό έκπτωσης επί τοις % επί της μέσης λιανικής τιμής της Π.Ε. Δράμας)</w:t>
                            </w:r>
                          </w:p>
                          <w:p w:rsidR="00BB01FB" w:rsidRPr="00BD1A26" w:rsidRDefault="00BB01FB" w:rsidP="00C46A54">
                            <w:pPr>
                              <w:spacing w:line="300" w:lineRule="exact"/>
                              <w:ind w:left="142"/>
                              <w:jc w:val="both"/>
                              <w:rPr>
                                <w:rFonts w:ascii="Comic Sans MS" w:hAnsi="Comic Sans MS"/>
                                <w:b/>
                                <w:highlight w:val="yellow"/>
                              </w:rPr>
                            </w:pPr>
                          </w:p>
                          <w:p w:rsidR="00BB01FB" w:rsidRPr="00BD1A26" w:rsidRDefault="00BB01FB" w:rsidP="00C46A54">
                            <w:pP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7" o:spid="_x0000_s1026" type="#_x0000_t202" style="position:absolute;left:0;text-align:left;margin-left:52pt;margin-top:521.55pt;width:480.5pt;height:2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" fillcolor="#d8d8d8">
                <v:textbox>
                  <w:txbxContent>
                    <w:p w:rsidR="0036362B" w:rsidRPr="00BD1A26" w:rsidRDefault="0036362B" w:rsidP="00C46A54">
                      <w:pPr>
                        <w:tabs>
                          <w:tab w:val="left" w:pos="2410"/>
                        </w:tabs>
                        <w:spacing w:line="300" w:lineRule="exact"/>
                        <w:ind w:left="142"/>
                        <w:jc w:val="both"/>
                        <w:rPr>
                          <w:rFonts w:ascii="Comic Sans MS" w:hAnsi="Comic Sans MS" w:cs="Tahoma"/>
                          <w:b/>
                          <w:bCs/>
                        </w:rPr>
                      </w:pPr>
                      <w:r w:rsidRPr="00BD1A26">
                        <w:rPr>
                          <w:rFonts w:ascii="Comic Sans MS" w:hAnsi="Comic Sans MS" w:cs="Tahoma"/>
                          <w:b/>
                        </w:rPr>
                        <w:t xml:space="preserve">Κωδικός </w:t>
                      </w:r>
                      <w:r w:rsidRPr="00BD1A26">
                        <w:rPr>
                          <w:rFonts w:ascii="Comic Sans MS" w:hAnsi="Comic Sans MS" w:cs="Tahoma"/>
                          <w:b/>
                          <w:bCs/>
                          <w:lang w:val="en-US"/>
                        </w:rPr>
                        <w:t>CPV</w:t>
                      </w:r>
                      <w:r w:rsidRPr="00BD1A26">
                        <w:rPr>
                          <w:rFonts w:ascii="Comic Sans MS" w:hAnsi="Comic Sans MS" w:cs="Tahoma"/>
                          <w:b/>
                          <w:bCs/>
                        </w:rPr>
                        <w:tab/>
                      </w:r>
                      <w:r w:rsidRPr="00BD1A26">
                        <w:rPr>
                          <w:rFonts w:ascii="Comic Sans MS" w:hAnsi="Comic Sans MS" w:cs="Tahoma"/>
                          <w:b/>
                          <w:bCs/>
                        </w:rPr>
                        <w:tab/>
                        <w:t>:</w:t>
                      </w:r>
                      <w:r w:rsidRPr="00BD1A26">
                        <w:rPr>
                          <w:rFonts w:ascii="Comic Sans MS" w:hAnsi="Comic Sans MS" w:cs="Tahoma"/>
                          <w:b/>
                          <w:bCs/>
                        </w:rPr>
                        <w:tab/>
                        <w:t>09135100-5 «Πετρέλαιο θέρμανσης»</w:t>
                      </w:r>
                    </w:p>
                    <w:p w:rsidR="0036362B" w:rsidRPr="00BD1A26" w:rsidRDefault="0036362B" w:rsidP="00C46A54">
                      <w:pPr>
                        <w:tabs>
                          <w:tab w:val="left" w:pos="2410"/>
                        </w:tabs>
                        <w:spacing w:line="300" w:lineRule="exact"/>
                        <w:ind w:left="142"/>
                        <w:jc w:val="both"/>
                        <w:rPr>
                          <w:rFonts w:ascii="Comic Sans MS" w:hAnsi="Comic Sans MS" w:cs="Tahoma"/>
                          <w:b/>
                          <w:bCs/>
                        </w:rPr>
                      </w:pPr>
                      <w:r w:rsidRPr="00BD1A26">
                        <w:rPr>
                          <w:rFonts w:ascii="Comic Sans MS" w:hAnsi="Comic Sans MS" w:cs="Tahoma"/>
                          <w:b/>
                          <w:bCs/>
                        </w:rPr>
                        <w:t xml:space="preserve">Κωδικός </w:t>
                      </w:r>
                      <w:r w:rsidRPr="00BD1A26">
                        <w:rPr>
                          <w:rFonts w:ascii="Comic Sans MS" w:hAnsi="Comic Sans MS" w:cs="Tahoma"/>
                          <w:b/>
                          <w:bCs/>
                          <w:lang w:val="en-US"/>
                        </w:rPr>
                        <w:t>CPV</w:t>
                      </w:r>
                      <w:r w:rsidRPr="00BD1A26">
                        <w:rPr>
                          <w:rFonts w:ascii="Comic Sans MS" w:hAnsi="Comic Sans MS" w:cs="Tahoma"/>
                          <w:b/>
                          <w:bCs/>
                        </w:rPr>
                        <w:t xml:space="preserve"> </w:t>
                      </w:r>
                      <w:r w:rsidRPr="00BD1A26">
                        <w:rPr>
                          <w:rFonts w:ascii="Comic Sans MS" w:hAnsi="Comic Sans MS" w:cs="Tahoma"/>
                          <w:b/>
                          <w:bCs/>
                        </w:rPr>
                        <w:tab/>
                      </w:r>
                      <w:r w:rsidRPr="00BD1A26">
                        <w:rPr>
                          <w:rFonts w:ascii="Comic Sans MS" w:hAnsi="Comic Sans MS" w:cs="Tahoma"/>
                          <w:b/>
                          <w:bCs/>
                        </w:rPr>
                        <w:tab/>
                        <w:t>:</w:t>
                      </w:r>
                      <w:r w:rsidRPr="00BD1A26">
                        <w:rPr>
                          <w:rFonts w:ascii="Comic Sans MS" w:hAnsi="Comic Sans MS" w:cs="Calibri"/>
                          <w:color w:val="000000"/>
                          <w:spacing w:val="1"/>
                        </w:rPr>
                        <w:t xml:space="preserve">        </w:t>
                      </w:r>
                      <w:r w:rsidRPr="00BD1A26">
                        <w:rPr>
                          <w:rFonts w:ascii="Comic Sans MS" w:hAnsi="Comic Sans MS" w:cs="Calibri"/>
                          <w:b/>
                          <w:color w:val="000000"/>
                          <w:spacing w:val="1"/>
                        </w:rPr>
                        <w:t xml:space="preserve">09134100 «Πετρέλαιο Κίνησης» </w:t>
                      </w:r>
                    </w:p>
                    <w:p w:rsidR="0036362B" w:rsidRPr="00BD1A26" w:rsidRDefault="0036362B" w:rsidP="00C46A54">
                      <w:pPr>
                        <w:tabs>
                          <w:tab w:val="left" w:pos="2410"/>
                        </w:tabs>
                        <w:spacing w:line="300" w:lineRule="exact"/>
                        <w:ind w:left="142"/>
                        <w:jc w:val="both"/>
                        <w:rPr>
                          <w:rFonts w:ascii="Comic Sans MS" w:hAnsi="Comic Sans MS" w:cs="Tahoma"/>
                          <w:b/>
                          <w:highlight w:val="yellow"/>
                        </w:rPr>
                      </w:pPr>
                      <w:r w:rsidRPr="00BD1A26">
                        <w:rPr>
                          <w:rFonts w:ascii="Comic Sans MS" w:hAnsi="Comic Sans MS" w:cs="Tahoma"/>
                          <w:b/>
                          <w:bCs/>
                        </w:rPr>
                        <w:t xml:space="preserve">Κωδικός </w:t>
                      </w:r>
                      <w:r w:rsidRPr="00BD1A26">
                        <w:rPr>
                          <w:rFonts w:ascii="Comic Sans MS" w:hAnsi="Comic Sans MS" w:cs="Tahoma"/>
                          <w:b/>
                          <w:bCs/>
                          <w:lang w:val="en-US"/>
                        </w:rPr>
                        <w:t>CPV</w:t>
                      </w:r>
                      <w:r w:rsidRPr="00BD1A26">
                        <w:rPr>
                          <w:rFonts w:ascii="Comic Sans MS" w:hAnsi="Comic Sans MS" w:cs="Tahoma"/>
                          <w:b/>
                          <w:bCs/>
                        </w:rPr>
                        <w:tab/>
                      </w:r>
                      <w:r w:rsidRPr="00BD1A26">
                        <w:rPr>
                          <w:rFonts w:ascii="Comic Sans MS" w:hAnsi="Comic Sans MS" w:cs="Tahoma"/>
                          <w:b/>
                          <w:bCs/>
                        </w:rPr>
                        <w:tab/>
                        <w:t>:</w:t>
                      </w:r>
                      <w:r w:rsidRPr="00BD1A26">
                        <w:rPr>
                          <w:rFonts w:ascii="Comic Sans MS" w:hAnsi="Comic Sans MS" w:cs="Tahoma"/>
                          <w:b/>
                          <w:bCs/>
                        </w:rPr>
                        <w:tab/>
                      </w:r>
                      <w:r w:rsidRPr="00BD1A26">
                        <w:rPr>
                          <w:rFonts w:ascii="Comic Sans MS" w:hAnsi="Comic Sans MS" w:cs="Calibri"/>
                          <w:b/>
                          <w:color w:val="000000"/>
                          <w:spacing w:val="1"/>
                        </w:rPr>
                        <w:t>09132100 «Αμόλυβδη Βενζ</w:t>
                      </w:r>
                      <w:r>
                        <w:rPr>
                          <w:rFonts w:ascii="Comic Sans MS" w:hAnsi="Comic Sans MS" w:cs="Calibri"/>
                          <w:b/>
                          <w:color w:val="000000"/>
                          <w:spacing w:val="1"/>
                        </w:rPr>
                        <w:t>ί</w:t>
                      </w:r>
                      <w:r w:rsidRPr="00BD1A26">
                        <w:rPr>
                          <w:rFonts w:ascii="Comic Sans MS" w:hAnsi="Comic Sans MS" w:cs="Calibri"/>
                          <w:b/>
                          <w:color w:val="000000"/>
                          <w:spacing w:val="1"/>
                        </w:rPr>
                        <w:t>νη»</w:t>
                      </w:r>
                    </w:p>
                    <w:p w:rsidR="0036362B" w:rsidRPr="00BD1A26" w:rsidRDefault="0036362B" w:rsidP="00C46A54">
                      <w:pPr>
                        <w:tabs>
                          <w:tab w:val="left" w:pos="2410"/>
                        </w:tabs>
                        <w:spacing w:line="300" w:lineRule="exact"/>
                        <w:ind w:left="142"/>
                        <w:jc w:val="both"/>
                        <w:rPr>
                          <w:rFonts w:ascii="Comic Sans MS" w:hAnsi="Comic Sans MS" w:cs="Tahoma"/>
                          <w:b/>
                        </w:rPr>
                      </w:pPr>
                      <w:r w:rsidRPr="00BD1A26">
                        <w:rPr>
                          <w:rFonts w:ascii="Comic Sans MS" w:hAnsi="Comic Sans MS" w:cs="Tahoma"/>
                          <w:b/>
                        </w:rPr>
                        <w:t>Προϋπολογισμός</w:t>
                      </w:r>
                      <w:r w:rsidRPr="00BD1A26">
                        <w:rPr>
                          <w:rFonts w:ascii="Comic Sans MS" w:hAnsi="Comic Sans MS" w:cs="Tahoma"/>
                          <w:b/>
                        </w:rPr>
                        <w:tab/>
                      </w:r>
                      <w:r w:rsidRPr="00BD1A26">
                        <w:rPr>
                          <w:rFonts w:ascii="Comic Sans MS" w:hAnsi="Comic Sans MS" w:cs="Tahoma"/>
                          <w:b/>
                        </w:rPr>
                        <w:tab/>
                        <w:t>:</w:t>
                      </w:r>
                      <w:r w:rsidRPr="00BD1A26">
                        <w:rPr>
                          <w:rFonts w:ascii="Comic Sans MS" w:hAnsi="Comic Sans MS" w:cs="Tahoma"/>
                          <w:b/>
                        </w:rPr>
                        <w:tab/>
                      </w:r>
                      <w:r w:rsidRPr="00453EA8">
                        <w:rPr>
                          <w:rFonts w:ascii="Comic Sans MS" w:hAnsi="Comic Sans MS" w:cs="Tahoma"/>
                          <w:b/>
                          <w:sz w:val="24"/>
                          <w:szCs w:val="24"/>
                          <w:lang w:eastAsia="ar-SA"/>
                        </w:rPr>
                        <w:t>273.</w:t>
                      </w:r>
                      <w:r w:rsidRPr="003B4FF8">
                        <w:rPr>
                          <w:rFonts w:ascii="Comic Sans MS" w:hAnsi="Comic Sans MS" w:cs="Tahoma"/>
                          <w:b/>
                          <w:sz w:val="24"/>
                          <w:szCs w:val="24"/>
                          <w:lang w:eastAsia="ar-SA"/>
                        </w:rPr>
                        <w:t>754,80</w:t>
                      </w:r>
                      <w:r w:rsidRPr="00BD1A26">
                        <w:rPr>
                          <w:rFonts w:ascii="Comic Sans MS" w:hAnsi="Comic Sans MS" w:cs="Tahoma"/>
                          <w:b/>
                        </w:rPr>
                        <w:t>€ (συμπεριλαμβανομένου Φ.Π.Α.)</w:t>
                      </w:r>
                    </w:p>
                    <w:p w:rsidR="0036362B" w:rsidRPr="00BD1A26" w:rsidRDefault="0036362B" w:rsidP="00C46A54">
                      <w:pPr>
                        <w:tabs>
                          <w:tab w:val="left" w:pos="2410"/>
                        </w:tabs>
                        <w:spacing w:line="300" w:lineRule="exact"/>
                        <w:ind w:left="142"/>
                        <w:jc w:val="both"/>
                        <w:rPr>
                          <w:rFonts w:ascii="Comic Sans MS" w:hAnsi="Comic Sans MS" w:cs="Tahoma"/>
                          <w:bCs/>
                          <w:snapToGrid w:val="0"/>
                        </w:rPr>
                      </w:pPr>
                      <w:r w:rsidRPr="00BD1A26">
                        <w:rPr>
                          <w:rFonts w:ascii="Comic Sans MS" w:hAnsi="Comic Sans MS" w:cs="Tahoma"/>
                          <w:b/>
                        </w:rPr>
                        <w:t>Κριτήριο Κατακύρωσης</w:t>
                      </w:r>
                      <w:r w:rsidRPr="00BD1A26">
                        <w:rPr>
                          <w:rFonts w:ascii="Comic Sans MS" w:hAnsi="Comic Sans MS" w:cs="Tahoma"/>
                          <w:b/>
                        </w:rPr>
                        <w:tab/>
                        <w:t>:</w:t>
                      </w:r>
                      <w:r w:rsidRPr="00BD1A26">
                        <w:rPr>
                          <w:rFonts w:ascii="Comic Sans MS" w:hAnsi="Comic Sans MS" w:cs="Tahoma"/>
                          <w:b/>
                        </w:rPr>
                        <w:tab/>
                        <w:t xml:space="preserve">Χαμηλότερη Τιμή </w:t>
                      </w:r>
                      <w:r w:rsidRPr="00BD1A26">
                        <w:rPr>
                          <w:rFonts w:ascii="Comic Sans MS" w:hAnsi="Comic Sans MS" w:cs="Tahoma"/>
                          <w:bCs/>
                          <w:snapToGrid w:val="0"/>
                        </w:rPr>
                        <w:t xml:space="preserve">σε € (ευρώ) </w:t>
                      </w:r>
                    </w:p>
                    <w:p w:rsidR="0036362B" w:rsidRPr="00BD1A26" w:rsidRDefault="0036362B" w:rsidP="00C46A54">
                      <w:pPr>
                        <w:tabs>
                          <w:tab w:val="left" w:pos="3544"/>
                        </w:tabs>
                        <w:spacing w:line="300" w:lineRule="exact"/>
                        <w:ind w:left="3544" w:right="252"/>
                        <w:jc w:val="both"/>
                        <w:rPr>
                          <w:rFonts w:ascii="Comic Sans MS" w:hAnsi="Comic Sans MS" w:cs="Tahoma"/>
                          <w:b/>
                        </w:rPr>
                      </w:pPr>
                      <w:r w:rsidRPr="00BD1A26">
                        <w:rPr>
                          <w:rFonts w:ascii="Comic Sans MS" w:hAnsi="Comic Sans MS" w:cs="Tahoma"/>
                          <w:b/>
                        </w:rPr>
                        <w:tab/>
                      </w:r>
                      <w:r w:rsidRPr="00BD1A26">
                        <w:rPr>
                          <w:rFonts w:ascii="Comic Sans MS" w:hAnsi="Comic Sans MS" w:cs="Tahoma"/>
                          <w:bCs/>
                          <w:snapToGrid w:val="0"/>
                        </w:rPr>
                        <w:t>(υψηλότερο ποσοστό έκπτωσης επί τοις % επί της μέσης λιανικής τιμής της Π.Ε. Δράμας)</w:t>
                      </w:r>
                    </w:p>
                    <w:p w:rsidR="0036362B" w:rsidRPr="00BD1A26" w:rsidRDefault="0036362B" w:rsidP="00C46A54">
                      <w:pPr>
                        <w:spacing w:line="300" w:lineRule="exact"/>
                        <w:ind w:left="142"/>
                        <w:jc w:val="both"/>
                        <w:rPr>
                          <w:rFonts w:ascii="Comic Sans MS" w:hAnsi="Comic Sans MS"/>
                          <w:b/>
                          <w:highlight w:val="yellow"/>
                        </w:rPr>
                      </w:pPr>
                    </w:p>
                    <w:p w:rsidR="0036362B" w:rsidRPr="00BD1A26" w:rsidRDefault="0036362B" w:rsidP="00C46A54">
                      <w:pPr>
                        <w:rPr>
                          <w:rFonts w:ascii="Comic Sans MS" w:hAnsi="Comic Sans MS"/>
                        </w:rPr>
                      </w:pPr>
                    </w:p>
                  </w:txbxContent>
                </v:textbox>
              </v:shape>
            </w:pict>
          </mc:Fallback>
        </mc:AlternateContent>
      </w:r>
    </w:p>
    <w:p w:rsidR="001B06ED" w:rsidRPr="00A94205" w:rsidRDefault="001B06ED" w:rsidP="001B06ED">
      <w:pPr>
        <w:tabs>
          <w:tab w:val="left" w:pos="2410"/>
        </w:tabs>
        <w:spacing w:after="0" w:line="300" w:lineRule="exact"/>
        <w:ind w:left="142"/>
        <w:jc w:val="both"/>
        <w:rPr>
          <w:rFonts w:ascii="Comic Sans MS" w:eastAsia="Times New Roman" w:hAnsi="Comic Sans MS" w:cs="Tahoma"/>
          <w:lang w:eastAsia="el-GR"/>
        </w:rPr>
      </w:pPr>
      <w:r w:rsidRPr="00A94205">
        <w:rPr>
          <w:rFonts w:ascii="Comic Sans MS" w:eastAsia="Times New Roman" w:hAnsi="Comic Sans MS" w:cs="Tahoma"/>
          <w:lang w:eastAsia="el-GR"/>
        </w:rPr>
        <w:t>CPV</w:t>
      </w:r>
      <w:r w:rsidRPr="00A94205">
        <w:rPr>
          <w:rFonts w:ascii="Comic Sans MS" w:eastAsia="Times New Roman" w:hAnsi="Comic Sans MS" w:cs="Tahoma"/>
          <w:lang w:eastAsia="el-GR"/>
        </w:rPr>
        <w:tab/>
        <w:t xml:space="preserve">   </w:t>
      </w:r>
      <w:r w:rsidR="00A94205">
        <w:rPr>
          <w:rFonts w:ascii="Comic Sans MS" w:eastAsia="Times New Roman" w:hAnsi="Comic Sans MS" w:cs="Tahoma"/>
          <w:lang w:eastAsia="el-GR"/>
        </w:rPr>
        <w:t xml:space="preserve">  </w:t>
      </w:r>
      <w:r w:rsidRPr="00A94205">
        <w:rPr>
          <w:rFonts w:ascii="Comic Sans MS" w:eastAsia="Times New Roman" w:hAnsi="Comic Sans MS" w:cs="Tahoma"/>
          <w:lang w:eastAsia="el-GR"/>
        </w:rPr>
        <w:t xml:space="preserve"> : </w:t>
      </w:r>
      <w:r w:rsidR="00DD21B3" w:rsidRPr="004E77A7">
        <w:rPr>
          <w:rFonts w:ascii="Comic Sans MS" w:hAnsi="Comic Sans MS" w:cs="EUAlbertina"/>
        </w:rPr>
        <w:t>30125110-5</w:t>
      </w:r>
      <w:r w:rsidR="00DD21B3" w:rsidRPr="00A94205">
        <w:rPr>
          <w:rFonts w:ascii="Comic Sans MS" w:eastAsia="Times New Roman" w:hAnsi="Comic Sans MS" w:cs="Tahoma"/>
          <w:lang w:eastAsia="el-GR"/>
        </w:rPr>
        <w:t xml:space="preserve"> </w:t>
      </w:r>
      <w:r w:rsidRPr="00A94205">
        <w:rPr>
          <w:rFonts w:ascii="Comic Sans MS" w:eastAsia="Times New Roman" w:hAnsi="Comic Sans MS" w:cs="Tahoma"/>
          <w:lang w:eastAsia="el-GR"/>
        </w:rPr>
        <w:t>(</w:t>
      </w:r>
      <w:proofErr w:type="spellStart"/>
      <w:r w:rsidR="00DD21B3">
        <w:rPr>
          <w:rFonts w:ascii="Comic Sans MS" w:eastAsia="Times New Roman" w:hAnsi="Comic Sans MS" w:cs="Tahoma"/>
          <w:lang w:eastAsia="el-GR"/>
        </w:rPr>
        <w:t>Τονερ</w:t>
      </w:r>
      <w:proofErr w:type="spellEnd"/>
      <w:r w:rsidR="00DD21B3">
        <w:rPr>
          <w:rFonts w:ascii="Comic Sans MS" w:eastAsia="Times New Roman" w:hAnsi="Comic Sans MS" w:cs="Tahoma"/>
          <w:lang w:eastAsia="el-GR"/>
        </w:rPr>
        <w:t>- Μελάνια</w:t>
      </w:r>
      <w:r w:rsidRPr="00A94205">
        <w:rPr>
          <w:rFonts w:ascii="Comic Sans MS" w:eastAsia="Times New Roman" w:hAnsi="Comic Sans MS" w:cs="Tahoma"/>
          <w:lang w:eastAsia="el-GR"/>
        </w:rPr>
        <w:t xml:space="preserve">) </w:t>
      </w:r>
    </w:p>
    <w:p w:rsidR="003D272B" w:rsidRPr="00A94205" w:rsidRDefault="001B06ED" w:rsidP="003D272B">
      <w:pPr>
        <w:tabs>
          <w:tab w:val="left" w:pos="2410"/>
        </w:tabs>
        <w:spacing w:after="0" w:line="300" w:lineRule="exact"/>
        <w:ind w:left="142"/>
        <w:jc w:val="both"/>
        <w:rPr>
          <w:rFonts w:ascii="Comic Sans MS" w:eastAsia="Times New Roman" w:hAnsi="Comic Sans MS" w:cs="Tahoma"/>
          <w:lang w:eastAsia="el-GR"/>
        </w:rPr>
      </w:pPr>
      <w:r w:rsidRPr="00A94205">
        <w:rPr>
          <w:rFonts w:ascii="Comic Sans MS" w:eastAsia="Times New Roman" w:hAnsi="Comic Sans MS" w:cs="Tahoma"/>
          <w:lang w:eastAsia="el-GR"/>
        </w:rPr>
        <w:t>Προϋπολογισμός</w:t>
      </w:r>
      <w:r w:rsidRPr="00A94205">
        <w:rPr>
          <w:rFonts w:ascii="Comic Sans MS" w:eastAsia="Times New Roman" w:hAnsi="Comic Sans MS" w:cs="Tahoma"/>
          <w:lang w:eastAsia="el-GR"/>
        </w:rPr>
        <w:tab/>
      </w:r>
      <w:r w:rsidRPr="00A94205">
        <w:rPr>
          <w:rFonts w:ascii="Comic Sans MS" w:eastAsia="Times New Roman" w:hAnsi="Comic Sans MS" w:cs="Tahoma"/>
          <w:lang w:eastAsia="el-GR"/>
        </w:rPr>
        <w:tab/>
        <w:t xml:space="preserve">: </w:t>
      </w:r>
      <w:r w:rsidR="003D272B" w:rsidRPr="00A94205">
        <w:rPr>
          <w:rFonts w:ascii="Comic Sans MS" w:eastAsia="Times New Roman" w:hAnsi="Comic Sans MS" w:cs="Tahoma"/>
          <w:lang w:eastAsia="ar-SA"/>
        </w:rPr>
        <w:t>60.000,00</w:t>
      </w:r>
      <w:r w:rsidR="003D272B" w:rsidRPr="00A94205">
        <w:rPr>
          <w:rFonts w:ascii="Comic Sans MS" w:eastAsia="Times New Roman" w:hAnsi="Comic Sans MS" w:cs="Tahoma"/>
          <w:lang w:eastAsia="el-GR"/>
        </w:rPr>
        <w:t>€ (συμπεριλαμβανομένου Φ.Π.Α.)</w:t>
      </w:r>
    </w:p>
    <w:p w:rsidR="001B06ED" w:rsidRPr="00A94205" w:rsidRDefault="003D272B" w:rsidP="001B06ED">
      <w:pPr>
        <w:tabs>
          <w:tab w:val="left" w:pos="2410"/>
        </w:tabs>
        <w:spacing w:after="0" w:line="300" w:lineRule="exact"/>
        <w:ind w:left="142"/>
        <w:jc w:val="both"/>
        <w:rPr>
          <w:rFonts w:ascii="Comic Sans MS" w:eastAsia="Times New Roman" w:hAnsi="Comic Sans MS" w:cs="Tahoma"/>
          <w:bCs/>
          <w:snapToGrid w:val="0"/>
          <w:lang w:eastAsia="el-GR"/>
        </w:rPr>
      </w:pPr>
      <w:r w:rsidRPr="00A94205">
        <w:rPr>
          <w:rFonts w:ascii="Comic Sans MS" w:eastAsia="Times New Roman" w:hAnsi="Comic Sans MS" w:cs="Tahoma"/>
          <w:lang w:eastAsia="el-GR"/>
        </w:rPr>
        <w:t xml:space="preserve">Κριτήριο </w:t>
      </w:r>
      <w:r w:rsidR="001B06ED" w:rsidRPr="00A94205">
        <w:rPr>
          <w:rFonts w:ascii="Comic Sans MS" w:eastAsia="Times New Roman" w:hAnsi="Comic Sans MS" w:cs="Tahoma"/>
          <w:lang w:eastAsia="el-GR"/>
        </w:rPr>
        <w:t>Κατακύρωσης</w:t>
      </w:r>
      <w:r w:rsidR="00A94205">
        <w:rPr>
          <w:rFonts w:ascii="Comic Sans MS" w:eastAsia="Times New Roman" w:hAnsi="Comic Sans MS" w:cs="Tahoma"/>
          <w:lang w:eastAsia="el-GR"/>
        </w:rPr>
        <w:t xml:space="preserve"> </w:t>
      </w:r>
      <w:r w:rsidR="001B06ED" w:rsidRPr="00A94205">
        <w:rPr>
          <w:rFonts w:ascii="Comic Sans MS" w:eastAsia="Times New Roman" w:hAnsi="Comic Sans MS" w:cs="Tahoma"/>
          <w:lang w:eastAsia="el-GR"/>
        </w:rPr>
        <w:tab/>
        <w:t xml:space="preserve">: </w:t>
      </w:r>
      <w:r w:rsidRPr="00A94205">
        <w:rPr>
          <w:rFonts w:ascii="Comic Sans MS" w:eastAsia="Times New Roman" w:hAnsi="Comic Sans MS" w:cs="Tahoma"/>
          <w:lang w:eastAsia="el-GR"/>
        </w:rPr>
        <w:t xml:space="preserve">Χαμηλότερη Τιμή </w:t>
      </w:r>
      <w:r w:rsidRPr="00A94205">
        <w:rPr>
          <w:rFonts w:ascii="Comic Sans MS" w:eastAsia="Times New Roman" w:hAnsi="Comic Sans MS" w:cs="Tahoma"/>
          <w:bCs/>
          <w:snapToGrid w:val="0"/>
          <w:lang w:eastAsia="el-GR"/>
        </w:rPr>
        <w:t xml:space="preserve">σε € (ευρώ) (υψηλότερο ποσοστό έκπτωσης επί </w:t>
      </w:r>
      <w:r w:rsidR="001B06ED" w:rsidRPr="00A94205">
        <w:rPr>
          <w:rFonts w:ascii="Comic Sans MS" w:eastAsia="Times New Roman" w:hAnsi="Comic Sans MS" w:cs="Tahoma"/>
          <w:bCs/>
          <w:snapToGrid w:val="0"/>
          <w:lang w:eastAsia="el-GR"/>
        </w:rPr>
        <w:t xml:space="preserve"> </w:t>
      </w:r>
    </w:p>
    <w:p w:rsidR="003D272B" w:rsidRPr="00A94205" w:rsidRDefault="001B06ED" w:rsidP="001B06ED">
      <w:pPr>
        <w:tabs>
          <w:tab w:val="left" w:pos="2410"/>
        </w:tabs>
        <w:spacing w:after="0" w:line="300" w:lineRule="exact"/>
        <w:ind w:left="142"/>
        <w:jc w:val="both"/>
        <w:rPr>
          <w:rFonts w:ascii="Comic Sans MS" w:eastAsia="Times New Roman" w:hAnsi="Comic Sans MS" w:cs="Tahoma"/>
          <w:lang w:eastAsia="el-GR"/>
        </w:rPr>
      </w:pPr>
      <w:r w:rsidRPr="00A94205">
        <w:rPr>
          <w:rFonts w:ascii="Comic Sans MS" w:eastAsia="Times New Roman" w:hAnsi="Comic Sans MS" w:cs="Tahoma"/>
          <w:lang w:eastAsia="el-GR"/>
        </w:rPr>
        <w:t xml:space="preserve">                          </w:t>
      </w:r>
      <w:r w:rsidR="00A94205" w:rsidRPr="00A94205">
        <w:rPr>
          <w:rFonts w:ascii="Comic Sans MS" w:eastAsia="Times New Roman" w:hAnsi="Comic Sans MS" w:cs="Tahoma"/>
          <w:lang w:eastAsia="el-GR"/>
        </w:rPr>
        <w:t xml:space="preserve">            </w:t>
      </w:r>
      <w:r w:rsidR="00A94205">
        <w:rPr>
          <w:rFonts w:ascii="Comic Sans MS" w:eastAsia="Times New Roman" w:hAnsi="Comic Sans MS" w:cs="Tahoma"/>
          <w:lang w:eastAsia="el-GR"/>
        </w:rPr>
        <w:t xml:space="preserve"> </w:t>
      </w:r>
      <w:r w:rsidR="003D272B" w:rsidRPr="00A94205">
        <w:rPr>
          <w:rFonts w:ascii="Comic Sans MS" w:eastAsia="Times New Roman" w:hAnsi="Comic Sans MS" w:cs="Tahoma"/>
          <w:bCs/>
          <w:snapToGrid w:val="0"/>
          <w:lang w:eastAsia="el-GR"/>
        </w:rPr>
        <w:t>τοις % επί της μέσης λιανικής τιμής της Π.Ε. Δράμας)</w:t>
      </w:r>
    </w:p>
    <w:p w:rsidR="003D272B" w:rsidRPr="00A94205" w:rsidRDefault="003D272B" w:rsidP="00A14EA4">
      <w:pPr>
        <w:widowControl w:val="0"/>
        <w:shd w:val="clear" w:color="auto" w:fill="FFFFFF"/>
        <w:autoSpaceDE w:val="0"/>
        <w:autoSpaceDN w:val="0"/>
        <w:adjustRightInd w:val="0"/>
        <w:spacing w:after="0" w:line="240" w:lineRule="auto"/>
        <w:ind w:right="34"/>
        <w:jc w:val="center"/>
        <w:rPr>
          <w:rFonts w:ascii="Comic Sans MS" w:eastAsia="Times New Roman" w:hAnsi="Comic Sans MS" w:cs="Times New Roman"/>
          <w:bCs/>
          <w:spacing w:val="35"/>
          <w:lang w:eastAsia="el-GR"/>
        </w:rPr>
      </w:pPr>
      <w:r w:rsidRPr="00A94205">
        <w:rPr>
          <w:rFonts w:ascii="Comic Sans MS" w:eastAsia="Times New Roman" w:hAnsi="Comic Sans MS" w:cs="Times New Roman"/>
          <w:bCs/>
          <w:noProof/>
          <w:spacing w:val="35"/>
          <w:lang w:eastAsia="el-GR"/>
        </w:rPr>
        <mc:AlternateContent>
          <mc:Choice Requires="wps">
            <w:drawing>
              <wp:anchor distT="0" distB="0" distL="114300" distR="114300" simplePos="0" relativeHeight="251669504" behindDoc="0" locked="0" layoutInCell="1" allowOverlap="1" wp14:anchorId="32773522" wp14:editId="223E1D3D">
                <wp:simplePos x="0" y="0"/>
                <wp:positionH relativeFrom="column">
                  <wp:posOffset>660400</wp:posOffset>
                </wp:positionH>
                <wp:positionV relativeFrom="paragraph">
                  <wp:posOffset>6623685</wp:posOffset>
                </wp:positionV>
                <wp:extent cx="6102350" cy="1828800"/>
                <wp:effectExtent l="0" t="0" r="0" b="0"/>
                <wp:wrapNone/>
                <wp:docPr id="8" name="Πλαίσιο κειμένου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828800"/>
                        </a:xfrm>
                        <a:prstGeom prst="rect">
                          <a:avLst/>
                        </a:prstGeom>
                        <a:solidFill>
                          <a:srgbClr val="D8D8D8"/>
                        </a:solidFill>
                        <a:ln w="9525">
                          <a:solidFill>
                            <a:srgbClr val="000000"/>
                          </a:solidFill>
                          <a:miter lim="800000"/>
                          <a:headEnd/>
                          <a:tailEnd/>
                        </a:ln>
                      </wps:spPr>
                      <wps:txbx>
                        <w:txbxContent>
                          <w:p w:rsidR="00BB01FB" w:rsidRPr="00BD1A26" w:rsidRDefault="00BB01FB" w:rsidP="00C46A54">
                            <w:pPr>
                              <w:tabs>
                                <w:tab w:val="left" w:pos="2410"/>
                              </w:tabs>
                              <w:spacing w:line="300" w:lineRule="exact"/>
                              <w:ind w:left="142"/>
                              <w:jc w:val="both"/>
                              <w:rPr>
                                <w:rFonts w:ascii="Comic Sans MS" w:hAnsi="Comic Sans MS" w:cs="Tahoma"/>
                                <w:b/>
                                <w:bCs/>
                              </w:rPr>
                            </w:pPr>
                            <w:r w:rsidRPr="00BD1A26">
                              <w:rPr>
                                <w:rFonts w:ascii="Comic Sans MS" w:hAnsi="Comic Sans MS" w:cs="Tahoma"/>
                                <w:b/>
                              </w:rPr>
                              <w:t xml:space="preserve">Κωδικός </w:t>
                            </w:r>
                            <w:r w:rsidRPr="00BD1A26">
                              <w:rPr>
                                <w:rFonts w:ascii="Comic Sans MS" w:hAnsi="Comic Sans MS" w:cs="Tahoma"/>
                                <w:b/>
                                <w:bCs/>
                                <w:lang w:val="en-US"/>
                              </w:rPr>
                              <w:t>CPV</w:t>
                            </w:r>
                            <w:r w:rsidRPr="00BD1A26">
                              <w:rPr>
                                <w:rFonts w:ascii="Comic Sans MS" w:hAnsi="Comic Sans MS" w:cs="Tahoma"/>
                                <w:b/>
                                <w:bCs/>
                              </w:rPr>
                              <w:tab/>
                            </w:r>
                            <w:r w:rsidRPr="00BD1A26">
                              <w:rPr>
                                <w:rFonts w:ascii="Comic Sans MS" w:hAnsi="Comic Sans MS" w:cs="Tahoma"/>
                                <w:b/>
                                <w:bCs/>
                              </w:rPr>
                              <w:tab/>
                              <w:t>:</w:t>
                            </w:r>
                            <w:r w:rsidRPr="00BD1A26">
                              <w:rPr>
                                <w:rFonts w:ascii="Comic Sans MS" w:hAnsi="Comic Sans MS" w:cs="Tahoma"/>
                                <w:b/>
                                <w:bCs/>
                              </w:rPr>
                              <w:tab/>
                              <w:t>09135100-5 «Πετρέλαιο θέρμανσης»</w:t>
                            </w:r>
                          </w:p>
                          <w:p w:rsidR="00BB01FB" w:rsidRPr="00BD1A26" w:rsidRDefault="00BB01FB" w:rsidP="00C46A54">
                            <w:pPr>
                              <w:tabs>
                                <w:tab w:val="left" w:pos="2410"/>
                              </w:tabs>
                              <w:spacing w:line="300" w:lineRule="exact"/>
                              <w:ind w:left="142"/>
                              <w:jc w:val="both"/>
                              <w:rPr>
                                <w:rFonts w:ascii="Comic Sans MS" w:hAnsi="Comic Sans MS" w:cs="Tahoma"/>
                                <w:b/>
                                <w:bCs/>
                              </w:rPr>
                            </w:pPr>
                            <w:r w:rsidRPr="00BD1A26">
                              <w:rPr>
                                <w:rFonts w:ascii="Comic Sans MS" w:hAnsi="Comic Sans MS" w:cs="Tahoma"/>
                                <w:b/>
                                <w:bCs/>
                              </w:rPr>
                              <w:t xml:space="preserve">Κωδικός </w:t>
                            </w:r>
                            <w:r w:rsidRPr="00BD1A26">
                              <w:rPr>
                                <w:rFonts w:ascii="Comic Sans MS" w:hAnsi="Comic Sans MS" w:cs="Tahoma"/>
                                <w:b/>
                                <w:bCs/>
                                <w:lang w:val="en-US"/>
                              </w:rPr>
                              <w:t>CPV</w:t>
                            </w:r>
                            <w:r w:rsidRPr="00BD1A26">
                              <w:rPr>
                                <w:rFonts w:ascii="Comic Sans MS" w:hAnsi="Comic Sans MS" w:cs="Tahoma"/>
                                <w:b/>
                                <w:bCs/>
                              </w:rPr>
                              <w:t xml:space="preserve"> </w:t>
                            </w:r>
                            <w:r w:rsidRPr="00BD1A26">
                              <w:rPr>
                                <w:rFonts w:ascii="Comic Sans MS" w:hAnsi="Comic Sans MS" w:cs="Tahoma"/>
                                <w:b/>
                                <w:bCs/>
                              </w:rPr>
                              <w:tab/>
                            </w:r>
                            <w:r w:rsidRPr="00BD1A26">
                              <w:rPr>
                                <w:rFonts w:ascii="Comic Sans MS" w:hAnsi="Comic Sans MS" w:cs="Tahoma"/>
                                <w:b/>
                                <w:bCs/>
                              </w:rPr>
                              <w:tab/>
                              <w:t>:</w:t>
                            </w:r>
                            <w:r w:rsidRPr="00BD1A26">
                              <w:rPr>
                                <w:rFonts w:ascii="Comic Sans MS" w:hAnsi="Comic Sans MS" w:cs="Calibri"/>
                                <w:color w:val="000000"/>
                                <w:spacing w:val="1"/>
                              </w:rPr>
                              <w:t xml:space="preserve">        </w:t>
                            </w:r>
                            <w:r w:rsidRPr="00BD1A26">
                              <w:rPr>
                                <w:rFonts w:ascii="Comic Sans MS" w:hAnsi="Comic Sans MS" w:cs="Calibri"/>
                                <w:b/>
                                <w:color w:val="000000"/>
                                <w:spacing w:val="1"/>
                              </w:rPr>
                              <w:t xml:space="preserve">09134100 «Πετρέλαιο Κίνησης» </w:t>
                            </w:r>
                          </w:p>
                          <w:p w:rsidR="00BB01FB" w:rsidRPr="00BD1A26" w:rsidRDefault="00BB01FB" w:rsidP="00C46A54">
                            <w:pPr>
                              <w:tabs>
                                <w:tab w:val="left" w:pos="2410"/>
                              </w:tabs>
                              <w:spacing w:line="300" w:lineRule="exact"/>
                              <w:ind w:left="142"/>
                              <w:jc w:val="both"/>
                              <w:rPr>
                                <w:rFonts w:ascii="Comic Sans MS" w:hAnsi="Comic Sans MS" w:cs="Tahoma"/>
                                <w:b/>
                                <w:highlight w:val="yellow"/>
                              </w:rPr>
                            </w:pPr>
                            <w:r w:rsidRPr="00BD1A26">
                              <w:rPr>
                                <w:rFonts w:ascii="Comic Sans MS" w:hAnsi="Comic Sans MS" w:cs="Tahoma"/>
                                <w:b/>
                                <w:bCs/>
                              </w:rPr>
                              <w:t xml:space="preserve">Κωδικός </w:t>
                            </w:r>
                            <w:r w:rsidRPr="00BD1A26">
                              <w:rPr>
                                <w:rFonts w:ascii="Comic Sans MS" w:hAnsi="Comic Sans MS" w:cs="Tahoma"/>
                                <w:b/>
                                <w:bCs/>
                                <w:lang w:val="en-US"/>
                              </w:rPr>
                              <w:t>CPV</w:t>
                            </w:r>
                            <w:r w:rsidRPr="00BD1A26">
                              <w:rPr>
                                <w:rFonts w:ascii="Comic Sans MS" w:hAnsi="Comic Sans MS" w:cs="Tahoma"/>
                                <w:b/>
                                <w:bCs/>
                              </w:rPr>
                              <w:tab/>
                            </w:r>
                            <w:r w:rsidRPr="00BD1A26">
                              <w:rPr>
                                <w:rFonts w:ascii="Comic Sans MS" w:hAnsi="Comic Sans MS" w:cs="Tahoma"/>
                                <w:b/>
                                <w:bCs/>
                              </w:rPr>
                              <w:tab/>
                              <w:t>:</w:t>
                            </w:r>
                            <w:r w:rsidRPr="00BD1A26">
                              <w:rPr>
                                <w:rFonts w:ascii="Comic Sans MS" w:hAnsi="Comic Sans MS" w:cs="Tahoma"/>
                                <w:b/>
                                <w:bCs/>
                              </w:rPr>
                              <w:tab/>
                            </w:r>
                            <w:r w:rsidRPr="00BD1A26">
                              <w:rPr>
                                <w:rFonts w:ascii="Comic Sans MS" w:hAnsi="Comic Sans MS" w:cs="Calibri"/>
                                <w:b/>
                                <w:color w:val="000000"/>
                                <w:spacing w:val="1"/>
                              </w:rPr>
                              <w:t>09132100 «Αμόλυβδη Βενζ</w:t>
                            </w:r>
                            <w:r>
                              <w:rPr>
                                <w:rFonts w:ascii="Comic Sans MS" w:hAnsi="Comic Sans MS" w:cs="Calibri"/>
                                <w:b/>
                                <w:color w:val="000000"/>
                                <w:spacing w:val="1"/>
                              </w:rPr>
                              <w:t>ί</w:t>
                            </w:r>
                            <w:r w:rsidRPr="00BD1A26">
                              <w:rPr>
                                <w:rFonts w:ascii="Comic Sans MS" w:hAnsi="Comic Sans MS" w:cs="Calibri"/>
                                <w:b/>
                                <w:color w:val="000000"/>
                                <w:spacing w:val="1"/>
                              </w:rPr>
                              <w:t>νη»</w:t>
                            </w:r>
                          </w:p>
                          <w:p w:rsidR="00BB01FB" w:rsidRPr="00BD1A26" w:rsidRDefault="00BB01FB" w:rsidP="00C46A54">
                            <w:pPr>
                              <w:tabs>
                                <w:tab w:val="left" w:pos="2410"/>
                              </w:tabs>
                              <w:spacing w:line="300" w:lineRule="exact"/>
                              <w:ind w:left="142"/>
                              <w:jc w:val="both"/>
                              <w:rPr>
                                <w:rFonts w:ascii="Comic Sans MS" w:hAnsi="Comic Sans MS" w:cs="Tahoma"/>
                                <w:b/>
                              </w:rPr>
                            </w:pPr>
                            <w:r w:rsidRPr="00BD1A26">
                              <w:rPr>
                                <w:rFonts w:ascii="Comic Sans MS" w:hAnsi="Comic Sans MS" w:cs="Tahoma"/>
                                <w:b/>
                              </w:rPr>
                              <w:t>Προϋπολογισμός</w:t>
                            </w:r>
                            <w:r w:rsidRPr="00BD1A26">
                              <w:rPr>
                                <w:rFonts w:ascii="Comic Sans MS" w:hAnsi="Comic Sans MS" w:cs="Tahoma"/>
                                <w:b/>
                              </w:rPr>
                              <w:tab/>
                            </w:r>
                            <w:r w:rsidRPr="00BD1A26">
                              <w:rPr>
                                <w:rFonts w:ascii="Comic Sans MS" w:hAnsi="Comic Sans MS" w:cs="Tahoma"/>
                                <w:b/>
                              </w:rPr>
                              <w:tab/>
                              <w:t>:</w:t>
                            </w:r>
                            <w:r w:rsidRPr="00BD1A26">
                              <w:rPr>
                                <w:rFonts w:ascii="Comic Sans MS" w:hAnsi="Comic Sans MS" w:cs="Tahoma"/>
                                <w:b/>
                              </w:rPr>
                              <w:tab/>
                            </w:r>
                            <w:r w:rsidRPr="00453EA8">
                              <w:rPr>
                                <w:rFonts w:ascii="Comic Sans MS" w:hAnsi="Comic Sans MS" w:cs="Tahoma"/>
                                <w:b/>
                                <w:sz w:val="24"/>
                                <w:szCs w:val="24"/>
                                <w:lang w:eastAsia="ar-SA"/>
                              </w:rPr>
                              <w:t>273.</w:t>
                            </w:r>
                            <w:r w:rsidRPr="003B4FF8">
                              <w:rPr>
                                <w:rFonts w:ascii="Comic Sans MS" w:hAnsi="Comic Sans MS" w:cs="Tahoma"/>
                                <w:b/>
                                <w:sz w:val="24"/>
                                <w:szCs w:val="24"/>
                                <w:lang w:eastAsia="ar-SA"/>
                              </w:rPr>
                              <w:t>754,80</w:t>
                            </w:r>
                            <w:r w:rsidRPr="00BD1A26">
                              <w:rPr>
                                <w:rFonts w:ascii="Comic Sans MS" w:hAnsi="Comic Sans MS" w:cs="Tahoma"/>
                                <w:b/>
                              </w:rPr>
                              <w:t>€ (συμπεριλαμβανομένου Φ.Π.Α.)</w:t>
                            </w:r>
                          </w:p>
                          <w:p w:rsidR="00BB01FB" w:rsidRPr="00BD1A26" w:rsidRDefault="00BB01FB" w:rsidP="00C46A54">
                            <w:pPr>
                              <w:tabs>
                                <w:tab w:val="left" w:pos="2410"/>
                              </w:tabs>
                              <w:spacing w:line="300" w:lineRule="exact"/>
                              <w:ind w:left="142"/>
                              <w:jc w:val="both"/>
                              <w:rPr>
                                <w:rFonts w:ascii="Comic Sans MS" w:hAnsi="Comic Sans MS" w:cs="Tahoma"/>
                                <w:bCs/>
                                <w:snapToGrid w:val="0"/>
                              </w:rPr>
                            </w:pPr>
                            <w:r w:rsidRPr="00BD1A26">
                              <w:rPr>
                                <w:rFonts w:ascii="Comic Sans MS" w:hAnsi="Comic Sans MS" w:cs="Tahoma"/>
                                <w:b/>
                              </w:rPr>
                              <w:t>Κριτήριο Κατακύρωσης</w:t>
                            </w:r>
                            <w:r w:rsidRPr="00BD1A26">
                              <w:rPr>
                                <w:rFonts w:ascii="Comic Sans MS" w:hAnsi="Comic Sans MS" w:cs="Tahoma"/>
                                <w:b/>
                              </w:rPr>
                              <w:tab/>
                              <w:t>:</w:t>
                            </w:r>
                            <w:r w:rsidRPr="00BD1A26">
                              <w:rPr>
                                <w:rFonts w:ascii="Comic Sans MS" w:hAnsi="Comic Sans MS" w:cs="Tahoma"/>
                                <w:b/>
                              </w:rPr>
                              <w:tab/>
                              <w:t xml:space="preserve">Χαμηλότερη Τιμή </w:t>
                            </w:r>
                            <w:r w:rsidRPr="00BD1A26">
                              <w:rPr>
                                <w:rFonts w:ascii="Comic Sans MS" w:hAnsi="Comic Sans MS" w:cs="Tahoma"/>
                                <w:bCs/>
                                <w:snapToGrid w:val="0"/>
                              </w:rPr>
                              <w:t xml:space="preserve">σε € (ευρώ) </w:t>
                            </w:r>
                          </w:p>
                          <w:p w:rsidR="00BB01FB" w:rsidRPr="00BD1A26" w:rsidRDefault="00BB01FB" w:rsidP="00C46A54">
                            <w:pPr>
                              <w:tabs>
                                <w:tab w:val="left" w:pos="3544"/>
                              </w:tabs>
                              <w:spacing w:line="300" w:lineRule="exact"/>
                              <w:ind w:left="3544" w:right="252"/>
                              <w:jc w:val="both"/>
                              <w:rPr>
                                <w:rFonts w:ascii="Comic Sans MS" w:hAnsi="Comic Sans MS" w:cs="Tahoma"/>
                                <w:b/>
                              </w:rPr>
                            </w:pPr>
                            <w:r w:rsidRPr="00BD1A26">
                              <w:rPr>
                                <w:rFonts w:ascii="Comic Sans MS" w:hAnsi="Comic Sans MS" w:cs="Tahoma"/>
                                <w:b/>
                              </w:rPr>
                              <w:tab/>
                            </w:r>
                            <w:r w:rsidRPr="00BD1A26">
                              <w:rPr>
                                <w:rFonts w:ascii="Comic Sans MS" w:hAnsi="Comic Sans MS" w:cs="Tahoma"/>
                                <w:bCs/>
                                <w:snapToGrid w:val="0"/>
                              </w:rPr>
                              <w:t>(υψηλότερο ποσοστό έκπτωσης επί τοις % επί της μέσης λιανικής τιμής της Π.Ε. Δράμας)</w:t>
                            </w:r>
                          </w:p>
                          <w:p w:rsidR="00BB01FB" w:rsidRPr="00BD1A26" w:rsidRDefault="00BB01FB" w:rsidP="00C46A54">
                            <w:pPr>
                              <w:spacing w:line="300" w:lineRule="exact"/>
                              <w:ind w:left="142"/>
                              <w:jc w:val="both"/>
                              <w:rPr>
                                <w:rFonts w:ascii="Comic Sans MS" w:hAnsi="Comic Sans MS"/>
                                <w:b/>
                                <w:highlight w:val="yellow"/>
                              </w:rPr>
                            </w:pPr>
                          </w:p>
                          <w:p w:rsidR="00BB01FB" w:rsidRPr="00BD1A26" w:rsidRDefault="00BB01FB" w:rsidP="00C46A54">
                            <w:pP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8" o:spid="_x0000_s1027" type="#_x0000_t202" style="position:absolute;left:0;text-align:left;margin-left:52pt;margin-top:521.55pt;width:480.5pt;height:2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" fillcolor="#d8d8d8">
                <v:textbox>
                  <w:txbxContent>
                    <w:p w:rsidR="0036362B" w:rsidRPr="00BD1A26" w:rsidRDefault="0036362B" w:rsidP="00C46A54">
                      <w:pPr>
                        <w:tabs>
                          <w:tab w:val="left" w:pos="2410"/>
                        </w:tabs>
                        <w:spacing w:line="300" w:lineRule="exact"/>
                        <w:ind w:left="142"/>
                        <w:jc w:val="both"/>
                        <w:rPr>
                          <w:rFonts w:ascii="Comic Sans MS" w:hAnsi="Comic Sans MS" w:cs="Tahoma"/>
                          <w:b/>
                          <w:bCs/>
                        </w:rPr>
                      </w:pPr>
                      <w:r w:rsidRPr="00BD1A26">
                        <w:rPr>
                          <w:rFonts w:ascii="Comic Sans MS" w:hAnsi="Comic Sans MS" w:cs="Tahoma"/>
                          <w:b/>
                        </w:rPr>
                        <w:t xml:space="preserve">Κωδικός </w:t>
                      </w:r>
                      <w:r w:rsidRPr="00BD1A26">
                        <w:rPr>
                          <w:rFonts w:ascii="Comic Sans MS" w:hAnsi="Comic Sans MS" w:cs="Tahoma"/>
                          <w:b/>
                          <w:bCs/>
                          <w:lang w:val="en-US"/>
                        </w:rPr>
                        <w:t>CPV</w:t>
                      </w:r>
                      <w:r w:rsidRPr="00BD1A26">
                        <w:rPr>
                          <w:rFonts w:ascii="Comic Sans MS" w:hAnsi="Comic Sans MS" w:cs="Tahoma"/>
                          <w:b/>
                          <w:bCs/>
                        </w:rPr>
                        <w:tab/>
                      </w:r>
                      <w:r w:rsidRPr="00BD1A26">
                        <w:rPr>
                          <w:rFonts w:ascii="Comic Sans MS" w:hAnsi="Comic Sans MS" w:cs="Tahoma"/>
                          <w:b/>
                          <w:bCs/>
                        </w:rPr>
                        <w:tab/>
                        <w:t>:</w:t>
                      </w:r>
                      <w:r w:rsidRPr="00BD1A26">
                        <w:rPr>
                          <w:rFonts w:ascii="Comic Sans MS" w:hAnsi="Comic Sans MS" w:cs="Tahoma"/>
                          <w:b/>
                          <w:bCs/>
                        </w:rPr>
                        <w:tab/>
                        <w:t>09135100-5 «Πετρέλαιο θέρμανσης»</w:t>
                      </w:r>
                    </w:p>
                    <w:p w:rsidR="0036362B" w:rsidRPr="00BD1A26" w:rsidRDefault="0036362B" w:rsidP="00C46A54">
                      <w:pPr>
                        <w:tabs>
                          <w:tab w:val="left" w:pos="2410"/>
                        </w:tabs>
                        <w:spacing w:line="300" w:lineRule="exact"/>
                        <w:ind w:left="142"/>
                        <w:jc w:val="both"/>
                        <w:rPr>
                          <w:rFonts w:ascii="Comic Sans MS" w:hAnsi="Comic Sans MS" w:cs="Tahoma"/>
                          <w:b/>
                          <w:bCs/>
                        </w:rPr>
                      </w:pPr>
                      <w:r w:rsidRPr="00BD1A26">
                        <w:rPr>
                          <w:rFonts w:ascii="Comic Sans MS" w:hAnsi="Comic Sans MS" w:cs="Tahoma"/>
                          <w:b/>
                          <w:bCs/>
                        </w:rPr>
                        <w:t xml:space="preserve">Κωδικός </w:t>
                      </w:r>
                      <w:r w:rsidRPr="00BD1A26">
                        <w:rPr>
                          <w:rFonts w:ascii="Comic Sans MS" w:hAnsi="Comic Sans MS" w:cs="Tahoma"/>
                          <w:b/>
                          <w:bCs/>
                          <w:lang w:val="en-US"/>
                        </w:rPr>
                        <w:t>CPV</w:t>
                      </w:r>
                      <w:r w:rsidRPr="00BD1A26">
                        <w:rPr>
                          <w:rFonts w:ascii="Comic Sans MS" w:hAnsi="Comic Sans MS" w:cs="Tahoma"/>
                          <w:b/>
                          <w:bCs/>
                        </w:rPr>
                        <w:t xml:space="preserve"> </w:t>
                      </w:r>
                      <w:r w:rsidRPr="00BD1A26">
                        <w:rPr>
                          <w:rFonts w:ascii="Comic Sans MS" w:hAnsi="Comic Sans MS" w:cs="Tahoma"/>
                          <w:b/>
                          <w:bCs/>
                        </w:rPr>
                        <w:tab/>
                      </w:r>
                      <w:r w:rsidRPr="00BD1A26">
                        <w:rPr>
                          <w:rFonts w:ascii="Comic Sans MS" w:hAnsi="Comic Sans MS" w:cs="Tahoma"/>
                          <w:b/>
                          <w:bCs/>
                        </w:rPr>
                        <w:tab/>
                        <w:t>:</w:t>
                      </w:r>
                      <w:r w:rsidRPr="00BD1A26">
                        <w:rPr>
                          <w:rFonts w:ascii="Comic Sans MS" w:hAnsi="Comic Sans MS" w:cs="Calibri"/>
                          <w:color w:val="000000"/>
                          <w:spacing w:val="1"/>
                        </w:rPr>
                        <w:t xml:space="preserve">        </w:t>
                      </w:r>
                      <w:r w:rsidRPr="00BD1A26">
                        <w:rPr>
                          <w:rFonts w:ascii="Comic Sans MS" w:hAnsi="Comic Sans MS" w:cs="Calibri"/>
                          <w:b/>
                          <w:color w:val="000000"/>
                          <w:spacing w:val="1"/>
                        </w:rPr>
                        <w:t xml:space="preserve">09134100 «Πετρέλαιο Κίνησης» </w:t>
                      </w:r>
                    </w:p>
                    <w:p w:rsidR="0036362B" w:rsidRPr="00BD1A26" w:rsidRDefault="0036362B" w:rsidP="00C46A54">
                      <w:pPr>
                        <w:tabs>
                          <w:tab w:val="left" w:pos="2410"/>
                        </w:tabs>
                        <w:spacing w:line="300" w:lineRule="exact"/>
                        <w:ind w:left="142"/>
                        <w:jc w:val="both"/>
                        <w:rPr>
                          <w:rFonts w:ascii="Comic Sans MS" w:hAnsi="Comic Sans MS" w:cs="Tahoma"/>
                          <w:b/>
                          <w:highlight w:val="yellow"/>
                        </w:rPr>
                      </w:pPr>
                      <w:r w:rsidRPr="00BD1A26">
                        <w:rPr>
                          <w:rFonts w:ascii="Comic Sans MS" w:hAnsi="Comic Sans MS" w:cs="Tahoma"/>
                          <w:b/>
                          <w:bCs/>
                        </w:rPr>
                        <w:t xml:space="preserve">Κωδικός </w:t>
                      </w:r>
                      <w:r w:rsidRPr="00BD1A26">
                        <w:rPr>
                          <w:rFonts w:ascii="Comic Sans MS" w:hAnsi="Comic Sans MS" w:cs="Tahoma"/>
                          <w:b/>
                          <w:bCs/>
                          <w:lang w:val="en-US"/>
                        </w:rPr>
                        <w:t>CPV</w:t>
                      </w:r>
                      <w:r w:rsidRPr="00BD1A26">
                        <w:rPr>
                          <w:rFonts w:ascii="Comic Sans MS" w:hAnsi="Comic Sans MS" w:cs="Tahoma"/>
                          <w:b/>
                          <w:bCs/>
                        </w:rPr>
                        <w:tab/>
                      </w:r>
                      <w:r w:rsidRPr="00BD1A26">
                        <w:rPr>
                          <w:rFonts w:ascii="Comic Sans MS" w:hAnsi="Comic Sans MS" w:cs="Tahoma"/>
                          <w:b/>
                          <w:bCs/>
                        </w:rPr>
                        <w:tab/>
                        <w:t>:</w:t>
                      </w:r>
                      <w:r w:rsidRPr="00BD1A26">
                        <w:rPr>
                          <w:rFonts w:ascii="Comic Sans MS" w:hAnsi="Comic Sans MS" w:cs="Tahoma"/>
                          <w:b/>
                          <w:bCs/>
                        </w:rPr>
                        <w:tab/>
                      </w:r>
                      <w:r w:rsidRPr="00BD1A26">
                        <w:rPr>
                          <w:rFonts w:ascii="Comic Sans MS" w:hAnsi="Comic Sans MS" w:cs="Calibri"/>
                          <w:b/>
                          <w:color w:val="000000"/>
                          <w:spacing w:val="1"/>
                        </w:rPr>
                        <w:t>09132100 «Αμόλυβδη Βενζ</w:t>
                      </w:r>
                      <w:r>
                        <w:rPr>
                          <w:rFonts w:ascii="Comic Sans MS" w:hAnsi="Comic Sans MS" w:cs="Calibri"/>
                          <w:b/>
                          <w:color w:val="000000"/>
                          <w:spacing w:val="1"/>
                        </w:rPr>
                        <w:t>ί</w:t>
                      </w:r>
                      <w:r w:rsidRPr="00BD1A26">
                        <w:rPr>
                          <w:rFonts w:ascii="Comic Sans MS" w:hAnsi="Comic Sans MS" w:cs="Calibri"/>
                          <w:b/>
                          <w:color w:val="000000"/>
                          <w:spacing w:val="1"/>
                        </w:rPr>
                        <w:t>νη»</w:t>
                      </w:r>
                    </w:p>
                    <w:p w:rsidR="0036362B" w:rsidRPr="00BD1A26" w:rsidRDefault="0036362B" w:rsidP="00C46A54">
                      <w:pPr>
                        <w:tabs>
                          <w:tab w:val="left" w:pos="2410"/>
                        </w:tabs>
                        <w:spacing w:line="300" w:lineRule="exact"/>
                        <w:ind w:left="142"/>
                        <w:jc w:val="both"/>
                        <w:rPr>
                          <w:rFonts w:ascii="Comic Sans MS" w:hAnsi="Comic Sans MS" w:cs="Tahoma"/>
                          <w:b/>
                        </w:rPr>
                      </w:pPr>
                      <w:r w:rsidRPr="00BD1A26">
                        <w:rPr>
                          <w:rFonts w:ascii="Comic Sans MS" w:hAnsi="Comic Sans MS" w:cs="Tahoma"/>
                          <w:b/>
                        </w:rPr>
                        <w:t>Προϋπολογισμός</w:t>
                      </w:r>
                      <w:r w:rsidRPr="00BD1A26">
                        <w:rPr>
                          <w:rFonts w:ascii="Comic Sans MS" w:hAnsi="Comic Sans MS" w:cs="Tahoma"/>
                          <w:b/>
                        </w:rPr>
                        <w:tab/>
                      </w:r>
                      <w:r w:rsidRPr="00BD1A26">
                        <w:rPr>
                          <w:rFonts w:ascii="Comic Sans MS" w:hAnsi="Comic Sans MS" w:cs="Tahoma"/>
                          <w:b/>
                        </w:rPr>
                        <w:tab/>
                        <w:t>:</w:t>
                      </w:r>
                      <w:r w:rsidRPr="00BD1A26">
                        <w:rPr>
                          <w:rFonts w:ascii="Comic Sans MS" w:hAnsi="Comic Sans MS" w:cs="Tahoma"/>
                          <w:b/>
                        </w:rPr>
                        <w:tab/>
                      </w:r>
                      <w:r w:rsidRPr="00453EA8">
                        <w:rPr>
                          <w:rFonts w:ascii="Comic Sans MS" w:hAnsi="Comic Sans MS" w:cs="Tahoma"/>
                          <w:b/>
                          <w:sz w:val="24"/>
                          <w:szCs w:val="24"/>
                          <w:lang w:eastAsia="ar-SA"/>
                        </w:rPr>
                        <w:t>273.</w:t>
                      </w:r>
                      <w:r w:rsidRPr="003B4FF8">
                        <w:rPr>
                          <w:rFonts w:ascii="Comic Sans MS" w:hAnsi="Comic Sans MS" w:cs="Tahoma"/>
                          <w:b/>
                          <w:sz w:val="24"/>
                          <w:szCs w:val="24"/>
                          <w:lang w:eastAsia="ar-SA"/>
                        </w:rPr>
                        <w:t>754,80</w:t>
                      </w:r>
                      <w:r w:rsidRPr="00BD1A26">
                        <w:rPr>
                          <w:rFonts w:ascii="Comic Sans MS" w:hAnsi="Comic Sans MS" w:cs="Tahoma"/>
                          <w:b/>
                        </w:rPr>
                        <w:t>€ (συμπεριλαμβανομένου Φ.Π.Α.)</w:t>
                      </w:r>
                    </w:p>
                    <w:p w:rsidR="0036362B" w:rsidRPr="00BD1A26" w:rsidRDefault="0036362B" w:rsidP="00C46A54">
                      <w:pPr>
                        <w:tabs>
                          <w:tab w:val="left" w:pos="2410"/>
                        </w:tabs>
                        <w:spacing w:line="300" w:lineRule="exact"/>
                        <w:ind w:left="142"/>
                        <w:jc w:val="both"/>
                        <w:rPr>
                          <w:rFonts w:ascii="Comic Sans MS" w:hAnsi="Comic Sans MS" w:cs="Tahoma"/>
                          <w:bCs/>
                          <w:snapToGrid w:val="0"/>
                        </w:rPr>
                      </w:pPr>
                      <w:r w:rsidRPr="00BD1A26">
                        <w:rPr>
                          <w:rFonts w:ascii="Comic Sans MS" w:hAnsi="Comic Sans MS" w:cs="Tahoma"/>
                          <w:b/>
                        </w:rPr>
                        <w:t>Κριτήριο Κατακύρωσης</w:t>
                      </w:r>
                      <w:r w:rsidRPr="00BD1A26">
                        <w:rPr>
                          <w:rFonts w:ascii="Comic Sans MS" w:hAnsi="Comic Sans MS" w:cs="Tahoma"/>
                          <w:b/>
                        </w:rPr>
                        <w:tab/>
                        <w:t>:</w:t>
                      </w:r>
                      <w:r w:rsidRPr="00BD1A26">
                        <w:rPr>
                          <w:rFonts w:ascii="Comic Sans MS" w:hAnsi="Comic Sans MS" w:cs="Tahoma"/>
                          <w:b/>
                        </w:rPr>
                        <w:tab/>
                        <w:t xml:space="preserve">Χαμηλότερη Τιμή </w:t>
                      </w:r>
                      <w:r w:rsidRPr="00BD1A26">
                        <w:rPr>
                          <w:rFonts w:ascii="Comic Sans MS" w:hAnsi="Comic Sans MS" w:cs="Tahoma"/>
                          <w:bCs/>
                          <w:snapToGrid w:val="0"/>
                        </w:rPr>
                        <w:t xml:space="preserve">σε € (ευρώ) </w:t>
                      </w:r>
                    </w:p>
                    <w:p w:rsidR="0036362B" w:rsidRPr="00BD1A26" w:rsidRDefault="0036362B" w:rsidP="00C46A54">
                      <w:pPr>
                        <w:tabs>
                          <w:tab w:val="left" w:pos="3544"/>
                        </w:tabs>
                        <w:spacing w:line="300" w:lineRule="exact"/>
                        <w:ind w:left="3544" w:right="252"/>
                        <w:jc w:val="both"/>
                        <w:rPr>
                          <w:rFonts w:ascii="Comic Sans MS" w:hAnsi="Comic Sans MS" w:cs="Tahoma"/>
                          <w:b/>
                        </w:rPr>
                      </w:pPr>
                      <w:r w:rsidRPr="00BD1A26">
                        <w:rPr>
                          <w:rFonts w:ascii="Comic Sans MS" w:hAnsi="Comic Sans MS" w:cs="Tahoma"/>
                          <w:b/>
                        </w:rPr>
                        <w:tab/>
                      </w:r>
                      <w:r w:rsidRPr="00BD1A26">
                        <w:rPr>
                          <w:rFonts w:ascii="Comic Sans MS" w:hAnsi="Comic Sans MS" w:cs="Tahoma"/>
                          <w:bCs/>
                          <w:snapToGrid w:val="0"/>
                        </w:rPr>
                        <w:t>(υψηλότερο ποσοστό έκπτωσης επί τοις % επί της μέσης λιανικής τιμής της Π.Ε. Δράμας)</w:t>
                      </w:r>
                    </w:p>
                    <w:p w:rsidR="0036362B" w:rsidRPr="00BD1A26" w:rsidRDefault="0036362B" w:rsidP="00C46A54">
                      <w:pPr>
                        <w:spacing w:line="300" w:lineRule="exact"/>
                        <w:ind w:left="142"/>
                        <w:jc w:val="both"/>
                        <w:rPr>
                          <w:rFonts w:ascii="Comic Sans MS" w:hAnsi="Comic Sans MS"/>
                          <w:b/>
                          <w:highlight w:val="yellow"/>
                        </w:rPr>
                      </w:pPr>
                    </w:p>
                    <w:p w:rsidR="0036362B" w:rsidRPr="00BD1A26" w:rsidRDefault="0036362B" w:rsidP="00C46A54">
                      <w:pPr>
                        <w:rPr>
                          <w:rFonts w:ascii="Comic Sans MS" w:hAnsi="Comic Sans MS"/>
                        </w:rPr>
                      </w:pPr>
                    </w:p>
                  </w:txbxContent>
                </v:textbox>
              </v:shape>
            </w:pict>
          </mc:Fallback>
        </mc:AlternateContent>
      </w:r>
    </w:p>
    <w:tbl>
      <w:tblPr>
        <w:tblpPr w:leftFromText="180" w:rightFromText="180" w:vertAnchor="text" w:horzAnchor="margin" w:tblpXSpec="center" w:tblpY="-349"/>
        <w:tblW w:w="10018" w:type="dxa"/>
        <w:tblBorders>
          <w:top w:val="single" w:sz="18"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906"/>
        <w:gridCol w:w="5112"/>
      </w:tblGrid>
      <w:tr w:rsidR="003D272B" w:rsidRPr="003D272B" w:rsidTr="00A14EA4">
        <w:trPr>
          <w:trHeight w:hRule="exact" w:val="503"/>
        </w:trPr>
        <w:tc>
          <w:tcPr>
            <w:tcW w:w="4906" w:type="dxa"/>
            <w:shd w:val="clear" w:color="auto" w:fill="D8D8D8"/>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lastRenderedPageBreak/>
              <w:t>ΑΠΟΚΕΝΤΡΩΜΕΝΗ ΔΙΟΙΚΗΣΗ</w:t>
            </w:r>
          </w:p>
        </w:tc>
        <w:tc>
          <w:tcPr>
            <w:tcW w:w="5112" w:type="dxa"/>
            <w:shd w:val="clear" w:color="auto" w:fill="D8D8D8"/>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caps/>
                <w:sz w:val="16"/>
                <w:szCs w:val="16"/>
                <w:lang w:eastAsia="ar-SA"/>
              </w:rPr>
            </w:pPr>
            <w:r w:rsidRPr="003D272B">
              <w:rPr>
                <w:rFonts w:ascii="Comic Sans MS" w:eastAsia="Times New Roman" w:hAnsi="Comic Sans MS" w:cs="Tahoma"/>
                <w:sz w:val="16"/>
                <w:szCs w:val="16"/>
                <w:lang w:eastAsia="ar-SA"/>
              </w:rPr>
              <w:t>Μακεδονίας - Θράκης</w:t>
            </w:r>
          </w:p>
        </w:tc>
      </w:tr>
      <w:tr w:rsidR="003D272B" w:rsidRPr="003D272B" w:rsidTr="00A14EA4">
        <w:trPr>
          <w:trHeight w:hRule="exact" w:val="401"/>
        </w:trPr>
        <w:tc>
          <w:tcPr>
            <w:tcW w:w="4906" w:type="dxa"/>
            <w:shd w:val="clear" w:color="auto" w:fill="auto"/>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 xml:space="preserve">ΠΕΡΙΦΕΡΕΙΑ </w:t>
            </w:r>
          </w:p>
        </w:tc>
        <w:tc>
          <w:tcPr>
            <w:tcW w:w="5112" w:type="dxa"/>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Ανατολικής Μακεδονίας &amp; Θράκης</w:t>
            </w:r>
          </w:p>
        </w:tc>
      </w:tr>
      <w:tr w:rsidR="003D272B" w:rsidRPr="003D272B" w:rsidTr="00A14EA4">
        <w:trPr>
          <w:trHeight w:hRule="exact" w:val="452"/>
        </w:trPr>
        <w:tc>
          <w:tcPr>
            <w:tcW w:w="4906" w:type="dxa"/>
            <w:shd w:val="clear" w:color="auto" w:fill="D8D8D8"/>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ΠΕΡΙΦΕΡΕΙΑΚΗ ΕΝΟΤΗΤΑ</w:t>
            </w:r>
          </w:p>
        </w:tc>
        <w:tc>
          <w:tcPr>
            <w:tcW w:w="5112" w:type="dxa"/>
            <w:shd w:val="clear" w:color="auto" w:fill="D8D8D8"/>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Δράμας</w:t>
            </w:r>
          </w:p>
        </w:tc>
      </w:tr>
      <w:tr w:rsidR="003D272B" w:rsidRPr="003D272B" w:rsidTr="00A14EA4">
        <w:trPr>
          <w:trHeight w:hRule="exact" w:val="459"/>
        </w:trPr>
        <w:tc>
          <w:tcPr>
            <w:tcW w:w="4906" w:type="dxa"/>
            <w:shd w:val="clear" w:color="auto" w:fill="auto"/>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 xml:space="preserve">ΥΠΗΡΕΣΙΑ </w:t>
            </w:r>
          </w:p>
        </w:tc>
        <w:tc>
          <w:tcPr>
            <w:tcW w:w="5112" w:type="dxa"/>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Διεύθυνση Διοικητικού Οικονομικού</w:t>
            </w:r>
          </w:p>
        </w:tc>
      </w:tr>
      <w:tr w:rsidR="003D272B" w:rsidRPr="003D272B" w:rsidTr="00A14EA4">
        <w:trPr>
          <w:trHeight w:hRule="exact" w:val="450"/>
        </w:trPr>
        <w:tc>
          <w:tcPr>
            <w:tcW w:w="4906" w:type="dxa"/>
            <w:shd w:val="clear" w:color="auto" w:fill="D8D8D8"/>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ΤΜΗΜΑ</w:t>
            </w:r>
          </w:p>
        </w:tc>
        <w:tc>
          <w:tcPr>
            <w:tcW w:w="5112" w:type="dxa"/>
            <w:shd w:val="clear" w:color="auto" w:fill="D8D8D8"/>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Προμηθειών</w:t>
            </w:r>
          </w:p>
        </w:tc>
      </w:tr>
      <w:tr w:rsidR="003D272B" w:rsidRPr="003D272B" w:rsidTr="00A14EA4">
        <w:trPr>
          <w:trHeight w:hRule="exact" w:val="456"/>
        </w:trPr>
        <w:tc>
          <w:tcPr>
            <w:tcW w:w="4906" w:type="dxa"/>
            <w:shd w:val="clear" w:color="auto" w:fill="auto"/>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ΔΙΕΥΘΥΝΣΗ ΠΕ (ΟΔΟΣ – ΑΡΙΘΜΟΣ)</w:t>
            </w:r>
          </w:p>
        </w:tc>
        <w:tc>
          <w:tcPr>
            <w:tcW w:w="5112" w:type="dxa"/>
            <w:shd w:val="clear" w:color="auto" w:fill="auto"/>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1</w:t>
            </w:r>
            <w:r w:rsidRPr="003D272B">
              <w:rPr>
                <w:rFonts w:ascii="Comic Sans MS" w:eastAsia="Times New Roman" w:hAnsi="Comic Sans MS" w:cs="Tahoma"/>
                <w:sz w:val="16"/>
                <w:szCs w:val="16"/>
                <w:vertAlign w:val="superscript"/>
                <w:lang w:eastAsia="ar-SA"/>
              </w:rPr>
              <w:t>ης</w:t>
            </w:r>
            <w:r w:rsidRPr="003D272B">
              <w:rPr>
                <w:rFonts w:ascii="Comic Sans MS" w:eastAsia="Times New Roman" w:hAnsi="Comic Sans MS" w:cs="Tahoma"/>
                <w:sz w:val="16"/>
                <w:szCs w:val="16"/>
                <w:lang w:eastAsia="ar-SA"/>
              </w:rPr>
              <w:t xml:space="preserve"> Ιουλίου Διοικητήριο Δράμα, 66100</w:t>
            </w:r>
          </w:p>
        </w:tc>
      </w:tr>
      <w:tr w:rsidR="003D272B" w:rsidRPr="003D272B" w:rsidTr="00A14EA4">
        <w:trPr>
          <w:trHeight w:hRule="exact" w:val="327"/>
        </w:trPr>
        <w:tc>
          <w:tcPr>
            <w:tcW w:w="4906" w:type="dxa"/>
            <w:shd w:val="clear" w:color="auto" w:fill="D8D8D8"/>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ΕΔΡΑ Π.Ε.</w:t>
            </w:r>
          </w:p>
        </w:tc>
        <w:tc>
          <w:tcPr>
            <w:tcW w:w="5112" w:type="dxa"/>
            <w:shd w:val="clear" w:color="auto" w:fill="D8D8D8"/>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Δράμα</w:t>
            </w:r>
          </w:p>
        </w:tc>
      </w:tr>
      <w:tr w:rsidR="003D272B" w:rsidRPr="003D272B" w:rsidTr="00A14EA4">
        <w:trPr>
          <w:trHeight w:hRule="exact" w:val="440"/>
        </w:trPr>
        <w:tc>
          <w:tcPr>
            <w:tcW w:w="4906" w:type="dxa"/>
            <w:shd w:val="clear" w:color="auto" w:fill="auto"/>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 xml:space="preserve">ΤΗΛΕΦΩΝΟ </w:t>
            </w:r>
          </w:p>
        </w:tc>
        <w:tc>
          <w:tcPr>
            <w:tcW w:w="5112" w:type="dxa"/>
            <w:shd w:val="clear" w:color="auto" w:fill="auto"/>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val="en-US" w:eastAsia="ar-SA"/>
              </w:rPr>
            </w:pPr>
            <w:r w:rsidRPr="003D272B">
              <w:rPr>
                <w:rFonts w:ascii="Comic Sans MS" w:eastAsia="Times New Roman" w:hAnsi="Comic Sans MS" w:cs="Tahoma"/>
                <w:sz w:val="16"/>
                <w:szCs w:val="16"/>
                <w:lang w:eastAsia="ar-SA"/>
              </w:rPr>
              <w:t>252135132</w:t>
            </w:r>
            <w:r w:rsidRPr="003D272B">
              <w:rPr>
                <w:rFonts w:ascii="Comic Sans MS" w:eastAsia="Times New Roman" w:hAnsi="Comic Sans MS" w:cs="Tahoma"/>
                <w:sz w:val="16"/>
                <w:szCs w:val="16"/>
                <w:lang w:val="en-US" w:eastAsia="ar-SA"/>
              </w:rPr>
              <w:t>6</w:t>
            </w:r>
          </w:p>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p>
        </w:tc>
      </w:tr>
      <w:tr w:rsidR="003D272B" w:rsidRPr="003D272B" w:rsidTr="00A14EA4">
        <w:trPr>
          <w:trHeight w:hRule="exact" w:val="307"/>
        </w:trPr>
        <w:tc>
          <w:tcPr>
            <w:tcW w:w="4906" w:type="dxa"/>
            <w:shd w:val="clear" w:color="auto" w:fill="D8D8D8"/>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val="en-US" w:eastAsia="ar-SA"/>
              </w:rPr>
              <w:t>FAX</w:t>
            </w:r>
            <w:r w:rsidRPr="003D272B">
              <w:rPr>
                <w:rFonts w:ascii="Comic Sans MS" w:eastAsia="Times New Roman" w:hAnsi="Comic Sans MS" w:cs="Tahoma"/>
                <w:sz w:val="16"/>
                <w:szCs w:val="16"/>
                <w:lang w:eastAsia="ar-SA"/>
              </w:rPr>
              <w:t xml:space="preserve"> </w:t>
            </w:r>
          </w:p>
        </w:tc>
        <w:tc>
          <w:tcPr>
            <w:tcW w:w="5112" w:type="dxa"/>
            <w:shd w:val="clear" w:color="auto" w:fill="D8D8D8"/>
            <w:vAlign w:val="center"/>
          </w:tcPr>
          <w:p w:rsidR="003D272B" w:rsidRPr="00B00B1C" w:rsidRDefault="00B00B1C" w:rsidP="003D272B">
            <w:pPr>
              <w:suppressAutoHyphens/>
              <w:snapToGrid w:val="0"/>
              <w:spacing w:after="60" w:line="240" w:lineRule="auto"/>
              <w:jc w:val="both"/>
              <w:rPr>
                <w:rFonts w:ascii="Comic Sans MS" w:eastAsia="Times New Roman" w:hAnsi="Comic Sans MS" w:cs="Tahoma"/>
                <w:sz w:val="16"/>
                <w:szCs w:val="16"/>
                <w:lang w:val="en-US" w:eastAsia="ar-SA"/>
              </w:rPr>
            </w:pPr>
            <w:r w:rsidRPr="00B00B1C">
              <w:rPr>
                <w:rFonts w:ascii="Comic Sans MS" w:eastAsia="Times New Roman" w:hAnsi="Comic Sans MS" w:cs="Tahoma"/>
                <w:sz w:val="16"/>
                <w:szCs w:val="16"/>
                <w:lang w:eastAsia="el-GR"/>
              </w:rPr>
              <w:t>2521062291</w:t>
            </w:r>
          </w:p>
        </w:tc>
      </w:tr>
      <w:tr w:rsidR="003D272B" w:rsidRPr="003D272B" w:rsidTr="00A14EA4">
        <w:trPr>
          <w:trHeight w:hRule="exact" w:val="471"/>
        </w:trPr>
        <w:tc>
          <w:tcPr>
            <w:tcW w:w="4906" w:type="dxa"/>
            <w:shd w:val="clear" w:color="auto" w:fill="auto"/>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val="en-US" w:eastAsia="ar-SA"/>
              </w:rPr>
              <w:t>E</w:t>
            </w:r>
            <w:r w:rsidRPr="003D272B">
              <w:rPr>
                <w:rFonts w:ascii="Comic Sans MS" w:eastAsia="Times New Roman" w:hAnsi="Comic Sans MS" w:cs="Tahoma"/>
                <w:sz w:val="16"/>
                <w:szCs w:val="16"/>
                <w:lang w:eastAsia="ar-SA"/>
              </w:rPr>
              <w:t>-</w:t>
            </w:r>
            <w:r w:rsidRPr="003D272B">
              <w:rPr>
                <w:rFonts w:ascii="Comic Sans MS" w:eastAsia="Times New Roman" w:hAnsi="Comic Sans MS" w:cs="Tahoma"/>
                <w:sz w:val="16"/>
                <w:szCs w:val="16"/>
                <w:lang w:val="en-US" w:eastAsia="ar-SA"/>
              </w:rPr>
              <w:t>MAIL</w:t>
            </w:r>
            <w:r w:rsidRPr="003D272B">
              <w:rPr>
                <w:rFonts w:ascii="Comic Sans MS" w:eastAsia="Times New Roman" w:hAnsi="Comic Sans MS" w:cs="Tahoma"/>
                <w:sz w:val="16"/>
                <w:szCs w:val="16"/>
                <w:lang w:eastAsia="ar-SA"/>
              </w:rPr>
              <w:t xml:space="preserve"> </w:t>
            </w:r>
          </w:p>
        </w:tc>
        <w:tc>
          <w:tcPr>
            <w:tcW w:w="5112" w:type="dxa"/>
            <w:shd w:val="clear" w:color="auto" w:fill="auto"/>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color w:val="FF0000"/>
                <w:sz w:val="16"/>
                <w:szCs w:val="16"/>
                <w:lang w:eastAsia="ar-SA"/>
              </w:rPr>
            </w:pPr>
            <w:r w:rsidRPr="003D272B">
              <w:rPr>
                <w:rFonts w:ascii="Comic Sans MS" w:eastAsia="Times New Roman" w:hAnsi="Comic Sans MS" w:cs="Tahoma"/>
                <w:color w:val="FF0000"/>
                <w:sz w:val="16"/>
                <w:szCs w:val="16"/>
                <w:shd w:val="clear" w:color="auto" w:fill="FFFFFF"/>
                <w:lang w:val="en-US" w:eastAsia="el-GR"/>
              </w:rPr>
              <w:t>Vasileiadisd@pamth.gov.gr</w:t>
            </w:r>
          </w:p>
          <w:p w:rsidR="003D272B" w:rsidRPr="003D272B" w:rsidRDefault="003D272B" w:rsidP="003D272B">
            <w:pPr>
              <w:suppressAutoHyphens/>
              <w:snapToGrid w:val="0"/>
              <w:spacing w:after="60" w:line="240" w:lineRule="auto"/>
              <w:jc w:val="both"/>
              <w:rPr>
                <w:rFonts w:ascii="Comic Sans MS" w:eastAsia="Times New Roman" w:hAnsi="Comic Sans MS" w:cs="Tahoma"/>
                <w:color w:val="FF0000"/>
                <w:sz w:val="16"/>
                <w:szCs w:val="16"/>
                <w:lang w:eastAsia="ar-SA"/>
              </w:rPr>
            </w:pPr>
          </w:p>
        </w:tc>
      </w:tr>
      <w:tr w:rsidR="003D272B" w:rsidRPr="003D272B" w:rsidTr="00A14EA4">
        <w:trPr>
          <w:trHeight w:hRule="exact" w:val="578"/>
        </w:trPr>
        <w:tc>
          <w:tcPr>
            <w:tcW w:w="4906" w:type="dxa"/>
            <w:shd w:val="clear" w:color="auto" w:fill="D8D8D8"/>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ΙΣΤΟΣΕΛΙΔΑ ΔΗΜΟΣΙΕΥΣΗΣ ΤΗΣ ΠΡΟΚΗΡΥΞΗΣ ΚΑΙ ΤΩΝ ΛΟΙΠΩΝ ΤΕΥΧΩΝ</w:t>
            </w:r>
          </w:p>
        </w:tc>
        <w:tc>
          <w:tcPr>
            <w:tcW w:w="5112" w:type="dxa"/>
            <w:shd w:val="clear" w:color="auto" w:fill="D8D8D8"/>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color w:val="0000FF"/>
                <w:sz w:val="16"/>
                <w:szCs w:val="16"/>
                <w:u w:val="single"/>
                <w:lang w:val="en-US" w:eastAsia="ar-SA"/>
              </w:rPr>
              <w:t>h</w:t>
            </w:r>
            <w:proofErr w:type="spellStart"/>
            <w:r w:rsidRPr="003D272B">
              <w:rPr>
                <w:rFonts w:ascii="Comic Sans MS" w:eastAsia="Times New Roman" w:hAnsi="Comic Sans MS" w:cs="Tahoma"/>
                <w:color w:val="0000FF"/>
                <w:sz w:val="16"/>
                <w:szCs w:val="16"/>
                <w:u w:val="single"/>
                <w:lang w:eastAsia="ar-SA"/>
              </w:rPr>
              <w:t>ttp</w:t>
            </w:r>
            <w:proofErr w:type="spellEnd"/>
            <w:r w:rsidRPr="003D272B">
              <w:rPr>
                <w:rFonts w:ascii="Comic Sans MS" w:eastAsia="Times New Roman" w:hAnsi="Comic Sans MS" w:cs="Tahoma"/>
                <w:color w:val="0000FF"/>
                <w:sz w:val="16"/>
                <w:szCs w:val="16"/>
                <w:u w:val="single"/>
                <w:lang w:eastAsia="ar-SA"/>
              </w:rPr>
              <w:t>://</w:t>
            </w:r>
            <w:proofErr w:type="spellStart"/>
            <w:r w:rsidRPr="003D272B">
              <w:rPr>
                <w:rFonts w:ascii="Comic Sans MS" w:eastAsia="Times New Roman" w:hAnsi="Comic Sans MS" w:cs="Tahoma"/>
                <w:color w:val="0000FF"/>
                <w:sz w:val="16"/>
                <w:szCs w:val="16"/>
                <w:u w:val="single"/>
                <w:lang w:eastAsia="ar-SA"/>
              </w:rPr>
              <w:t>www.pamth.gov.gr</w:t>
            </w:r>
            <w:proofErr w:type="spellEnd"/>
          </w:p>
        </w:tc>
      </w:tr>
      <w:tr w:rsidR="003D272B" w:rsidRPr="003D272B" w:rsidTr="00A14EA4">
        <w:trPr>
          <w:trHeight w:hRule="exact" w:val="482"/>
        </w:trPr>
        <w:tc>
          <w:tcPr>
            <w:tcW w:w="4906" w:type="dxa"/>
            <w:shd w:val="clear" w:color="auto" w:fill="auto"/>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ΑΡΜΟΔΙΟΣ ΥΠΑΛΛΗΛΟΣ</w:t>
            </w:r>
          </w:p>
        </w:tc>
        <w:tc>
          <w:tcPr>
            <w:tcW w:w="5112" w:type="dxa"/>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Βασιλειάδης Δημοσθένης</w:t>
            </w:r>
          </w:p>
        </w:tc>
      </w:tr>
      <w:tr w:rsidR="003D272B" w:rsidRPr="003D272B" w:rsidTr="00A14EA4">
        <w:trPr>
          <w:trHeight w:hRule="exact" w:val="288"/>
        </w:trPr>
        <w:tc>
          <w:tcPr>
            <w:tcW w:w="4906" w:type="dxa"/>
            <w:shd w:val="clear" w:color="auto" w:fill="D8D8D8"/>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ΠΡΟΪΣΤΑΜΕΝΟΣ ΔΙΕΥΘΥΝΣΗΣ</w:t>
            </w:r>
          </w:p>
        </w:tc>
        <w:tc>
          <w:tcPr>
            <w:tcW w:w="5112" w:type="dxa"/>
            <w:shd w:val="clear" w:color="auto" w:fill="D9D9D9"/>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 xml:space="preserve">Παρδαλίδης Στέλιος </w:t>
            </w:r>
          </w:p>
        </w:tc>
      </w:tr>
      <w:tr w:rsidR="003D272B" w:rsidRPr="003D272B" w:rsidTr="00A14EA4">
        <w:trPr>
          <w:trHeight w:hRule="exact" w:val="431"/>
        </w:trPr>
        <w:tc>
          <w:tcPr>
            <w:tcW w:w="4906" w:type="dxa"/>
            <w:shd w:val="clear" w:color="auto" w:fill="auto"/>
            <w:vAlign w:val="center"/>
          </w:tcPr>
          <w:p w:rsidR="003D272B" w:rsidRPr="001B06ED"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ΠΡΟΫΠΟΛΟΓΙΣΜΟΣ (ΜΕ ΦΠΑ)</w:t>
            </w:r>
            <w:r w:rsidR="001B06ED" w:rsidRPr="001B06ED">
              <w:rPr>
                <w:rFonts w:ascii="Comic Sans MS" w:eastAsia="Times New Roman" w:hAnsi="Comic Sans MS" w:cs="Tahoma"/>
                <w:sz w:val="16"/>
                <w:szCs w:val="16"/>
                <w:lang w:eastAsia="ar-SA"/>
              </w:rPr>
              <w:t xml:space="preserve"> </w:t>
            </w:r>
            <w:r w:rsidR="001B06ED">
              <w:rPr>
                <w:rFonts w:ascii="Comic Sans MS" w:eastAsia="Times New Roman" w:hAnsi="Comic Sans MS" w:cs="Tahoma"/>
                <w:sz w:val="16"/>
                <w:szCs w:val="16"/>
                <w:lang w:eastAsia="ar-SA"/>
              </w:rPr>
              <w:t>ΓΙΑ 24 ΜΗΝΕΣ</w:t>
            </w:r>
          </w:p>
        </w:tc>
        <w:tc>
          <w:tcPr>
            <w:tcW w:w="5112" w:type="dxa"/>
            <w:shd w:val="clear" w:color="auto" w:fill="FFFFFF"/>
            <w:vAlign w:val="center"/>
          </w:tcPr>
          <w:p w:rsidR="003D272B" w:rsidRPr="003D272B" w:rsidRDefault="003D272B" w:rsidP="00B00B1C">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 xml:space="preserve"> </w:t>
            </w:r>
            <w:r w:rsidR="00B00B1C">
              <w:rPr>
                <w:rFonts w:ascii="Comic Sans MS" w:eastAsia="Times New Roman" w:hAnsi="Comic Sans MS" w:cs="Tahoma"/>
                <w:b/>
                <w:bCs/>
                <w:snapToGrid w:val="0"/>
                <w:sz w:val="20"/>
                <w:szCs w:val="20"/>
                <w:lang w:eastAsia="el-GR"/>
              </w:rPr>
              <w:t>60.000,00</w:t>
            </w:r>
            <w:r w:rsidRPr="003D272B">
              <w:rPr>
                <w:rFonts w:ascii="Comic Sans MS" w:eastAsia="Times New Roman" w:hAnsi="Comic Sans MS" w:cs="Tahoma"/>
                <w:b/>
                <w:bCs/>
                <w:snapToGrid w:val="0"/>
                <w:sz w:val="20"/>
                <w:szCs w:val="20"/>
                <w:lang w:eastAsia="el-GR"/>
              </w:rPr>
              <w:t>€</w:t>
            </w:r>
          </w:p>
        </w:tc>
      </w:tr>
      <w:tr w:rsidR="003D272B" w:rsidRPr="003D272B" w:rsidTr="00A14EA4">
        <w:trPr>
          <w:trHeight w:hRule="exact" w:val="301"/>
        </w:trPr>
        <w:tc>
          <w:tcPr>
            <w:tcW w:w="4906" w:type="dxa"/>
            <w:shd w:val="clear" w:color="auto" w:fill="D8D8D8"/>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ΠΡΟΫΠΟΛΟΓΙΣΜΟΣ (ΧΩΡΙΣ ΦΠΑ)</w:t>
            </w:r>
          </w:p>
        </w:tc>
        <w:tc>
          <w:tcPr>
            <w:tcW w:w="5112" w:type="dxa"/>
            <w:shd w:val="clear" w:color="auto" w:fill="D9D9D9"/>
            <w:vAlign w:val="center"/>
          </w:tcPr>
          <w:p w:rsidR="003D272B" w:rsidRPr="003D272B" w:rsidRDefault="003D272B" w:rsidP="00B00B1C">
            <w:pPr>
              <w:suppressAutoHyphens/>
              <w:snapToGrid w:val="0"/>
              <w:spacing w:after="60" w:line="240" w:lineRule="auto"/>
              <w:jc w:val="both"/>
              <w:rPr>
                <w:rFonts w:ascii="Comic Sans MS" w:eastAsia="Times New Roman" w:hAnsi="Comic Sans MS" w:cs="Tahoma"/>
                <w:b/>
                <w:sz w:val="16"/>
                <w:szCs w:val="16"/>
                <w:lang w:eastAsia="ar-SA"/>
              </w:rPr>
            </w:pPr>
            <w:r w:rsidRPr="003D272B">
              <w:rPr>
                <w:rFonts w:ascii="Comic Sans MS" w:eastAsia="Times New Roman" w:hAnsi="Comic Sans MS" w:cs="Tahoma"/>
                <w:sz w:val="20"/>
                <w:szCs w:val="20"/>
                <w:lang w:eastAsia="ar-SA"/>
              </w:rPr>
              <w:t xml:space="preserve"> </w:t>
            </w:r>
            <w:r w:rsidR="00B00B1C">
              <w:rPr>
                <w:rFonts w:ascii="Comic Sans MS" w:eastAsia="Times New Roman" w:hAnsi="Comic Sans MS" w:cs="Tahoma"/>
                <w:b/>
                <w:sz w:val="20"/>
                <w:szCs w:val="20"/>
                <w:lang w:eastAsia="ar-SA"/>
              </w:rPr>
              <w:t>48.387,10</w:t>
            </w:r>
            <w:r w:rsidRPr="003D272B">
              <w:rPr>
                <w:rFonts w:ascii="Comic Sans MS" w:eastAsia="Times New Roman" w:hAnsi="Comic Sans MS" w:cs="Tahoma"/>
                <w:b/>
                <w:sz w:val="20"/>
                <w:szCs w:val="20"/>
                <w:lang w:eastAsia="ar-SA"/>
              </w:rPr>
              <w:t>€</w:t>
            </w:r>
          </w:p>
        </w:tc>
      </w:tr>
      <w:tr w:rsidR="003D272B" w:rsidRPr="003D272B" w:rsidTr="00A14EA4">
        <w:trPr>
          <w:trHeight w:hRule="exact" w:val="305"/>
        </w:trPr>
        <w:tc>
          <w:tcPr>
            <w:tcW w:w="4906" w:type="dxa"/>
            <w:shd w:val="clear" w:color="auto" w:fill="auto"/>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ΦΠΑ</w:t>
            </w:r>
          </w:p>
        </w:tc>
        <w:tc>
          <w:tcPr>
            <w:tcW w:w="5112" w:type="dxa"/>
            <w:shd w:val="clear" w:color="auto" w:fill="FFFFFF"/>
            <w:vAlign w:val="center"/>
          </w:tcPr>
          <w:p w:rsidR="003D272B" w:rsidRPr="003D272B" w:rsidRDefault="00B00B1C" w:rsidP="00B00B1C">
            <w:pPr>
              <w:suppressAutoHyphens/>
              <w:spacing w:after="60" w:line="240" w:lineRule="auto"/>
              <w:jc w:val="both"/>
              <w:rPr>
                <w:rFonts w:ascii="Comic Sans MS" w:eastAsia="Times New Roman" w:hAnsi="Comic Sans MS" w:cs="Tahoma"/>
                <w:b/>
                <w:sz w:val="16"/>
                <w:szCs w:val="16"/>
                <w:lang w:eastAsia="ar-SA"/>
              </w:rPr>
            </w:pPr>
            <w:r>
              <w:rPr>
                <w:rFonts w:ascii="Comic Sans MS" w:eastAsia="Times New Roman" w:hAnsi="Comic Sans MS" w:cs="Tahoma"/>
                <w:b/>
                <w:sz w:val="16"/>
                <w:szCs w:val="16"/>
                <w:lang w:eastAsia="ar-SA"/>
              </w:rPr>
              <w:t xml:space="preserve"> </w:t>
            </w:r>
            <w:r>
              <w:rPr>
                <w:rFonts w:ascii="Comic Sans MS" w:eastAsia="Times New Roman" w:hAnsi="Comic Sans MS" w:cs="Tahoma"/>
                <w:b/>
                <w:sz w:val="20"/>
                <w:szCs w:val="20"/>
                <w:lang w:eastAsia="ar-SA"/>
              </w:rPr>
              <w:t>11.612,90</w:t>
            </w:r>
            <w:r w:rsidR="003D272B" w:rsidRPr="003D272B">
              <w:rPr>
                <w:rFonts w:ascii="Comic Sans MS" w:eastAsia="Times New Roman" w:hAnsi="Comic Sans MS" w:cs="Tahoma"/>
                <w:b/>
                <w:sz w:val="20"/>
                <w:szCs w:val="20"/>
                <w:lang w:eastAsia="ar-SA"/>
              </w:rPr>
              <w:t>€</w:t>
            </w:r>
          </w:p>
        </w:tc>
      </w:tr>
      <w:tr w:rsidR="003D272B" w:rsidRPr="003D272B" w:rsidTr="00A14EA4">
        <w:trPr>
          <w:trHeight w:hRule="exact" w:val="295"/>
        </w:trPr>
        <w:tc>
          <w:tcPr>
            <w:tcW w:w="4906" w:type="dxa"/>
            <w:shd w:val="clear" w:color="auto" w:fill="D8D8D8"/>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ΦΠΑ (ΠΟΣΟΣΤΟ %)</w:t>
            </w:r>
          </w:p>
        </w:tc>
        <w:tc>
          <w:tcPr>
            <w:tcW w:w="5112" w:type="dxa"/>
            <w:shd w:val="clear" w:color="auto" w:fill="D9D9D9"/>
            <w:vAlign w:val="center"/>
          </w:tcPr>
          <w:p w:rsidR="003D272B" w:rsidRPr="003D272B" w:rsidRDefault="003D272B" w:rsidP="003D272B">
            <w:pPr>
              <w:suppressAutoHyphens/>
              <w:spacing w:after="60" w:line="240" w:lineRule="auto"/>
              <w:jc w:val="both"/>
              <w:rPr>
                <w:rFonts w:ascii="Comic Sans MS" w:eastAsia="Times New Roman" w:hAnsi="Comic Sans MS" w:cs="Tahoma"/>
                <w:b/>
                <w:sz w:val="16"/>
                <w:szCs w:val="16"/>
                <w:lang w:eastAsia="ar-SA"/>
              </w:rPr>
            </w:pPr>
            <w:r w:rsidRPr="003D272B">
              <w:rPr>
                <w:rFonts w:ascii="Comic Sans MS" w:eastAsia="Times New Roman" w:hAnsi="Comic Sans MS" w:cs="Tahoma"/>
                <w:sz w:val="16"/>
                <w:szCs w:val="16"/>
                <w:lang w:eastAsia="ar-SA"/>
              </w:rPr>
              <w:t>2</w:t>
            </w:r>
            <w:r w:rsidRPr="003D272B">
              <w:rPr>
                <w:rFonts w:ascii="Comic Sans MS" w:eastAsia="Times New Roman" w:hAnsi="Comic Sans MS" w:cs="Tahoma"/>
                <w:sz w:val="16"/>
                <w:szCs w:val="16"/>
                <w:lang w:val="en-US" w:eastAsia="ar-SA"/>
              </w:rPr>
              <w:t>4</w:t>
            </w:r>
            <w:r w:rsidRPr="003D272B">
              <w:rPr>
                <w:rFonts w:ascii="Comic Sans MS" w:eastAsia="Times New Roman" w:hAnsi="Comic Sans MS" w:cs="Tahoma"/>
                <w:sz w:val="16"/>
                <w:szCs w:val="16"/>
                <w:lang w:eastAsia="ar-SA"/>
              </w:rPr>
              <w:t xml:space="preserve"> %</w:t>
            </w:r>
          </w:p>
        </w:tc>
      </w:tr>
      <w:tr w:rsidR="003D272B" w:rsidRPr="003D272B" w:rsidTr="00A14EA4">
        <w:trPr>
          <w:trHeight w:hRule="exact" w:val="618"/>
        </w:trPr>
        <w:tc>
          <w:tcPr>
            <w:tcW w:w="4906" w:type="dxa"/>
            <w:shd w:val="clear" w:color="auto" w:fill="auto"/>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 xml:space="preserve">ΚΩΔΙΚΟΣ ΕΓΓΡΑΦΗΣ ΣΤΟΝ ΠΡΟΥΠΟΛΟΓΙΣΜΟ ΤΩΝ Ν.Π.Δ.Δ. </w:t>
            </w:r>
          </w:p>
        </w:tc>
        <w:tc>
          <w:tcPr>
            <w:tcW w:w="5112" w:type="dxa"/>
            <w:shd w:val="clear" w:color="auto" w:fill="FFFFFF"/>
            <w:vAlign w:val="center"/>
          </w:tcPr>
          <w:p w:rsidR="003D272B" w:rsidRPr="003D272B" w:rsidRDefault="003D272B" w:rsidP="00B00B1C">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ΚΑΕ 1072.</w:t>
            </w:r>
            <w:r w:rsidR="00B00B1C">
              <w:rPr>
                <w:rFonts w:ascii="Comic Sans MS" w:eastAsia="Times New Roman" w:hAnsi="Comic Sans MS" w:cs="Tahoma"/>
                <w:sz w:val="16"/>
                <w:szCs w:val="16"/>
                <w:lang w:eastAsia="ar-SA"/>
              </w:rPr>
              <w:t>1111.0001</w:t>
            </w:r>
          </w:p>
        </w:tc>
      </w:tr>
      <w:tr w:rsidR="003D272B" w:rsidRPr="003D272B" w:rsidTr="00A14EA4">
        <w:trPr>
          <w:trHeight w:hRule="exact" w:val="612"/>
        </w:trPr>
        <w:tc>
          <w:tcPr>
            <w:tcW w:w="4906" w:type="dxa"/>
            <w:shd w:val="clear" w:color="auto" w:fill="D8D8D8"/>
            <w:vAlign w:val="center"/>
          </w:tcPr>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 xml:space="preserve">ΑΠΟΦΑΣΗ ΟΙΚΟΝΟΜΙΚΗΣ ΕΠΙΤΡΟΠΗΣ ΓΙΑ ΤΗΝ ΕΓΚΡΙΣΗ ΤΩΝ ΟΡΩΝ </w:t>
            </w:r>
          </w:p>
        </w:tc>
        <w:tc>
          <w:tcPr>
            <w:tcW w:w="5112" w:type="dxa"/>
            <w:shd w:val="clear" w:color="auto" w:fill="D9D9D9"/>
            <w:vAlign w:val="center"/>
          </w:tcPr>
          <w:p w:rsidR="003D272B" w:rsidRPr="00DD21B3" w:rsidRDefault="00BB01FB" w:rsidP="003D272B">
            <w:pPr>
              <w:suppressAutoHyphens/>
              <w:snapToGrid w:val="0"/>
              <w:spacing w:after="60" w:line="240" w:lineRule="auto"/>
              <w:jc w:val="both"/>
              <w:rPr>
                <w:rFonts w:ascii="Comic Sans MS" w:eastAsia="Times New Roman" w:hAnsi="Comic Sans MS" w:cs="Tahoma"/>
                <w:sz w:val="16"/>
                <w:szCs w:val="16"/>
                <w:lang w:eastAsia="ar-SA"/>
              </w:rPr>
            </w:pPr>
            <w:r>
              <w:rPr>
                <w:rFonts w:ascii="Comic Sans MS" w:eastAsia="Times New Roman" w:hAnsi="Comic Sans MS" w:cs="Tahoma"/>
                <w:sz w:val="16"/>
                <w:szCs w:val="16"/>
                <w:lang w:eastAsia="ar-SA"/>
              </w:rPr>
              <w:t>639/2017 (ΑΔΑ:ΨΕΗΧ7ΛΒ-Κ1Ν)</w:t>
            </w:r>
          </w:p>
        </w:tc>
      </w:tr>
      <w:tr w:rsidR="003D272B" w:rsidRPr="003D272B" w:rsidTr="00A14EA4">
        <w:trPr>
          <w:trHeight w:hRule="exact" w:val="757"/>
        </w:trPr>
        <w:tc>
          <w:tcPr>
            <w:tcW w:w="4906" w:type="dxa"/>
            <w:shd w:val="clear" w:color="auto" w:fill="auto"/>
            <w:vAlign w:val="center"/>
          </w:tcPr>
          <w:p w:rsidR="003D272B" w:rsidRPr="003D272B" w:rsidRDefault="003D272B" w:rsidP="003D272B">
            <w:pPr>
              <w:suppressAutoHyphens/>
              <w:snapToGrid w:val="0"/>
              <w:spacing w:after="60" w:line="240" w:lineRule="auto"/>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ΚΑΤΑΛΗΚΤΙΚΗ ΗΜΕΡΟΜΗΝΙΑ ΚΑΙ ΩΡΑ ΕΛΛΑΔΟΣ ΗΛΕΚΤΡΟΝΙΚΗΣ ΥΠΟΒΟΛΗΣ ΠΡΟΣΦΟΡΩΝ</w:t>
            </w:r>
          </w:p>
        </w:tc>
        <w:tc>
          <w:tcPr>
            <w:tcW w:w="5112" w:type="dxa"/>
            <w:shd w:val="clear" w:color="auto" w:fill="auto"/>
            <w:vAlign w:val="center"/>
          </w:tcPr>
          <w:p w:rsidR="003D272B" w:rsidRPr="003D272B" w:rsidRDefault="00BB01FB" w:rsidP="00BB01FB">
            <w:pPr>
              <w:suppressAutoHyphens/>
              <w:snapToGrid w:val="0"/>
              <w:spacing w:after="60" w:line="240" w:lineRule="auto"/>
              <w:jc w:val="both"/>
              <w:rPr>
                <w:rFonts w:ascii="Comic Sans MS" w:eastAsia="Times New Roman" w:hAnsi="Comic Sans MS" w:cs="Tahoma"/>
                <w:sz w:val="16"/>
                <w:szCs w:val="16"/>
                <w:highlight w:val="yellow"/>
                <w:lang w:eastAsia="ar-SA"/>
              </w:rPr>
            </w:pPr>
            <w:r w:rsidRPr="00BB01FB">
              <w:rPr>
                <w:rFonts w:ascii="Comic Sans MS" w:eastAsia="Tahoma" w:hAnsi="Comic Sans MS" w:cs="Tahoma"/>
                <w:bCs/>
                <w:sz w:val="16"/>
                <w:szCs w:val="16"/>
                <w:lang w:eastAsia="el-GR"/>
              </w:rPr>
              <w:t>25/10/2017</w:t>
            </w:r>
            <w:r w:rsidR="003D272B" w:rsidRPr="00BB01FB">
              <w:rPr>
                <w:rFonts w:ascii="Comic Sans MS" w:eastAsia="Tahoma" w:hAnsi="Comic Sans MS" w:cs="Tahoma"/>
                <w:bCs/>
                <w:sz w:val="16"/>
                <w:szCs w:val="16"/>
                <w:lang w:eastAsia="el-GR"/>
              </w:rPr>
              <w:t xml:space="preserve"> ώρα</w:t>
            </w:r>
            <w:r w:rsidR="003D272B" w:rsidRPr="00BB01FB">
              <w:rPr>
                <w:rFonts w:ascii="Comic Sans MS" w:eastAsia="Tahoma" w:hAnsi="Comic Sans MS" w:cs="Tahoma"/>
                <w:bCs/>
                <w:sz w:val="16"/>
                <w:szCs w:val="16"/>
                <w:lang w:val="en-US" w:eastAsia="el-GR"/>
              </w:rPr>
              <w:t xml:space="preserve"> </w:t>
            </w:r>
            <w:r w:rsidRPr="00BB01FB">
              <w:rPr>
                <w:rFonts w:ascii="Comic Sans MS" w:eastAsia="Tahoma" w:hAnsi="Comic Sans MS" w:cs="Tahoma"/>
                <w:bCs/>
                <w:sz w:val="16"/>
                <w:szCs w:val="16"/>
                <w:lang w:eastAsia="el-GR"/>
              </w:rPr>
              <w:t>10:00</w:t>
            </w:r>
            <w:r w:rsidR="003D272B" w:rsidRPr="00BB01FB">
              <w:rPr>
                <w:rFonts w:ascii="Comic Sans MS" w:eastAsia="Tahoma" w:hAnsi="Comic Sans MS" w:cs="Tahoma"/>
                <w:bCs/>
                <w:sz w:val="16"/>
                <w:szCs w:val="16"/>
                <w:lang w:eastAsia="el-GR"/>
              </w:rPr>
              <w:t xml:space="preserve"> </w:t>
            </w:r>
            <w:proofErr w:type="spellStart"/>
            <w:r w:rsidR="003D272B" w:rsidRPr="00BB01FB">
              <w:rPr>
                <w:rFonts w:ascii="Comic Sans MS" w:eastAsia="Tahoma" w:hAnsi="Comic Sans MS" w:cs="Tahoma"/>
                <w:bCs/>
                <w:sz w:val="16"/>
                <w:szCs w:val="16"/>
                <w:lang w:eastAsia="el-GR"/>
              </w:rPr>
              <w:t>π.μ</w:t>
            </w:r>
            <w:proofErr w:type="spellEnd"/>
          </w:p>
        </w:tc>
      </w:tr>
      <w:tr w:rsidR="003D272B" w:rsidRPr="003D272B" w:rsidTr="00A14EA4">
        <w:trPr>
          <w:trHeight w:hRule="exact" w:val="601"/>
        </w:trPr>
        <w:tc>
          <w:tcPr>
            <w:tcW w:w="4906" w:type="dxa"/>
            <w:shd w:val="clear" w:color="auto" w:fill="D8D8D8"/>
            <w:vAlign w:val="center"/>
          </w:tcPr>
          <w:p w:rsidR="003D272B" w:rsidRPr="003D272B" w:rsidRDefault="003D272B" w:rsidP="003D272B">
            <w:pPr>
              <w:suppressAutoHyphens/>
              <w:snapToGrid w:val="0"/>
              <w:spacing w:after="60" w:line="240" w:lineRule="auto"/>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ΗΜΕΡΟΜΗΝΙΑ ΚΑΙ ΩΡΑ ΕΛΛΑΔΟΣ ΗΛΕΚΤΡΟΝΙΚΗΣ ΑΠΟΣΦΡΑΓΙΣΗΣ ΠΡΟΣΦΟΡΩΝ</w:t>
            </w:r>
          </w:p>
        </w:tc>
        <w:tc>
          <w:tcPr>
            <w:tcW w:w="5112" w:type="dxa"/>
            <w:shd w:val="clear" w:color="auto" w:fill="D9D9D9"/>
            <w:vAlign w:val="center"/>
          </w:tcPr>
          <w:p w:rsidR="003D272B" w:rsidRPr="003D272B" w:rsidRDefault="00BB01FB" w:rsidP="00BB01FB">
            <w:pPr>
              <w:suppressAutoHyphens/>
              <w:snapToGrid w:val="0"/>
              <w:spacing w:after="60" w:line="240" w:lineRule="auto"/>
              <w:jc w:val="both"/>
              <w:rPr>
                <w:rFonts w:ascii="Comic Sans MS" w:eastAsia="Times New Roman" w:hAnsi="Comic Sans MS" w:cs="Tahoma"/>
                <w:sz w:val="16"/>
                <w:szCs w:val="16"/>
                <w:highlight w:val="yellow"/>
                <w:lang w:eastAsia="ar-SA"/>
              </w:rPr>
            </w:pPr>
            <w:r w:rsidRPr="00BB01FB">
              <w:rPr>
                <w:rFonts w:ascii="Comic Sans MS" w:eastAsia="Times New Roman" w:hAnsi="Comic Sans MS" w:cs="Tahoma"/>
                <w:sz w:val="16"/>
                <w:szCs w:val="16"/>
                <w:lang w:eastAsia="el-GR"/>
              </w:rPr>
              <w:t>31/10/2017</w:t>
            </w:r>
            <w:r w:rsidR="003D272B" w:rsidRPr="00BB01FB">
              <w:rPr>
                <w:rFonts w:ascii="Comic Sans MS" w:eastAsia="Times New Roman" w:hAnsi="Comic Sans MS" w:cs="Tahoma"/>
                <w:sz w:val="16"/>
                <w:szCs w:val="16"/>
                <w:lang w:eastAsia="el-GR"/>
              </w:rPr>
              <w:t xml:space="preserve"> ώρα </w:t>
            </w:r>
            <w:r w:rsidRPr="00BB01FB">
              <w:rPr>
                <w:rFonts w:ascii="Comic Sans MS" w:eastAsia="Times New Roman" w:hAnsi="Comic Sans MS" w:cs="Tahoma"/>
                <w:sz w:val="16"/>
                <w:szCs w:val="16"/>
                <w:lang w:eastAsia="el-GR"/>
              </w:rPr>
              <w:t>10:00π.</w:t>
            </w:r>
            <w:r w:rsidR="003D272B" w:rsidRPr="00BB01FB">
              <w:rPr>
                <w:rFonts w:ascii="Comic Sans MS" w:eastAsia="Times New Roman" w:hAnsi="Comic Sans MS" w:cs="Tahoma"/>
                <w:sz w:val="16"/>
                <w:szCs w:val="16"/>
                <w:lang w:eastAsia="el-GR"/>
              </w:rPr>
              <w:t>μ</w:t>
            </w:r>
          </w:p>
        </w:tc>
      </w:tr>
      <w:tr w:rsidR="003D272B" w:rsidRPr="003D272B" w:rsidTr="00A14EA4">
        <w:trPr>
          <w:trHeight w:hRule="exact" w:val="457"/>
        </w:trPr>
        <w:tc>
          <w:tcPr>
            <w:tcW w:w="4906" w:type="dxa"/>
            <w:shd w:val="clear" w:color="auto" w:fill="FFFFFF"/>
            <w:vAlign w:val="center"/>
          </w:tcPr>
          <w:p w:rsidR="003D272B" w:rsidRPr="003D272B" w:rsidRDefault="003D272B" w:rsidP="003D272B">
            <w:pPr>
              <w:suppressAutoHyphens/>
              <w:snapToGrid w:val="0"/>
              <w:spacing w:after="60" w:line="240" w:lineRule="auto"/>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 xml:space="preserve">ΔΙΑΔΙΚΤΥΑΚΟΣ ΤΟΠΟΣ  ΥΠΟΒΟΛΗΣ ΠΡΟΣΦΟΡΑΣ ΔΙΑΓΩΝΙΣΜΟΥ </w:t>
            </w:r>
          </w:p>
        </w:tc>
        <w:tc>
          <w:tcPr>
            <w:tcW w:w="5112" w:type="dxa"/>
            <w:shd w:val="clear" w:color="auto" w:fill="FFFFFF"/>
            <w:vAlign w:val="center"/>
          </w:tcPr>
          <w:p w:rsidR="003D272B" w:rsidRPr="003D272B" w:rsidRDefault="003D272B" w:rsidP="003D272B">
            <w:pPr>
              <w:spacing w:after="0" w:line="240" w:lineRule="auto"/>
              <w:rPr>
                <w:rFonts w:ascii="Comic Sans MS" w:eastAsia="Times New Roman" w:hAnsi="Comic Sans MS" w:cs="Tahoma"/>
                <w:sz w:val="16"/>
                <w:szCs w:val="16"/>
                <w:lang w:eastAsia="el-GR"/>
              </w:rPr>
            </w:pPr>
            <w:r w:rsidRPr="003D272B">
              <w:rPr>
                <w:rFonts w:ascii="Comic Sans MS" w:eastAsia="Times New Roman" w:hAnsi="Comic Sans MS" w:cs="Tahoma"/>
                <w:sz w:val="16"/>
                <w:szCs w:val="16"/>
                <w:lang w:eastAsia="el-GR"/>
              </w:rPr>
              <w:t xml:space="preserve">ΔΙΑΔΙΚΤΥΑΚΗ ΠΥΛΗ TOY E.Σ.Η.ΔΗ.Σ. </w:t>
            </w:r>
            <w:proofErr w:type="spellStart"/>
            <w:r w:rsidRPr="003D272B">
              <w:rPr>
                <w:rFonts w:ascii="Comic Sans MS" w:eastAsia="Times New Roman" w:hAnsi="Comic Sans MS" w:cs="Tahoma"/>
                <w:sz w:val="16"/>
                <w:szCs w:val="16"/>
                <w:lang w:eastAsia="el-GR"/>
              </w:rPr>
              <w:t>www.promitheus.gov.gr</w:t>
            </w:r>
            <w:proofErr w:type="spellEnd"/>
            <w:r w:rsidRPr="003D272B">
              <w:rPr>
                <w:rFonts w:ascii="Comic Sans MS" w:eastAsia="Times New Roman" w:hAnsi="Comic Sans MS" w:cs="Tahoma"/>
                <w:sz w:val="16"/>
                <w:szCs w:val="16"/>
                <w:lang w:eastAsia="el-GR"/>
              </w:rPr>
              <w:t xml:space="preserve"> </w:t>
            </w:r>
          </w:p>
          <w:p w:rsidR="003D272B" w:rsidRPr="003D272B" w:rsidRDefault="003D272B" w:rsidP="003D272B">
            <w:pPr>
              <w:suppressAutoHyphens/>
              <w:snapToGrid w:val="0"/>
              <w:spacing w:after="60" w:line="240" w:lineRule="auto"/>
              <w:jc w:val="both"/>
              <w:rPr>
                <w:rFonts w:ascii="Comic Sans MS" w:eastAsia="Times New Roman" w:hAnsi="Comic Sans MS" w:cs="Tahoma"/>
                <w:sz w:val="16"/>
                <w:szCs w:val="16"/>
                <w:lang w:eastAsia="ar-SA"/>
              </w:rPr>
            </w:pPr>
          </w:p>
        </w:tc>
      </w:tr>
      <w:tr w:rsidR="003D272B" w:rsidRPr="003D272B" w:rsidTr="00A14EA4">
        <w:trPr>
          <w:trHeight w:hRule="exact" w:val="464"/>
        </w:trPr>
        <w:tc>
          <w:tcPr>
            <w:tcW w:w="4906" w:type="dxa"/>
            <w:shd w:val="clear" w:color="auto" w:fill="D8D8D8"/>
            <w:vAlign w:val="center"/>
          </w:tcPr>
          <w:p w:rsidR="003D272B" w:rsidRPr="003D272B" w:rsidRDefault="003D272B" w:rsidP="003D272B">
            <w:pPr>
              <w:suppressAutoHyphens/>
              <w:snapToGrid w:val="0"/>
              <w:spacing w:after="60" w:line="240" w:lineRule="auto"/>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ΗΜΕΡΟΜΗΝΙΑ ΑΠΟΣΤΟΛΗΣ ΣΤΗΝ ΥΠΗΡΕΣΙΑ ΕΠΙΣΗΜΩΝ ΕΚΔΟΣΕΩΝ ΤΩΝ Ε.Ε</w:t>
            </w:r>
          </w:p>
          <w:p w:rsidR="003D272B" w:rsidRPr="003D272B" w:rsidRDefault="003D272B" w:rsidP="003D272B">
            <w:pPr>
              <w:suppressAutoHyphens/>
              <w:snapToGrid w:val="0"/>
              <w:spacing w:after="60" w:line="240" w:lineRule="auto"/>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 xml:space="preserve"> </w:t>
            </w:r>
          </w:p>
        </w:tc>
        <w:tc>
          <w:tcPr>
            <w:tcW w:w="5112" w:type="dxa"/>
            <w:shd w:val="clear" w:color="auto" w:fill="D9D9D9"/>
            <w:vAlign w:val="center"/>
          </w:tcPr>
          <w:p w:rsidR="003D272B" w:rsidRPr="00DD21B3" w:rsidRDefault="00BB01FB" w:rsidP="002D6A33">
            <w:pPr>
              <w:suppressAutoHyphens/>
              <w:snapToGrid w:val="0"/>
              <w:spacing w:after="60" w:line="240" w:lineRule="auto"/>
              <w:jc w:val="both"/>
              <w:rPr>
                <w:rFonts w:ascii="Comic Sans MS" w:eastAsia="Times New Roman" w:hAnsi="Comic Sans MS" w:cs="Tahoma"/>
                <w:sz w:val="16"/>
                <w:szCs w:val="16"/>
                <w:lang w:eastAsia="ar-SA"/>
              </w:rPr>
            </w:pPr>
            <w:r>
              <w:rPr>
                <w:rFonts w:ascii="Comic Sans MS" w:eastAsia="Times New Roman" w:hAnsi="Comic Sans MS" w:cs="Tahoma"/>
                <w:sz w:val="16"/>
                <w:szCs w:val="16"/>
                <w:lang w:eastAsia="ar-SA"/>
              </w:rPr>
              <w:t>03/10/2017</w:t>
            </w:r>
          </w:p>
        </w:tc>
      </w:tr>
      <w:tr w:rsidR="003D272B" w:rsidRPr="003D272B" w:rsidTr="00A14EA4">
        <w:trPr>
          <w:trHeight w:hRule="exact" w:val="449"/>
        </w:trPr>
        <w:tc>
          <w:tcPr>
            <w:tcW w:w="4906" w:type="dxa"/>
            <w:shd w:val="clear" w:color="auto" w:fill="D8D8D8"/>
            <w:vAlign w:val="center"/>
          </w:tcPr>
          <w:p w:rsidR="003D272B" w:rsidRPr="003D272B" w:rsidRDefault="003D272B" w:rsidP="003D272B">
            <w:pPr>
              <w:suppressAutoHyphens/>
              <w:snapToGrid w:val="0"/>
              <w:spacing w:after="60" w:line="240" w:lineRule="auto"/>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ΤΕΛΕΥΤΑΙΑ ΗΜΕΡΟΜΗΝΙΑ ΔΗΜΟΣΙΕΥΣΗΣ ΣΕ ΕΛΛΗΝΙΚΕΣ ΕΦΗΜΕΡΙΔΕΣ</w:t>
            </w:r>
          </w:p>
          <w:p w:rsidR="003D272B" w:rsidRPr="003D272B" w:rsidRDefault="003D272B" w:rsidP="003D272B">
            <w:pPr>
              <w:suppressAutoHyphens/>
              <w:snapToGrid w:val="0"/>
              <w:spacing w:after="60" w:line="240" w:lineRule="auto"/>
              <w:rPr>
                <w:rFonts w:ascii="Comic Sans MS" w:eastAsia="Times New Roman" w:hAnsi="Comic Sans MS" w:cs="Tahoma"/>
                <w:sz w:val="16"/>
                <w:szCs w:val="16"/>
                <w:lang w:eastAsia="ar-SA"/>
              </w:rPr>
            </w:pPr>
          </w:p>
        </w:tc>
        <w:tc>
          <w:tcPr>
            <w:tcW w:w="5112" w:type="dxa"/>
            <w:shd w:val="clear" w:color="auto" w:fill="D9D9D9"/>
            <w:vAlign w:val="center"/>
          </w:tcPr>
          <w:p w:rsidR="003D272B" w:rsidRPr="002D6A33" w:rsidRDefault="00BB01FB" w:rsidP="003D272B">
            <w:pPr>
              <w:suppressAutoHyphens/>
              <w:snapToGrid w:val="0"/>
              <w:spacing w:after="60" w:line="240" w:lineRule="auto"/>
              <w:rPr>
                <w:rFonts w:ascii="Comic Sans MS" w:eastAsia="Times New Roman" w:hAnsi="Comic Sans MS" w:cs="Tahoma"/>
                <w:sz w:val="16"/>
                <w:szCs w:val="16"/>
                <w:lang w:val="en-US" w:eastAsia="ar-SA"/>
              </w:rPr>
            </w:pPr>
            <w:r>
              <w:rPr>
                <w:rFonts w:ascii="Comic Sans MS" w:eastAsia="Times New Roman" w:hAnsi="Comic Sans MS" w:cs="Tahoma"/>
                <w:sz w:val="16"/>
                <w:szCs w:val="16"/>
                <w:lang w:eastAsia="ar-SA"/>
              </w:rPr>
              <w:t>03/10/2017</w:t>
            </w:r>
          </w:p>
        </w:tc>
      </w:tr>
      <w:tr w:rsidR="003D272B" w:rsidRPr="003D272B" w:rsidTr="00A14EA4">
        <w:trPr>
          <w:trHeight w:hRule="exact" w:val="758"/>
        </w:trPr>
        <w:tc>
          <w:tcPr>
            <w:tcW w:w="4906" w:type="dxa"/>
            <w:shd w:val="clear" w:color="auto" w:fill="FFFFFF"/>
            <w:vAlign w:val="center"/>
          </w:tcPr>
          <w:p w:rsidR="003D272B" w:rsidRPr="003D272B" w:rsidRDefault="003D272B" w:rsidP="003D272B">
            <w:pPr>
              <w:suppressAutoHyphens/>
              <w:snapToGrid w:val="0"/>
              <w:spacing w:after="60" w:line="240" w:lineRule="auto"/>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 xml:space="preserve">ΗΜΕΡΟΜΗΝΙΑ ΔΗΜΟΣΙΕΥΣΗΣ ΣΤΗ ΔΙΑΔΙΚΤΥΑΚΗ ΠΥΛΗ ΤΟΥ Ε.ΣΗ.ΔΗ.Σ. </w:t>
            </w:r>
            <w:r w:rsidRPr="003D272B">
              <w:rPr>
                <w:rFonts w:ascii="Comic Sans MS" w:eastAsia="Times New Roman" w:hAnsi="Comic Sans MS" w:cs="Tahoma"/>
                <w:sz w:val="16"/>
                <w:szCs w:val="16"/>
                <w:lang w:val="en-US" w:eastAsia="ar-SA"/>
              </w:rPr>
              <w:t>www</w:t>
            </w:r>
            <w:r w:rsidRPr="003D272B">
              <w:rPr>
                <w:rFonts w:ascii="Comic Sans MS" w:eastAsia="Times New Roman" w:hAnsi="Comic Sans MS" w:cs="Tahoma"/>
                <w:sz w:val="16"/>
                <w:szCs w:val="16"/>
                <w:lang w:eastAsia="ar-SA"/>
              </w:rPr>
              <w:t>.</w:t>
            </w:r>
            <w:proofErr w:type="spellStart"/>
            <w:r w:rsidRPr="003D272B">
              <w:rPr>
                <w:rFonts w:ascii="Comic Sans MS" w:eastAsia="Times New Roman" w:hAnsi="Comic Sans MS" w:cs="Tahoma"/>
                <w:sz w:val="16"/>
                <w:szCs w:val="16"/>
                <w:lang w:val="en-US" w:eastAsia="ar-SA"/>
              </w:rPr>
              <w:t>promitheus</w:t>
            </w:r>
            <w:proofErr w:type="spellEnd"/>
            <w:r w:rsidRPr="003D272B">
              <w:rPr>
                <w:rFonts w:ascii="Comic Sans MS" w:eastAsia="Times New Roman" w:hAnsi="Comic Sans MS" w:cs="Tahoma"/>
                <w:sz w:val="16"/>
                <w:szCs w:val="16"/>
                <w:lang w:eastAsia="ar-SA"/>
              </w:rPr>
              <w:t>.</w:t>
            </w:r>
            <w:proofErr w:type="spellStart"/>
            <w:r w:rsidRPr="003D272B">
              <w:rPr>
                <w:rFonts w:ascii="Comic Sans MS" w:eastAsia="Times New Roman" w:hAnsi="Comic Sans MS" w:cs="Tahoma"/>
                <w:sz w:val="16"/>
                <w:szCs w:val="16"/>
                <w:lang w:val="en-US" w:eastAsia="ar-SA"/>
              </w:rPr>
              <w:t>gov</w:t>
            </w:r>
            <w:proofErr w:type="spellEnd"/>
            <w:r w:rsidRPr="003D272B">
              <w:rPr>
                <w:rFonts w:ascii="Comic Sans MS" w:eastAsia="Times New Roman" w:hAnsi="Comic Sans MS" w:cs="Tahoma"/>
                <w:sz w:val="16"/>
                <w:szCs w:val="16"/>
                <w:lang w:eastAsia="ar-SA"/>
              </w:rPr>
              <w:t>.</w:t>
            </w:r>
            <w:r w:rsidRPr="003D272B">
              <w:rPr>
                <w:rFonts w:ascii="Comic Sans MS" w:eastAsia="Times New Roman" w:hAnsi="Comic Sans MS" w:cs="Tahoma"/>
                <w:sz w:val="16"/>
                <w:szCs w:val="16"/>
                <w:lang w:val="en-US" w:eastAsia="ar-SA"/>
              </w:rPr>
              <w:t>gr</w:t>
            </w:r>
          </w:p>
        </w:tc>
        <w:tc>
          <w:tcPr>
            <w:tcW w:w="5112" w:type="dxa"/>
            <w:shd w:val="clear" w:color="auto" w:fill="FFFFFF"/>
            <w:vAlign w:val="center"/>
          </w:tcPr>
          <w:p w:rsidR="003D272B" w:rsidRPr="002D6A33" w:rsidRDefault="00BB01FB" w:rsidP="003D272B">
            <w:pPr>
              <w:suppressAutoHyphens/>
              <w:snapToGrid w:val="0"/>
              <w:spacing w:after="60" w:line="240" w:lineRule="auto"/>
              <w:rPr>
                <w:rFonts w:ascii="Comic Sans MS" w:eastAsia="Times New Roman" w:hAnsi="Comic Sans MS" w:cs="Tahoma"/>
                <w:sz w:val="16"/>
                <w:szCs w:val="16"/>
                <w:lang w:val="en-US" w:eastAsia="ar-SA"/>
              </w:rPr>
            </w:pPr>
            <w:r>
              <w:rPr>
                <w:rFonts w:ascii="Comic Sans MS" w:eastAsia="Times New Roman" w:hAnsi="Comic Sans MS" w:cs="Tahoma"/>
                <w:sz w:val="16"/>
                <w:szCs w:val="16"/>
                <w:lang w:eastAsia="ar-SA"/>
              </w:rPr>
              <w:t>03/10/2017</w:t>
            </w:r>
          </w:p>
        </w:tc>
      </w:tr>
      <w:tr w:rsidR="003D272B" w:rsidRPr="003D272B" w:rsidTr="00A14EA4">
        <w:trPr>
          <w:trHeight w:hRule="exact" w:val="618"/>
        </w:trPr>
        <w:tc>
          <w:tcPr>
            <w:tcW w:w="4906" w:type="dxa"/>
            <w:shd w:val="clear" w:color="auto" w:fill="CCCCCC"/>
            <w:vAlign w:val="center"/>
          </w:tcPr>
          <w:p w:rsidR="003D272B" w:rsidRPr="003D272B" w:rsidRDefault="003D272B" w:rsidP="003D272B">
            <w:pPr>
              <w:suppressAutoHyphens/>
              <w:snapToGrid w:val="0"/>
              <w:spacing w:after="60" w:line="240" w:lineRule="auto"/>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 xml:space="preserve">ΗΜΕΡΟΜΗΝΙΑ ΔΗΜΟΣΙΕΥΣΗΣ ΣΤΗ ΔΙΑΔΙΚΤΥΑΚΗ ΠΥΛΗ ΤΟΥ Κ.Η.Μ.ΔΗ.Σ </w:t>
            </w:r>
            <w:r w:rsidRPr="003D272B">
              <w:rPr>
                <w:rFonts w:ascii="Comic Sans MS" w:eastAsia="Times New Roman" w:hAnsi="Comic Sans MS" w:cs="Tahoma"/>
                <w:sz w:val="16"/>
                <w:szCs w:val="16"/>
                <w:lang w:val="en-US" w:eastAsia="ar-SA"/>
              </w:rPr>
              <w:t>www</w:t>
            </w:r>
            <w:r w:rsidRPr="003D272B">
              <w:rPr>
                <w:rFonts w:ascii="Comic Sans MS" w:eastAsia="Times New Roman" w:hAnsi="Comic Sans MS" w:cs="Tahoma"/>
                <w:sz w:val="16"/>
                <w:szCs w:val="16"/>
                <w:lang w:eastAsia="ar-SA"/>
              </w:rPr>
              <w:t>.</w:t>
            </w:r>
            <w:proofErr w:type="spellStart"/>
            <w:r w:rsidRPr="003D272B">
              <w:rPr>
                <w:rFonts w:ascii="Comic Sans MS" w:eastAsia="Times New Roman" w:hAnsi="Comic Sans MS" w:cs="Tahoma"/>
                <w:sz w:val="16"/>
                <w:szCs w:val="16"/>
                <w:lang w:val="en-US" w:eastAsia="ar-SA"/>
              </w:rPr>
              <w:t>eprocurment</w:t>
            </w:r>
            <w:proofErr w:type="spellEnd"/>
            <w:r w:rsidRPr="003D272B">
              <w:rPr>
                <w:rFonts w:ascii="Comic Sans MS" w:eastAsia="Times New Roman" w:hAnsi="Comic Sans MS" w:cs="Tahoma"/>
                <w:sz w:val="16"/>
                <w:szCs w:val="16"/>
                <w:lang w:eastAsia="ar-SA"/>
              </w:rPr>
              <w:t>.</w:t>
            </w:r>
            <w:proofErr w:type="spellStart"/>
            <w:r w:rsidRPr="003D272B">
              <w:rPr>
                <w:rFonts w:ascii="Comic Sans MS" w:eastAsia="Times New Roman" w:hAnsi="Comic Sans MS" w:cs="Tahoma"/>
                <w:sz w:val="16"/>
                <w:szCs w:val="16"/>
                <w:lang w:val="en-US" w:eastAsia="ar-SA"/>
              </w:rPr>
              <w:t>gov</w:t>
            </w:r>
            <w:proofErr w:type="spellEnd"/>
            <w:r w:rsidRPr="003D272B">
              <w:rPr>
                <w:rFonts w:ascii="Comic Sans MS" w:eastAsia="Times New Roman" w:hAnsi="Comic Sans MS" w:cs="Tahoma"/>
                <w:sz w:val="16"/>
                <w:szCs w:val="16"/>
                <w:lang w:eastAsia="ar-SA"/>
              </w:rPr>
              <w:t>.</w:t>
            </w:r>
            <w:r w:rsidRPr="003D272B">
              <w:rPr>
                <w:rFonts w:ascii="Comic Sans MS" w:eastAsia="Times New Roman" w:hAnsi="Comic Sans MS" w:cs="Tahoma"/>
                <w:sz w:val="16"/>
                <w:szCs w:val="16"/>
                <w:lang w:val="en-US" w:eastAsia="ar-SA"/>
              </w:rPr>
              <w:t>gr</w:t>
            </w:r>
          </w:p>
        </w:tc>
        <w:tc>
          <w:tcPr>
            <w:tcW w:w="5112" w:type="dxa"/>
            <w:shd w:val="clear" w:color="auto" w:fill="CCCCCC"/>
            <w:vAlign w:val="center"/>
          </w:tcPr>
          <w:p w:rsidR="003D272B" w:rsidRPr="002D6A33" w:rsidRDefault="00BB01FB" w:rsidP="003D272B">
            <w:pPr>
              <w:suppressAutoHyphens/>
              <w:snapToGrid w:val="0"/>
              <w:spacing w:after="60" w:line="240" w:lineRule="auto"/>
              <w:rPr>
                <w:rFonts w:ascii="Comic Sans MS" w:eastAsia="Times New Roman" w:hAnsi="Comic Sans MS" w:cs="Tahoma"/>
                <w:sz w:val="16"/>
                <w:szCs w:val="16"/>
                <w:lang w:val="en-US" w:eastAsia="ar-SA"/>
              </w:rPr>
            </w:pPr>
            <w:r>
              <w:rPr>
                <w:rFonts w:ascii="Comic Sans MS" w:eastAsia="Times New Roman" w:hAnsi="Comic Sans MS" w:cs="Tahoma"/>
                <w:sz w:val="16"/>
                <w:szCs w:val="16"/>
                <w:lang w:eastAsia="ar-SA"/>
              </w:rPr>
              <w:t>03/10/2017</w:t>
            </w:r>
          </w:p>
        </w:tc>
      </w:tr>
      <w:tr w:rsidR="003D272B" w:rsidRPr="003D272B" w:rsidTr="00A14EA4">
        <w:trPr>
          <w:trHeight w:hRule="exact" w:val="900"/>
        </w:trPr>
        <w:tc>
          <w:tcPr>
            <w:tcW w:w="4906" w:type="dxa"/>
            <w:shd w:val="clear" w:color="auto" w:fill="FFFFFF"/>
            <w:vAlign w:val="center"/>
          </w:tcPr>
          <w:p w:rsidR="003D272B" w:rsidRPr="003D272B" w:rsidRDefault="003D272B" w:rsidP="003D272B">
            <w:pPr>
              <w:suppressAutoHyphens/>
              <w:snapToGrid w:val="0"/>
              <w:spacing w:after="60" w:line="240" w:lineRule="auto"/>
              <w:rPr>
                <w:rFonts w:ascii="Comic Sans MS" w:eastAsia="Times New Roman" w:hAnsi="Comic Sans MS" w:cs="Tahoma"/>
                <w:sz w:val="16"/>
                <w:szCs w:val="16"/>
                <w:lang w:eastAsia="ar-SA"/>
              </w:rPr>
            </w:pPr>
            <w:r w:rsidRPr="003D272B">
              <w:rPr>
                <w:rFonts w:ascii="Comic Sans MS" w:eastAsia="Times New Roman" w:hAnsi="Comic Sans MS" w:cs="Tahoma"/>
                <w:sz w:val="16"/>
                <w:szCs w:val="16"/>
                <w:lang w:eastAsia="ar-SA"/>
              </w:rPr>
              <w:t xml:space="preserve">ΗΜΕΡΟΜΗΝΙΑ ΔΗΜΟΣΙΕΥΣΗΣ ΣΤΟΝ ΙΣΤΟΤΟΠΟ ΤΗΣ ΠΕΡΙΦΕΡΕΙΑΣ Α.Μ.Θ. </w:t>
            </w:r>
            <w:r w:rsidRPr="003D272B">
              <w:rPr>
                <w:rFonts w:ascii="Comic Sans MS" w:eastAsia="Times New Roman" w:hAnsi="Comic Sans MS" w:cs="Tahoma"/>
                <w:sz w:val="16"/>
                <w:szCs w:val="16"/>
                <w:lang w:val="en-US" w:eastAsia="ar-SA"/>
              </w:rPr>
              <w:t>www</w:t>
            </w:r>
            <w:r w:rsidRPr="003D272B">
              <w:rPr>
                <w:rFonts w:ascii="Comic Sans MS" w:eastAsia="Times New Roman" w:hAnsi="Comic Sans MS" w:cs="Tahoma"/>
                <w:sz w:val="16"/>
                <w:szCs w:val="16"/>
                <w:lang w:eastAsia="ar-SA"/>
              </w:rPr>
              <w:t>.</w:t>
            </w:r>
            <w:proofErr w:type="spellStart"/>
            <w:r w:rsidRPr="003D272B">
              <w:rPr>
                <w:rFonts w:ascii="Comic Sans MS" w:eastAsia="Times New Roman" w:hAnsi="Comic Sans MS" w:cs="Tahoma"/>
                <w:sz w:val="16"/>
                <w:szCs w:val="16"/>
                <w:lang w:val="en-US" w:eastAsia="ar-SA"/>
              </w:rPr>
              <w:t>pamth</w:t>
            </w:r>
            <w:proofErr w:type="spellEnd"/>
            <w:r w:rsidRPr="003D272B">
              <w:rPr>
                <w:rFonts w:ascii="Comic Sans MS" w:eastAsia="Times New Roman" w:hAnsi="Comic Sans MS" w:cs="Tahoma"/>
                <w:sz w:val="16"/>
                <w:szCs w:val="16"/>
                <w:lang w:eastAsia="ar-SA"/>
              </w:rPr>
              <w:t>.</w:t>
            </w:r>
            <w:proofErr w:type="spellStart"/>
            <w:r w:rsidRPr="003D272B">
              <w:rPr>
                <w:rFonts w:ascii="Comic Sans MS" w:eastAsia="Times New Roman" w:hAnsi="Comic Sans MS" w:cs="Tahoma"/>
                <w:sz w:val="16"/>
                <w:szCs w:val="16"/>
                <w:lang w:val="en-US" w:eastAsia="ar-SA"/>
              </w:rPr>
              <w:t>gov</w:t>
            </w:r>
            <w:proofErr w:type="spellEnd"/>
            <w:r w:rsidRPr="003D272B">
              <w:rPr>
                <w:rFonts w:ascii="Comic Sans MS" w:eastAsia="Times New Roman" w:hAnsi="Comic Sans MS" w:cs="Tahoma"/>
                <w:sz w:val="16"/>
                <w:szCs w:val="16"/>
                <w:lang w:eastAsia="ar-SA"/>
              </w:rPr>
              <w:t>.</w:t>
            </w:r>
            <w:r w:rsidRPr="003D272B">
              <w:rPr>
                <w:rFonts w:ascii="Comic Sans MS" w:eastAsia="Times New Roman" w:hAnsi="Comic Sans MS" w:cs="Tahoma"/>
                <w:sz w:val="16"/>
                <w:szCs w:val="16"/>
                <w:lang w:val="en-US" w:eastAsia="ar-SA"/>
              </w:rPr>
              <w:t>gr</w:t>
            </w:r>
            <w:r w:rsidRPr="003D272B">
              <w:rPr>
                <w:rFonts w:ascii="Comic Sans MS" w:eastAsia="Times New Roman" w:hAnsi="Comic Sans MS" w:cs="Tahoma"/>
                <w:sz w:val="16"/>
                <w:szCs w:val="16"/>
                <w:lang w:eastAsia="ar-SA"/>
              </w:rPr>
              <w:t xml:space="preserve"> </w:t>
            </w:r>
          </w:p>
        </w:tc>
        <w:tc>
          <w:tcPr>
            <w:tcW w:w="5112" w:type="dxa"/>
            <w:shd w:val="clear" w:color="auto" w:fill="FFFFFF"/>
            <w:vAlign w:val="center"/>
          </w:tcPr>
          <w:p w:rsidR="003D272B" w:rsidRPr="002D6A33" w:rsidRDefault="001E2792" w:rsidP="003D272B">
            <w:pPr>
              <w:suppressAutoHyphens/>
              <w:snapToGrid w:val="0"/>
              <w:spacing w:after="60" w:line="240" w:lineRule="auto"/>
              <w:rPr>
                <w:rFonts w:ascii="Comic Sans MS" w:eastAsia="Times New Roman" w:hAnsi="Comic Sans MS" w:cs="Tahoma"/>
                <w:sz w:val="16"/>
                <w:szCs w:val="16"/>
                <w:lang w:val="en-US" w:eastAsia="ar-SA"/>
              </w:rPr>
            </w:pPr>
            <w:r>
              <w:rPr>
                <w:rFonts w:ascii="Comic Sans MS" w:eastAsia="Times New Roman" w:hAnsi="Comic Sans MS" w:cs="Tahoma"/>
                <w:sz w:val="16"/>
                <w:szCs w:val="16"/>
                <w:lang w:eastAsia="ar-SA"/>
              </w:rPr>
              <w:t>03/10/2017</w:t>
            </w:r>
          </w:p>
        </w:tc>
      </w:tr>
    </w:tbl>
    <w:p w:rsidR="003D272B" w:rsidRDefault="003D272B" w:rsidP="00F148A0">
      <w:pPr>
        <w:widowControl w:val="0"/>
        <w:shd w:val="clear" w:color="auto" w:fill="FFFFFF"/>
        <w:autoSpaceDE w:val="0"/>
        <w:autoSpaceDN w:val="0"/>
        <w:adjustRightInd w:val="0"/>
        <w:spacing w:after="0" w:line="240" w:lineRule="auto"/>
        <w:ind w:right="34"/>
        <w:jc w:val="center"/>
        <w:rPr>
          <w:rFonts w:ascii="Comic Sans MS" w:eastAsia="Times New Roman" w:hAnsi="Comic Sans MS" w:cs="Times New Roman"/>
          <w:b/>
          <w:bCs/>
          <w:spacing w:val="35"/>
          <w:lang w:eastAsia="el-GR"/>
        </w:rPr>
      </w:pPr>
    </w:p>
    <w:p w:rsidR="003D272B" w:rsidRDefault="003D272B" w:rsidP="00F148A0">
      <w:pPr>
        <w:widowControl w:val="0"/>
        <w:shd w:val="clear" w:color="auto" w:fill="FFFFFF"/>
        <w:autoSpaceDE w:val="0"/>
        <w:autoSpaceDN w:val="0"/>
        <w:adjustRightInd w:val="0"/>
        <w:spacing w:after="0" w:line="240" w:lineRule="auto"/>
        <w:ind w:right="34"/>
        <w:jc w:val="center"/>
        <w:rPr>
          <w:rFonts w:ascii="Comic Sans MS" w:eastAsia="Times New Roman" w:hAnsi="Comic Sans MS" w:cs="Times New Roman"/>
          <w:b/>
          <w:bCs/>
          <w:spacing w:val="35"/>
          <w:lang w:eastAsia="el-GR"/>
        </w:rPr>
      </w:pPr>
    </w:p>
    <w:p w:rsidR="00BB01FB" w:rsidRDefault="00BB01FB" w:rsidP="00F148A0">
      <w:pPr>
        <w:widowControl w:val="0"/>
        <w:shd w:val="clear" w:color="auto" w:fill="FFFFFF"/>
        <w:autoSpaceDE w:val="0"/>
        <w:autoSpaceDN w:val="0"/>
        <w:adjustRightInd w:val="0"/>
        <w:spacing w:after="0" w:line="240" w:lineRule="auto"/>
        <w:ind w:right="34"/>
        <w:jc w:val="center"/>
        <w:rPr>
          <w:rFonts w:ascii="Comic Sans MS" w:eastAsia="Times New Roman" w:hAnsi="Comic Sans MS" w:cs="Times New Roman"/>
          <w:b/>
          <w:bCs/>
          <w:spacing w:val="35"/>
          <w:lang w:eastAsia="el-GR"/>
        </w:rPr>
      </w:pPr>
    </w:p>
    <w:p w:rsidR="003D272B" w:rsidRPr="00EE7310" w:rsidRDefault="003D272B" w:rsidP="00F148A0">
      <w:pPr>
        <w:widowControl w:val="0"/>
        <w:shd w:val="clear" w:color="auto" w:fill="FFFFFF"/>
        <w:autoSpaceDE w:val="0"/>
        <w:autoSpaceDN w:val="0"/>
        <w:adjustRightInd w:val="0"/>
        <w:spacing w:after="0" w:line="240" w:lineRule="auto"/>
        <w:ind w:right="34"/>
        <w:jc w:val="center"/>
        <w:rPr>
          <w:rFonts w:ascii="Comic Sans MS" w:eastAsia="Times New Roman" w:hAnsi="Comic Sans MS" w:cs="Times New Roman"/>
          <w:b/>
          <w:bCs/>
          <w:spacing w:val="35"/>
          <w:lang w:eastAsia="el-GR"/>
        </w:rPr>
      </w:pPr>
    </w:p>
    <w:p w:rsidR="00F148A0" w:rsidRPr="00622077" w:rsidRDefault="00F148A0" w:rsidP="00F148A0">
      <w:pPr>
        <w:widowControl w:val="0"/>
        <w:shd w:val="clear" w:color="auto" w:fill="FFFFFF"/>
        <w:autoSpaceDE w:val="0"/>
        <w:autoSpaceDN w:val="0"/>
        <w:adjustRightInd w:val="0"/>
        <w:spacing w:after="0" w:line="240" w:lineRule="auto"/>
        <w:ind w:right="34"/>
        <w:jc w:val="center"/>
        <w:rPr>
          <w:rFonts w:ascii="Comic Sans MS" w:eastAsia="Times New Roman" w:hAnsi="Comic Sans MS" w:cs="Arial"/>
          <w:highlight w:val="yellow"/>
          <w:lang w:eastAsia="el-GR"/>
        </w:rPr>
      </w:pPr>
    </w:p>
    <w:p w:rsidR="00C92C45" w:rsidRPr="00EE7310" w:rsidRDefault="00C92C45" w:rsidP="00F148A0">
      <w:pPr>
        <w:widowControl w:val="0"/>
        <w:shd w:val="clear" w:color="auto" w:fill="FFFFFF"/>
        <w:autoSpaceDE w:val="0"/>
        <w:autoSpaceDN w:val="0"/>
        <w:adjustRightInd w:val="0"/>
        <w:spacing w:after="0" w:line="240" w:lineRule="auto"/>
        <w:ind w:left="40" w:right="885" w:firstLine="420"/>
        <w:jc w:val="both"/>
        <w:rPr>
          <w:rFonts w:ascii="Comic Sans MS" w:eastAsia="Times New Roman" w:hAnsi="Comic Sans MS" w:cs="Arial"/>
          <w:lang w:eastAsia="el-GR"/>
        </w:rPr>
      </w:pPr>
      <w:r w:rsidRPr="00EE7310">
        <w:rPr>
          <w:rFonts w:ascii="Comic Sans MS" w:eastAsia="Times New Roman" w:hAnsi="Comic Sans MS" w:cs="Times New Roman"/>
          <w:lang w:eastAsia="el-GR"/>
        </w:rPr>
        <w:lastRenderedPageBreak/>
        <w:t>Η</w:t>
      </w:r>
      <w:r w:rsidRPr="00EE7310">
        <w:rPr>
          <w:rFonts w:ascii="Comic Sans MS" w:eastAsia="Times New Roman" w:hAnsi="Comic Sans MS" w:cs="Arial"/>
          <w:lang w:eastAsia="el-GR"/>
        </w:rPr>
        <w:t xml:space="preserve"> </w:t>
      </w:r>
      <w:r w:rsidRPr="00EE7310">
        <w:rPr>
          <w:rFonts w:ascii="Comic Sans MS" w:eastAsia="Times New Roman" w:hAnsi="Comic Sans MS" w:cs="Times New Roman"/>
          <w:lang w:eastAsia="el-GR"/>
        </w:rPr>
        <w:t>Οικονομική</w:t>
      </w:r>
      <w:r w:rsidRPr="00EE7310">
        <w:rPr>
          <w:rFonts w:ascii="Comic Sans MS" w:eastAsia="Times New Roman" w:hAnsi="Comic Sans MS" w:cs="Arial"/>
          <w:lang w:eastAsia="el-GR"/>
        </w:rPr>
        <w:t xml:space="preserve"> </w:t>
      </w:r>
      <w:r w:rsidRPr="00EE7310">
        <w:rPr>
          <w:rFonts w:ascii="Comic Sans MS" w:eastAsia="Times New Roman" w:hAnsi="Comic Sans MS" w:cs="Times New Roman"/>
          <w:lang w:eastAsia="el-GR"/>
        </w:rPr>
        <w:t>Επιτροπή</w:t>
      </w:r>
      <w:r w:rsidRPr="00EE7310">
        <w:rPr>
          <w:rFonts w:ascii="Comic Sans MS" w:eastAsia="Times New Roman" w:hAnsi="Comic Sans MS" w:cs="Arial"/>
          <w:lang w:eastAsia="el-GR"/>
        </w:rPr>
        <w:t xml:space="preserve"> </w:t>
      </w:r>
      <w:r w:rsidRPr="00EE7310">
        <w:rPr>
          <w:rFonts w:ascii="Comic Sans MS" w:eastAsia="Times New Roman" w:hAnsi="Comic Sans MS" w:cs="Times New Roman"/>
          <w:lang w:eastAsia="el-GR"/>
        </w:rPr>
        <w:t>της</w:t>
      </w:r>
      <w:r w:rsidRPr="00EE7310">
        <w:rPr>
          <w:rFonts w:ascii="Comic Sans MS" w:eastAsia="Times New Roman" w:hAnsi="Comic Sans MS" w:cs="Arial"/>
          <w:lang w:eastAsia="el-GR"/>
        </w:rPr>
        <w:t xml:space="preserve"> </w:t>
      </w:r>
      <w:r w:rsidRPr="00EE7310">
        <w:rPr>
          <w:rFonts w:ascii="Comic Sans MS" w:eastAsia="Times New Roman" w:hAnsi="Comic Sans MS" w:cs="Times New Roman"/>
          <w:lang w:eastAsia="el-GR"/>
        </w:rPr>
        <w:t>Περιφέρειας</w:t>
      </w:r>
      <w:r w:rsidRPr="00EE7310">
        <w:rPr>
          <w:rFonts w:ascii="Comic Sans MS" w:eastAsia="Times New Roman" w:hAnsi="Comic Sans MS" w:cs="Arial"/>
          <w:lang w:eastAsia="el-GR"/>
        </w:rPr>
        <w:t xml:space="preserve"> </w:t>
      </w:r>
      <w:r w:rsidRPr="00EE7310">
        <w:rPr>
          <w:rFonts w:ascii="Comic Sans MS" w:eastAsia="Times New Roman" w:hAnsi="Comic Sans MS" w:cs="Times New Roman"/>
          <w:lang w:eastAsia="el-GR"/>
        </w:rPr>
        <w:t>Ανατολικής</w:t>
      </w:r>
      <w:r w:rsidRPr="00EE7310">
        <w:rPr>
          <w:rFonts w:ascii="Comic Sans MS" w:eastAsia="Times New Roman" w:hAnsi="Comic Sans MS" w:cs="Arial"/>
          <w:lang w:eastAsia="el-GR"/>
        </w:rPr>
        <w:t xml:space="preserve"> </w:t>
      </w:r>
      <w:r w:rsidRPr="00EE7310">
        <w:rPr>
          <w:rFonts w:ascii="Comic Sans MS" w:eastAsia="Times New Roman" w:hAnsi="Comic Sans MS" w:cs="Times New Roman"/>
          <w:lang w:eastAsia="el-GR"/>
        </w:rPr>
        <w:t>Μακεδονίας</w:t>
      </w:r>
      <w:r w:rsidRPr="00EE7310">
        <w:rPr>
          <w:rFonts w:ascii="Comic Sans MS" w:eastAsia="Times New Roman" w:hAnsi="Comic Sans MS" w:cs="Arial"/>
          <w:lang w:eastAsia="el-GR"/>
        </w:rPr>
        <w:t xml:space="preserve"> </w:t>
      </w:r>
      <w:r w:rsidRPr="00EE7310">
        <w:rPr>
          <w:rFonts w:ascii="Comic Sans MS" w:eastAsia="Times New Roman" w:hAnsi="Comic Sans MS" w:cs="Times New Roman"/>
          <w:lang w:eastAsia="el-GR"/>
        </w:rPr>
        <w:t>Θράκης</w:t>
      </w:r>
      <w:r w:rsidRPr="00EE7310">
        <w:rPr>
          <w:rFonts w:ascii="Comic Sans MS" w:eastAsia="Times New Roman" w:hAnsi="Comic Sans MS" w:cs="Arial"/>
          <w:lang w:eastAsia="el-GR"/>
        </w:rPr>
        <w:t xml:space="preserve"> </w:t>
      </w:r>
      <w:r w:rsidRPr="00EE7310">
        <w:rPr>
          <w:rFonts w:ascii="Comic Sans MS" w:eastAsia="Times New Roman" w:hAnsi="Comic Sans MS" w:cs="Times New Roman"/>
          <w:lang w:eastAsia="el-GR"/>
        </w:rPr>
        <w:t>έχοντας</w:t>
      </w:r>
      <w:r w:rsidRPr="00EE7310">
        <w:rPr>
          <w:rFonts w:ascii="Comic Sans MS" w:eastAsia="Times New Roman" w:hAnsi="Comic Sans MS" w:cs="Arial"/>
          <w:lang w:eastAsia="el-GR"/>
        </w:rPr>
        <w:t xml:space="preserve"> </w:t>
      </w:r>
      <w:r w:rsidRPr="00EE7310">
        <w:rPr>
          <w:rFonts w:ascii="Comic Sans MS" w:eastAsia="Times New Roman" w:hAnsi="Comic Sans MS" w:cs="Times New Roman"/>
          <w:lang w:eastAsia="el-GR"/>
        </w:rPr>
        <w:t>υπόψη</w:t>
      </w:r>
      <w:r w:rsidRPr="00EE7310">
        <w:rPr>
          <w:rFonts w:ascii="Comic Sans MS" w:eastAsia="Times New Roman" w:hAnsi="Comic Sans MS" w:cs="Arial"/>
          <w:lang w:eastAsia="el-GR"/>
        </w:rPr>
        <w:t>:</w:t>
      </w:r>
    </w:p>
    <w:p w:rsidR="00EE7310" w:rsidRPr="00EE7310" w:rsidRDefault="00EE7310" w:rsidP="00EE7310">
      <w:pPr>
        <w:numPr>
          <w:ilvl w:val="0"/>
          <w:numId w:val="38"/>
        </w:numPr>
        <w:spacing w:after="0" w:line="240" w:lineRule="auto"/>
        <w:ind w:right="42"/>
        <w:contextualSpacing/>
        <w:jc w:val="both"/>
        <w:rPr>
          <w:rFonts w:ascii="Comic Sans MS" w:eastAsia="Times New Roman" w:hAnsi="Comic Sans MS" w:cs="Arial"/>
          <w:lang w:eastAsia="el-GR"/>
        </w:rPr>
      </w:pPr>
      <w:r w:rsidRPr="00EE7310">
        <w:rPr>
          <w:rFonts w:ascii="Comic Sans MS" w:eastAsia="Times New Roman" w:hAnsi="Comic Sans MS" w:cs="Arial"/>
          <w:lang w:eastAsia="el-GR"/>
        </w:rPr>
        <w:t xml:space="preserve">Του Ν. </w:t>
      </w:r>
      <w:r w:rsidRPr="00EE7310">
        <w:rPr>
          <w:rFonts w:ascii="Comic Sans MS" w:eastAsia="Times New Roman" w:hAnsi="Comic Sans MS" w:cs="Times New Roman"/>
          <w:lang w:eastAsia="el-GR"/>
        </w:rPr>
        <w:t>4412/16 (ΦΕΚ-147 Α/8-8-16): Δημόσιες Συμβάσεις Έργων, Προμηθειών και Υπηρεσιών (προσαρμογή στις Οδηγίες 2014/24/ΕΕ και 2014/25/ΕΕ)</w:t>
      </w:r>
      <w:r w:rsidRPr="00EE7310">
        <w:rPr>
          <w:rFonts w:ascii="Comic Sans MS" w:eastAsia="Times New Roman" w:hAnsi="Comic Sans MS" w:cs="Arial"/>
          <w:lang w:eastAsia="el-GR"/>
        </w:rPr>
        <w:t>.</w:t>
      </w:r>
    </w:p>
    <w:p w:rsidR="00EE7310" w:rsidRPr="00EE7310" w:rsidRDefault="00EE7310" w:rsidP="00EE7310">
      <w:pPr>
        <w:numPr>
          <w:ilvl w:val="0"/>
          <w:numId w:val="38"/>
        </w:numPr>
        <w:spacing w:after="0" w:line="240" w:lineRule="auto"/>
        <w:ind w:right="42"/>
        <w:jc w:val="both"/>
        <w:rPr>
          <w:rFonts w:ascii="Comic Sans MS" w:eastAsia="Times New Roman" w:hAnsi="Comic Sans MS" w:cs="Arial"/>
          <w:lang w:eastAsia="el-GR"/>
        </w:rPr>
      </w:pPr>
      <w:r w:rsidRPr="00EE7310">
        <w:rPr>
          <w:rFonts w:ascii="Comic Sans MS" w:eastAsia="Times New Roman" w:hAnsi="Comic Sans MS" w:cs="Arial"/>
          <w:lang w:eastAsia="el-GR"/>
        </w:rPr>
        <w:t>Της από 12/12/2012 Πράξης Νομοθετικού Περιεχομένου που κυρώθηκε με το Ν 4111/2013(ΦΕΚ Α΄18)</w:t>
      </w:r>
    </w:p>
    <w:p w:rsidR="00EE7310" w:rsidRPr="00EE7310" w:rsidRDefault="00EE7310" w:rsidP="00EE7310">
      <w:pPr>
        <w:widowControl w:val="0"/>
        <w:numPr>
          <w:ilvl w:val="0"/>
          <w:numId w:val="38"/>
        </w:numPr>
        <w:spacing w:after="0" w:line="240" w:lineRule="auto"/>
        <w:ind w:right="235"/>
        <w:contextualSpacing/>
        <w:jc w:val="both"/>
        <w:rPr>
          <w:rFonts w:ascii="Comic Sans MS" w:eastAsia="Times New Roman" w:hAnsi="Comic Sans MS" w:cs="Times New Roman"/>
          <w:b/>
        </w:rPr>
      </w:pPr>
      <w:r w:rsidRPr="00EE7310">
        <w:rPr>
          <w:rFonts w:ascii="Comic Sans MS" w:eastAsia="Times New Roman" w:hAnsi="Comic Sans MS" w:cs="Times New Roman"/>
          <w:spacing w:val="2"/>
        </w:rPr>
        <w:t xml:space="preserve">Του </w:t>
      </w:r>
      <w:r w:rsidRPr="00EE7310">
        <w:rPr>
          <w:rFonts w:ascii="Comic Sans MS" w:eastAsia="Times New Roman" w:hAnsi="Comic Sans MS" w:cs="Times New Roman"/>
          <w:spacing w:val="-1"/>
        </w:rPr>
        <w:t>Ν</w:t>
      </w:r>
      <w:r w:rsidRPr="00EE7310">
        <w:rPr>
          <w:rFonts w:ascii="Comic Sans MS" w:eastAsia="Times New Roman" w:hAnsi="Comic Sans MS" w:cs="Times New Roman"/>
        </w:rPr>
        <w:t>.</w:t>
      </w:r>
      <w:r w:rsidRPr="00EE7310">
        <w:rPr>
          <w:rFonts w:ascii="Comic Sans MS" w:eastAsia="Times New Roman" w:hAnsi="Comic Sans MS" w:cs="Times New Roman"/>
          <w:spacing w:val="2"/>
        </w:rPr>
        <w:t xml:space="preserve"> </w:t>
      </w:r>
      <w:r w:rsidRPr="00EE7310">
        <w:rPr>
          <w:rFonts w:ascii="Comic Sans MS" w:eastAsia="Times New Roman" w:hAnsi="Comic Sans MS" w:cs="Times New Roman"/>
        </w:rPr>
        <w:t>41</w:t>
      </w:r>
      <w:r w:rsidRPr="00EE7310">
        <w:rPr>
          <w:rFonts w:ascii="Comic Sans MS" w:eastAsia="Times New Roman" w:hAnsi="Comic Sans MS" w:cs="Times New Roman"/>
          <w:spacing w:val="-2"/>
        </w:rPr>
        <w:t>5</w:t>
      </w:r>
      <w:r w:rsidRPr="00EE7310">
        <w:rPr>
          <w:rFonts w:ascii="Comic Sans MS" w:eastAsia="Times New Roman" w:hAnsi="Comic Sans MS" w:cs="Times New Roman"/>
        </w:rPr>
        <w:t>5</w:t>
      </w:r>
      <w:r w:rsidRPr="00EE7310">
        <w:rPr>
          <w:rFonts w:ascii="Comic Sans MS" w:eastAsia="Times New Roman" w:hAnsi="Comic Sans MS" w:cs="Times New Roman"/>
          <w:spacing w:val="1"/>
        </w:rPr>
        <w:t>/</w:t>
      </w:r>
      <w:r w:rsidRPr="00EE7310">
        <w:rPr>
          <w:rFonts w:ascii="Comic Sans MS" w:eastAsia="Times New Roman" w:hAnsi="Comic Sans MS" w:cs="Times New Roman"/>
        </w:rPr>
        <w:t xml:space="preserve">2013 </w:t>
      </w:r>
      <w:r w:rsidRPr="00EE7310">
        <w:rPr>
          <w:rFonts w:ascii="Comic Sans MS" w:eastAsia="Times New Roman" w:hAnsi="Comic Sans MS" w:cs="Times New Roman"/>
          <w:spacing w:val="1"/>
        </w:rPr>
        <w:t>(</w:t>
      </w:r>
      <w:r w:rsidRPr="00EE7310">
        <w:rPr>
          <w:rFonts w:ascii="Comic Sans MS" w:eastAsia="Times New Roman" w:hAnsi="Comic Sans MS" w:cs="Times New Roman"/>
        </w:rPr>
        <w:t>Φ</w:t>
      </w:r>
      <w:r w:rsidRPr="00EE7310">
        <w:rPr>
          <w:rFonts w:ascii="Comic Sans MS" w:eastAsia="Times New Roman" w:hAnsi="Comic Sans MS" w:cs="Times New Roman"/>
          <w:spacing w:val="-1"/>
        </w:rPr>
        <w:t>Ε</w:t>
      </w:r>
      <w:r w:rsidRPr="00EE7310">
        <w:rPr>
          <w:rFonts w:ascii="Comic Sans MS" w:eastAsia="Times New Roman" w:hAnsi="Comic Sans MS" w:cs="Times New Roman"/>
        </w:rPr>
        <w:t>Κ</w:t>
      </w:r>
      <w:r w:rsidRPr="00EE7310">
        <w:rPr>
          <w:rFonts w:ascii="Comic Sans MS" w:eastAsia="Times New Roman" w:hAnsi="Comic Sans MS" w:cs="Times New Roman"/>
          <w:spacing w:val="3"/>
        </w:rPr>
        <w:t xml:space="preserve"> </w:t>
      </w:r>
      <w:r w:rsidRPr="00EE7310">
        <w:rPr>
          <w:rFonts w:ascii="Comic Sans MS" w:eastAsia="Times New Roman" w:hAnsi="Comic Sans MS" w:cs="Times New Roman"/>
          <w:spacing w:val="-2"/>
        </w:rPr>
        <w:t>1</w:t>
      </w:r>
      <w:r w:rsidRPr="00EE7310">
        <w:rPr>
          <w:rFonts w:ascii="Comic Sans MS" w:eastAsia="Times New Roman" w:hAnsi="Comic Sans MS" w:cs="Times New Roman"/>
        </w:rPr>
        <w:t>20</w:t>
      </w:r>
      <w:r w:rsidRPr="00EE7310">
        <w:rPr>
          <w:rFonts w:ascii="Comic Sans MS" w:eastAsia="Times New Roman" w:hAnsi="Comic Sans MS" w:cs="Times New Roman"/>
          <w:spacing w:val="1"/>
        </w:rPr>
        <w:t>/</w:t>
      </w:r>
      <w:r w:rsidRPr="00EE7310">
        <w:rPr>
          <w:rFonts w:ascii="Comic Sans MS" w:eastAsia="Times New Roman" w:hAnsi="Comic Sans MS" w:cs="Times New Roman"/>
          <w:spacing w:val="-3"/>
        </w:rPr>
        <w:t>Α</w:t>
      </w:r>
      <w:r w:rsidRPr="00EE7310">
        <w:rPr>
          <w:rFonts w:ascii="Comic Sans MS" w:eastAsia="Times New Roman" w:hAnsi="Comic Sans MS" w:cs="Times New Roman"/>
          <w:spacing w:val="1"/>
        </w:rPr>
        <w:t>/</w:t>
      </w:r>
      <w:r w:rsidRPr="00EE7310">
        <w:rPr>
          <w:rFonts w:ascii="Comic Sans MS" w:eastAsia="Times New Roman" w:hAnsi="Comic Sans MS" w:cs="Times New Roman"/>
        </w:rPr>
        <w:t>201</w:t>
      </w:r>
      <w:r w:rsidRPr="00EE7310">
        <w:rPr>
          <w:rFonts w:ascii="Comic Sans MS" w:eastAsia="Times New Roman" w:hAnsi="Comic Sans MS" w:cs="Times New Roman"/>
          <w:spacing w:val="-2"/>
        </w:rPr>
        <w:t>3</w:t>
      </w:r>
      <w:r w:rsidRPr="00EE7310">
        <w:rPr>
          <w:rFonts w:ascii="Comic Sans MS" w:eastAsia="Times New Roman" w:hAnsi="Comic Sans MS" w:cs="Times New Roman"/>
        </w:rPr>
        <w:t>)</w:t>
      </w:r>
      <w:r w:rsidRPr="00EE7310">
        <w:rPr>
          <w:rFonts w:ascii="Comic Sans MS" w:eastAsia="Times New Roman" w:hAnsi="Comic Sans MS" w:cs="Times New Roman"/>
          <w:spacing w:val="5"/>
        </w:rPr>
        <w:t xml:space="preserve"> </w:t>
      </w:r>
      <w:r w:rsidRPr="00EE7310">
        <w:rPr>
          <w:rFonts w:ascii="Comic Sans MS" w:eastAsia="Times New Roman" w:hAnsi="Comic Sans MS" w:cs="Times New Roman"/>
          <w:spacing w:val="-5"/>
        </w:rPr>
        <w:t>«</w:t>
      </w:r>
      <w:r w:rsidRPr="00EE7310">
        <w:rPr>
          <w:rFonts w:ascii="Comic Sans MS" w:eastAsia="Times New Roman" w:hAnsi="Comic Sans MS" w:cs="Times New Roman"/>
        </w:rPr>
        <w:t>Ε</w:t>
      </w:r>
      <w:r w:rsidRPr="00EE7310">
        <w:rPr>
          <w:rFonts w:ascii="Comic Sans MS" w:eastAsia="Times New Roman" w:hAnsi="Comic Sans MS" w:cs="Times New Roman"/>
          <w:spacing w:val="-1"/>
        </w:rPr>
        <w:t>θ</w:t>
      </w:r>
      <w:r w:rsidRPr="00EE7310">
        <w:rPr>
          <w:rFonts w:ascii="Comic Sans MS" w:eastAsia="Times New Roman" w:hAnsi="Comic Sans MS" w:cs="Times New Roman"/>
          <w:spacing w:val="1"/>
        </w:rPr>
        <w:t>ν</w:t>
      </w:r>
      <w:r w:rsidRPr="00EE7310">
        <w:rPr>
          <w:rFonts w:ascii="Comic Sans MS" w:eastAsia="Times New Roman" w:hAnsi="Comic Sans MS" w:cs="Times New Roman"/>
        </w:rPr>
        <w:t>ικό</w:t>
      </w:r>
      <w:r w:rsidRPr="00EE7310">
        <w:rPr>
          <w:rFonts w:ascii="Comic Sans MS" w:eastAsia="Times New Roman" w:hAnsi="Comic Sans MS" w:cs="Times New Roman"/>
          <w:spacing w:val="2"/>
        </w:rPr>
        <w:t xml:space="preserve"> </w:t>
      </w:r>
      <w:r w:rsidRPr="00EE7310">
        <w:rPr>
          <w:rFonts w:ascii="Comic Sans MS" w:eastAsia="Times New Roman" w:hAnsi="Comic Sans MS" w:cs="Times New Roman"/>
          <w:spacing w:val="1"/>
        </w:rPr>
        <w:t>σ</w:t>
      </w:r>
      <w:r w:rsidRPr="00EE7310">
        <w:rPr>
          <w:rFonts w:ascii="Comic Sans MS" w:eastAsia="Times New Roman" w:hAnsi="Comic Sans MS" w:cs="Times New Roman"/>
          <w:spacing w:val="-1"/>
        </w:rPr>
        <w:t>ύ</w:t>
      </w:r>
      <w:r w:rsidRPr="00EE7310">
        <w:rPr>
          <w:rFonts w:ascii="Comic Sans MS" w:eastAsia="Times New Roman" w:hAnsi="Comic Sans MS" w:cs="Times New Roman"/>
          <w:spacing w:val="1"/>
        </w:rPr>
        <w:t>σ</w:t>
      </w:r>
      <w:r w:rsidRPr="00EE7310">
        <w:rPr>
          <w:rFonts w:ascii="Comic Sans MS" w:eastAsia="Times New Roman" w:hAnsi="Comic Sans MS" w:cs="Times New Roman"/>
        </w:rPr>
        <w:t>τη</w:t>
      </w:r>
      <w:r w:rsidRPr="00EE7310">
        <w:rPr>
          <w:rFonts w:ascii="Comic Sans MS" w:eastAsia="Times New Roman" w:hAnsi="Comic Sans MS" w:cs="Times New Roman"/>
          <w:spacing w:val="-1"/>
        </w:rPr>
        <w:t>μ</w:t>
      </w:r>
      <w:r w:rsidRPr="00EE7310">
        <w:rPr>
          <w:rFonts w:ascii="Comic Sans MS" w:eastAsia="Times New Roman" w:hAnsi="Comic Sans MS" w:cs="Times New Roman"/>
        </w:rPr>
        <w:t>α</w:t>
      </w:r>
      <w:r w:rsidRPr="00EE7310">
        <w:rPr>
          <w:rFonts w:ascii="Comic Sans MS" w:eastAsia="Times New Roman" w:hAnsi="Comic Sans MS" w:cs="Times New Roman"/>
          <w:spacing w:val="2"/>
        </w:rPr>
        <w:t xml:space="preserve"> </w:t>
      </w:r>
      <w:r w:rsidRPr="00EE7310">
        <w:rPr>
          <w:rFonts w:ascii="Comic Sans MS" w:eastAsia="Times New Roman" w:hAnsi="Comic Sans MS" w:cs="Times New Roman"/>
          <w:spacing w:val="-1"/>
        </w:rPr>
        <w:t>Η</w:t>
      </w:r>
      <w:r w:rsidRPr="00EE7310">
        <w:rPr>
          <w:rFonts w:ascii="Comic Sans MS" w:eastAsia="Times New Roman" w:hAnsi="Comic Sans MS" w:cs="Times New Roman"/>
          <w:spacing w:val="-2"/>
        </w:rPr>
        <w:t>λ</w:t>
      </w:r>
      <w:r w:rsidRPr="00EE7310">
        <w:rPr>
          <w:rFonts w:ascii="Comic Sans MS" w:eastAsia="Times New Roman" w:hAnsi="Comic Sans MS" w:cs="Times New Roman"/>
          <w:spacing w:val="1"/>
        </w:rPr>
        <w:t>ε</w:t>
      </w:r>
      <w:r w:rsidRPr="00EE7310">
        <w:rPr>
          <w:rFonts w:ascii="Comic Sans MS" w:eastAsia="Times New Roman" w:hAnsi="Comic Sans MS" w:cs="Times New Roman"/>
          <w:spacing w:val="-3"/>
        </w:rPr>
        <w:t>κ</w:t>
      </w:r>
      <w:r w:rsidRPr="00EE7310">
        <w:rPr>
          <w:rFonts w:ascii="Comic Sans MS" w:eastAsia="Times New Roman" w:hAnsi="Comic Sans MS" w:cs="Times New Roman"/>
        </w:rPr>
        <w:t>τρο</w:t>
      </w:r>
      <w:r w:rsidRPr="00EE7310">
        <w:rPr>
          <w:rFonts w:ascii="Comic Sans MS" w:eastAsia="Times New Roman" w:hAnsi="Comic Sans MS" w:cs="Times New Roman"/>
          <w:spacing w:val="1"/>
        </w:rPr>
        <w:t>ν</w:t>
      </w:r>
      <w:r w:rsidRPr="00EE7310">
        <w:rPr>
          <w:rFonts w:ascii="Comic Sans MS" w:eastAsia="Times New Roman" w:hAnsi="Comic Sans MS" w:cs="Times New Roman"/>
        </w:rPr>
        <w:t>ι</w:t>
      </w:r>
      <w:r w:rsidRPr="00EE7310">
        <w:rPr>
          <w:rFonts w:ascii="Comic Sans MS" w:eastAsia="Times New Roman" w:hAnsi="Comic Sans MS" w:cs="Times New Roman"/>
          <w:spacing w:val="-3"/>
        </w:rPr>
        <w:t>κ</w:t>
      </w:r>
      <w:r w:rsidRPr="00EE7310">
        <w:rPr>
          <w:rFonts w:ascii="Comic Sans MS" w:eastAsia="Times New Roman" w:hAnsi="Comic Sans MS" w:cs="Times New Roman"/>
          <w:spacing w:val="1"/>
        </w:rPr>
        <w:t>ώ</w:t>
      </w:r>
      <w:r w:rsidRPr="00EE7310">
        <w:rPr>
          <w:rFonts w:ascii="Comic Sans MS" w:eastAsia="Times New Roman" w:hAnsi="Comic Sans MS" w:cs="Times New Roman"/>
        </w:rPr>
        <w:t>ν Δη</w:t>
      </w:r>
      <w:r w:rsidRPr="00EE7310">
        <w:rPr>
          <w:rFonts w:ascii="Comic Sans MS" w:eastAsia="Times New Roman" w:hAnsi="Comic Sans MS" w:cs="Times New Roman"/>
          <w:spacing w:val="-1"/>
        </w:rPr>
        <w:t>μ</w:t>
      </w:r>
      <w:r w:rsidRPr="00EE7310">
        <w:rPr>
          <w:rFonts w:ascii="Comic Sans MS" w:eastAsia="Times New Roman" w:hAnsi="Comic Sans MS" w:cs="Times New Roman"/>
        </w:rPr>
        <w:t>ο</w:t>
      </w:r>
      <w:r w:rsidRPr="00EE7310">
        <w:rPr>
          <w:rFonts w:ascii="Comic Sans MS" w:eastAsia="Times New Roman" w:hAnsi="Comic Sans MS" w:cs="Times New Roman"/>
          <w:spacing w:val="1"/>
        </w:rPr>
        <w:t>σ</w:t>
      </w:r>
      <w:r w:rsidRPr="00EE7310">
        <w:rPr>
          <w:rFonts w:ascii="Comic Sans MS" w:eastAsia="Times New Roman" w:hAnsi="Comic Sans MS" w:cs="Times New Roman"/>
          <w:spacing w:val="-2"/>
        </w:rPr>
        <w:t>ί</w:t>
      </w:r>
      <w:r w:rsidRPr="00EE7310">
        <w:rPr>
          <w:rFonts w:ascii="Comic Sans MS" w:eastAsia="Times New Roman" w:hAnsi="Comic Sans MS" w:cs="Times New Roman"/>
          <w:spacing w:val="1"/>
        </w:rPr>
        <w:t>ω</w:t>
      </w:r>
      <w:r w:rsidRPr="00EE7310">
        <w:rPr>
          <w:rFonts w:ascii="Comic Sans MS" w:eastAsia="Times New Roman" w:hAnsi="Comic Sans MS" w:cs="Times New Roman"/>
        </w:rPr>
        <w:t>ν</w:t>
      </w:r>
      <w:r w:rsidRPr="00EE7310">
        <w:rPr>
          <w:rFonts w:ascii="Comic Sans MS" w:eastAsia="Times New Roman" w:hAnsi="Comic Sans MS" w:cs="Times New Roman"/>
          <w:spacing w:val="1"/>
        </w:rPr>
        <w:t xml:space="preserve"> </w:t>
      </w:r>
      <w:r w:rsidRPr="00EE7310">
        <w:rPr>
          <w:rFonts w:ascii="Comic Sans MS" w:eastAsia="Times New Roman" w:hAnsi="Comic Sans MS" w:cs="Times New Roman"/>
          <w:spacing w:val="-1"/>
        </w:rPr>
        <w:t>Σ</w:t>
      </w:r>
      <w:r w:rsidRPr="00EE7310">
        <w:rPr>
          <w:rFonts w:ascii="Comic Sans MS" w:eastAsia="Times New Roman" w:hAnsi="Comic Sans MS" w:cs="Times New Roman"/>
          <w:spacing w:val="1"/>
        </w:rPr>
        <w:t>υ</w:t>
      </w:r>
      <w:r w:rsidRPr="00EE7310">
        <w:rPr>
          <w:rFonts w:ascii="Comic Sans MS" w:eastAsia="Times New Roman" w:hAnsi="Comic Sans MS" w:cs="Times New Roman"/>
          <w:spacing w:val="-1"/>
        </w:rPr>
        <w:t>μ</w:t>
      </w:r>
      <w:r w:rsidRPr="00EE7310">
        <w:rPr>
          <w:rFonts w:ascii="Comic Sans MS" w:eastAsia="Times New Roman" w:hAnsi="Comic Sans MS" w:cs="Times New Roman"/>
        </w:rPr>
        <w:t>β</w:t>
      </w:r>
      <w:r w:rsidRPr="00EE7310">
        <w:rPr>
          <w:rFonts w:ascii="Comic Sans MS" w:eastAsia="Times New Roman" w:hAnsi="Comic Sans MS" w:cs="Times New Roman"/>
          <w:spacing w:val="-2"/>
        </w:rPr>
        <w:t>ά</w:t>
      </w:r>
      <w:r w:rsidRPr="00EE7310">
        <w:rPr>
          <w:rFonts w:ascii="Comic Sans MS" w:eastAsia="Times New Roman" w:hAnsi="Comic Sans MS" w:cs="Times New Roman"/>
          <w:spacing w:val="1"/>
        </w:rPr>
        <w:t>σ</w:t>
      </w:r>
      <w:r w:rsidRPr="00EE7310">
        <w:rPr>
          <w:rFonts w:ascii="Comic Sans MS" w:eastAsia="Times New Roman" w:hAnsi="Comic Sans MS" w:cs="Times New Roman"/>
          <w:spacing w:val="-2"/>
        </w:rPr>
        <w:t>ε</w:t>
      </w:r>
      <w:r w:rsidRPr="00EE7310">
        <w:rPr>
          <w:rFonts w:ascii="Comic Sans MS" w:eastAsia="Times New Roman" w:hAnsi="Comic Sans MS" w:cs="Times New Roman"/>
          <w:spacing w:val="-1"/>
        </w:rPr>
        <w:t>ω</w:t>
      </w:r>
      <w:r w:rsidRPr="00EE7310">
        <w:rPr>
          <w:rFonts w:ascii="Comic Sans MS" w:eastAsia="Times New Roman" w:hAnsi="Comic Sans MS" w:cs="Times New Roman"/>
        </w:rPr>
        <w:t>ν</w:t>
      </w:r>
      <w:r w:rsidRPr="00EE7310">
        <w:rPr>
          <w:rFonts w:ascii="Comic Sans MS" w:eastAsia="Times New Roman" w:hAnsi="Comic Sans MS" w:cs="Times New Roman"/>
          <w:spacing w:val="1"/>
        </w:rPr>
        <w:t xml:space="preserve"> </w:t>
      </w:r>
      <w:r w:rsidRPr="00EE7310">
        <w:rPr>
          <w:rFonts w:ascii="Comic Sans MS" w:eastAsia="Times New Roman" w:hAnsi="Comic Sans MS" w:cs="Times New Roman"/>
          <w:spacing w:val="-1"/>
        </w:rPr>
        <w:t>κ</w:t>
      </w:r>
      <w:r w:rsidRPr="00EE7310">
        <w:rPr>
          <w:rFonts w:ascii="Comic Sans MS" w:eastAsia="Times New Roman" w:hAnsi="Comic Sans MS" w:cs="Times New Roman"/>
        </w:rPr>
        <w:t>αι άλ</w:t>
      </w:r>
      <w:r w:rsidRPr="00EE7310">
        <w:rPr>
          <w:rFonts w:ascii="Comic Sans MS" w:eastAsia="Times New Roman" w:hAnsi="Comic Sans MS" w:cs="Times New Roman"/>
          <w:spacing w:val="-1"/>
        </w:rPr>
        <w:t>λ</w:t>
      </w:r>
      <w:r w:rsidRPr="00EE7310">
        <w:rPr>
          <w:rFonts w:ascii="Comic Sans MS" w:eastAsia="Times New Roman" w:hAnsi="Comic Sans MS" w:cs="Times New Roman"/>
          <w:spacing w:val="1"/>
        </w:rPr>
        <w:t>ε</w:t>
      </w:r>
      <w:r w:rsidRPr="00EE7310">
        <w:rPr>
          <w:rFonts w:ascii="Comic Sans MS" w:eastAsia="Times New Roman" w:hAnsi="Comic Sans MS" w:cs="Times New Roman"/>
        </w:rPr>
        <w:t>ς</w:t>
      </w:r>
      <w:r w:rsidRPr="00EE7310">
        <w:rPr>
          <w:rFonts w:ascii="Comic Sans MS" w:eastAsia="Times New Roman" w:hAnsi="Comic Sans MS" w:cs="Times New Roman"/>
          <w:spacing w:val="-1"/>
        </w:rPr>
        <w:t xml:space="preserve"> </w:t>
      </w:r>
      <w:r w:rsidRPr="00EE7310">
        <w:rPr>
          <w:rFonts w:ascii="Comic Sans MS" w:eastAsia="Times New Roman" w:hAnsi="Comic Sans MS" w:cs="Times New Roman"/>
        </w:rPr>
        <w:t>Διατ</w:t>
      </w:r>
      <w:r w:rsidRPr="00EE7310">
        <w:rPr>
          <w:rFonts w:ascii="Comic Sans MS" w:eastAsia="Times New Roman" w:hAnsi="Comic Sans MS" w:cs="Times New Roman"/>
          <w:spacing w:val="-1"/>
        </w:rPr>
        <w:t>ά</w:t>
      </w:r>
      <w:r w:rsidRPr="00EE7310">
        <w:rPr>
          <w:rFonts w:ascii="Comic Sans MS" w:eastAsia="Times New Roman" w:hAnsi="Comic Sans MS" w:cs="Times New Roman"/>
        </w:rPr>
        <w:t>ξ</w:t>
      </w:r>
      <w:r w:rsidRPr="00EE7310">
        <w:rPr>
          <w:rFonts w:ascii="Comic Sans MS" w:eastAsia="Times New Roman" w:hAnsi="Comic Sans MS" w:cs="Times New Roman"/>
          <w:spacing w:val="1"/>
        </w:rPr>
        <w:t>ε</w:t>
      </w:r>
      <w:r w:rsidRPr="00EE7310">
        <w:rPr>
          <w:rFonts w:ascii="Comic Sans MS" w:eastAsia="Times New Roman" w:hAnsi="Comic Sans MS" w:cs="Times New Roman"/>
        </w:rPr>
        <w:t>ις</w:t>
      </w:r>
      <w:r w:rsidRPr="00EE7310">
        <w:rPr>
          <w:rFonts w:ascii="Comic Sans MS" w:eastAsia="Times New Roman" w:hAnsi="Comic Sans MS" w:cs="Times New Roman"/>
          <w:spacing w:val="-5"/>
        </w:rPr>
        <w:t>».</w:t>
      </w:r>
    </w:p>
    <w:p w:rsidR="00EE7310" w:rsidRPr="00EE7310" w:rsidRDefault="00EE7310" w:rsidP="00EE7310">
      <w:pPr>
        <w:widowControl w:val="0"/>
        <w:numPr>
          <w:ilvl w:val="0"/>
          <w:numId w:val="38"/>
        </w:numPr>
        <w:spacing w:after="0" w:line="240" w:lineRule="auto"/>
        <w:ind w:right="235"/>
        <w:contextualSpacing/>
        <w:jc w:val="both"/>
        <w:rPr>
          <w:rFonts w:ascii="Comic Sans MS" w:eastAsia="Times New Roman" w:hAnsi="Comic Sans MS" w:cs="Calibri"/>
          <w:b/>
        </w:rPr>
      </w:pPr>
      <w:r w:rsidRPr="00EE7310">
        <w:rPr>
          <w:rFonts w:ascii="Comic Sans MS" w:eastAsia="Times New Roman" w:hAnsi="Comic Sans MS" w:cs="Calibri"/>
          <w:spacing w:val="2"/>
        </w:rPr>
        <w:t>Του</w:t>
      </w:r>
      <w:r w:rsidRPr="00EE7310">
        <w:rPr>
          <w:rFonts w:ascii="Comic Sans MS" w:eastAsia="Times New Roman" w:hAnsi="Comic Sans MS" w:cs="Calibri"/>
        </w:rPr>
        <w:t xml:space="preserve"> </w:t>
      </w:r>
      <w:r w:rsidRPr="00EE7310">
        <w:rPr>
          <w:rFonts w:ascii="Comic Sans MS" w:eastAsia="Times New Roman" w:hAnsi="Comic Sans MS" w:cs="Calibri"/>
          <w:lang w:val="en-US"/>
        </w:rPr>
        <w:t>N</w:t>
      </w:r>
      <w:r w:rsidRPr="00EE7310">
        <w:rPr>
          <w:rFonts w:ascii="Comic Sans MS" w:eastAsia="Times New Roman" w:hAnsi="Comic Sans MS" w:cs="Calibri"/>
        </w:rPr>
        <w:t>. 4013/2011 (ΦΕΚ 204 Α/15-9-2011)  «Σύσταση ενιαίας Ανεξάρτητης Αρχής Δημοσίων Συμβάσεων και Κεντρικού Ηλεκτρονικού Μητρώου Δημοσίων Συμβάσεων»</w:t>
      </w:r>
    </w:p>
    <w:p w:rsidR="00EE7310" w:rsidRPr="00EE7310" w:rsidRDefault="00EE7310" w:rsidP="00EE7310">
      <w:pPr>
        <w:numPr>
          <w:ilvl w:val="0"/>
          <w:numId w:val="38"/>
        </w:numPr>
        <w:spacing w:after="0" w:line="240" w:lineRule="auto"/>
        <w:ind w:right="42"/>
        <w:contextualSpacing/>
        <w:jc w:val="both"/>
        <w:rPr>
          <w:rFonts w:ascii="Comic Sans MS" w:eastAsia="Times New Roman" w:hAnsi="Comic Sans MS" w:cs="Arial"/>
          <w:lang w:eastAsia="el-GR"/>
        </w:rPr>
      </w:pPr>
      <w:r w:rsidRPr="00EE7310">
        <w:rPr>
          <w:rFonts w:ascii="Comic Sans MS" w:eastAsia="Times New Roman" w:hAnsi="Comic Sans MS" w:cs="Times New Roman"/>
          <w:lang w:eastAsia="el-GR"/>
        </w:rPr>
        <w:t>Του Ν. 3852/2010 (ΦΕΚ 87Α/7.6.2010) «Νέα Αρχιτεκτονική της Αυτοδιοίκησης και της Αποκεντρωμένης Διοίκησης – Πρόγραμμα Καλλικράτης».</w:t>
      </w:r>
    </w:p>
    <w:p w:rsidR="00EE7310" w:rsidRPr="009814C0" w:rsidRDefault="00EE7310" w:rsidP="00EE7310">
      <w:pPr>
        <w:numPr>
          <w:ilvl w:val="0"/>
          <w:numId w:val="38"/>
        </w:numPr>
        <w:spacing w:after="0" w:line="240" w:lineRule="auto"/>
        <w:ind w:right="42"/>
        <w:contextualSpacing/>
        <w:jc w:val="both"/>
        <w:rPr>
          <w:rFonts w:ascii="Comic Sans MS" w:eastAsia="Times New Roman" w:hAnsi="Comic Sans MS" w:cs="Arial"/>
          <w:lang w:eastAsia="el-GR"/>
        </w:rPr>
      </w:pPr>
      <w:r w:rsidRPr="00EE7310">
        <w:rPr>
          <w:rFonts w:ascii="Comic Sans MS" w:eastAsia="Times New Roman" w:hAnsi="Comic Sans MS" w:cs="Times New Roman"/>
          <w:snapToGrid w:val="0"/>
          <w:lang w:eastAsia="el-GR"/>
        </w:rPr>
        <w:t>Του</w:t>
      </w:r>
      <w:r w:rsidR="009814C0" w:rsidRPr="009814C0">
        <w:rPr>
          <w:rFonts w:ascii="Comic Sans MS" w:eastAsia="Times New Roman" w:hAnsi="Comic Sans MS" w:cs="Tahoma"/>
          <w:b/>
          <w:bCs/>
          <w:lang w:eastAsia="el-GR"/>
        </w:rPr>
        <w:t xml:space="preserve"> </w:t>
      </w:r>
      <w:r w:rsidR="009814C0">
        <w:rPr>
          <w:rFonts w:ascii="Comic Sans MS" w:eastAsia="Times New Roman" w:hAnsi="Comic Sans MS" w:cs="Tahoma"/>
          <w:bCs/>
          <w:lang w:eastAsia="el-GR"/>
        </w:rPr>
        <w:t>Ν.</w:t>
      </w:r>
      <w:r w:rsidRPr="009814C0">
        <w:rPr>
          <w:rFonts w:ascii="Comic Sans MS" w:eastAsia="Times New Roman" w:hAnsi="Comic Sans MS" w:cs="Tahoma"/>
          <w:bCs/>
          <w:lang w:eastAsia="el-GR"/>
        </w:rPr>
        <w:t>3886/2010 (ΦΕΚ 173/30.09.2010 τεύχος Α’)</w:t>
      </w:r>
      <w:r w:rsidRPr="009814C0">
        <w:rPr>
          <w:rFonts w:ascii="Comic Sans MS" w:eastAsia="Times New Roman" w:hAnsi="Comic Sans MS" w:cs="Times New Roman"/>
          <w:lang w:eastAsia="el-GR"/>
        </w:rPr>
        <w:br/>
      </w:r>
      <w:r w:rsidRPr="009814C0">
        <w:rPr>
          <w:rFonts w:ascii="Comic Sans MS" w:eastAsia="Times New Roman" w:hAnsi="Comic Sans MS" w:cs="Tahoma"/>
          <w:bCs/>
          <w:lang w:eastAsia="el-GR"/>
        </w:rPr>
        <w:t>«Δικαστική προστασία κατά τη σύναψη δημόσιων συμβάσεων..» και έως την ημερομηνία παύσεως ισχύος του 31.12.2016.</w:t>
      </w:r>
    </w:p>
    <w:p w:rsidR="00EE7310" w:rsidRPr="00ED1746" w:rsidRDefault="00EE7310" w:rsidP="00EE7310">
      <w:pPr>
        <w:pStyle w:val="11"/>
        <w:numPr>
          <w:ilvl w:val="0"/>
          <w:numId w:val="38"/>
        </w:numPr>
        <w:spacing w:after="0" w:line="240" w:lineRule="auto"/>
        <w:ind w:right="241"/>
        <w:jc w:val="both"/>
        <w:rPr>
          <w:rFonts w:ascii="Comic Sans MS" w:hAnsi="Comic Sans MS"/>
          <w:lang w:val="el-GR"/>
        </w:rPr>
      </w:pPr>
      <w:r w:rsidRPr="00ED1746">
        <w:rPr>
          <w:rFonts w:ascii="Comic Sans MS" w:hAnsi="Comic Sans MS"/>
          <w:lang w:val="el-GR"/>
        </w:rPr>
        <w:t xml:space="preserve">Της </w:t>
      </w:r>
      <w:r w:rsidRPr="00ED1746">
        <w:rPr>
          <w:rFonts w:ascii="Comic Sans MS" w:hAnsi="Comic Sans MS"/>
          <w:spacing w:val="-1"/>
          <w:lang w:val="el-GR"/>
        </w:rPr>
        <w:t>Υ</w:t>
      </w:r>
      <w:r w:rsidRPr="00ED1746">
        <w:rPr>
          <w:rFonts w:ascii="Comic Sans MS" w:hAnsi="Comic Sans MS"/>
          <w:lang w:val="el-GR"/>
        </w:rPr>
        <w:t>.</w:t>
      </w:r>
      <w:r w:rsidRPr="00ED1746">
        <w:rPr>
          <w:rFonts w:ascii="Comic Sans MS" w:hAnsi="Comic Sans MS"/>
          <w:spacing w:val="-1"/>
          <w:lang w:val="el-GR"/>
        </w:rPr>
        <w:t>Α</w:t>
      </w:r>
      <w:r w:rsidRPr="00ED1746">
        <w:rPr>
          <w:rFonts w:ascii="Comic Sans MS" w:hAnsi="Comic Sans MS"/>
          <w:lang w:val="el-GR"/>
        </w:rPr>
        <w:t>.</w:t>
      </w:r>
      <w:r w:rsidRPr="00ED1746">
        <w:rPr>
          <w:rFonts w:ascii="Comic Sans MS" w:hAnsi="Comic Sans MS"/>
          <w:spacing w:val="1"/>
          <w:lang w:val="el-GR"/>
        </w:rPr>
        <w:t xml:space="preserve"> </w:t>
      </w:r>
      <w:r w:rsidRPr="00ED1746">
        <w:rPr>
          <w:rFonts w:ascii="Comic Sans MS" w:hAnsi="Comic Sans MS"/>
          <w:spacing w:val="-1"/>
          <w:lang w:val="el-GR"/>
        </w:rPr>
        <w:t>Π</w:t>
      </w:r>
      <w:r w:rsidRPr="00ED1746">
        <w:rPr>
          <w:rFonts w:ascii="Comic Sans MS" w:hAnsi="Comic Sans MS"/>
          <w:lang w:val="el-GR"/>
        </w:rPr>
        <w:t>1</w:t>
      </w:r>
      <w:r w:rsidRPr="00ED1746">
        <w:rPr>
          <w:rFonts w:ascii="Comic Sans MS" w:hAnsi="Comic Sans MS"/>
          <w:spacing w:val="1"/>
          <w:lang w:val="el-GR"/>
        </w:rPr>
        <w:t>/</w:t>
      </w:r>
      <w:r w:rsidRPr="00ED1746">
        <w:rPr>
          <w:rFonts w:ascii="Comic Sans MS" w:hAnsi="Comic Sans MS"/>
          <w:lang w:val="el-GR"/>
        </w:rPr>
        <w:t>2390</w:t>
      </w:r>
      <w:r w:rsidRPr="00ED1746">
        <w:rPr>
          <w:rFonts w:ascii="Comic Sans MS" w:hAnsi="Comic Sans MS"/>
          <w:spacing w:val="1"/>
          <w:lang w:val="el-GR"/>
        </w:rPr>
        <w:t>/</w:t>
      </w:r>
      <w:r w:rsidRPr="00ED1746">
        <w:rPr>
          <w:rFonts w:ascii="Comic Sans MS" w:hAnsi="Comic Sans MS"/>
          <w:lang w:val="el-GR"/>
        </w:rPr>
        <w:t>1</w:t>
      </w:r>
      <w:r w:rsidRPr="00ED1746">
        <w:rPr>
          <w:rFonts w:ascii="Comic Sans MS" w:hAnsi="Comic Sans MS"/>
          <w:spacing w:val="2"/>
          <w:lang w:val="el-GR"/>
        </w:rPr>
        <w:t>6</w:t>
      </w:r>
      <w:r w:rsidRPr="00ED1746">
        <w:rPr>
          <w:rFonts w:ascii="Comic Sans MS" w:hAnsi="Comic Sans MS"/>
          <w:spacing w:val="-4"/>
          <w:lang w:val="el-GR"/>
        </w:rPr>
        <w:t>-</w:t>
      </w:r>
      <w:r w:rsidRPr="00ED1746">
        <w:rPr>
          <w:rFonts w:ascii="Comic Sans MS" w:hAnsi="Comic Sans MS"/>
          <w:lang w:val="el-GR"/>
        </w:rPr>
        <w:t>10</w:t>
      </w:r>
      <w:r w:rsidRPr="00ED1746">
        <w:rPr>
          <w:rFonts w:ascii="Comic Sans MS" w:hAnsi="Comic Sans MS"/>
          <w:spacing w:val="-4"/>
          <w:lang w:val="el-GR"/>
        </w:rPr>
        <w:t>-</w:t>
      </w:r>
      <w:r w:rsidRPr="00ED1746">
        <w:rPr>
          <w:rFonts w:ascii="Comic Sans MS" w:hAnsi="Comic Sans MS"/>
          <w:spacing w:val="2"/>
          <w:lang w:val="el-GR"/>
        </w:rPr>
        <w:t>2</w:t>
      </w:r>
      <w:r w:rsidRPr="00ED1746">
        <w:rPr>
          <w:rFonts w:ascii="Comic Sans MS" w:hAnsi="Comic Sans MS"/>
          <w:lang w:val="el-GR"/>
        </w:rPr>
        <w:t>013</w:t>
      </w:r>
      <w:r w:rsidRPr="00ED1746">
        <w:rPr>
          <w:rFonts w:ascii="Comic Sans MS" w:hAnsi="Comic Sans MS"/>
          <w:spacing w:val="1"/>
          <w:lang w:val="el-GR"/>
        </w:rPr>
        <w:t xml:space="preserve"> (</w:t>
      </w:r>
      <w:r w:rsidRPr="00ED1746">
        <w:rPr>
          <w:rFonts w:ascii="Comic Sans MS" w:hAnsi="Comic Sans MS"/>
          <w:lang w:val="el-GR"/>
        </w:rPr>
        <w:t>Φ</w:t>
      </w:r>
      <w:r w:rsidRPr="00ED1746">
        <w:rPr>
          <w:rFonts w:ascii="Comic Sans MS" w:hAnsi="Comic Sans MS"/>
          <w:spacing w:val="-4"/>
          <w:lang w:val="el-GR"/>
        </w:rPr>
        <w:t>Ε</w:t>
      </w:r>
      <w:r w:rsidRPr="00ED1746">
        <w:rPr>
          <w:rFonts w:ascii="Comic Sans MS" w:hAnsi="Comic Sans MS"/>
          <w:lang w:val="el-GR"/>
        </w:rPr>
        <w:t>Κ</w:t>
      </w:r>
      <w:r w:rsidRPr="00ED1746">
        <w:rPr>
          <w:rFonts w:ascii="Comic Sans MS" w:hAnsi="Comic Sans MS"/>
          <w:spacing w:val="2"/>
          <w:lang w:val="el-GR"/>
        </w:rPr>
        <w:t xml:space="preserve"> </w:t>
      </w:r>
      <w:r w:rsidRPr="00ED1746">
        <w:rPr>
          <w:rFonts w:ascii="Comic Sans MS" w:hAnsi="Comic Sans MS"/>
          <w:lang w:val="el-GR"/>
        </w:rPr>
        <w:t>267</w:t>
      </w:r>
      <w:r w:rsidRPr="00ED1746">
        <w:rPr>
          <w:rFonts w:ascii="Comic Sans MS" w:hAnsi="Comic Sans MS"/>
          <w:spacing w:val="-2"/>
          <w:lang w:val="el-GR"/>
        </w:rPr>
        <w:t>7</w:t>
      </w:r>
      <w:r w:rsidRPr="00ED1746">
        <w:rPr>
          <w:rFonts w:ascii="Comic Sans MS" w:hAnsi="Comic Sans MS"/>
          <w:spacing w:val="1"/>
          <w:lang w:val="el-GR"/>
        </w:rPr>
        <w:t>/</w:t>
      </w:r>
      <w:r w:rsidRPr="00ED1746">
        <w:rPr>
          <w:rFonts w:ascii="Comic Sans MS" w:hAnsi="Comic Sans MS"/>
          <w:spacing w:val="-1"/>
          <w:lang w:val="el-GR"/>
        </w:rPr>
        <w:t>Β</w:t>
      </w:r>
      <w:r w:rsidRPr="00ED1746">
        <w:rPr>
          <w:rFonts w:ascii="Comic Sans MS" w:hAnsi="Comic Sans MS"/>
          <w:spacing w:val="1"/>
          <w:lang w:val="el-GR"/>
        </w:rPr>
        <w:t>/</w:t>
      </w:r>
      <w:r w:rsidRPr="00ED1746">
        <w:rPr>
          <w:rFonts w:ascii="Comic Sans MS" w:hAnsi="Comic Sans MS"/>
          <w:lang w:val="el-GR"/>
        </w:rPr>
        <w:t>2</w:t>
      </w:r>
      <w:r w:rsidRPr="00ED1746">
        <w:rPr>
          <w:rFonts w:ascii="Comic Sans MS" w:hAnsi="Comic Sans MS"/>
          <w:spacing w:val="2"/>
          <w:lang w:val="el-GR"/>
        </w:rPr>
        <w:t>1</w:t>
      </w:r>
      <w:r w:rsidRPr="00ED1746">
        <w:rPr>
          <w:rFonts w:ascii="Comic Sans MS" w:hAnsi="Comic Sans MS"/>
          <w:spacing w:val="-4"/>
          <w:lang w:val="el-GR"/>
        </w:rPr>
        <w:t>-</w:t>
      </w:r>
      <w:r w:rsidRPr="00ED1746">
        <w:rPr>
          <w:rFonts w:ascii="Comic Sans MS" w:hAnsi="Comic Sans MS"/>
          <w:lang w:val="el-GR"/>
        </w:rPr>
        <w:t>10</w:t>
      </w:r>
      <w:r w:rsidRPr="00ED1746">
        <w:rPr>
          <w:rFonts w:ascii="Comic Sans MS" w:hAnsi="Comic Sans MS"/>
          <w:spacing w:val="-2"/>
          <w:lang w:val="el-GR"/>
        </w:rPr>
        <w:t>-</w:t>
      </w:r>
      <w:r w:rsidRPr="00ED1746">
        <w:rPr>
          <w:rFonts w:ascii="Comic Sans MS" w:hAnsi="Comic Sans MS"/>
          <w:lang w:val="el-GR"/>
        </w:rPr>
        <w:t>2013)</w:t>
      </w:r>
      <w:r w:rsidRPr="00ED1746">
        <w:rPr>
          <w:rFonts w:ascii="Comic Sans MS" w:hAnsi="Comic Sans MS"/>
          <w:spacing w:val="2"/>
          <w:lang w:val="el-GR"/>
        </w:rPr>
        <w:t xml:space="preserve"> </w:t>
      </w:r>
      <w:r w:rsidRPr="00ED1746">
        <w:rPr>
          <w:rFonts w:ascii="Comic Sans MS" w:hAnsi="Comic Sans MS"/>
          <w:spacing w:val="-5"/>
          <w:lang w:val="el-GR"/>
        </w:rPr>
        <w:t>«</w:t>
      </w:r>
      <w:r w:rsidRPr="00ED1746">
        <w:rPr>
          <w:rFonts w:ascii="Comic Sans MS" w:hAnsi="Comic Sans MS"/>
          <w:spacing w:val="2"/>
          <w:lang w:val="el-GR"/>
        </w:rPr>
        <w:t>Τ</w:t>
      </w:r>
      <w:r w:rsidRPr="00ED1746">
        <w:rPr>
          <w:rFonts w:ascii="Comic Sans MS" w:hAnsi="Comic Sans MS"/>
          <w:spacing w:val="1"/>
          <w:lang w:val="el-GR"/>
        </w:rPr>
        <w:t>ε</w:t>
      </w:r>
      <w:r w:rsidRPr="00ED1746">
        <w:rPr>
          <w:rFonts w:ascii="Comic Sans MS" w:hAnsi="Comic Sans MS"/>
          <w:spacing w:val="-2"/>
          <w:lang w:val="el-GR"/>
        </w:rPr>
        <w:t>χ</w:t>
      </w:r>
      <w:r w:rsidRPr="00ED1746">
        <w:rPr>
          <w:rFonts w:ascii="Comic Sans MS" w:hAnsi="Comic Sans MS"/>
          <w:spacing w:val="1"/>
          <w:lang w:val="el-GR"/>
        </w:rPr>
        <w:t>ν</w:t>
      </w:r>
      <w:r w:rsidRPr="00ED1746">
        <w:rPr>
          <w:rFonts w:ascii="Comic Sans MS" w:hAnsi="Comic Sans MS"/>
          <w:lang w:val="el-GR"/>
        </w:rPr>
        <w:t>ικές</w:t>
      </w:r>
      <w:r w:rsidRPr="00ED1746">
        <w:rPr>
          <w:rFonts w:ascii="Comic Sans MS" w:hAnsi="Comic Sans MS"/>
          <w:spacing w:val="1"/>
          <w:lang w:val="el-GR"/>
        </w:rPr>
        <w:t xml:space="preserve"> </w:t>
      </w:r>
      <w:r w:rsidRPr="00ED1746">
        <w:rPr>
          <w:rFonts w:ascii="Comic Sans MS" w:hAnsi="Comic Sans MS"/>
          <w:spacing w:val="-2"/>
          <w:lang w:val="el-GR"/>
        </w:rPr>
        <w:t>λ</w:t>
      </w:r>
      <w:r w:rsidRPr="00ED1746">
        <w:rPr>
          <w:rFonts w:ascii="Comic Sans MS" w:hAnsi="Comic Sans MS"/>
          <w:spacing w:val="1"/>
          <w:lang w:val="el-GR"/>
        </w:rPr>
        <w:t>ε</w:t>
      </w:r>
      <w:r w:rsidRPr="00ED1746">
        <w:rPr>
          <w:rFonts w:ascii="Comic Sans MS" w:hAnsi="Comic Sans MS"/>
          <w:spacing w:val="-1"/>
          <w:lang w:val="el-GR"/>
        </w:rPr>
        <w:t>π</w:t>
      </w:r>
      <w:r w:rsidRPr="00ED1746">
        <w:rPr>
          <w:rFonts w:ascii="Comic Sans MS" w:hAnsi="Comic Sans MS"/>
          <w:lang w:val="el-GR"/>
        </w:rPr>
        <w:t>το</w:t>
      </w:r>
      <w:r w:rsidRPr="00ED1746">
        <w:rPr>
          <w:rFonts w:ascii="Comic Sans MS" w:hAnsi="Comic Sans MS"/>
          <w:spacing w:val="-1"/>
          <w:lang w:val="el-GR"/>
        </w:rPr>
        <w:t>μ</w:t>
      </w:r>
      <w:r w:rsidRPr="00ED1746">
        <w:rPr>
          <w:rFonts w:ascii="Comic Sans MS" w:hAnsi="Comic Sans MS"/>
          <w:spacing w:val="-2"/>
          <w:lang w:val="el-GR"/>
        </w:rPr>
        <w:t>έ</w:t>
      </w:r>
      <w:r w:rsidRPr="00ED1746">
        <w:rPr>
          <w:rFonts w:ascii="Comic Sans MS" w:hAnsi="Comic Sans MS"/>
          <w:lang w:val="el-GR"/>
        </w:rPr>
        <w:t>ρ</w:t>
      </w:r>
      <w:r w:rsidRPr="00ED1746">
        <w:rPr>
          <w:rFonts w:ascii="Comic Sans MS" w:hAnsi="Comic Sans MS"/>
          <w:spacing w:val="1"/>
          <w:lang w:val="el-GR"/>
        </w:rPr>
        <w:t>ε</w:t>
      </w:r>
      <w:r w:rsidRPr="00ED1746">
        <w:rPr>
          <w:rFonts w:ascii="Comic Sans MS" w:hAnsi="Comic Sans MS"/>
          <w:spacing w:val="-2"/>
          <w:lang w:val="el-GR"/>
        </w:rPr>
        <w:t>ι</w:t>
      </w:r>
      <w:r w:rsidRPr="00ED1746">
        <w:rPr>
          <w:rFonts w:ascii="Comic Sans MS" w:hAnsi="Comic Sans MS"/>
          <w:spacing w:val="1"/>
          <w:lang w:val="el-GR"/>
        </w:rPr>
        <w:t>ε</w:t>
      </w:r>
      <w:r w:rsidRPr="00ED1746">
        <w:rPr>
          <w:rFonts w:ascii="Comic Sans MS" w:hAnsi="Comic Sans MS"/>
          <w:lang w:val="el-GR"/>
        </w:rPr>
        <w:t xml:space="preserve">ς </w:t>
      </w:r>
      <w:r w:rsidRPr="00ED1746">
        <w:rPr>
          <w:rFonts w:ascii="Comic Sans MS" w:hAnsi="Comic Sans MS"/>
          <w:spacing w:val="-1"/>
          <w:lang w:val="el-GR"/>
        </w:rPr>
        <w:t>κ</w:t>
      </w:r>
      <w:r w:rsidRPr="00ED1746">
        <w:rPr>
          <w:rFonts w:ascii="Comic Sans MS" w:hAnsi="Comic Sans MS"/>
          <w:lang w:val="el-GR"/>
        </w:rPr>
        <w:t xml:space="preserve">αι </w:t>
      </w:r>
      <w:r w:rsidRPr="00ED1746">
        <w:rPr>
          <w:rFonts w:ascii="Comic Sans MS" w:hAnsi="Comic Sans MS"/>
          <w:spacing w:val="-1"/>
          <w:lang w:val="el-GR"/>
        </w:rPr>
        <w:t>δ</w:t>
      </w:r>
      <w:r w:rsidRPr="00ED1746">
        <w:rPr>
          <w:rFonts w:ascii="Comic Sans MS" w:hAnsi="Comic Sans MS"/>
          <w:lang w:val="el-GR"/>
        </w:rPr>
        <w:t>ια</w:t>
      </w:r>
      <w:r w:rsidRPr="00ED1746">
        <w:rPr>
          <w:rFonts w:ascii="Comic Sans MS" w:hAnsi="Comic Sans MS"/>
          <w:spacing w:val="-1"/>
          <w:lang w:val="el-GR"/>
        </w:rPr>
        <w:t>δ</w:t>
      </w:r>
      <w:r w:rsidRPr="00ED1746">
        <w:rPr>
          <w:rFonts w:ascii="Comic Sans MS" w:hAnsi="Comic Sans MS"/>
          <w:lang w:val="el-GR"/>
        </w:rPr>
        <w:t>ικ</w:t>
      </w:r>
      <w:r w:rsidRPr="00ED1746">
        <w:rPr>
          <w:rFonts w:ascii="Comic Sans MS" w:hAnsi="Comic Sans MS"/>
          <w:spacing w:val="-1"/>
          <w:lang w:val="el-GR"/>
        </w:rPr>
        <w:t>α</w:t>
      </w:r>
      <w:r w:rsidRPr="00ED1746">
        <w:rPr>
          <w:rFonts w:ascii="Comic Sans MS" w:hAnsi="Comic Sans MS"/>
          <w:spacing w:val="1"/>
          <w:lang w:val="el-GR"/>
        </w:rPr>
        <w:t>σ</w:t>
      </w:r>
      <w:r w:rsidRPr="00ED1746">
        <w:rPr>
          <w:rFonts w:ascii="Comic Sans MS" w:hAnsi="Comic Sans MS"/>
          <w:lang w:val="el-GR"/>
        </w:rPr>
        <w:t>ί</w:t>
      </w:r>
      <w:r w:rsidRPr="00ED1746">
        <w:rPr>
          <w:rFonts w:ascii="Comic Sans MS" w:hAnsi="Comic Sans MS"/>
          <w:spacing w:val="1"/>
          <w:lang w:val="el-GR"/>
        </w:rPr>
        <w:t>ε</w:t>
      </w:r>
      <w:r w:rsidRPr="00ED1746">
        <w:rPr>
          <w:rFonts w:ascii="Comic Sans MS" w:hAnsi="Comic Sans MS"/>
          <w:lang w:val="el-GR"/>
        </w:rPr>
        <w:t xml:space="preserve">ς </w:t>
      </w:r>
      <w:r w:rsidRPr="00ED1746">
        <w:rPr>
          <w:rFonts w:ascii="Comic Sans MS" w:hAnsi="Comic Sans MS"/>
          <w:spacing w:val="-2"/>
          <w:lang w:val="el-GR"/>
        </w:rPr>
        <w:t>λ</w:t>
      </w:r>
      <w:r w:rsidRPr="00ED1746">
        <w:rPr>
          <w:rFonts w:ascii="Comic Sans MS" w:hAnsi="Comic Sans MS"/>
          <w:spacing w:val="1"/>
          <w:lang w:val="el-GR"/>
        </w:rPr>
        <w:t>ε</w:t>
      </w:r>
      <w:r w:rsidRPr="00ED1746">
        <w:rPr>
          <w:rFonts w:ascii="Comic Sans MS" w:hAnsi="Comic Sans MS"/>
          <w:lang w:val="el-GR"/>
        </w:rPr>
        <w:t>ιτ</w:t>
      </w:r>
      <w:r w:rsidRPr="00ED1746">
        <w:rPr>
          <w:rFonts w:ascii="Comic Sans MS" w:hAnsi="Comic Sans MS"/>
          <w:spacing w:val="-2"/>
          <w:lang w:val="el-GR"/>
        </w:rPr>
        <w:t>ο</w:t>
      </w:r>
      <w:r w:rsidRPr="00ED1746">
        <w:rPr>
          <w:rFonts w:ascii="Comic Sans MS" w:hAnsi="Comic Sans MS"/>
          <w:spacing w:val="1"/>
          <w:lang w:val="el-GR"/>
        </w:rPr>
        <w:t>υ</w:t>
      </w:r>
      <w:r w:rsidRPr="00ED1746">
        <w:rPr>
          <w:rFonts w:ascii="Comic Sans MS" w:hAnsi="Comic Sans MS"/>
          <w:spacing w:val="-2"/>
          <w:lang w:val="el-GR"/>
        </w:rPr>
        <w:t>ρ</w:t>
      </w:r>
      <w:r w:rsidRPr="00ED1746">
        <w:rPr>
          <w:rFonts w:ascii="Comic Sans MS" w:hAnsi="Comic Sans MS"/>
          <w:spacing w:val="1"/>
          <w:lang w:val="el-GR"/>
        </w:rPr>
        <w:t>γ</w:t>
      </w:r>
      <w:r w:rsidRPr="00ED1746">
        <w:rPr>
          <w:rFonts w:ascii="Comic Sans MS" w:hAnsi="Comic Sans MS"/>
          <w:lang w:val="el-GR"/>
        </w:rPr>
        <w:t>ίας τ</w:t>
      </w:r>
      <w:r w:rsidRPr="00ED1746">
        <w:rPr>
          <w:rFonts w:ascii="Comic Sans MS" w:hAnsi="Comic Sans MS"/>
          <w:spacing w:val="-2"/>
          <w:lang w:val="el-GR"/>
        </w:rPr>
        <w:t>ο</w:t>
      </w:r>
      <w:r w:rsidRPr="00ED1746">
        <w:rPr>
          <w:rFonts w:ascii="Comic Sans MS" w:hAnsi="Comic Sans MS"/>
          <w:lang w:val="el-GR"/>
        </w:rPr>
        <w:t>υ</w:t>
      </w:r>
      <w:r w:rsidRPr="00ED1746">
        <w:rPr>
          <w:rFonts w:ascii="Comic Sans MS" w:hAnsi="Comic Sans MS"/>
          <w:spacing w:val="2"/>
          <w:lang w:val="el-GR"/>
        </w:rPr>
        <w:t xml:space="preserve"> </w:t>
      </w:r>
      <w:r w:rsidRPr="00ED1746">
        <w:rPr>
          <w:rFonts w:ascii="Comic Sans MS" w:hAnsi="Comic Sans MS"/>
          <w:lang w:val="el-GR"/>
        </w:rPr>
        <w:t>Ε</w:t>
      </w:r>
      <w:r w:rsidRPr="00ED1746">
        <w:rPr>
          <w:rFonts w:ascii="Comic Sans MS" w:hAnsi="Comic Sans MS"/>
          <w:spacing w:val="-1"/>
          <w:lang w:val="el-GR"/>
        </w:rPr>
        <w:t>θ</w:t>
      </w:r>
      <w:r w:rsidRPr="00ED1746">
        <w:rPr>
          <w:rFonts w:ascii="Comic Sans MS" w:hAnsi="Comic Sans MS"/>
          <w:spacing w:val="1"/>
          <w:lang w:val="el-GR"/>
        </w:rPr>
        <w:t>ν</w:t>
      </w:r>
      <w:r w:rsidRPr="00ED1746">
        <w:rPr>
          <w:rFonts w:ascii="Comic Sans MS" w:hAnsi="Comic Sans MS"/>
          <w:lang w:val="el-GR"/>
        </w:rPr>
        <w:t>ικ</w:t>
      </w:r>
      <w:r w:rsidRPr="00ED1746">
        <w:rPr>
          <w:rFonts w:ascii="Comic Sans MS" w:hAnsi="Comic Sans MS"/>
          <w:spacing w:val="-3"/>
          <w:lang w:val="el-GR"/>
        </w:rPr>
        <w:t>ο</w:t>
      </w:r>
      <w:r w:rsidRPr="00ED1746">
        <w:rPr>
          <w:rFonts w:ascii="Comic Sans MS" w:hAnsi="Comic Sans MS"/>
          <w:lang w:val="el-GR"/>
        </w:rPr>
        <w:t>ύ</w:t>
      </w:r>
      <w:r w:rsidRPr="00ED1746">
        <w:rPr>
          <w:rFonts w:ascii="Comic Sans MS" w:hAnsi="Comic Sans MS"/>
          <w:spacing w:val="2"/>
          <w:lang w:val="el-GR"/>
        </w:rPr>
        <w:t xml:space="preserve"> </w:t>
      </w:r>
      <w:r w:rsidRPr="00ED1746">
        <w:rPr>
          <w:rFonts w:ascii="Comic Sans MS" w:hAnsi="Comic Sans MS"/>
          <w:spacing w:val="-1"/>
          <w:lang w:val="el-GR"/>
        </w:rPr>
        <w:t>Σ</w:t>
      </w:r>
      <w:r w:rsidRPr="00ED1746">
        <w:rPr>
          <w:rFonts w:ascii="Comic Sans MS" w:hAnsi="Comic Sans MS"/>
          <w:spacing w:val="1"/>
          <w:lang w:val="el-GR"/>
        </w:rPr>
        <w:t>υσ</w:t>
      </w:r>
      <w:r w:rsidRPr="00ED1746">
        <w:rPr>
          <w:rFonts w:ascii="Comic Sans MS" w:hAnsi="Comic Sans MS"/>
          <w:lang w:val="el-GR"/>
        </w:rPr>
        <w:t>τή</w:t>
      </w:r>
      <w:r w:rsidRPr="00ED1746">
        <w:rPr>
          <w:rFonts w:ascii="Comic Sans MS" w:hAnsi="Comic Sans MS"/>
          <w:spacing w:val="-1"/>
          <w:lang w:val="el-GR"/>
        </w:rPr>
        <w:t>μ</w:t>
      </w:r>
      <w:r w:rsidRPr="00ED1746">
        <w:rPr>
          <w:rFonts w:ascii="Comic Sans MS" w:hAnsi="Comic Sans MS"/>
          <w:lang w:val="el-GR"/>
        </w:rPr>
        <w:t>α</w:t>
      </w:r>
      <w:r w:rsidRPr="00ED1746">
        <w:rPr>
          <w:rFonts w:ascii="Comic Sans MS" w:hAnsi="Comic Sans MS"/>
          <w:spacing w:val="-3"/>
          <w:lang w:val="el-GR"/>
        </w:rPr>
        <w:t>τ</w:t>
      </w:r>
      <w:r w:rsidRPr="00ED1746">
        <w:rPr>
          <w:rFonts w:ascii="Comic Sans MS" w:hAnsi="Comic Sans MS"/>
          <w:lang w:val="el-GR"/>
        </w:rPr>
        <w:t xml:space="preserve">ος </w:t>
      </w:r>
      <w:r w:rsidRPr="00ED1746">
        <w:rPr>
          <w:rFonts w:ascii="Comic Sans MS" w:hAnsi="Comic Sans MS"/>
          <w:spacing w:val="-1"/>
          <w:lang w:val="el-GR"/>
        </w:rPr>
        <w:t>Η</w:t>
      </w:r>
      <w:r w:rsidRPr="00ED1746">
        <w:rPr>
          <w:rFonts w:ascii="Comic Sans MS" w:hAnsi="Comic Sans MS"/>
          <w:spacing w:val="1"/>
          <w:lang w:val="el-GR"/>
        </w:rPr>
        <w:t>λε</w:t>
      </w:r>
      <w:r w:rsidRPr="00ED1746">
        <w:rPr>
          <w:rFonts w:ascii="Comic Sans MS" w:hAnsi="Comic Sans MS"/>
          <w:spacing w:val="-1"/>
          <w:lang w:val="el-GR"/>
        </w:rPr>
        <w:t>κ</w:t>
      </w:r>
      <w:r w:rsidRPr="00ED1746">
        <w:rPr>
          <w:rFonts w:ascii="Comic Sans MS" w:hAnsi="Comic Sans MS"/>
          <w:lang w:val="el-GR"/>
        </w:rPr>
        <w:t>τρο</w:t>
      </w:r>
      <w:r w:rsidRPr="00ED1746">
        <w:rPr>
          <w:rFonts w:ascii="Comic Sans MS" w:hAnsi="Comic Sans MS"/>
          <w:spacing w:val="-1"/>
          <w:lang w:val="el-GR"/>
        </w:rPr>
        <w:t>ν</w:t>
      </w:r>
      <w:r w:rsidRPr="00ED1746">
        <w:rPr>
          <w:rFonts w:ascii="Comic Sans MS" w:hAnsi="Comic Sans MS"/>
          <w:lang w:val="el-GR"/>
        </w:rPr>
        <w:t>ικ</w:t>
      </w:r>
      <w:r w:rsidRPr="00ED1746">
        <w:rPr>
          <w:rFonts w:ascii="Comic Sans MS" w:hAnsi="Comic Sans MS"/>
          <w:spacing w:val="-2"/>
          <w:lang w:val="el-GR"/>
        </w:rPr>
        <w:t>ώ</w:t>
      </w:r>
      <w:r w:rsidRPr="00ED1746">
        <w:rPr>
          <w:rFonts w:ascii="Comic Sans MS" w:hAnsi="Comic Sans MS"/>
          <w:lang w:val="el-GR"/>
        </w:rPr>
        <w:t>ν</w:t>
      </w:r>
      <w:r w:rsidRPr="00ED1746">
        <w:rPr>
          <w:rFonts w:ascii="Comic Sans MS" w:hAnsi="Comic Sans MS"/>
          <w:spacing w:val="2"/>
          <w:lang w:val="el-GR"/>
        </w:rPr>
        <w:t xml:space="preserve"> </w:t>
      </w:r>
      <w:r w:rsidRPr="00ED1746">
        <w:rPr>
          <w:rFonts w:ascii="Comic Sans MS" w:hAnsi="Comic Sans MS"/>
          <w:lang w:val="el-GR"/>
        </w:rPr>
        <w:t>Δη</w:t>
      </w:r>
      <w:r w:rsidRPr="00ED1746">
        <w:rPr>
          <w:rFonts w:ascii="Comic Sans MS" w:hAnsi="Comic Sans MS"/>
          <w:spacing w:val="-1"/>
          <w:lang w:val="el-GR"/>
        </w:rPr>
        <w:t>μ</w:t>
      </w:r>
      <w:r w:rsidRPr="00ED1746">
        <w:rPr>
          <w:rFonts w:ascii="Comic Sans MS" w:hAnsi="Comic Sans MS"/>
          <w:lang w:val="el-GR"/>
        </w:rPr>
        <w:t>ο</w:t>
      </w:r>
      <w:r w:rsidRPr="00ED1746">
        <w:rPr>
          <w:rFonts w:ascii="Comic Sans MS" w:hAnsi="Comic Sans MS"/>
          <w:spacing w:val="1"/>
          <w:lang w:val="el-GR"/>
        </w:rPr>
        <w:t>σ</w:t>
      </w:r>
      <w:r w:rsidRPr="00ED1746">
        <w:rPr>
          <w:rFonts w:ascii="Comic Sans MS" w:hAnsi="Comic Sans MS"/>
          <w:spacing w:val="-2"/>
          <w:lang w:val="el-GR"/>
        </w:rPr>
        <w:t>ί</w:t>
      </w:r>
      <w:r w:rsidRPr="00ED1746">
        <w:rPr>
          <w:rFonts w:ascii="Comic Sans MS" w:hAnsi="Comic Sans MS"/>
          <w:spacing w:val="-1"/>
          <w:lang w:val="el-GR"/>
        </w:rPr>
        <w:t>ω</w:t>
      </w:r>
      <w:r w:rsidRPr="00ED1746">
        <w:rPr>
          <w:rFonts w:ascii="Comic Sans MS" w:hAnsi="Comic Sans MS"/>
          <w:lang w:val="el-GR"/>
        </w:rPr>
        <w:t>ν</w:t>
      </w:r>
      <w:r w:rsidRPr="00ED1746">
        <w:rPr>
          <w:rFonts w:ascii="Comic Sans MS" w:hAnsi="Comic Sans MS"/>
          <w:spacing w:val="2"/>
          <w:lang w:val="el-GR"/>
        </w:rPr>
        <w:t xml:space="preserve"> </w:t>
      </w:r>
      <w:r w:rsidRPr="00ED1746">
        <w:rPr>
          <w:rFonts w:ascii="Comic Sans MS" w:hAnsi="Comic Sans MS"/>
          <w:spacing w:val="1"/>
          <w:lang w:val="el-GR"/>
        </w:rPr>
        <w:t>Συ</w:t>
      </w:r>
      <w:r w:rsidRPr="00ED1746">
        <w:rPr>
          <w:rFonts w:ascii="Comic Sans MS" w:hAnsi="Comic Sans MS"/>
          <w:spacing w:val="-3"/>
          <w:lang w:val="el-GR"/>
        </w:rPr>
        <w:t>μ</w:t>
      </w:r>
      <w:r w:rsidRPr="00ED1746">
        <w:rPr>
          <w:rFonts w:ascii="Comic Sans MS" w:hAnsi="Comic Sans MS"/>
          <w:lang w:val="el-GR"/>
        </w:rPr>
        <w:t>βά</w:t>
      </w:r>
      <w:r w:rsidRPr="00ED1746">
        <w:rPr>
          <w:rFonts w:ascii="Comic Sans MS" w:hAnsi="Comic Sans MS"/>
          <w:spacing w:val="1"/>
          <w:lang w:val="el-GR"/>
        </w:rPr>
        <w:t>σ</w:t>
      </w:r>
      <w:r w:rsidRPr="00ED1746">
        <w:rPr>
          <w:rFonts w:ascii="Comic Sans MS" w:hAnsi="Comic Sans MS"/>
          <w:spacing w:val="-2"/>
          <w:lang w:val="el-GR"/>
        </w:rPr>
        <w:t>ε</w:t>
      </w:r>
      <w:r w:rsidRPr="00ED1746">
        <w:rPr>
          <w:rFonts w:ascii="Comic Sans MS" w:hAnsi="Comic Sans MS"/>
          <w:spacing w:val="-1"/>
          <w:lang w:val="el-GR"/>
        </w:rPr>
        <w:t>ω</w:t>
      </w:r>
      <w:r w:rsidRPr="00ED1746">
        <w:rPr>
          <w:rFonts w:ascii="Comic Sans MS" w:hAnsi="Comic Sans MS"/>
          <w:lang w:val="el-GR"/>
        </w:rPr>
        <w:t xml:space="preserve">ν </w:t>
      </w:r>
      <w:r w:rsidRPr="00ED1746">
        <w:rPr>
          <w:rFonts w:ascii="Comic Sans MS" w:hAnsi="Comic Sans MS"/>
          <w:spacing w:val="1"/>
          <w:lang w:val="el-GR"/>
        </w:rPr>
        <w:t>(</w:t>
      </w:r>
      <w:r w:rsidRPr="00ED1746">
        <w:rPr>
          <w:rFonts w:ascii="Comic Sans MS" w:hAnsi="Comic Sans MS"/>
          <w:lang w:val="el-GR"/>
        </w:rPr>
        <w:t>ΕΣΗ</w:t>
      </w:r>
      <w:r w:rsidRPr="00ED1746">
        <w:rPr>
          <w:rFonts w:ascii="Comic Sans MS" w:hAnsi="Comic Sans MS"/>
          <w:spacing w:val="-1"/>
          <w:lang w:val="el-GR"/>
        </w:rPr>
        <w:t>ΔΗ</w:t>
      </w:r>
      <w:r w:rsidRPr="00ED1746">
        <w:rPr>
          <w:rFonts w:ascii="Comic Sans MS" w:hAnsi="Comic Sans MS"/>
          <w:spacing w:val="1"/>
          <w:lang w:val="el-GR"/>
        </w:rPr>
        <w:t>Σ)</w:t>
      </w:r>
      <w:r w:rsidRPr="00ED1746">
        <w:rPr>
          <w:rFonts w:ascii="Comic Sans MS" w:hAnsi="Comic Sans MS"/>
          <w:lang w:val="el-GR"/>
        </w:rPr>
        <w:t>»</w:t>
      </w:r>
    </w:p>
    <w:p w:rsidR="00EE7310" w:rsidRPr="00ED1746" w:rsidRDefault="00EE7310" w:rsidP="00EE7310">
      <w:pPr>
        <w:pStyle w:val="11"/>
        <w:numPr>
          <w:ilvl w:val="0"/>
          <w:numId w:val="38"/>
        </w:numPr>
        <w:spacing w:after="0" w:line="240" w:lineRule="auto"/>
        <w:ind w:right="241"/>
        <w:jc w:val="both"/>
        <w:rPr>
          <w:rFonts w:ascii="Comic Sans MS" w:hAnsi="Comic Sans MS"/>
          <w:lang w:val="el-GR"/>
        </w:rPr>
      </w:pPr>
      <w:r w:rsidRPr="00ED1746">
        <w:rPr>
          <w:rFonts w:ascii="Comic Sans MS" w:hAnsi="Comic Sans MS"/>
          <w:spacing w:val="11"/>
          <w:lang w:val="el-GR"/>
        </w:rPr>
        <w:t>Της</w:t>
      </w:r>
      <w:r w:rsidRPr="00ED1746">
        <w:rPr>
          <w:rFonts w:ascii="Comic Sans MS" w:hAnsi="Comic Sans MS"/>
          <w:spacing w:val="42"/>
          <w:lang w:val="el-GR"/>
        </w:rPr>
        <w:t xml:space="preserve"> </w:t>
      </w:r>
      <w:proofErr w:type="spellStart"/>
      <w:r w:rsidRPr="00ED1746">
        <w:rPr>
          <w:rFonts w:ascii="Comic Sans MS" w:hAnsi="Comic Sans MS"/>
          <w:lang w:val="el-GR"/>
        </w:rPr>
        <w:t>αριθμ</w:t>
      </w:r>
      <w:proofErr w:type="spellEnd"/>
      <w:r w:rsidRPr="00ED1746">
        <w:rPr>
          <w:rFonts w:ascii="Comic Sans MS" w:hAnsi="Comic Sans MS"/>
          <w:lang w:val="el-GR"/>
        </w:rPr>
        <w:t xml:space="preserve">. </w:t>
      </w:r>
      <w:r w:rsidRPr="00ED1746">
        <w:rPr>
          <w:rFonts w:ascii="Comic Sans MS" w:hAnsi="Comic Sans MS"/>
          <w:spacing w:val="38"/>
          <w:lang w:val="el-GR"/>
        </w:rPr>
        <w:t xml:space="preserve"> </w:t>
      </w:r>
      <w:proofErr w:type="spellStart"/>
      <w:r w:rsidRPr="00ED1746">
        <w:rPr>
          <w:rFonts w:ascii="Comic Sans MS" w:hAnsi="Comic Sans MS"/>
          <w:spacing w:val="-1"/>
          <w:lang w:val="el-GR"/>
        </w:rPr>
        <w:t>π</w:t>
      </w:r>
      <w:r w:rsidRPr="00ED1746">
        <w:rPr>
          <w:rFonts w:ascii="Comic Sans MS" w:hAnsi="Comic Sans MS"/>
          <w:lang w:val="el-GR"/>
        </w:rPr>
        <w:t>ρ</w:t>
      </w:r>
      <w:r w:rsidRPr="00ED1746">
        <w:rPr>
          <w:rFonts w:ascii="Comic Sans MS" w:hAnsi="Comic Sans MS"/>
          <w:spacing w:val="-1"/>
          <w:lang w:val="el-GR"/>
        </w:rPr>
        <w:t>ω</w:t>
      </w:r>
      <w:r w:rsidRPr="00ED1746">
        <w:rPr>
          <w:rFonts w:ascii="Comic Sans MS" w:hAnsi="Comic Sans MS"/>
          <w:lang w:val="el-GR"/>
        </w:rPr>
        <w:t>τ</w:t>
      </w:r>
      <w:proofErr w:type="spellEnd"/>
      <w:r w:rsidRPr="00ED1746">
        <w:rPr>
          <w:rFonts w:ascii="Comic Sans MS" w:hAnsi="Comic Sans MS"/>
          <w:lang w:val="el-GR"/>
        </w:rPr>
        <w:t xml:space="preserve">. </w:t>
      </w:r>
      <w:r w:rsidRPr="00ED1746">
        <w:rPr>
          <w:rFonts w:ascii="Comic Sans MS" w:hAnsi="Comic Sans MS"/>
          <w:spacing w:val="41"/>
          <w:lang w:val="el-GR"/>
        </w:rPr>
        <w:t xml:space="preserve"> </w:t>
      </w:r>
      <w:r w:rsidRPr="00ED1746">
        <w:rPr>
          <w:rFonts w:ascii="Comic Sans MS" w:hAnsi="Comic Sans MS"/>
          <w:spacing w:val="-1"/>
          <w:lang w:val="el-GR"/>
        </w:rPr>
        <w:t>Π</w:t>
      </w:r>
      <w:r w:rsidRPr="00ED1746">
        <w:rPr>
          <w:rFonts w:ascii="Comic Sans MS" w:hAnsi="Comic Sans MS"/>
          <w:lang w:val="el-GR"/>
        </w:rPr>
        <w:t>1</w:t>
      </w:r>
      <w:r w:rsidRPr="00ED1746">
        <w:rPr>
          <w:rFonts w:ascii="Comic Sans MS" w:hAnsi="Comic Sans MS"/>
          <w:spacing w:val="-1"/>
          <w:lang w:val="el-GR"/>
        </w:rPr>
        <w:t>/</w:t>
      </w:r>
      <w:r w:rsidRPr="00ED1746">
        <w:rPr>
          <w:rFonts w:ascii="Comic Sans MS" w:hAnsi="Comic Sans MS"/>
          <w:lang w:val="el-GR"/>
        </w:rPr>
        <w:t>542/ 4</w:t>
      </w:r>
      <w:r w:rsidRPr="00ED1746">
        <w:rPr>
          <w:rFonts w:ascii="Comic Sans MS" w:hAnsi="Comic Sans MS"/>
          <w:spacing w:val="1"/>
          <w:lang w:val="el-GR"/>
        </w:rPr>
        <w:t>/</w:t>
      </w:r>
      <w:r w:rsidRPr="00ED1746">
        <w:rPr>
          <w:rFonts w:ascii="Comic Sans MS" w:hAnsi="Comic Sans MS"/>
          <w:spacing w:val="-2"/>
          <w:lang w:val="el-GR"/>
        </w:rPr>
        <w:t>3</w:t>
      </w:r>
      <w:r w:rsidRPr="00ED1746">
        <w:rPr>
          <w:rFonts w:ascii="Comic Sans MS" w:hAnsi="Comic Sans MS"/>
          <w:lang w:val="el-GR"/>
        </w:rPr>
        <w:t>/2</w:t>
      </w:r>
      <w:r w:rsidRPr="00ED1746">
        <w:rPr>
          <w:rFonts w:ascii="Comic Sans MS" w:hAnsi="Comic Sans MS"/>
          <w:spacing w:val="-2"/>
          <w:lang w:val="el-GR"/>
        </w:rPr>
        <w:t>0</w:t>
      </w:r>
      <w:r w:rsidRPr="00ED1746">
        <w:rPr>
          <w:rFonts w:ascii="Comic Sans MS" w:hAnsi="Comic Sans MS"/>
          <w:lang w:val="el-GR"/>
        </w:rPr>
        <w:t>14</w:t>
      </w:r>
      <w:r w:rsidRPr="00ED1746">
        <w:rPr>
          <w:rFonts w:ascii="Comic Sans MS" w:hAnsi="Comic Sans MS"/>
          <w:spacing w:val="39"/>
          <w:lang w:val="el-GR"/>
        </w:rPr>
        <w:t xml:space="preserve"> </w:t>
      </w:r>
      <w:r w:rsidRPr="00ED1746">
        <w:rPr>
          <w:rFonts w:ascii="Comic Sans MS" w:hAnsi="Comic Sans MS"/>
          <w:spacing w:val="1"/>
          <w:lang w:val="el-GR"/>
        </w:rPr>
        <w:t>(</w:t>
      </w:r>
      <w:r w:rsidRPr="00ED1746">
        <w:rPr>
          <w:rFonts w:ascii="Comic Sans MS" w:hAnsi="Comic Sans MS"/>
          <w:spacing w:val="-1"/>
          <w:lang w:val="el-GR"/>
        </w:rPr>
        <w:t>Α</w:t>
      </w:r>
      <w:r w:rsidRPr="00ED1746">
        <w:rPr>
          <w:rFonts w:ascii="Comic Sans MS" w:hAnsi="Comic Sans MS"/>
          <w:lang w:val="el-GR"/>
        </w:rPr>
        <w:t>Δ</w:t>
      </w:r>
      <w:r w:rsidRPr="00ED1746">
        <w:rPr>
          <w:rFonts w:ascii="Comic Sans MS" w:hAnsi="Comic Sans MS"/>
          <w:spacing w:val="-1"/>
          <w:lang w:val="el-GR"/>
        </w:rPr>
        <w:t>Α</w:t>
      </w:r>
      <w:r w:rsidRPr="00ED1746">
        <w:rPr>
          <w:rFonts w:ascii="Comic Sans MS" w:hAnsi="Comic Sans MS"/>
          <w:lang w:val="el-GR"/>
        </w:rPr>
        <w:t xml:space="preserve">: </w:t>
      </w:r>
      <w:r w:rsidRPr="00ED1746">
        <w:rPr>
          <w:rFonts w:ascii="Comic Sans MS" w:hAnsi="Comic Sans MS"/>
          <w:spacing w:val="1"/>
          <w:lang w:val="el-GR"/>
        </w:rPr>
        <w:t>Β</w:t>
      </w:r>
      <w:r w:rsidRPr="00ED1746">
        <w:rPr>
          <w:rFonts w:ascii="Comic Sans MS" w:hAnsi="Comic Sans MS"/>
          <w:spacing w:val="-4"/>
          <w:lang w:val="el-GR"/>
        </w:rPr>
        <w:t>Ι</w:t>
      </w:r>
      <w:r w:rsidRPr="00ED1746">
        <w:rPr>
          <w:rFonts w:ascii="Comic Sans MS" w:hAnsi="Comic Sans MS"/>
          <w:spacing w:val="1"/>
          <w:lang w:val="el-GR"/>
        </w:rPr>
        <w:t>Κ</w:t>
      </w:r>
      <w:r w:rsidRPr="00ED1746">
        <w:rPr>
          <w:rFonts w:ascii="Comic Sans MS" w:hAnsi="Comic Sans MS"/>
          <w:spacing w:val="2"/>
          <w:lang w:val="el-GR"/>
        </w:rPr>
        <w:t>Τ</w:t>
      </w:r>
      <w:r w:rsidRPr="00ED1746">
        <w:rPr>
          <w:rFonts w:ascii="Comic Sans MS" w:hAnsi="Comic Sans MS"/>
          <w:spacing w:val="4"/>
          <w:lang w:val="el-GR"/>
        </w:rPr>
        <w:t>Φ</w:t>
      </w:r>
      <w:r w:rsidRPr="00ED1746">
        <w:rPr>
          <w:rFonts w:ascii="Comic Sans MS" w:hAnsi="Comic Sans MS"/>
          <w:spacing w:val="-4"/>
          <w:lang w:val="el-GR"/>
        </w:rPr>
        <w:t>-</w:t>
      </w:r>
      <w:r w:rsidRPr="00ED1746">
        <w:rPr>
          <w:rFonts w:ascii="Comic Sans MS" w:hAnsi="Comic Sans MS"/>
          <w:spacing w:val="-1"/>
          <w:lang w:val="el-GR"/>
        </w:rPr>
        <w:t>Π</w:t>
      </w:r>
      <w:r w:rsidRPr="00ED1746">
        <w:rPr>
          <w:rFonts w:ascii="Comic Sans MS" w:hAnsi="Comic Sans MS"/>
          <w:lang w:val="el-GR"/>
        </w:rPr>
        <w:t>Ψ5)</w:t>
      </w:r>
      <w:r w:rsidRPr="00ED1746">
        <w:rPr>
          <w:rFonts w:ascii="Comic Sans MS" w:hAnsi="Comic Sans MS"/>
          <w:spacing w:val="42"/>
          <w:lang w:val="el-GR"/>
        </w:rPr>
        <w:t xml:space="preserve"> </w:t>
      </w:r>
      <w:r w:rsidRPr="00ED1746">
        <w:rPr>
          <w:rFonts w:ascii="Comic Sans MS" w:hAnsi="Comic Sans MS"/>
          <w:spacing w:val="-2"/>
          <w:lang w:val="el-GR"/>
        </w:rPr>
        <w:t>ε</w:t>
      </w:r>
      <w:r w:rsidRPr="00ED1746">
        <w:rPr>
          <w:rFonts w:ascii="Comic Sans MS" w:hAnsi="Comic Sans MS"/>
          <w:spacing w:val="1"/>
          <w:lang w:val="el-GR"/>
        </w:rPr>
        <w:t>γ</w:t>
      </w:r>
      <w:r w:rsidRPr="00ED1746">
        <w:rPr>
          <w:rFonts w:ascii="Comic Sans MS" w:hAnsi="Comic Sans MS"/>
          <w:spacing w:val="-1"/>
          <w:lang w:val="el-GR"/>
        </w:rPr>
        <w:t>κυκλίου μ</w:t>
      </w:r>
      <w:r w:rsidRPr="00ED1746">
        <w:rPr>
          <w:rFonts w:ascii="Comic Sans MS" w:hAnsi="Comic Sans MS"/>
          <w:lang w:val="el-GR"/>
        </w:rPr>
        <w:t xml:space="preserve">ε </w:t>
      </w:r>
      <w:r w:rsidRPr="00ED1746">
        <w:rPr>
          <w:rFonts w:ascii="Comic Sans MS" w:hAnsi="Comic Sans MS"/>
          <w:spacing w:val="42"/>
          <w:lang w:val="el-GR"/>
        </w:rPr>
        <w:t xml:space="preserve"> </w:t>
      </w:r>
      <w:r w:rsidRPr="00ED1746">
        <w:rPr>
          <w:rFonts w:ascii="Comic Sans MS" w:hAnsi="Comic Sans MS"/>
          <w:lang w:val="el-GR"/>
        </w:rPr>
        <w:t>θέ</w:t>
      </w:r>
      <w:r w:rsidRPr="00ED1746">
        <w:rPr>
          <w:rFonts w:ascii="Comic Sans MS" w:hAnsi="Comic Sans MS"/>
          <w:spacing w:val="-3"/>
          <w:lang w:val="el-GR"/>
        </w:rPr>
        <w:t>μ</w:t>
      </w:r>
      <w:r w:rsidRPr="00ED1746">
        <w:rPr>
          <w:rFonts w:ascii="Comic Sans MS" w:hAnsi="Comic Sans MS"/>
          <w:lang w:val="el-GR"/>
        </w:rPr>
        <w:t>α «Ενημέρ</w:t>
      </w:r>
      <w:r w:rsidRPr="00ED1746">
        <w:rPr>
          <w:rFonts w:ascii="Comic Sans MS" w:hAnsi="Comic Sans MS"/>
          <w:spacing w:val="-1"/>
          <w:lang w:val="el-GR"/>
        </w:rPr>
        <w:t>ω</w:t>
      </w:r>
      <w:r w:rsidRPr="00ED1746">
        <w:rPr>
          <w:rFonts w:ascii="Comic Sans MS" w:hAnsi="Comic Sans MS"/>
          <w:spacing w:val="1"/>
          <w:lang w:val="el-GR"/>
        </w:rPr>
        <w:t>σ</w:t>
      </w:r>
      <w:r w:rsidRPr="00ED1746">
        <w:rPr>
          <w:rFonts w:ascii="Comic Sans MS" w:hAnsi="Comic Sans MS"/>
          <w:lang w:val="el-GR"/>
        </w:rPr>
        <w:t xml:space="preserve">η </w:t>
      </w:r>
      <w:r w:rsidRPr="00ED1746">
        <w:rPr>
          <w:rFonts w:ascii="Comic Sans MS" w:hAnsi="Comic Sans MS"/>
          <w:spacing w:val="-2"/>
          <w:lang w:val="el-GR"/>
        </w:rPr>
        <w:t>γ</w:t>
      </w:r>
      <w:r w:rsidRPr="00ED1746">
        <w:rPr>
          <w:rFonts w:ascii="Comic Sans MS" w:hAnsi="Comic Sans MS"/>
          <w:lang w:val="el-GR"/>
        </w:rPr>
        <w:t>ια το Ε</w:t>
      </w:r>
      <w:r w:rsidRPr="00ED1746">
        <w:rPr>
          <w:rFonts w:ascii="Comic Sans MS" w:hAnsi="Comic Sans MS"/>
          <w:spacing w:val="-3"/>
          <w:lang w:val="el-GR"/>
        </w:rPr>
        <w:t>θ</w:t>
      </w:r>
      <w:r w:rsidRPr="00ED1746">
        <w:rPr>
          <w:rFonts w:ascii="Comic Sans MS" w:hAnsi="Comic Sans MS"/>
          <w:spacing w:val="1"/>
          <w:lang w:val="el-GR"/>
        </w:rPr>
        <w:t>ν</w:t>
      </w:r>
      <w:r w:rsidRPr="00ED1746">
        <w:rPr>
          <w:rFonts w:ascii="Comic Sans MS" w:hAnsi="Comic Sans MS"/>
          <w:lang w:val="el-GR"/>
        </w:rPr>
        <w:t>ικό</w:t>
      </w:r>
      <w:r w:rsidRPr="00ED1746">
        <w:rPr>
          <w:rFonts w:ascii="Comic Sans MS" w:hAnsi="Comic Sans MS"/>
          <w:spacing w:val="-2"/>
          <w:lang w:val="el-GR"/>
        </w:rPr>
        <w:t xml:space="preserve"> </w:t>
      </w:r>
      <w:r w:rsidRPr="00ED1746">
        <w:rPr>
          <w:rFonts w:ascii="Comic Sans MS" w:hAnsi="Comic Sans MS"/>
          <w:spacing w:val="1"/>
          <w:lang w:val="el-GR"/>
        </w:rPr>
        <w:t>Σ</w:t>
      </w:r>
      <w:r w:rsidRPr="00ED1746">
        <w:rPr>
          <w:rFonts w:ascii="Comic Sans MS" w:hAnsi="Comic Sans MS"/>
          <w:spacing w:val="-1"/>
          <w:lang w:val="el-GR"/>
        </w:rPr>
        <w:t>ύ</w:t>
      </w:r>
      <w:r w:rsidRPr="00ED1746">
        <w:rPr>
          <w:rFonts w:ascii="Comic Sans MS" w:hAnsi="Comic Sans MS"/>
          <w:spacing w:val="1"/>
          <w:lang w:val="el-GR"/>
        </w:rPr>
        <w:t>σ</w:t>
      </w:r>
      <w:r w:rsidRPr="00ED1746">
        <w:rPr>
          <w:rFonts w:ascii="Comic Sans MS" w:hAnsi="Comic Sans MS"/>
          <w:lang w:val="el-GR"/>
        </w:rPr>
        <w:t>τη</w:t>
      </w:r>
      <w:r w:rsidRPr="00ED1746">
        <w:rPr>
          <w:rFonts w:ascii="Comic Sans MS" w:hAnsi="Comic Sans MS"/>
          <w:spacing w:val="-1"/>
          <w:lang w:val="el-GR"/>
        </w:rPr>
        <w:t>μ</w:t>
      </w:r>
      <w:r w:rsidRPr="00ED1746">
        <w:rPr>
          <w:rFonts w:ascii="Comic Sans MS" w:hAnsi="Comic Sans MS"/>
          <w:lang w:val="el-GR"/>
        </w:rPr>
        <w:t xml:space="preserve">α </w:t>
      </w:r>
      <w:r w:rsidRPr="00ED1746">
        <w:rPr>
          <w:rFonts w:ascii="Comic Sans MS" w:hAnsi="Comic Sans MS"/>
          <w:spacing w:val="-2"/>
          <w:lang w:val="el-GR"/>
        </w:rPr>
        <w:t>Ηλ</w:t>
      </w:r>
      <w:r w:rsidRPr="00ED1746">
        <w:rPr>
          <w:rFonts w:ascii="Comic Sans MS" w:hAnsi="Comic Sans MS"/>
          <w:spacing w:val="3"/>
          <w:lang w:val="el-GR"/>
        </w:rPr>
        <w:t>ε</w:t>
      </w:r>
      <w:r w:rsidRPr="00ED1746">
        <w:rPr>
          <w:rFonts w:ascii="Comic Sans MS" w:hAnsi="Comic Sans MS"/>
          <w:spacing w:val="-1"/>
          <w:lang w:val="el-GR"/>
        </w:rPr>
        <w:t>κ</w:t>
      </w:r>
      <w:r w:rsidRPr="00ED1746">
        <w:rPr>
          <w:rFonts w:ascii="Comic Sans MS" w:hAnsi="Comic Sans MS"/>
          <w:lang w:val="el-GR"/>
        </w:rPr>
        <w:t>τρ</w:t>
      </w:r>
      <w:r w:rsidRPr="00ED1746">
        <w:rPr>
          <w:rFonts w:ascii="Comic Sans MS" w:hAnsi="Comic Sans MS"/>
          <w:spacing w:val="-2"/>
          <w:lang w:val="el-GR"/>
        </w:rPr>
        <w:t>ο</w:t>
      </w:r>
      <w:r w:rsidRPr="00ED1746">
        <w:rPr>
          <w:rFonts w:ascii="Comic Sans MS" w:hAnsi="Comic Sans MS"/>
          <w:spacing w:val="1"/>
          <w:lang w:val="el-GR"/>
        </w:rPr>
        <w:t>ν</w:t>
      </w:r>
      <w:r w:rsidRPr="00ED1746">
        <w:rPr>
          <w:rFonts w:ascii="Comic Sans MS" w:hAnsi="Comic Sans MS"/>
          <w:lang w:val="el-GR"/>
        </w:rPr>
        <w:t>ι</w:t>
      </w:r>
      <w:r w:rsidRPr="00ED1746">
        <w:rPr>
          <w:rFonts w:ascii="Comic Sans MS" w:hAnsi="Comic Sans MS"/>
          <w:spacing w:val="-3"/>
          <w:lang w:val="el-GR"/>
        </w:rPr>
        <w:t>κ</w:t>
      </w:r>
      <w:r w:rsidRPr="00ED1746">
        <w:rPr>
          <w:rFonts w:ascii="Comic Sans MS" w:hAnsi="Comic Sans MS"/>
          <w:spacing w:val="1"/>
          <w:lang w:val="el-GR"/>
        </w:rPr>
        <w:t>ώ</w:t>
      </w:r>
      <w:r w:rsidRPr="00ED1746">
        <w:rPr>
          <w:rFonts w:ascii="Comic Sans MS" w:hAnsi="Comic Sans MS"/>
          <w:lang w:val="el-GR"/>
        </w:rPr>
        <w:t>ν</w:t>
      </w:r>
      <w:r w:rsidRPr="00ED1746">
        <w:rPr>
          <w:rFonts w:ascii="Comic Sans MS" w:hAnsi="Comic Sans MS"/>
          <w:spacing w:val="1"/>
          <w:lang w:val="el-GR"/>
        </w:rPr>
        <w:t xml:space="preserve"> </w:t>
      </w:r>
      <w:r w:rsidRPr="00ED1746">
        <w:rPr>
          <w:rFonts w:ascii="Comic Sans MS" w:hAnsi="Comic Sans MS"/>
          <w:spacing w:val="-3"/>
          <w:lang w:val="el-GR"/>
        </w:rPr>
        <w:t>Δ</w:t>
      </w:r>
      <w:r w:rsidRPr="00ED1746">
        <w:rPr>
          <w:rFonts w:ascii="Comic Sans MS" w:hAnsi="Comic Sans MS"/>
          <w:lang w:val="el-GR"/>
        </w:rPr>
        <w:t>η</w:t>
      </w:r>
      <w:r w:rsidRPr="00ED1746">
        <w:rPr>
          <w:rFonts w:ascii="Comic Sans MS" w:hAnsi="Comic Sans MS"/>
          <w:spacing w:val="-1"/>
          <w:lang w:val="el-GR"/>
        </w:rPr>
        <w:t>μ</w:t>
      </w:r>
      <w:r w:rsidRPr="00ED1746">
        <w:rPr>
          <w:rFonts w:ascii="Comic Sans MS" w:hAnsi="Comic Sans MS"/>
          <w:lang w:val="el-GR"/>
        </w:rPr>
        <w:t>ο</w:t>
      </w:r>
      <w:r w:rsidRPr="00ED1746">
        <w:rPr>
          <w:rFonts w:ascii="Comic Sans MS" w:hAnsi="Comic Sans MS"/>
          <w:spacing w:val="1"/>
          <w:lang w:val="el-GR"/>
        </w:rPr>
        <w:t>σ</w:t>
      </w:r>
      <w:r w:rsidRPr="00ED1746">
        <w:rPr>
          <w:rFonts w:ascii="Comic Sans MS" w:hAnsi="Comic Sans MS"/>
          <w:spacing w:val="-2"/>
          <w:lang w:val="el-GR"/>
        </w:rPr>
        <w:t>ί</w:t>
      </w:r>
      <w:r w:rsidRPr="00ED1746">
        <w:rPr>
          <w:rFonts w:ascii="Comic Sans MS" w:hAnsi="Comic Sans MS"/>
          <w:spacing w:val="1"/>
          <w:lang w:val="el-GR"/>
        </w:rPr>
        <w:t>ω</w:t>
      </w:r>
      <w:r w:rsidRPr="00ED1746">
        <w:rPr>
          <w:rFonts w:ascii="Comic Sans MS" w:hAnsi="Comic Sans MS"/>
          <w:lang w:val="el-GR"/>
        </w:rPr>
        <w:t>ν</w:t>
      </w:r>
      <w:r w:rsidRPr="00ED1746">
        <w:rPr>
          <w:rFonts w:ascii="Comic Sans MS" w:hAnsi="Comic Sans MS"/>
          <w:spacing w:val="-1"/>
          <w:lang w:val="el-GR"/>
        </w:rPr>
        <w:t xml:space="preserve"> Σ</w:t>
      </w:r>
      <w:r w:rsidRPr="00ED1746">
        <w:rPr>
          <w:rFonts w:ascii="Comic Sans MS" w:hAnsi="Comic Sans MS"/>
          <w:spacing w:val="1"/>
          <w:lang w:val="el-GR"/>
        </w:rPr>
        <w:t>υ</w:t>
      </w:r>
      <w:r w:rsidRPr="00ED1746">
        <w:rPr>
          <w:rFonts w:ascii="Comic Sans MS" w:hAnsi="Comic Sans MS"/>
          <w:spacing w:val="-1"/>
          <w:lang w:val="el-GR"/>
        </w:rPr>
        <w:t>μ</w:t>
      </w:r>
      <w:r w:rsidRPr="00ED1746">
        <w:rPr>
          <w:rFonts w:ascii="Comic Sans MS" w:hAnsi="Comic Sans MS"/>
          <w:lang w:val="el-GR"/>
        </w:rPr>
        <w:t>βά</w:t>
      </w:r>
      <w:r w:rsidRPr="00ED1746">
        <w:rPr>
          <w:rFonts w:ascii="Comic Sans MS" w:hAnsi="Comic Sans MS"/>
          <w:spacing w:val="-2"/>
          <w:lang w:val="el-GR"/>
        </w:rPr>
        <w:t>σ</w:t>
      </w:r>
      <w:r w:rsidRPr="00ED1746">
        <w:rPr>
          <w:rFonts w:ascii="Comic Sans MS" w:hAnsi="Comic Sans MS"/>
          <w:spacing w:val="1"/>
          <w:lang w:val="el-GR"/>
        </w:rPr>
        <w:t>ε</w:t>
      </w:r>
      <w:r w:rsidRPr="00ED1746">
        <w:rPr>
          <w:rFonts w:ascii="Comic Sans MS" w:hAnsi="Comic Sans MS"/>
          <w:spacing w:val="-1"/>
          <w:lang w:val="el-GR"/>
        </w:rPr>
        <w:t>ω</w:t>
      </w:r>
      <w:r w:rsidRPr="00ED1746">
        <w:rPr>
          <w:rFonts w:ascii="Comic Sans MS" w:hAnsi="Comic Sans MS"/>
          <w:lang w:val="el-GR"/>
        </w:rPr>
        <w:t>ν</w:t>
      </w:r>
      <w:r w:rsidRPr="00ED1746">
        <w:rPr>
          <w:rFonts w:ascii="Comic Sans MS" w:hAnsi="Comic Sans MS"/>
          <w:spacing w:val="-1"/>
          <w:lang w:val="el-GR"/>
        </w:rPr>
        <w:t xml:space="preserve"> </w:t>
      </w:r>
      <w:r w:rsidRPr="00ED1746">
        <w:rPr>
          <w:rFonts w:ascii="Comic Sans MS" w:hAnsi="Comic Sans MS"/>
          <w:spacing w:val="1"/>
          <w:lang w:val="el-GR"/>
        </w:rPr>
        <w:t>(</w:t>
      </w:r>
      <w:r w:rsidRPr="00ED1746">
        <w:rPr>
          <w:rFonts w:ascii="Comic Sans MS" w:hAnsi="Comic Sans MS"/>
          <w:lang w:val="el-GR"/>
        </w:rPr>
        <w:t>ΕΣ</w:t>
      </w:r>
      <w:r w:rsidRPr="00ED1746">
        <w:rPr>
          <w:rFonts w:ascii="Comic Sans MS" w:hAnsi="Comic Sans MS"/>
          <w:spacing w:val="-3"/>
          <w:lang w:val="el-GR"/>
        </w:rPr>
        <w:t>Η</w:t>
      </w:r>
      <w:r w:rsidRPr="00ED1746">
        <w:rPr>
          <w:rFonts w:ascii="Comic Sans MS" w:hAnsi="Comic Sans MS"/>
          <w:lang w:val="el-GR"/>
        </w:rPr>
        <w:t>Δ</w:t>
      </w:r>
      <w:r w:rsidRPr="00ED1746">
        <w:rPr>
          <w:rFonts w:ascii="Comic Sans MS" w:hAnsi="Comic Sans MS"/>
          <w:spacing w:val="-1"/>
          <w:lang w:val="el-GR"/>
        </w:rPr>
        <w:t>Η</w:t>
      </w:r>
      <w:r w:rsidRPr="00ED1746">
        <w:rPr>
          <w:rFonts w:ascii="Comic Sans MS" w:hAnsi="Comic Sans MS"/>
          <w:spacing w:val="1"/>
          <w:lang w:val="el-GR"/>
        </w:rPr>
        <w:t>Σ)</w:t>
      </w:r>
      <w:r w:rsidRPr="00ED1746">
        <w:rPr>
          <w:rFonts w:ascii="Comic Sans MS" w:hAnsi="Comic Sans MS"/>
          <w:lang w:val="el-GR"/>
        </w:rPr>
        <w:t>».</w:t>
      </w:r>
    </w:p>
    <w:p w:rsidR="00EE7310" w:rsidRPr="00ED1746" w:rsidRDefault="00EE7310" w:rsidP="00EE7310">
      <w:pPr>
        <w:pStyle w:val="11"/>
        <w:numPr>
          <w:ilvl w:val="0"/>
          <w:numId w:val="38"/>
        </w:numPr>
        <w:spacing w:after="0" w:line="240" w:lineRule="auto"/>
        <w:ind w:right="241"/>
        <w:jc w:val="both"/>
        <w:rPr>
          <w:rFonts w:ascii="Comic Sans MS" w:hAnsi="Comic Sans MS"/>
          <w:lang w:val="el-GR"/>
        </w:rPr>
      </w:pPr>
      <w:r w:rsidRPr="00ED1746">
        <w:rPr>
          <w:rFonts w:ascii="Comic Sans MS" w:hAnsi="Comic Sans MS"/>
          <w:spacing w:val="11"/>
          <w:lang w:val="el-GR"/>
        </w:rPr>
        <w:t>Της</w:t>
      </w:r>
      <w:r w:rsidRPr="00ED1746">
        <w:rPr>
          <w:rFonts w:ascii="Comic Sans MS" w:hAnsi="Comic Sans MS"/>
          <w:spacing w:val="42"/>
          <w:lang w:val="el-GR"/>
        </w:rPr>
        <w:t xml:space="preserve"> </w:t>
      </w:r>
      <w:proofErr w:type="spellStart"/>
      <w:r w:rsidRPr="00ED1746">
        <w:rPr>
          <w:rFonts w:ascii="Comic Sans MS" w:hAnsi="Comic Sans MS"/>
          <w:lang w:val="el-GR"/>
        </w:rPr>
        <w:t>αριθμ</w:t>
      </w:r>
      <w:proofErr w:type="spellEnd"/>
      <w:r w:rsidRPr="00ED1746">
        <w:rPr>
          <w:rFonts w:ascii="Comic Sans MS" w:hAnsi="Comic Sans MS"/>
          <w:lang w:val="el-GR"/>
        </w:rPr>
        <w:t xml:space="preserve">. 11543/ΕΓΚ.3/26-3-13 </w:t>
      </w:r>
      <w:r w:rsidRPr="00ED1746">
        <w:rPr>
          <w:rFonts w:ascii="Comic Sans MS" w:hAnsi="Comic Sans MS"/>
          <w:spacing w:val="-2"/>
          <w:lang w:val="el-GR"/>
        </w:rPr>
        <w:t>ε</w:t>
      </w:r>
      <w:r w:rsidRPr="00ED1746">
        <w:rPr>
          <w:rFonts w:ascii="Comic Sans MS" w:hAnsi="Comic Sans MS"/>
          <w:spacing w:val="1"/>
          <w:lang w:val="el-GR"/>
        </w:rPr>
        <w:t>γ</w:t>
      </w:r>
      <w:r w:rsidRPr="00ED1746">
        <w:rPr>
          <w:rFonts w:ascii="Comic Sans MS" w:hAnsi="Comic Sans MS"/>
          <w:spacing w:val="-1"/>
          <w:lang w:val="el-GR"/>
        </w:rPr>
        <w:t>κυκλίου</w:t>
      </w:r>
      <w:r w:rsidRPr="00ED1746">
        <w:rPr>
          <w:rFonts w:ascii="Comic Sans MS" w:hAnsi="Comic Sans MS"/>
          <w:lang w:val="el-GR"/>
        </w:rPr>
        <w:t xml:space="preserve"> ΥΠ.ΕΣ</w:t>
      </w:r>
      <w:r w:rsidRPr="00ED1746">
        <w:rPr>
          <w:rFonts w:ascii="Comic Sans MS" w:hAnsi="Comic Sans MS" w:cs="MgHelveticaUCPol"/>
          <w:lang w:val="el-GR"/>
        </w:rPr>
        <w:t xml:space="preserve"> </w:t>
      </w:r>
      <w:r w:rsidRPr="00ED1746">
        <w:rPr>
          <w:rFonts w:ascii="Comic Sans MS" w:hAnsi="Comic Sans MS"/>
          <w:spacing w:val="-1"/>
          <w:lang w:val="el-GR"/>
        </w:rPr>
        <w:t>μ</w:t>
      </w:r>
      <w:r w:rsidRPr="00ED1746">
        <w:rPr>
          <w:rFonts w:ascii="Comic Sans MS" w:hAnsi="Comic Sans MS"/>
          <w:lang w:val="el-GR"/>
        </w:rPr>
        <w:t>ε</w:t>
      </w:r>
      <w:r w:rsidRPr="00ED1746">
        <w:rPr>
          <w:rFonts w:ascii="Comic Sans MS" w:hAnsi="Comic Sans MS"/>
          <w:spacing w:val="42"/>
          <w:lang w:val="el-GR"/>
        </w:rPr>
        <w:t xml:space="preserve"> </w:t>
      </w:r>
      <w:r w:rsidRPr="00ED1746">
        <w:rPr>
          <w:rFonts w:ascii="Comic Sans MS" w:hAnsi="Comic Sans MS"/>
          <w:lang w:val="el-GR"/>
        </w:rPr>
        <w:t>θέ</w:t>
      </w:r>
      <w:r w:rsidRPr="00ED1746">
        <w:rPr>
          <w:rFonts w:ascii="Comic Sans MS" w:hAnsi="Comic Sans MS"/>
          <w:spacing w:val="-3"/>
          <w:lang w:val="el-GR"/>
        </w:rPr>
        <w:t>μ</w:t>
      </w:r>
      <w:r w:rsidRPr="00ED1746">
        <w:rPr>
          <w:rFonts w:ascii="Comic Sans MS" w:hAnsi="Comic Sans MS"/>
          <w:lang w:val="el-GR"/>
        </w:rPr>
        <w:t xml:space="preserve">α «Ανάδειξη προμηθευτών – χορηγητών προμηθειών των Δήμων, των Ιδρυμάτων και όλων των νομικών τους προσώπων, των Περιφερειών, των Ιδρυμάτων και των νομικών τους προσώπων, καθώς και των συνδέσμων ΟΤΑ </w:t>
      </w:r>
      <w:proofErr w:type="spellStart"/>
      <w:r w:rsidRPr="00ED1746">
        <w:rPr>
          <w:rFonts w:ascii="Comic Sans MS" w:hAnsi="Comic Sans MS"/>
          <w:lang w:val="el-GR"/>
        </w:rPr>
        <w:t>α΄</w:t>
      </w:r>
      <w:proofErr w:type="spellEnd"/>
      <w:r w:rsidRPr="00ED1746">
        <w:rPr>
          <w:rFonts w:ascii="Comic Sans MS" w:hAnsi="Comic Sans MS"/>
          <w:lang w:val="el-GR"/>
        </w:rPr>
        <w:t xml:space="preserve"> και </w:t>
      </w:r>
      <w:proofErr w:type="spellStart"/>
      <w:r w:rsidRPr="00ED1746">
        <w:rPr>
          <w:rFonts w:ascii="Comic Sans MS" w:hAnsi="Comic Sans MS"/>
          <w:lang w:val="el-GR"/>
        </w:rPr>
        <w:t>β΄</w:t>
      </w:r>
      <w:proofErr w:type="spellEnd"/>
      <w:r w:rsidRPr="00ED1746">
        <w:rPr>
          <w:rFonts w:ascii="Comic Sans MS" w:hAnsi="Comic Sans MS"/>
          <w:lang w:val="el-GR"/>
        </w:rPr>
        <w:t xml:space="preserve"> βαθμού».</w:t>
      </w:r>
    </w:p>
    <w:p w:rsidR="00EE7310" w:rsidRPr="00EE7310" w:rsidRDefault="00EE7310" w:rsidP="00EE7310">
      <w:pPr>
        <w:spacing w:after="0" w:line="240" w:lineRule="auto"/>
        <w:rPr>
          <w:rFonts w:ascii="Comic Sans MS" w:eastAsia="Times New Roman" w:hAnsi="Comic Sans MS" w:cs="Tahoma"/>
          <w:b/>
          <w:lang w:eastAsia="el-GR"/>
        </w:rPr>
      </w:pPr>
      <w:r w:rsidRPr="00EE7310">
        <w:rPr>
          <w:rFonts w:ascii="Comic Sans MS" w:eastAsia="Times New Roman" w:hAnsi="Comic Sans MS" w:cs="Tahoma"/>
          <w:b/>
          <w:lang w:eastAsia="el-GR"/>
        </w:rPr>
        <w:t xml:space="preserve">Και </w:t>
      </w:r>
    </w:p>
    <w:p w:rsidR="00DB4A12" w:rsidRPr="00DB4A12" w:rsidRDefault="00DB4A12" w:rsidP="00EE7310">
      <w:pPr>
        <w:widowControl w:val="0"/>
        <w:numPr>
          <w:ilvl w:val="0"/>
          <w:numId w:val="39"/>
        </w:numPr>
        <w:tabs>
          <w:tab w:val="left" w:pos="0"/>
          <w:tab w:val="num" w:pos="142"/>
          <w:tab w:val="left" w:pos="180"/>
        </w:tabs>
        <w:suppressAutoHyphens/>
        <w:spacing w:after="0" w:line="200" w:lineRule="atLeast"/>
        <w:ind w:left="284" w:hanging="284"/>
        <w:jc w:val="both"/>
        <w:rPr>
          <w:rFonts w:ascii="Comic Sans MS" w:eastAsia="Times New Roman" w:hAnsi="Comic Sans MS" w:cs="Tahoma"/>
          <w:lang w:eastAsia="el-GR"/>
        </w:rPr>
      </w:pPr>
      <w:r w:rsidRPr="00DB4A12">
        <w:rPr>
          <w:rFonts w:ascii="Comic Sans MS" w:eastAsia="Times New Roman" w:hAnsi="Comic Sans MS" w:cs="Tahoma"/>
          <w:lang w:eastAsia="el-GR"/>
        </w:rPr>
        <w:t xml:space="preserve">  </w:t>
      </w:r>
      <w:r>
        <w:rPr>
          <w:rFonts w:ascii="Comic Sans MS" w:eastAsia="Times New Roman" w:hAnsi="Comic Sans MS" w:cs="Tahoma"/>
          <w:lang w:eastAsia="el-GR"/>
        </w:rPr>
        <w:t xml:space="preserve">Το με αριθ. </w:t>
      </w:r>
      <w:r w:rsidR="0036362B" w:rsidRPr="0036362B">
        <w:rPr>
          <w:rFonts w:ascii="Comic Sans MS" w:hAnsi="Comic Sans MS" w:cs="Arial"/>
        </w:rPr>
        <w:t>17</w:t>
      </w:r>
      <w:r w:rsidR="0036362B">
        <w:rPr>
          <w:rFonts w:ascii="Comic Sans MS" w:hAnsi="Comic Sans MS" w:cs="Arial"/>
          <w:lang w:val="en-US"/>
        </w:rPr>
        <w:t>REQ</w:t>
      </w:r>
      <w:r w:rsidR="0036362B" w:rsidRPr="0036362B">
        <w:rPr>
          <w:rFonts w:ascii="Comic Sans MS" w:hAnsi="Comic Sans MS" w:cs="Arial"/>
        </w:rPr>
        <w:t xml:space="preserve">001856972, </w:t>
      </w:r>
      <w:r w:rsidR="00A94205" w:rsidRPr="00A94205">
        <w:rPr>
          <w:rFonts w:ascii="Comic Sans MS" w:hAnsi="Comic Sans MS" w:cs="Arial"/>
        </w:rPr>
        <w:t xml:space="preserve"> </w:t>
      </w:r>
      <w:r w:rsidRPr="00A94205">
        <w:rPr>
          <w:rFonts w:ascii="Comic Sans MS" w:eastAsia="Times New Roman" w:hAnsi="Comic Sans MS" w:cs="Tahoma"/>
          <w:lang w:eastAsia="el-GR"/>
        </w:rPr>
        <w:t>πρωτογενές</w:t>
      </w:r>
      <w:r>
        <w:rPr>
          <w:rFonts w:ascii="Comic Sans MS" w:eastAsia="Times New Roman" w:hAnsi="Comic Sans MS" w:cs="Tahoma"/>
          <w:lang w:eastAsia="el-GR"/>
        </w:rPr>
        <w:t xml:space="preserve"> αίτημα της Δ/</w:t>
      </w:r>
      <w:proofErr w:type="spellStart"/>
      <w:r>
        <w:rPr>
          <w:rFonts w:ascii="Comic Sans MS" w:eastAsia="Times New Roman" w:hAnsi="Comic Sans MS" w:cs="Tahoma"/>
          <w:lang w:eastAsia="el-GR"/>
        </w:rPr>
        <w:t>νσης</w:t>
      </w:r>
      <w:proofErr w:type="spellEnd"/>
      <w:r>
        <w:rPr>
          <w:rFonts w:ascii="Comic Sans MS" w:eastAsia="Times New Roman" w:hAnsi="Comic Sans MS" w:cs="Tahoma"/>
          <w:lang w:eastAsia="el-GR"/>
        </w:rPr>
        <w:t xml:space="preserve"> Διοικητικού – Οικονομικού για την προμήθεια </w:t>
      </w:r>
      <w:proofErr w:type="spellStart"/>
      <w:r w:rsidR="002B2D87">
        <w:rPr>
          <w:rFonts w:ascii="Comic Sans MS" w:eastAsia="Times New Roman" w:hAnsi="Comic Sans MS" w:cs="Tahoma"/>
          <w:lang w:eastAsia="el-GR"/>
        </w:rPr>
        <w:t>τόνερ</w:t>
      </w:r>
      <w:proofErr w:type="spellEnd"/>
      <w:r w:rsidR="002B2D87">
        <w:rPr>
          <w:rFonts w:ascii="Comic Sans MS" w:eastAsia="Times New Roman" w:hAnsi="Comic Sans MS" w:cs="Tahoma"/>
          <w:lang w:eastAsia="el-GR"/>
        </w:rPr>
        <w:t xml:space="preserve"> και μελανιών</w:t>
      </w:r>
      <w:r>
        <w:rPr>
          <w:rFonts w:ascii="Comic Sans MS" w:eastAsia="Times New Roman" w:hAnsi="Comic Sans MS" w:cs="Tahoma"/>
          <w:lang w:eastAsia="el-GR"/>
        </w:rPr>
        <w:t xml:space="preserve"> </w:t>
      </w:r>
    </w:p>
    <w:p w:rsidR="008D32A6" w:rsidRPr="008D32A6" w:rsidRDefault="00DB4A12" w:rsidP="00DB4A12">
      <w:pPr>
        <w:widowControl w:val="0"/>
        <w:numPr>
          <w:ilvl w:val="0"/>
          <w:numId w:val="39"/>
        </w:numPr>
        <w:tabs>
          <w:tab w:val="clear" w:pos="720"/>
          <w:tab w:val="num" w:pos="284"/>
        </w:tabs>
        <w:suppressAutoHyphens/>
        <w:spacing w:after="0" w:line="200" w:lineRule="atLeast"/>
        <w:ind w:left="142" w:hanging="66"/>
        <w:jc w:val="both"/>
        <w:rPr>
          <w:rFonts w:ascii="Comic Sans MS" w:eastAsia="Times New Roman" w:hAnsi="Comic Sans MS" w:cs="Tahoma"/>
          <w:lang w:eastAsia="el-GR"/>
        </w:rPr>
      </w:pPr>
      <w:r w:rsidRPr="008D32A6">
        <w:rPr>
          <w:rFonts w:ascii="Comic Sans MS" w:eastAsia="Times New Roman" w:hAnsi="Comic Sans MS" w:cs="Arial"/>
          <w:lang w:eastAsia="el-GR"/>
        </w:rPr>
        <w:t xml:space="preserve">Η με αρ. </w:t>
      </w:r>
      <w:proofErr w:type="spellStart"/>
      <w:r w:rsidRPr="008D32A6">
        <w:rPr>
          <w:rFonts w:ascii="Comic Sans MS" w:eastAsia="Times New Roman" w:hAnsi="Comic Sans MS" w:cs="Arial"/>
          <w:lang w:eastAsia="el-GR"/>
        </w:rPr>
        <w:t>πρωτ</w:t>
      </w:r>
      <w:proofErr w:type="spellEnd"/>
      <w:r w:rsidRPr="008D32A6">
        <w:rPr>
          <w:rFonts w:ascii="Comic Sans MS" w:eastAsia="Times New Roman" w:hAnsi="Comic Sans MS" w:cs="Arial"/>
          <w:lang w:eastAsia="el-GR"/>
        </w:rPr>
        <w:t xml:space="preserve">. </w:t>
      </w:r>
      <w:r w:rsidR="0036362B">
        <w:rPr>
          <w:rFonts w:ascii="Comic Sans MS" w:eastAsia="Times New Roman" w:hAnsi="Comic Sans MS" w:cs="Arial"/>
          <w:lang w:eastAsia="el-GR"/>
        </w:rPr>
        <w:t>ΩΔΒΜ7ΛΒ-6Ι1</w:t>
      </w:r>
      <w:r w:rsidR="008D32A6" w:rsidRPr="008D32A6">
        <w:rPr>
          <w:rFonts w:ascii="Comic Sans MS" w:eastAsia="Times New Roman" w:hAnsi="Comic Sans MS" w:cs="Arial"/>
          <w:lang w:eastAsia="el-GR"/>
        </w:rPr>
        <w:t xml:space="preserve"> </w:t>
      </w:r>
      <w:r w:rsidRPr="008D32A6">
        <w:rPr>
          <w:rFonts w:ascii="Comic Sans MS" w:eastAsia="Times New Roman" w:hAnsi="Comic Sans MS" w:cs="Arial"/>
          <w:lang w:eastAsia="el-GR"/>
        </w:rPr>
        <w:t xml:space="preserve">Απόφαση Ανάληψης Υποχρέωσης η </w:t>
      </w:r>
      <w:r w:rsidR="008D32A6">
        <w:rPr>
          <w:rFonts w:ascii="Comic Sans MS" w:eastAsia="Times New Roman" w:hAnsi="Comic Sans MS" w:cs="Arial"/>
          <w:lang w:eastAsia="el-GR"/>
        </w:rPr>
        <w:t xml:space="preserve"> </w:t>
      </w:r>
    </w:p>
    <w:p w:rsidR="00DB4A12" w:rsidRPr="008D32A6" w:rsidRDefault="008D32A6" w:rsidP="008D32A6">
      <w:pPr>
        <w:widowControl w:val="0"/>
        <w:suppressAutoHyphens/>
        <w:spacing w:after="0" w:line="200" w:lineRule="atLeast"/>
        <w:ind w:left="142"/>
        <w:jc w:val="both"/>
        <w:rPr>
          <w:rFonts w:ascii="Comic Sans MS" w:eastAsia="Times New Roman" w:hAnsi="Comic Sans MS" w:cs="Tahoma"/>
          <w:lang w:eastAsia="el-GR"/>
        </w:rPr>
      </w:pPr>
      <w:r>
        <w:rPr>
          <w:rFonts w:ascii="Comic Sans MS" w:eastAsia="Times New Roman" w:hAnsi="Comic Sans MS" w:cs="Arial"/>
          <w:lang w:eastAsia="el-GR"/>
        </w:rPr>
        <w:t xml:space="preserve">  </w:t>
      </w:r>
      <w:r w:rsidR="00DB4A12" w:rsidRPr="008D32A6">
        <w:rPr>
          <w:rFonts w:ascii="Comic Sans MS" w:eastAsia="Times New Roman" w:hAnsi="Comic Sans MS" w:cs="Arial"/>
          <w:lang w:eastAsia="el-GR"/>
        </w:rPr>
        <w:t xml:space="preserve">οποία έλαβε α/α </w:t>
      </w:r>
      <w:r w:rsidR="0036362B">
        <w:rPr>
          <w:rFonts w:ascii="Comic Sans MS" w:eastAsia="Times New Roman" w:hAnsi="Comic Sans MS" w:cs="Arial"/>
          <w:lang w:eastAsia="el-GR"/>
        </w:rPr>
        <w:t>5</w:t>
      </w:r>
      <w:r w:rsidR="00DB4A12" w:rsidRPr="008D32A6">
        <w:rPr>
          <w:rFonts w:ascii="Comic Sans MS" w:eastAsia="Times New Roman" w:hAnsi="Comic Sans MS" w:cs="Arial"/>
          <w:lang w:eastAsia="el-GR"/>
        </w:rPr>
        <w:t xml:space="preserve">&gt;&gt;&gt; στο βιβλίο εγκρίσεων και εντολών πληρωμής της Υ.Δ.Ε. </w:t>
      </w:r>
      <w:r>
        <w:rPr>
          <w:rFonts w:ascii="Comic Sans MS" w:eastAsia="Times New Roman" w:hAnsi="Comic Sans MS" w:cs="Arial"/>
          <w:lang w:eastAsia="el-GR"/>
        </w:rPr>
        <w:t>Νομού.</w:t>
      </w:r>
    </w:p>
    <w:p w:rsidR="00EE7310" w:rsidRPr="00EE7310" w:rsidRDefault="00EE7310" w:rsidP="00EE7310">
      <w:pPr>
        <w:widowControl w:val="0"/>
        <w:numPr>
          <w:ilvl w:val="0"/>
          <w:numId w:val="39"/>
        </w:numPr>
        <w:tabs>
          <w:tab w:val="left" w:pos="0"/>
          <w:tab w:val="num" w:pos="142"/>
          <w:tab w:val="left" w:pos="180"/>
        </w:tabs>
        <w:suppressAutoHyphens/>
        <w:spacing w:after="0" w:line="200" w:lineRule="atLeast"/>
        <w:ind w:left="284" w:hanging="284"/>
        <w:jc w:val="both"/>
        <w:rPr>
          <w:rFonts w:ascii="Comic Sans MS" w:eastAsia="Times New Roman" w:hAnsi="Comic Sans MS" w:cs="Tahoma"/>
          <w:lang w:eastAsia="el-GR"/>
        </w:rPr>
      </w:pPr>
      <w:r w:rsidRPr="00EE7310">
        <w:rPr>
          <w:rFonts w:ascii="Comic Sans MS" w:eastAsia="Times New Roman" w:hAnsi="Comic Sans MS" w:cs="Tahoma"/>
          <w:lang w:eastAsia="el-GR"/>
        </w:rPr>
        <w:t xml:space="preserve">Την </w:t>
      </w:r>
      <w:proofErr w:type="spellStart"/>
      <w:r w:rsidRPr="00EE7310">
        <w:rPr>
          <w:rFonts w:ascii="Comic Sans MS" w:eastAsia="Times New Roman" w:hAnsi="Comic Sans MS" w:cs="Tahoma"/>
          <w:lang w:eastAsia="el-GR"/>
        </w:rPr>
        <w:t>αριθμ</w:t>
      </w:r>
      <w:proofErr w:type="spellEnd"/>
      <w:r w:rsidRPr="00713AD8">
        <w:rPr>
          <w:rFonts w:ascii="Comic Sans MS" w:eastAsia="Times New Roman" w:hAnsi="Comic Sans MS" w:cs="Tahoma"/>
          <w:lang w:eastAsia="el-GR"/>
        </w:rPr>
        <w:t xml:space="preserve">. </w:t>
      </w:r>
      <w:r w:rsidR="001E2792">
        <w:rPr>
          <w:rFonts w:ascii="Comic Sans MS" w:eastAsia="Times New Roman" w:hAnsi="Comic Sans MS" w:cs="Tahoma"/>
          <w:lang w:eastAsia="el-GR"/>
        </w:rPr>
        <w:t>639/2017 (ΑΔΑ:ΨΕΗΧ7ΛΒ-Κ1Ν)</w:t>
      </w:r>
      <w:r w:rsidRPr="00713AD8">
        <w:rPr>
          <w:rFonts w:ascii="Comic Sans MS" w:eastAsia="Times New Roman" w:hAnsi="Comic Sans MS" w:cs="Tahoma"/>
          <w:lang w:eastAsia="el-GR"/>
        </w:rPr>
        <w:t xml:space="preserve"> απόφαση</w:t>
      </w:r>
      <w:r w:rsidRPr="00EE7310">
        <w:rPr>
          <w:rFonts w:ascii="Comic Sans MS" w:eastAsia="Times New Roman" w:hAnsi="Comic Sans MS" w:cs="Tahoma"/>
          <w:lang w:eastAsia="el-GR"/>
        </w:rPr>
        <w:t xml:space="preserve"> της Οικονομικής Επιτροπής της Π.Α.Μ.Θ. περί έγκρισης διενέργειας ηλεκτρονικού, δημόσιου, διεθνούς, μειοδοτικού διαγωνισμού και των όρων αυτού προμήθειας </w:t>
      </w:r>
      <w:r w:rsidR="00F23694">
        <w:rPr>
          <w:rFonts w:ascii="Comic Sans MS" w:eastAsia="Times New Roman" w:hAnsi="Comic Sans MS" w:cs="Tahoma"/>
          <w:lang w:eastAsia="el-GR"/>
        </w:rPr>
        <w:t xml:space="preserve">μελανιών και </w:t>
      </w:r>
      <w:proofErr w:type="spellStart"/>
      <w:r w:rsidR="00F23694">
        <w:rPr>
          <w:rFonts w:ascii="Comic Sans MS" w:eastAsia="Times New Roman" w:hAnsi="Comic Sans MS" w:cs="Tahoma"/>
          <w:lang w:eastAsia="el-GR"/>
        </w:rPr>
        <w:t>τόνερ</w:t>
      </w:r>
      <w:proofErr w:type="spellEnd"/>
      <w:r w:rsidRPr="00EE7310">
        <w:rPr>
          <w:rFonts w:ascii="Comic Sans MS" w:eastAsia="Times New Roman" w:hAnsi="Comic Sans MS" w:cs="Tahoma"/>
          <w:lang w:eastAsia="el-GR"/>
        </w:rPr>
        <w:t xml:space="preserve"> για την κάλυψη</w:t>
      </w:r>
      <w:r w:rsidR="00B115D2">
        <w:rPr>
          <w:rFonts w:ascii="Comic Sans MS" w:eastAsia="Times New Roman" w:hAnsi="Comic Sans MS" w:cs="Tahoma"/>
          <w:lang w:eastAsia="el-GR"/>
        </w:rPr>
        <w:t xml:space="preserve"> αναγκών της Π.Ε. Δράμας  για δυο έτη</w:t>
      </w:r>
      <w:r w:rsidRPr="00EE7310">
        <w:rPr>
          <w:rFonts w:ascii="Comic Sans MS" w:eastAsia="Times New Roman" w:hAnsi="Comic Sans MS" w:cs="Tahoma"/>
          <w:lang w:eastAsia="el-GR"/>
        </w:rPr>
        <w:t xml:space="preserve"> </w:t>
      </w:r>
      <w:r w:rsidR="00B115D2">
        <w:rPr>
          <w:rFonts w:ascii="Comic Sans MS" w:eastAsia="Times New Roman" w:hAnsi="Comic Sans MS" w:cs="Tahoma"/>
          <w:lang w:eastAsia="el-GR"/>
        </w:rPr>
        <w:t>από την υπογραφή της σύμβασης</w:t>
      </w:r>
      <w:r w:rsidRPr="00EE7310">
        <w:rPr>
          <w:rFonts w:ascii="Comic Sans MS" w:eastAsia="Times New Roman" w:hAnsi="Comic Sans MS" w:cs="Tahoma"/>
          <w:lang w:eastAsia="el-GR"/>
        </w:rPr>
        <w:t xml:space="preserve"> με συνολική προϋπολογισθείσα δαπάνη </w:t>
      </w:r>
      <w:r w:rsidR="00B115D2">
        <w:rPr>
          <w:rFonts w:ascii="Comic Sans MS" w:eastAsia="Times New Roman" w:hAnsi="Comic Sans MS" w:cs="Tahoma"/>
          <w:b/>
          <w:lang w:eastAsia="ar-SA"/>
        </w:rPr>
        <w:t>6</w:t>
      </w:r>
      <w:r w:rsidR="00987446">
        <w:rPr>
          <w:rFonts w:ascii="Comic Sans MS" w:eastAsia="Times New Roman" w:hAnsi="Comic Sans MS" w:cs="Tahoma"/>
          <w:b/>
          <w:lang w:eastAsia="ar-SA"/>
        </w:rPr>
        <w:t>0.000,00</w:t>
      </w:r>
      <w:r w:rsidRPr="00EE7310">
        <w:rPr>
          <w:rFonts w:ascii="Comic Sans MS" w:eastAsia="Times New Roman" w:hAnsi="Comic Sans MS" w:cs="Tahoma"/>
          <w:b/>
          <w:lang w:eastAsia="ar-SA"/>
        </w:rPr>
        <w:t>€</w:t>
      </w:r>
      <w:r w:rsidRPr="00EE7310">
        <w:rPr>
          <w:rFonts w:ascii="Comic Sans MS" w:eastAsia="Times New Roman" w:hAnsi="Comic Sans MS" w:cs="Tahoma"/>
          <w:lang w:eastAsia="ar-SA"/>
        </w:rPr>
        <w:t xml:space="preserve"> </w:t>
      </w:r>
      <w:r w:rsidRPr="00EE7310">
        <w:rPr>
          <w:rFonts w:ascii="Comic Sans MS" w:eastAsia="Times New Roman" w:hAnsi="Comic Sans MS" w:cs="Tahoma"/>
          <w:lang w:eastAsia="el-GR"/>
        </w:rPr>
        <w:t xml:space="preserve">συμπεριλαμβανομένου του Φ.Π.Α. 24%, καθώς και την  υπ. </w:t>
      </w:r>
      <w:proofErr w:type="spellStart"/>
      <w:r w:rsidRPr="00EE7310">
        <w:rPr>
          <w:rFonts w:ascii="Comic Sans MS" w:eastAsia="Times New Roman" w:hAnsi="Comic Sans MS" w:cs="Tahoma"/>
          <w:lang w:eastAsia="el-GR"/>
        </w:rPr>
        <w:t>αριθμ</w:t>
      </w:r>
      <w:proofErr w:type="spellEnd"/>
      <w:r w:rsidRPr="00EE7310">
        <w:rPr>
          <w:rFonts w:ascii="Comic Sans MS" w:eastAsia="Times New Roman" w:hAnsi="Comic Sans MS" w:cs="Tahoma"/>
          <w:lang w:eastAsia="el-GR"/>
        </w:rPr>
        <w:t xml:space="preserve">. </w:t>
      </w:r>
      <w:r w:rsidR="00987446" w:rsidRPr="00987446">
        <w:rPr>
          <w:rFonts w:ascii="Comic Sans MS" w:eastAsia="Times New Roman" w:hAnsi="Comic Sans MS" w:cs="Tahoma"/>
          <w:lang w:eastAsia="el-GR"/>
        </w:rPr>
        <w:t>4/2017</w:t>
      </w:r>
      <w:r w:rsidR="00987446">
        <w:rPr>
          <w:rFonts w:ascii="Comic Sans MS" w:eastAsia="Times New Roman" w:hAnsi="Comic Sans MS" w:cs="Tahoma"/>
          <w:lang w:eastAsia="el-GR"/>
        </w:rPr>
        <w:t xml:space="preserve"> </w:t>
      </w:r>
      <w:r w:rsidRPr="00987446">
        <w:rPr>
          <w:rFonts w:ascii="Comic Sans MS" w:eastAsia="Times New Roman" w:hAnsi="Comic Sans MS" w:cs="Tahoma"/>
          <w:lang w:eastAsia="el-GR"/>
        </w:rPr>
        <w:t>(ΑΔΑ:</w:t>
      </w:r>
      <w:r w:rsidR="00987446" w:rsidRPr="00987446">
        <w:rPr>
          <w:rFonts w:ascii="Comic Sans MS" w:eastAsia="Times New Roman" w:hAnsi="Comic Sans MS" w:cs="Tahoma"/>
          <w:lang w:eastAsia="el-GR"/>
        </w:rPr>
        <w:t>ΩΚΓΨ7ΛΒ-ΤΗ3</w:t>
      </w:r>
      <w:r w:rsidRPr="00987446">
        <w:rPr>
          <w:rFonts w:ascii="Comic Sans MS" w:eastAsia="Times New Roman" w:hAnsi="Comic Sans MS" w:cs="Tahoma"/>
          <w:lang w:eastAsia="el-GR"/>
        </w:rPr>
        <w:t>)</w:t>
      </w:r>
      <w:r w:rsidRPr="00EE7310">
        <w:rPr>
          <w:rFonts w:ascii="Comic Sans MS" w:eastAsia="Times New Roman" w:hAnsi="Comic Sans MS" w:cs="Tahoma"/>
          <w:lang w:eastAsia="el-GR"/>
        </w:rPr>
        <w:t xml:space="preserve"> απόφαση της Οικονομικής Επιτροπής περί συγκρότησης επιτροπής αξιολόγησης αποτελεσμάτων και επιτροπής αξιολόγησης ενστάσεων και προσφυγών του διαγωνισμού.</w:t>
      </w:r>
    </w:p>
    <w:p w:rsidR="00A14EA4" w:rsidRPr="00A14EA4" w:rsidRDefault="00A14EA4" w:rsidP="00A14EA4">
      <w:pPr>
        <w:spacing w:after="0" w:line="240" w:lineRule="auto"/>
        <w:ind w:firstLine="720"/>
        <w:jc w:val="both"/>
        <w:rPr>
          <w:rFonts w:ascii="Comic Sans MS" w:hAnsi="Comic Sans MS" w:cs="Arial"/>
        </w:rPr>
      </w:pPr>
      <w:r>
        <w:rPr>
          <w:rFonts w:ascii="Comic Sans MS" w:eastAsia="Arial Unicode MS" w:hAnsi="Comic Sans MS" w:cs="Arial"/>
        </w:rPr>
        <w:t>Η δαπάνη θα βαρύνει τμηματικά τον προϋπολογισμό της ΠΕ Δράμας των ετών 2017, 2018 και 2019 Ειδικό Φορέα 1072 και ΚΑΕ 1111.0001</w:t>
      </w:r>
      <w:r>
        <w:rPr>
          <w:rFonts w:ascii="Comic Sans MS" w:hAnsi="Comic Sans MS" w:cs="Arial"/>
        </w:rPr>
        <w:t xml:space="preserve"> σύμφωνα με</w:t>
      </w:r>
      <w:r w:rsidR="00466A82">
        <w:rPr>
          <w:rFonts w:ascii="Comic Sans MS" w:hAnsi="Comic Sans MS" w:cs="Arial"/>
        </w:rPr>
        <w:t xml:space="preserve"> το παρακάτω πίνακα, για το λόγο</w:t>
      </w:r>
      <w:r>
        <w:rPr>
          <w:rFonts w:ascii="Comic Sans MS" w:hAnsi="Comic Sans MS" w:cs="Arial"/>
        </w:rPr>
        <w:t xml:space="preserve"> ότι η σύμβαση για την προμήθεια γραφικής ύλης και φωτοτυπικού χαρτιού  της ΠΕ Δράμας </w:t>
      </w:r>
      <w:r w:rsidR="00466A82">
        <w:rPr>
          <w:rFonts w:ascii="Comic Sans MS" w:hAnsi="Comic Sans MS" w:cs="Arial"/>
        </w:rPr>
        <w:t>θα λήξει</w:t>
      </w:r>
      <w:r w:rsidR="002B2D87">
        <w:rPr>
          <w:rFonts w:ascii="Comic Sans MS" w:hAnsi="Comic Sans MS" w:cs="Arial"/>
        </w:rPr>
        <w:t xml:space="preserve"> στις 07/09/2017</w:t>
      </w:r>
    </w:p>
    <w:p w:rsidR="00A14EA4" w:rsidRPr="00A94205" w:rsidRDefault="00A14EA4" w:rsidP="00A14EA4">
      <w:pPr>
        <w:spacing w:after="0" w:line="240" w:lineRule="auto"/>
        <w:ind w:firstLine="720"/>
        <w:jc w:val="both"/>
        <w:rPr>
          <w:rFonts w:ascii="Comic Sans MS" w:hAnsi="Comic Sans MS" w:cs="Arial"/>
        </w:rPr>
      </w:pPr>
    </w:p>
    <w:p w:rsidR="00A14EA4" w:rsidRDefault="00A14EA4" w:rsidP="00A14EA4">
      <w:pPr>
        <w:spacing w:after="0" w:line="240" w:lineRule="auto"/>
        <w:ind w:firstLine="720"/>
        <w:jc w:val="both"/>
        <w:rPr>
          <w:rFonts w:ascii="Comic Sans MS" w:hAnsi="Comic Sans MS" w:cs="Arial"/>
        </w:rPr>
      </w:pPr>
    </w:p>
    <w:p w:rsidR="00F23694" w:rsidRPr="00A94205" w:rsidRDefault="00F23694" w:rsidP="00A14EA4">
      <w:pPr>
        <w:spacing w:after="0" w:line="240" w:lineRule="auto"/>
        <w:ind w:firstLine="720"/>
        <w:jc w:val="both"/>
        <w:rPr>
          <w:rFonts w:ascii="Comic Sans MS" w:hAnsi="Comic Sans MS" w:cs="Arial"/>
        </w:rPr>
      </w:pPr>
    </w:p>
    <w:p w:rsidR="00A14EA4" w:rsidRPr="00A14EA4" w:rsidRDefault="00A14EA4" w:rsidP="00A14EA4">
      <w:pPr>
        <w:spacing w:after="0" w:line="240" w:lineRule="auto"/>
        <w:ind w:firstLine="720"/>
        <w:jc w:val="both"/>
        <w:rPr>
          <w:rFonts w:ascii="Comic Sans MS" w:hAnsi="Comic Sans MS" w:cs="Arial"/>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843"/>
        <w:gridCol w:w="1277"/>
        <w:gridCol w:w="1277"/>
        <w:gridCol w:w="1276"/>
        <w:gridCol w:w="1419"/>
      </w:tblGrid>
      <w:tr w:rsidR="00A14EA4" w:rsidTr="008D32A6">
        <w:trPr>
          <w:trHeight w:val="792"/>
        </w:trPr>
        <w:tc>
          <w:tcPr>
            <w:tcW w:w="2943" w:type="dxa"/>
            <w:tcBorders>
              <w:top w:val="single" w:sz="4" w:space="0" w:color="auto"/>
              <w:left w:val="single" w:sz="4" w:space="0" w:color="auto"/>
              <w:bottom w:val="single" w:sz="4" w:space="0" w:color="auto"/>
              <w:right w:val="single" w:sz="4" w:space="0" w:color="auto"/>
            </w:tcBorders>
            <w:vAlign w:val="center"/>
            <w:hideMark/>
          </w:tcPr>
          <w:p w:rsidR="00A14EA4" w:rsidRDefault="00A14EA4" w:rsidP="008D32A6">
            <w:pPr>
              <w:jc w:val="center"/>
              <w:rPr>
                <w:rFonts w:ascii="Comic Sans MS" w:hAnsi="Comic Sans MS" w:cs="Arial"/>
                <w:b/>
              </w:rPr>
            </w:pPr>
            <w:r>
              <w:rPr>
                <w:rFonts w:ascii="Comic Sans MS" w:hAnsi="Comic Sans MS" w:cs="Arial"/>
                <w:b/>
              </w:rPr>
              <w:lastRenderedPageBreak/>
              <w:t>ΑΙΤΙΟΛΟΓΙΑ</w:t>
            </w:r>
          </w:p>
        </w:tc>
        <w:tc>
          <w:tcPr>
            <w:tcW w:w="1843" w:type="dxa"/>
            <w:tcBorders>
              <w:top w:val="single" w:sz="4" w:space="0" w:color="auto"/>
              <w:left w:val="single" w:sz="4" w:space="0" w:color="auto"/>
              <w:bottom w:val="single" w:sz="4" w:space="0" w:color="auto"/>
              <w:right w:val="single" w:sz="4" w:space="0" w:color="auto"/>
            </w:tcBorders>
            <w:vAlign w:val="center"/>
            <w:hideMark/>
          </w:tcPr>
          <w:p w:rsidR="00A14EA4" w:rsidRDefault="00A14EA4" w:rsidP="008D32A6">
            <w:pPr>
              <w:jc w:val="center"/>
              <w:rPr>
                <w:rFonts w:ascii="Comic Sans MS" w:hAnsi="Comic Sans MS" w:cs="Arial"/>
                <w:b/>
              </w:rPr>
            </w:pPr>
            <w:r>
              <w:rPr>
                <w:rFonts w:ascii="Comic Sans MS" w:hAnsi="Comic Sans MS" w:cs="Arial"/>
                <w:b/>
              </w:rPr>
              <w:t>Κ.Α.Ε. ΕΞΟΔΟΥ</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4EA4" w:rsidRDefault="00A14EA4" w:rsidP="008D32A6">
            <w:pPr>
              <w:jc w:val="center"/>
              <w:rPr>
                <w:rFonts w:ascii="Comic Sans MS" w:hAnsi="Comic Sans MS" w:cs="Arial"/>
                <w:b/>
              </w:rPr>
            </w:pPr>
            <w:r>
              <w:rPr>
                <w:rFonts w:ascii="Comic Sans MS" w:hAnsi="Comic Sans MS" w:cs="Arial"/>
                <w:b/>
              </w:rPr>
              <w:t xml:space="preserve">ΣΥΝΟΛΙΚΟΣ ΠΡΟΫΠΟΛΟΓΙΣΜΟΣ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4EA4" w:rsidRDefault="00A14EA4" w:rsidP="008D32A6">
            <w:pPr>
              <w:jc w:val="center"/>
              <w:rPr>
                <w:rFonts w:ascii="Comic Sans MS" w:hAnsi="Comic Sans MS" w:cs="Arial"/>
                <w:b/>
              </w:rPr>
            </w:pPr>
            <w:r>
              <w:rPr>
                <w:rFonts w:ascii="Comic Sans MS" w:hAnsi="Comic Sans MS" w:cs="Arial"/>
                <w:b/>
              </w:rPr>
              <w:t>ΠΟΣΟ ΕΤΟΥΣ 2017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A14EA4" w:rsidRDefault="00A14EA4" w:rsidP="008D32A6">
            <w:pPr>
              <w:jc w:val="center"/>
              <w:rPr>
                <w:rFonts w:ascii="Comic Sans MS" w:hAnsi="Comic Sans MS" w:cs="Arial"/>
                <w:b/>
              </w:rPr>
            </w:pPr>
            <w:r>
              <w:rPr>
                <w:rFonts w:ascii="Comic Sans MS" w:hAnsi="Comic Sans MS" w:cs="Arial"/>
                <w:b/>
              </w:rPr>
              <w:t>ΠΟΣΟ ΕΤΟΥΣ 2018</w:t>
            </w:r>
          </w:p>
        </w:tc>
        <w:tc>
          <w:tcPr>
            <w:tcW w:w="1418" w:type="dxa"/>
            <w:tcBorders>
              <w:top w:val="single" w:sz="4" w:space="0" w:color="auto"/>
              <w:left w:val="single" w:sz="4" w:space="0" w:color="auto"/>
              <w:bottom w:val="single" w:sz="4" w:space="0" w:color="auto"/>
              <w:right w:val="single" w:sz="4" w:space="0" w:color="auto"/>
            </w:tcBorders>
            <w:hideMark/>
          </w:tcPr>
          <w:p w:rsidR="00A14EA4" w:rsidRDefault="00A14EA4" w:rsidP="008D32A6">
            <w:pPr>
              <w:jc w:val="center"/>
              <w:rPr>
                <w:rFonts w:ascii="Comic Sans MS" w:hAnsi="Comic Sans MS" w:cs="Arial"/>
                <w:b/>
              </w:rPr>
            </w:pPr>
            <w:r>
              <w:rPr>
                <w:rFonts w:ascii="Comic Sans MS" w:hAnsi="Comic Sans MS" w:cs="Arial"/>
                <w:b/>
              </w:rPr>
              <w:t>ΠΟΣΟ ΕΤΟΥΣ 2019</w:t>
            </w:r>
          </w:p>
        </w:tc>
      </w:tr>
      <w:tr w:rsidR="00A14EA4" w:rsidTr="008D32A6">
        <w:trPr>
          <w:trHeight w:val="1100"/>
        </w:trPr>
        <w:tc>
          <w:tcPr>
            <w:tcW w:w="2943" w:type="dxa"/>
            <w:tcBorders>
              <w:top w:val="single" w:sz="4" w:space="0" w:color="auto"/>
              <w:left w:val="single" w:sz="4" w:space="0" w:color="auto"/>
              <w:bottom w:val="single" w:sz="4" w:space="0" w:color="auto"/>
              <w:right w:val="single" w:sz="4" w:space="0" w:color="auto"/>
            </w:tcBorders>
            <w:vAlign w:val="center"/>
            <w:hideMark/>
          </w:tcPr>
          <w:p w:rsidR="00A14EA4" w:rsidRDefault="00A14EA4" w:rsidP="002B2D87">
            <w:pPr>
              <w:jc w:val="center"/>
              <w:rPr>
                <w:rFonts w:ascii="Comic Sans MS" w:hAnsi="Comic Sans MS" w:cs="Arial"/>
              </w:rPr>
            </w:pPr>
            <w:r>
              <w:rPr>
                <w:rFonts w:ascii="Comic Sans MS" w:hAnsi="Comic Sans MS" w:cs="Arial"/>
              </w:rPr>
              <w:t xml:space="preserve">ΠΡΟΜΗΘΕΙΑ </w:t>
            </w:r>
            <w:r w:rsidR="002B2D87">
              <w:rPr>
                <w:rFonts w:ascii="Comic Sans MS" w:hAnsi="Comic Sans MS" w:cs="Arial"/>
              </w:rPr>
              <w:t>ΜΕΛΑΝΙΩΝ ΚΑΙ ΤΟΝΕΡ</w:t>
            </w:r>
            <w:r>
              <w:rPr>
                <w:rFonts w:ascii="Comic Sans MS" w:hAnsi="Comic Sans MS" w:cs="Arial"/>
              </w:rPr>
              <w:t xml:space="preserve"> ΜΕ ΤΗ ΔΙΑΔΙΚΑΣΙΑ ΔΙΑΓΩΝΙΣΜΟΥ ΓΙΑ ΔΥΟ (2) ΕΤΗ ΑΠΟ ΤΗΝ ΥΠΟΓΡΑΦΗ ΤΗΣ ΣΥΜΒΑΣΗΣ </w:t>
            </w:r>
          </w:p>
        </w:tc>
        <w:tc>
          <w:tcPr>
            <w:tcW w:w="1843" w:type="dxa"/>
            <w:tcBorders>
              <w:top w:val="single" w:sz="4" w:space="0" w:color="auto"/>
              <w:left w:val="single" w:sz="4" w:space="0" w:color="auto"/>
              <w:bottom w:val="single" w:sz="4" w:space="0" w:color="auto"/>
              <w:right w:val="single" w:sz="4" w:space="0" w:color="auto"/>
            </w:tcBorders>
            <w:vAlign w:val="center"/>
            <w:hideMark/>
          </w:tcPr>
          <w:p w:rsidR="00A14EA4" w:rsidRDefault="00A14EA4" w:rsidP="008D32A6">
            <w:pPr>
              <w:jc w:val="center"/>
              <w:rPr>
                <w:rFonts w:ascii="Comic Sans MS" w:hAnsi="Comic Sans MS" w:cs="Arial"/>
              </w:rPr>
            </w:pPr>
            <w:r>
              <w:rPr>
                <w:rFonts w:ascii="Comic Sans MS" w:hAnsi="Comic Sans MS" w:cs="Arial"/>
              </w:rPr>
              <w:t>1072.1111.0001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4EA4" w:rsidRDefault="00A14EA4" w:rsidP="008D32A6">
            <w:pPr>
              <w:jc w:val="center"/>
              <w:rPr>
                <w:rFonts w:ascii="Comic Sans MS" w:hAnsi="Comic Sans MS" w:cs="Arial"/>
              </w:rPr>
            </w:pPr>
            <w:r>
              <w:rPr>
                <w:rFonts w:ascii="Comic Sans MS" w:hAnsi="Comic Sans MS" w:cs="Arial"/>
              </w:rPr>
              <w:t>60.000,00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4EA4" w:rsidRDefault="00A14EA4" w:rsidP="008D32A6">
            <w:pPr>
              <w:jc w:val="center"/>
              <w:rPr>
                <w:rFonts w:ascii="Comic Sans MS" w:hAnsi="Comic Sans MS" w:cs="Arial"/>
              </w:rPr>
            </w:pPr>
            <w:r>
              <w:rPr>
                <w:rFonts w:ascii="Comic Sans MS" w:hAnsi="Comic Sans MS" w:cs="Arial"/>
              </w:rPr>
              <w:t>10.000,00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14EA4" w:rsidRDefault="00A14EA4" w:rsidP="008D32A6">
            <w:pPr>
              <w:jc w:val="center"/>
              <w:rPr>
                <w:rFonts w:ascii="Comic Sans MS" w:hAnsi="Comic Sans MS" w:cs="Arial"/>
              </w:rPr>
            </w:pPr>
            <w:r>
              <w:rPr>
                <w:rFonts w:ascii="Comic Sans MS" w:hAnsi="Comic Sans MS" w:cs="Arial"/>
              </w:rPr>
              <w:t>30.000,00</w:t>
            </w:r>
          </w:p>
        </w:tc>
        <w:tc>
          <w:tcPr>
            <w:tcW w:w="1418" w:type="dxa"/>
            <w:tcBorders>
              <w:top w:val="single" w:sz="4" w:space="0" w:color="auto"/>
              <w:left w:val="single" w:sz="4" w:space="0" w:color="auto"/>
              <w:bottom w:val="single" w:sz="4" w:space="0" w:color="auto"/>
              <w:right w:val="single" w:sz="4" w:space="0" w:color="auto"/>
            </w:tcBorders>
          </w:tcPr>
          <w:p w:rsidR="00A14EA4" w:rsidRDefault="00A14EA4" w:rsidP="008D32A6">
            <w:pPr>
              <w:jc w:val="center"/>
              <w:rPr>
                <w:rFonts w:ascii="Comic Sans MS" w:hAnsi="Comic Sans MS" w:cs="Arial"/>
              </w:rPr>
            </w:pPr>
          </w:p>
          <w:p w:rsidR="00184679" w:rsidRDefault="00184679" w:rsidP="008D32A6">
            <w:pPr>
              <w:jc w:val="center"/>
              <w:rPr>
                <w:rFonts w:ascii="Comic Sans MS" w:hAnsi="Comic Sans MS" w:cs="Arial"/>
              </w:rPr>
            </w:pPr>
          </w:p>
          <w:p w:rsidR="00A14EA4" w:rsidRDefault="00A14EA4" w:rsidP="008D32A6">
            <w:pPr>
              <w:jc w:val="center"/>
              <w:rPr>
                <w:rFonts w:ascii="Comic Sans MS" w:hAnsi="Comic Sans MS" w:cs="Arial"/>
                <w:lang w:val="en-US"/>
              </w:rPr>
            </w:pPr>
            <w:r>
              <w:rPr>
                <w:rFonts w:ascii="Comic Sans MS" w:hAnsi="Comic Sans MS" w:cs="Arial"/>
              </w:rPr>
              <w:t>20.000,00</w:t>
            </w:r>
          </w:p>
        </w:tc>
      </w:tr>
    </w:tbl>
    <w:p w:rsidR="00F148A0" w:rsidRPr="00D8215C" w:rsidRDefault="00F148A0" w:rsidP="00F148A0">
      <w:pPr>
        <w:widowControl w:val="0"/>
        <w:shd w:val="clear" w:color="auto" w:fill="FFFFFF"/>
        <w:autoSpaceDE w:val="0"/>
        <w:autoSpaceDN w:val="0"/>
        <w:adjustRightInd w:val="0"/>
        <w:spacing w:after="0" w:line="240" w:lineRule="auto"/>
        <w:ind w:right="11"/>
        <w:jc w:val="center"/>
        <w:rPr>
          <w:rFonts w:ascii="Comic Sans MS" w:eastAsia="Times New Roman" w:hAnsi="Comic Sans MS" w:cs="Times New Roman"/>
          <w:lang w:eastAsia="el-GR"/>
        </w:rPr>
      </w:pPr>
    </w:p>
    <w:p w:rsidR="00FE3869" w:rsidRPr="00FE3869" w:rsidRDefault="00FE3869" w:rsidP="00FE3869">
      <w:pPr>
        <w:spacing w:after="60" w:line="240" w:lineRule="auto"/>
        <w:jc w:val="center"/>
        <w:rPr>
          <w:rFonts w:ascii="Comic Sans MS" w:eastAsia="Times New Roman" w:hAnsi="Comic Sans MS" w:cs="Tahoma"/>
          <w:b/>
          <w:bCs/>
          <w:snapToGrid w:val="0"/>
          <w:u w:val="single"/>
          <w:lang w:eastAsia="el-GR"/>
        </w:rPr>
      </w:pPr>
      <w:r w:rsidRPr="00FE3869">
        <w:rPr>
          <w:rFonts w:ascii="Comic Sans MS" w:eastAsia="Times New Roman" w:hAnsi="Comic Sans MS" w:cs="Tahoma"/>
          <w:b/>
          <w:bCs/>
          <w:snapToGrid w:val="0"/>
          <w:u w:val="single"/>
          <w:lang w:eastAsia="el-GR"/>
        </w:rPr>
        <w:t xml:space="preserve">Π Ρ Ο Κ Η Ρ Υ Σ </w:t>
      </w:r>
      <w:proofErr w:type="spellStart"/>
      <w:r w:rsidRPr="00FE3869">
        <w:rPr>
          <w:rFonts w:ascii="Comic Sans MS" w:eastAsia="Times New Roman" w:hAnsi="Comic Sans MS" w:cs="Tahoma"/>
          <w:b/>
          <w:bCs/>
          <w:snapToGrid w:val="0"/>
          <w:u w:val="single"/>
          <w:lang w:eastAsia="el-GR"/>
        </w:rPr>
        <w:t>Σ</w:t>
      </w:r>
      <w:proofErr w:type="spellEnd"/>
      <w:r w:rsidRPr="00FE3869">
        <w:rPr>
          <w:rFonts w:ascii="Comic Sans MS" w:eastAsia="Times New Roman" w:hAnsi="Comic Sans MS" w:cs="Tahoma"/>
          <w:b/>
          <w:bCs/>
          <w:snapToGrid w:val="0"/>
          <w:u w:val="single"/>
          <w:lang w:eastAsia="el-GR"/>
        </w:rPr>
        <w:t xml:space="preserve"> Ο Υ Μ Ε</w:t>
      </w:r>
    </w:p>
    <w:p w:rsidR="00F148A0" w:rsidRPr="00F148A0" w:rsidRDefault="00F148A0" w:rsidP="00F148A0">
      <w:pPr>
        <w:widowControl w:val="0"/>
        <w:shd w:val="clear" w:color="auto" w:fill="FFFFFF"/>
        <w:autoSpaceDE w:val="0"/>
        <w:autoSpaceDN w:val="0"/>
        <w:adjustRightInd w:val="0"/>
        <w:spacing w:after="0" w:line="240" w:lineRule="auto"/>
        <w:ind w:right="11"/>
        <w:jc w:val="center"/>
        <w:rPr>
          <w:rFonts w:ascii="Comic Sans MS" w:eastAsia="Times New Roman" w:hAnsi="Comic Sans MS" w:cs="Arial"/>
          <w:lang w:eastAsia="el-GR"/>
        </w:rPr>
      </w:pPr>
    </w:p>
    <w:p w:rsidR="00C92C45" w:rsidRDefault="00FE3869" w:rsidP="00F148A0">
      <w:pPr>
        <w:widowControl w:val="0"/>
        <w:shd w:val="clear" w:color="auto" w:fill="FFFFFF"/>
        <w:autoSpaceDE w:val="0"/>
        <w:autoSpaceDN w:val="0"/>
        <w:adjustRightInd w:val="0"/>
        <w:spacing w:after="0" w:line="240" w:lineRule="auto"/>
        <w:ind w:left="67" w:right="14"/>
        <w:jc w:val="both"/>
        <w:rPr>
          <w:rFonts w:ascii="Comic Sans MS" w:eastAsia="Times New Roman" w:hAnsi="Comic Sans MS" w:cs="Arial"/>
          <w:b/>
          <w:bCs/>
          <w:lang w:eastAsia="el-GR"/>
        </w:rPr>
      </w:pPr>
      <w:r>
        <w:rPr>
          <w:rFonts w:ascii="Comic Sans MS" w:hAnsi="Comic Sans MS" w:cs="Tahoma"/>
          <w:b/>
          <w:bCs/>
          <w:snapToGrid w:val="0"/>
        </w:rPr>
        <w:t>Η</w:t>
      </w:r>
      <w:r w:rsidRPr="00FE3869">
        <w:rPr>
          <w:rFonts w:ascii="Comic Sans MS" w:hAnsi="Comic Sans MS" w:cs="Tahoma"/>
          <w:b/>
          <w:bCs/>
          <w:snapToGrid w:val="0"/>
        </w:rPr>
        <w:t xml:space="preserve">λεκτρονικό, δημόσιο, διεθνή </w:t>
      </w:r>
      <w:r w:rsidR="006C56D5">
        <w:rPr>
          <w:rFonts w:ascii="Comic Sans MS" w:hAnsi="Comic Sans MS" w:cs="Tahoma"/>
          <w:b/>
          <w:bCs/>
          <w:snapToGrid w:val="0"/>
        </w:rPr>
        <w:t xml:space="preserve">ανοικτό </w:t>
      </w:r>
      <w:r w:rsidRPr="00FE3869">
        <w:rPr>
          <w:rFonts w:ascii="Comic Sans MS" w:hAnsi="Comic Sans MS" w:cs="Tahoma"/>
          <w:b/>
          <w:bCs/>
          <w:snapToGrid w:val="0"/>
        </w:rPr>
        <w:t>μειοδοτικό διαγωνισμό επιλογής αναδόχου</w:t>
      </w:r>
      <w:r w:rsidR="00C92C45" w:rsidRPr="00FE3869">
        <w:rPr>
          <w:rFonts w:ascii="Comic Sans MS" w:eastAsia="Times New Roman" w:hAnsi="Comic Sans MS" w:cs="Arial"/>
          <w:b/>
          <w:bCs/>
          <w:lang w:eastAsia="el-GR"/>
        </w:rPr>
        <w:t xml:space="preserve"> </w:t>
      </w:r>
      <w:r w:rsidR="00C92C45" w:rsidRPr="00FE3869">
        <w:rPr>
          <w:rFonts w:ascii="Comic Sans MS" w:eastAsia="Times New Roman" w:hAnsi="Comic Sans MS" w:cs="Times New Roman"/>
          <w:b/>
          <w:bCs/>
          <w:lang w:eastAsia="el-GR"/>
        </w:rPr>
        <w:t>με</w:t>
      </w:r>
      <w:r w:rsidR="00C92C45" w:rsidRPr="00F148A0">
        <w:rPr>
          <w:rFonts w:ascii="Comic Sans MS" w:eastAsia="Times New Roman" w:hAnsi="Comic Sans MS" w:cs="Arial"/>
          <w:b/>
          <w:bCs/>
          <w:lang w:eastAsia="el-GR"/>
        </w:rPr>
        <w:t xml:space="preserve"> </w:t>
      </w:r>
      <w:r w:rsidR="00C92C45" w:rsidRPr="00F148A0">
        <w:rPr>
          <w:rFonts w:ascii="Comic Sans MS" w:eastAsia="Times New Roman" w:hAnsi="Comic Sans MS" w:cs="Times New Roman"/>
          <w:b/>
          <w:bCs/>
          <w:lang w:eastAsia="el-GR"/>
        </w:rPr>
        <w:t>κριτήριο</w:t>
      </w:r>
      <w:r w:rsidR="00C92C45" w:rsidRPr="00F148A0">
        <w:rPr>
          <w:rFonts w:ascii="Comic Sans MS" w:eastAsia="Times New Roman" w:hAnsi="Comic Sans MS" w:cs="Arial"/>
          <w:b/>
          <w:bCs/>
          <w:lang w:eastAsia="el-GR"/>
        </w:rPr>
        <w:t xml:space="preserve"> </w:t>
      </w:r>
      <w:r w:rsidR="00C92C45" w:rsidRPr="00F148A0">
        <w:rPr>
          <w:rFonts w:ascii="Comic Sans MS" w:eastAsia="Times New Roman" w:hAnsi="Comic Sans MS" w:cs="Times New Roman"/>
          <w:b/>
          <w:bCs/>
          <w:lang w:eastAsia="el-GR"/>
        </w:rPr>
        <w:t>κατακύρωσης</w:t>
      </w:r>
      <w:r w:rsidR="00C92C45" w:rsidRPr="00F148A0">
        <w:rPr>
          <w:rFonts w:ascii="Comic Sans MS" w:eastAsia="Times New Roman" w:hAnsi="Comic Sans MS" w:cs="Arial"/>
          <w:b/>
          <w:bCs/>
          <w:lang w:eastAsia="el-GR"/>
        </w:rPr>
        <w:t xml:space="preserve"> </w:t>
      </w:r>
      <w:r w:rsidR="00C92C45" w:rsidRPr="00F148A0">
        <w:rPr>
          <w:rFonts w:ascii="Comic Sans MS" w:eastAsia="Times New Roman" w:hAnsi="Comic Sans MS" w:cs="Times New Roman"/>
          <w:b/>
          <w:bCs/>
          <w:lang w:eastAsia="el-GR"/>
        </w:rPr>
        <w:t>τη</w:t>
      </w:r>
      <w:r w:rsidR="00C92C45" w:rsidRPr="00F148A0">
        <w:rPr>
          <w:rFonts w:ascii="Comic Sans MS" w:eastAsia="Times New Roman" w:hAnsi="Comic Sans MS" w:cs="Arial"/>
          <w:b/>
          <w:bCs/>
          <w:lang w:eastAsia="el-GR"/>
        </w:rPr>
        <w:t xml:space="preserve"> </w:t>
      </w:r>
      <w:r w:rsidR="00C92C45" w:rsidRPr="00F148A0">
        <w:rPr>
          <w:rFonts w:ascii="Comic Sans MS" w:eastAsia="Times New Roman" w:hAnsi="Comic Sans MS" w:cs="Times New Roman"/>
          <w:b/>
          <w:bCs/>
          <w:lang w:eastAsia="el-GR"/>
        </w:rPr>
        <w:t>χαμηλότερη</w:t>
      </w:r>
      <w:r w:rsidR="00C92C45" w:rsidRPr="00F148A0">
        <w:rPr>
          <w:rFonts w:ascii="Comic Sans MS" w:eastAsia="Times New Roman" w:hAnsi="Comic Sans MS" w:cs="Arial"/>
          <w:b/>
          <w:bCs/>
          <w:lang w:eastAsia="el-GR"/>
        </w:rPr>
        <w:t xml:space="preserve"> </w:t>
      </w:r>
      <w:r w:rsidR="00C92C45" w:rsidRPr="00F148A0">
        <w:rPr>
          <w:rFonts w:ascii="Comic Sans MS" w:eastAsia="Times New Roman" w:hAnsi="Comic Sans MS" w:cs="Times New Roman"/>
          <w:b/>
          <w:bCs/>
          <w:lang w:eastAsia="el-GR"/>
        </w:rPr>
        <w:t>τιμή</w:t>
      </w:r>
      <w:r w:rsidR="00C92C45" w:rsidRPr="00F148A0">
        <w:rPr>
          <w:rFonts w:ascii="Comic Sans MS" w:eastAsia="Times New Roman" w:hAnsi="Comic Sans MS" w:cs="Arial"/>
          <w:b/>
          <w:bCs/>
          <w:lang w:eastAsia="el-GR"/>
        </w:rPr>
        <w:t xml:space="preserve"> </w:t>
      </w:r>
      <w:r w:rsidR="00C92C45" w:rsidRPr="00F148A0">
        <w:rPr>
          <w:rFonts w:ascii="Comic Sans MS" w:eastAsia="Times New Roman" w:hAnsi="Comic Sans MS" w:cs="Times New Roman"/>
          <w:b/>
          <w:bCs/>
          <w:lang w:eastAsia="el-GR"/>
        </w:rPr>
        <w:t xml:space="preserve">για το σύνολο των ειδών σε € για </w:t>
      </w:r>
      <w:r w:rsidR="00F23694">
        <w:rPr>
          <w:rFonts w:ascii="Comic Sans MS" w:eastAsia="Times New Roman" w:hAnsi="Comic Sans MS" w:cs="Arial"/>
          <w:b/>
          <w:bCs/>
          <w:lang w:eastAsia="el-GR"/>
        </w:rPr>
        <w:t xml:space="preserve">μελάνια και </w:t>
      </w:r>
      <w:proofErr w:type="spellStart"/>
      <w:r w:rsidR="00F23694">
        <w:rPr>
          <w:rFonts w:ascii="Comic Sans MS" w:eastAsia="Times New Roman" w:hAnsi="Comic Sans MS" w:cs="Arial"/>
          <w:b/>
          <w:bCs/>
          <w:lang w:eastAsia="el-GR"/>
        </w:rPr>
        <w:t>τόνερ</w:t>
      </w:r>
      <w:proofErr w:type="spellEnd"/>
      <w:r w:rsidR="00F23694">
        <w:rPr>
          <w:rFonts w:ascii="Comic Sans MS" w:eastAsia="Times New Roman" w:hAnsi="Comic Sans MS" w:cs="Arial"/>
          <w:b/>
          <w:bCs/>
          <w:lang w:eastAsia="el-GR"/>
        </w:rPr>
        <w:t xml:space="preserve"> </w:t>
      </w:r>
      <w:r w:rsidR="00C92C45" w:rsidRPr="00F148A0">
        <w:rPr>
          <w:rFonts w:ascii="Comic Sans MS" w:eastAsia="Times New Roman" w:hAnsi="Comic Sans MS" w:cs="Times New Roman"/>
          <w:b/>
          <w:bCs/>
          <w:lang w:eastAsia="el-GR"/>
        </w:rPr>
        <w:t>των</w:t>
      </w:r>
      <w:r w:rsidR="00C92C45" w:rsidRPr="00F148A0">
        <w:rPr>
          <w:rFonts w:ascii="Comic Sans MS" w:eastAsia="Times New Roman" w:hAnsi="Comic Sans MS" w:cs="Arial"/>
          <w:b/>
          <w:bCs/>
          <w:lang w:eastAsia="el-GR"/>
        </w:rPr>
        <w:t xml:space="preserve"> </w:t>
      </w:r>
      <w:r w:rsidR="00C92C45" w:rsidRPr="00F148A0">
        <w:rPr>
          <w:rFonts w:ascii="Comic Sans MS" w:eastAsia="Times New Roman" w:hAnsi="Comic Sans MS" w:cs="Times New Roman"/>
          <w:b/>
          <w:bCs/>
          <w:lang w:eastAsia="el-GR"/>
        </w:rPr>
        <w:t>υπηρεσιών</w:t>
      </w:r>
      <w:r w:rsidR="00C92C45" w:rsidRPr="00F148A0">
        <w:rPr>
          <w:rFonts w:ascii="Comic Sans MS" w:eastAsia="Times New Roman" w:hAnsi="Comic Sans MS" w:cs="Arial"/>
          <w:b/>
          <w:bCs/>
          <w:lang w:eastAsia="el-GR"/>
        </w:rPr>
        <w:t xml:space="preserve"> </w:t>
      </w:r>
      <w:r w:rsidR="00C92C45" w:rsidRPr="00F148A0">
        <w:rPr>
          <w:rFonts w:ascii="Comic Sans MS" w:eastAsia="Times New Roman" w:hAnsi="Comic Sans MS" w:cs="Times New Roman"/>
          <w:b/>
          <w:bCs/>
          <w:lang w:eastAsia="el-GR"/>
        </w:rPr>
        <w:t>της</w:t>
      </w:r>
      <w:r w:rsidR="00C92C45" w:rsidRPr="00F148A0">
        <w:rPr>
          <w:rFonts w:ascii="Comic Sans MS" w:eastAsia="Times New Roman" w:hAnsi="Comic Sans MS" w:cs="Arial"/>
          <w:b/>
          <w:bCs/>
          <w:lang w:eastAsia="el-GR"/>
        </w:rPr>
        <w:t xml:space="preserve"> </w:t>
      </w:r>
      <w:r w:rsidR="00C92C45" w:rsidRPr="00F148A0">
        <w:rPr>
          <w:rFonts w:ascii="Comic Sans MS" w:eastAsia="Times New Roman" w:hAnsi="Comic Sans MS" w:cs="Times New Roman"/>
          <w:b/>
          <w:bCs/>
          <w:lang w:eastAsia="el-GR"/>
        </w:rPr>
        <w:t>Περιφέρειας</w:t>
      </w:r>
      <w:r w:rsidR="00C92C45" w:rsidRPr="00F148A0">
        <w:rPr>
          <w:rFonts w:ascii="Comic Sans MS" w:eastAsia="Times New Roman" w:hAnsi="Comic Sans MS" w:cs="Arial"/>
          <w:b/>
          <w:bCs/>
          <w:lang w:eastAsia="el-GR"/>
        </w:rPr>
        <w:t xml:space="preserve"> </w:t>
      </w:r>
      <w:r w:rsidR="00C92C45" w:rsidRPr="00F148A0">
        <w:rPr>
          <w:rFonts w:ascii="Comic Sans MS" w:eastAsia="Times New Roman" w:hAnsi="Comic Sans MS" w:cs="Times New Roman"/>
          <w:b/>
          <w:bCs/>
          <w:lang w:eastAsia="el-GR"/>
        </w:rPr>
        <w:t>Ανατολικής</w:t>
      </w:r>
      <w:r w:rsidR="00C92C45" w:rsidRPr="00F148A0">
        <w:rPr>
          <w:rFonts w:ascii="Comic Sans MS" w:eastAsia="Times New Roman" w:hAnsi="Comic Sans MS" w:cs="Arial"/>
          <w:b/>
          <w:bCs/>
          <w:lang w:eastAsia="el-GR"/>
        </w:rPr>
        <w:t xml:space="preserve"> </w:t>
      </w:r>
      <w:r w:rsidR="00C92C45" w:rsidRPr="00F148A0">
        <w:rPr>
          <w:rFonts w:ascii="Comic Sans MS" w:eastAsia="Times New Roman" w:hAnsi="Comic Sans MS" w:cs="Times New Roman"/>
          <w:b/>
          <w:bCs/>
          <w:lang w:eastAsia="el-GR"/>
        </w:rPr>
        <w:t>Μακεδονίας Θράκης</w:t>
      </w:r>
      <w:r w:rsidR="00C92C45" w:rsidRPr="00F148A0">
        <w:rPr>
          <w:rFonts w:ascii="Comic Sans MS" w:eastAsia="Times New Roman" w:hAnsi="Comic Sans MS" w:cs="Arial"/>
          <w:b/>
          <w:bCs/>
          <w:lang w:eastAsia="el-GR"/>
        </w:rPr>
        <w:t xml:space="preserve"> (</w:t>
      </w:r>
      <w:r w:rsidR="00C92C45" w:rsidRPr="00F148A0">
        <w:rPr>
          <w:rFonts w:ascii="Comic Sans MS" w:eastAsia="Times New Roman" w:hAnsi="Comic Sans MS" w:cs="Times New Roman"/>
          <w:b/>
          <w:bCs/>
          <w:lang w:eastAsia="el-GR"/>
        </w:rPr>
        <w:t>Περιφερειακής</w:t>
      </w:r>
      <w:r w:rsidR="00C92C45" w:rsidRPr="00F148A0">
        <w:rPr>
          <w:rFonts w:ascii="Comic Sans MS" w:eastAsia="Times New Roman" w:hAnsi="Comic Sans MS" w:cs="Arial"/>
          <w:b/>
          <w:bCs/>
          <w:lang w:eastAsia="el-GR"/>
        </w:rPr>
        <w:t xml:space="preserve"> </w:t>
      </w:r>
      <w:r w:rsidR="00C92C45" w:rsidRPr="00F148A0">
        <w:rPr>
          <w:rFonts w:ascii="Comic Sans MS" w:eastAsia="Times New Roman" w:hAnsi="Comic Sans MS" w:cs="Times New Roman"/>
          <w:b/>
          <w:bCs/>
          <w:lang w:eastAsia="el-GR"/>
        </w:rPr>
        <w:t>Ενότητας</w:t>
      </w:r>
      <w:r w:rsidR="00C92C45" w:rsidRPr="00F148A0">
        <w:rPr>
          <w:rFonts w:ascii="Comic Sans MS" w:eastAsia="Times New Roman" w:hAnsi="Comic Sans MS" w:cs="Arial"/>
          <w:b/>
          <w:bCs/>
          <w:lang w:eastAsia="el-GR"/>
        </w:rPr>
        <w:t xml:space="preserve"> Δράμας) </w:t>
      </w:r>
      <w:r w:rsidR="00C92C45" w:rsidRPr="00F148A0">
        <w:rPr>
          <w:rFonts w:ascii="Comic Sans MS" w:eastAsia="Times New Roman" w:hAnsi="Comic Sans MS" w:cs="Times New Roman"/>
          <w:b/>
          <w:bCs/>
          <w:lang w:eastAsia="el-GR"/>
        </w:rPr>
        <w:t>συνολικού</w:t>
      </w:r>
      <w:r w:rsidR="00C92C45" w:rsidRPr="00F148A0">
        <w:rPr>
          <w:rFonts w:ascii="Comic Sans MS" w:eastAsia="Times New Roman" w:hAnsi="Comic Sans MS" w:cs="Arial"/>
          <w:b/>
          <w:bCs/>
          <w:lang w:eastAsia="el-GR"/>
        </w:rPr>
        <w:t xml:space="preserve"> </w:t>
      </w:r>
      <w:r w:rsidR="00C92C45" w:rsidRPr="00F148A0">
        <w:rPr>
          <w:rFonts w:ascii="Comic Sans MS" w:eastAsia="Times New Roman" w:hAnsi="Comic Sans MS" w:cs="Times New Roman"/>
          <w:b/>
          <w:bCs/>
          <w:lang w:eastAsia="el-GR"/>
        </w:rPr>
        <w:t>ενδεικτικού</w:t>
      </w:r>
      <w:r w:rsidR="00C92C45" w:rsidRPr="00F148A0">
        <w:rPr>
          <w:rFonts w:ascii="Comic Sans MS" w:eastAsia="Times New Roman" w:hAnsi="Comic Sans MS" w:cs="Arial"/>
          <w:b/>
          <w:bCs/>
          <w:lang w:eastAsia="el-GR"/>
        </w:rPr>
        <w:t xml:space="preserve"> </w:t>
      </w:r>
      <w:r w:rsidR="00C92C45" w:rsidRPr="00F148A0">
        <w:rPr>
          <w:rFonts w:ascii="Comic Sans MS" w:eastAsia="Times New Roman" w:hAnsi="Comic Sans MS" w:cs="Times New Roman"/>
          <w:b/>
          <w:bCs/>
          <w:lang w:eastAsia="el-GR"/>
        </w:rPr>
        <w:t>προϋπολογισμού</w:t>
      </w:r>
      <w:r w:rsidR="00B115D2">
        <w:rPr>
          <w:rFonts w:ascii="Comic Sans MS" w:eastAsia="Times New Roman" w:hAnsi="Comic Sans MS" w:cs="Arial"/>
          <w:b/>
          <w:bCs/>
          <w:lang w:eastAsia="el-GR"/>
        </w:rPr>
        <w:t xml:space="preserve"> 6</w:t>
      </w:r>
      <w:r w:rsidR="00C92C45" w:rsidRPr="00F148A0">
        <w:rPr>
          <w:rFonts w:ascii="Comic Sans MS" w:eastAsia="Times New Roman" w:hAnsi="Comic Sans MS" w:cs="Arial"/>
          <w:b/>
          <w:bCs/>
          <w:lang w:eastAsia="el-GR"/>
        </w:rPr>
        <w:t xml:space="preserve">0.000,00 </w:t>
      </w:r>
      <w:r w:rsidR="00C92C45" w:rsidRPr="00F148A0">
        <w:rPr>
          <w:rFonts w:ascii="Comic Sans MS" w:eastAsia="Times New Roman" w:hAnsi="Comic Sans MS" w:cs="Times New Roman"/>
          <w:b/>
          <w:bCs/>
          <w:lang w:eastAsia="el-GR"/>
        </w:rPr>
        <w:t>€ συμπεριλαμβανομένου</w:t>
      </w:r>
      <w:r w:rsidR="00C92C45" w:rsidRPr="00F148A0">
        <w:rPr>
          <w:rFonts w:ascii="Comic Sans MS" w:eastAsia="Times New Roman" w:hAnsi="Comic Sans MS" w:cs="Arial"/>
          <w:b/>
          <w:bCs/>
          <w:lang w:eastAsia="el-GR"/>
        </w:rPr>
        <w:t xml:space="preserve"> </w:t>
      </w:r>
      <w:r w:rsidR="00C92C45" w:rsidRPr="00F148A0">
        <w:rPr>
          <w:rFonts w:ascii="Comic Sans MS" w:eastAsia="Times New Roman" w:hAnsi="Comic Sans MS" w:cs="Times New Roman"/>
          <w:b/>
          <w:bCs/>
          <w:lang w:eastAsia="el-GR"/>
        </w:rPr>
        <w:t>του</w:t>
      </w:r>
      <w:r w:rsidR="00C92C45" w:rsidRPr="00F148A0">
        <w:rPr>
          <w:rFonts w:ascii="Comic Sans MS" w:eastAsia="Times New Roman" w:hAnsi="Comic Sans MS" w:cs="Arial"/>
          <w:b/>
          <w:bCs/>
          <w:lang w:eastAsia="el-GR"/>
        </w:rPr>
        <w:t xml:space="preserve"> </w:t>
      </w:r>
      <w:r w:rsidR="00C92C45" w:rsidRPr="00F148A0">
        <w:rPr>
          <w:rFonts w:ascii="Comic Sans MS" w:eastAsia="Times New Roman" w:hAnsi="Comic Sans MS" w:cs="Times New Roman"/>
          <w:b/>
          <w:bCs/>
          <w:lang w:eastAsia="el-GR"/>
        </w:rPr>
        <w:t>Φ</w:t>
      </w:r>
      <w:r w:rsidR="00C92C45" w:rsidRPr="00F148A0">
        <w:rPr>
          <w:rFonts w:ascii="Comic Sans MS" w:eastAsia="Times New Roman" w:hAnsi="Comic Sans MS" w:cs="Arial"/>
          <w:b/>
          <w:bCs/>
          <w:lang w:eastAsia="el-GR"/>
        </w:rPr>
        <w:t>.</w:t>
      </w:r>
      <w:r w:rsidR="00C92C45" w:rsidRPr="00F148A0">
        <w:rPr>
          <w:rFonts w:ascii="Comic Sans MS" w:eastAsia="Times New Roman" w:hAnsi="Comic Sans MS" w:cs="Times New Roman"/>
          <w:b/>
          <w:bCs/>
          <w:lang w:eastAsia="el-GR"/>
        </w:rPr>
        <w:t>Π</w:t>
      </w:r>
      <w:r w:rsidR="00C92C45" w:rsidRPr="00F148A0">
        <w:rPr>
          <w:rFonts w:ascii="Comic Sans MS" w:eastAsia="Times New Roman" w:hAnsi="Comic Sans MS" w:cs="Arial"/>
          <w:b/>
          <w:bCs/>
          <w:lang w:eastAsia="el-GR"/>
        </w:rPr>
        <w:t>.</w:t>
      </w:r>
      <w:r w:rsidR="00C92C45" w:rsidRPr="00F148A0">
        <w:rPr>
          <w:rFonts w:ascii="Comic Sans MS" w:eastAsia="Times New Roman" w:hAnsi="Comic Sans MS" w:cs="Times New Roman"/>
          <w:b/>
          <w:bCs/>
          <w:lang w:eastAsia="el-GR"/>
        </w:rPr>
        <w:t>Α</w:t>
      </w:r>
      <w:r w:rsidR="00C92C45" w:rsidRPr="00F148A0">
        <w:rPr>
          <w:rFonts w:ascii="Comic Sans MS" w:eastAsia="Times New Roman" w:hAnsi="Comic Sans MS" w:cs="Arial"/>
          <w:b/>
          <w:bCs/>
          <w:lang w:eastAsia="el-GR"/>
        </w:rPr>
        <w:t xml:space="preserve">. για </w:t>
      </w:r>
      <w:r w:rsidR="00B115D2">
        <w:rPr>
          <w:rFonts w:ascii="Comic Sans MS" w:eastAsia="Times New Roman" w:hAnsi="Comic Sans MS" w:cs="Arial"/>
          <w:b/>
          <w:bCs/>
          <w:lang w:eastAsia="el-GR"/>
        </w:rPr>
        <w:t>δύο έτη</w:t>
      </w:r>
      <w:r w:rsidR="00AE671F">
        <w:rPr>
          <w:rFonts w:ascii="Comic Sans MS" w:eastAsia="Times New Roman" w:hAnsi="Comic Sans MS" w:cs="Arial"/>
          <w:b/>
          <w:bCs/>
          <w:lang w:eastAsia="el-GR"/>
        </w:rPr>
        <w:t xml:space="preserve"> </w:t>
      </w:r>
      <w:r w:rsidR="00C92C45" w:rsidRPr="00F148A0">
        <w:rPr>
          <w:rFonts w:ascii="Comic Sans MS" w:eastAsia="Times New Roman" w:hAnsi="Comic Sans MS" w:cs="Arial"/>
          <w:b/>
          <w:bCs/>
          <w:lang w:eastAsia="el-GR"/>
        </w:rPr>
        <w:t xml:space="preserve">από την υπογραφή της σύμβασης. </w:t>
      </w:r>
      <w:r w:rsidRPr="00FE3869">
        <w:rPr>
          <w:rFonts w:ascii="Comic Sans MS" w:eastAsia="Times New Roman" w:hAnsi="Comic Sans MS" w:cs="Arial"/>
          <w:b/>
          <w:bCs/>
          <w:lang w:eastAsia="el-GR"/>
        </w:rPr>
        <w:t xml:space="preserve"> </w:t>
      </w:r>
    </w:p>
    <w:p w:rsidR="00C92C45" w:rsidRPr="00DA3843" w:rsidRDefault="00C92C45" w:rsidP="00F148A0">
      <w:pPr>
        <w:widowControl w:val="0"/>
        <w:shd w:val="clear" w:color="auto" w:fill="FFFFFF"/>
        <w:autoSpaceDE w:val="0"/>
        <w:autoSpaceDN w:val="0"/>
        <w:adjustRightInd w:val="0"/>
        <w:spacing w:after="0" w:line="240" w:lineRule="auto"/>
        <w:ind w:left="67" w:right="14"/>
        <w:jc w:val="both"/>
        <w:rPr>
          <w:rFonts w:ascii="Comic Sans MS" w:eastAsia="Times New Roman" w:hAnsi="Comic Sans MS" w:cs="Arial"/>
          <w:b/>
          <w:lang w:eastAsia="el-GR"/>
        </w:rPr>
      </w:pPr>
      <w:r w:rsidRPr="00E13BEE">
        <w:rPr>
          <w:rFonts w:ascii="Comic Sans MS" w:eastAsia="Times New Roman" w:hAnsi="Comic Sans MS" w:cs="Times New Roman"/>
          <w:b/>
          <w:lang w:eastAsia="el-GR"/>
        </w:rPr>
        <w:t>Η</w:t>
      </w:r>
      <w:r w:rsidRPr="00E13BEE">
        <w:rPr>
          <w:rFonts w:ascii="Comic Sans MS" w:eastAsia="Times New Roman" w:hAnsi="Comic Sans MS" w:cs="Arial"/>
          <w:b/>
          <w:lang w:eastAsia="el-GR"/>
        </w:rPr>
        <w:t xml:space="preserve"> </w:t>
      </w:r>
      <w:r w:rsidRPr="00E13BEE">
        <w:rPr>
          <w:rFonts w:ascii="Comic Sans MS" w:eastAsia="Times New Roman" w:hAnsi="Comic Sans MS" w:cs="Times New Roman"/>
          <w:b/>
          <w:lang w:eastAsia="el-GR"/>
        </w:rPr>
        <w:t>δαπάνη</w:t>
      </w:r>
      <w:r w:rsidRPr="00E13BEE">
        <w:rPr>
          <w:rFonts w:ascii="Comic Sans MS" w:eastAsia="Times New Roman" w:hAnsi="Comic Sans MS" w:cs="Arial"/>
          <w:b/>
          <w:lang w:eastAsia="el-GR"/>
        </w:rPr>
        <w:t xml:space="preserve"> </w:t>
      </w:r>
      <w:r w:rsidRPr="00E13BEE">
        <w:rPr>
          <w:rFonts w:ascii="Comic Sans MS" w:eastAsia="Times New Roman" w:hAnsi="Comic Sans MS" w:cs="Times New Roman"/>
          <w:b/>
          <w:lang w:eastAsia="el-GR"/>
        </w:rPr>
        <w:t>θα</w:t>
      </w:r>
      <w:r w:rsidRPr="00E13BEE">
        <w:rPr>
          <w:rFonts w:ascii="Comic Sans MS" w:eastAsia="Times New Roman" w:hAnsi="Comic Sans MS" w:cs="Arial"/>
          <w:b/>
          <w:lang w:eastAsia="el-GR"/>
        </w:rPr>
        <w:t xml:space="preserve"> </w:t>
      </w:r>
      <w:r w:rsidRPr="00E13BEE">
        <w:rPr>
          <w:rFonts w:ascii="Comic Sans MS" w:eastAsia="Times New Roman" w:hAnsi="Comic Sans MS" w:cs="Times New Roman"/>
          <w:b/>
          <w:lang w:eastAsia="el-GR"/>
        </w:rPr>
        <w:t>βαρύνει</w:t>
      </w:r>
      <w:r w:rsidRPr="00E13BEE">
        <w:rPr>
          <w:rFonts w:ascii="Comic Sans MS" w:eastAsia="Times New Roman" w:hAnsi="Comic Sans MS" w:cs="Arial"/>
          <w:b/>
          <w:lang w:eastAsia="el-GR"/>
        </w:rPr>
        <w:t xml:space="preserve"> </w:t>
      </w:r>
      <w:r w:rsidRPr="00E13BEE">
        <w:rPr>
          <w:rFonts w:ascii="Comic Sans MS" w:eastAsia="Times New Roman" w:hAnsi="Comic Sans MS" w:cs="Times New Roman"/>
          <w:b/>
          <w:lang w:eastAsia="el-GR"/>
        </w:rPr>
        <w:t>τον</w:t>
      </w:r>
      <w:r w:rsidRPr="00E13BEE">
        <w:rPr>
          <w:rFonts w:ascii="Comic Sans MS" w:eastAsia="Times New Roman" w:hAnsi="Comic Sans MS" w:cs="Arial"/>
          <w:b/>
          <w:lang w:eastAsia="el-GR"/>
        </w:rPr>
        <w:t xml:space="preserve"> </w:t>
      </w:r>
      <w:r w:rsidRPr="00E13BEE">
        <w:rPr>
          <w:rFonts w:ascii="Comic Sans MS" w:eastAsia="Times New Roman" w:hAnsi="Comic Sans MS" w:cs="Times New Roman"/>
          <w:b/>
          <w:lang w:eastAsia="el-GR"/>
        </w:rPr>
        <w:t>ειδικό</w:t>
      </w:r>
      <w:r w:rsidRPr="00E13BEE">
        <w:rPr>
          <w:rFonts w:ascii="Comic Sans MS" w:eastAsia="Times New Roman" w:hAnsi="Comic Sans MS" w:cs="Arial"/>
          <w:b/>
          <w:lang w:eastAsia="el-GR"/>
        </w:rPr>
        <w:t xml:space="preserve"> </w:t>
      </w:r>
      <w:r w:rsidRPr="00E13BEE">
        <w:rPr>
          <w:rFonts w:ascii="Comic Sans MS" w:eastAsia="Times New Roman" w:hAnsi="Comic Sans MS" w:cs="Times New Roman"/>
          <w:b/>
          <w:lang w:eastAsia="el-GR"/>
        </w:rPr>
        <w:t>Φορέα</w:t>
      </w:r>
      <w:r w:rsidRPr="00E13BEE">
        <w:rPr>
          <w:rFonts w:ascii="Comic Sans MS" w:eastAsia="Times New Roman" w:hAnsi="Comic Sans MS" w:cs="Arial"/>
          <w:b/>
          <w:lang w:eastAsia="el-GR"/>
        </w:rPr>
        <w:t xml:space="preserve"> </w:t>
      </w:r>
      <w:r w:rsidRPr="00E13BEE">
        <w:rPr>
          <w:rFonts w:ascii="Comic Sans MS" w:eastAsia="Times New Roman" w:hAnsi="Comic Sans MS" w:cs="Times New Roman"/>
          <w:b/>
          <w:lang w:eastAsia="el-GR"/>
        </w:rPr>
        <w:t>και</w:t>
      </w:r>
      <w:r w:rsidRPr="00E13BEE">
        <w:rPr>
          <w:rFonts w:ascii="Comic Sans MS" w:eastAsia="Times New Roman" w:hAnsi="Comic Sans MS" w:cs="Arial"/>
          <w:b/>
          <w:lang w:eastAsia="el-GR"/>
        </w:rPr>
        <w:t xml:space="preserve"> </w:t>
      </w:r>
      <w:r w:rsidRPr="00E13BEE">
        <w:rPr>
          <w:rFonts w:ascii="Comic Sans MS" w:eastAsia="Times New Roman" w:hAnsi="Comic Sans MS" w:cs="Times New Roman"/>
          <w:b/>
          <w:lang w:eastAsia="el-GR"/>
        </w:rPr>
        <w:t>ΚΑΕ</w:t>
      </w:r>
      <w:r w:rsidRPr="00E13BEE">
        <w:rPr>
          <w:rFonts w:ascii="Comic Sans MS" w:eastAsia="Times New Roman" w:hAnsi="Comic Sans MS" w:cs="Arial"/>
          <w:b/>
          <w:lang w:eastAsia="el-GR"/>
        </w:rPr>
        <w:t xml:space="preserve"> 1072.1111.0001 </w:t>
      </w:r>
      <w:r w:rsidR="00A94205">
        <w:rPr>
          <w:rFonts w:ascii="Comic Sans MS" w:eastAsia="Times New Roman" w:hAnsi="Comic Sans MS" w:cs="Times New Roman"/>
          <w:b/>
          <w:lang w:eastAsia="el-GR"/>
        </w:rPr>
        <w:t>των</w:t>
      </w:r>
      <w:r w:rsidRPr="00E13BEE">
        <w:rPr>
          <w:rFonts w:ascii="Comic Sans MS" w:eastAsia="Times New Roman" w:hAnsi="Comic Sans MS" w:cs="Arial"/>
          <w:b/>
          <w:lang w:eastAsia="el-GR"/>
        </w:rPr>
        <w:t xml:space="preserve"> </w:t>
      </w:r>
      <w:r w:rsidR="00A94205">
        <w:rPr>
          <w:rFonts w:ascii="Comic Sans MS" w:eastAsia="Times New Roman" w:hAnsi="Comic Sans MS" w:cs="Times New Roman"/>
          <w:b/>
          <w:lang w:eastAsia="el-GR"/>
        </w:rPr>
        <w:t>οικονομικών</w:t>
      </w:r>
      <w:r w:rsidRPr="00E13BEE">
        <w:rPr>
          <w:rFonts w:ascii="Comic Sans MS" w:eastAsia="Times New Roman" w:hAnsi="Comic Sans MS" w:cs="Arial"/>
          <w:b/>
          <w:lang w:eastAsia="el-GR"/>
        </w:rPr>
        <w:t xml:space="preserve"> </w:t>
      </w:r>
      <w:r w:rsidR="00A94205">
        <w:rPr>
          <w:rFonts w:ascii="Comic Sans MS" w:eastAsia="Times New Roman" w:hAnsi="Comic Sans MS" w:cs="Times New Roman"/>
          <w:b/>
          <w:lang w:eastAsia="el-GR"/>
        </w:rPr>
        <w:t>ετών</w:t>
      </w:r>
      <w:r w:rsidR="00FE3869" w:rsidRPr="00E13BEE">
        <w:rPr>
          <w:rFonts w:ascii="Comic Sans MS" w:eastAsia="Times New Roman" w:hAnsi="Comic Sans MS" w:cs="Arial"/>
          <w:b/>
          <w:lang w:eastAsia="el-GR"/>
        </w:rPr>
        <w:t xml:space="preserve"> 2017</w:t>
      </w:r>
      <w:r w:rsidR="00B115D2">
        <w:rPr>
          <w:rFonts w:ascii="Comic Sans MS" w:eastAsia="Times New Roman" w:hAnsi="Comic Sans MS" w:cs="Arial"/>
          <w:b/>
          <w:lang w:eastAsia="el-GR"/>
        </w:rPr>
        <w:t>-2018 και 2019</w:t>
      </w:r>
      <w:r w:rsidRPr="00E13BEE">
        <w:rPr>
          <w:rFonts w:ascii="Comic Sans MS" w:eastAsia="Times New Roman" w:hAnsi="Comic Sans MS" w:cs="Arial"/>
          <w:b/>
          <w:lang w:eastAsia="el-GR"/>
        </w:rPr>
        <w:t>.</w:t>
      </w:r>
    </w:p>
    <w:p w:rsidR="00DA3843" w:rsidRPr="00B115D2" w:rsidRDefault="00DA3843" w:rsidP="00F148A0">
      <w:pPr>
        <w:widowControl w:val="0"/>
        <w:shd w:val="clear" w:color="auto" w:fill="FFFFFF"/>
        <w:autoSpaceDE w:val="0"/>
        <w:autoSpaceDN w:val="0"/>
        <w:adjustRightInd w:val="0"/>
        <w:spacing w:after="0" w:line="240" w:lineRule="auto"/>
        <w:ind w:left="67" w:right="14"/>
        <w:jc w:val="both"/>
        <w:rPr>
          <w:rFonts w:ascii="Comic Sans MS" w:eastAsia="Times New Roman" w:hAnsi="Comic Sans MS" w:cs="Arial"/>
          <w:b/>
          <w:lang w:eastAsia="el-GR"/>
        </w:rPr>
      </w:pPr>
    </w:p>
    <w:tbl>
      <w:tblPr>
        <w:tblW w:w="0" w:type="auto"/>
        <w:tblInd w:w="40" w:type="dxa"/>
        <w:tblLayout w:type="fixed"/>
        <w:tblCellMar>
          <w:left w:w="40" w:type="dxa"/>
          <w:right w:w="40" w:type="dxa"/>
        </w:tblCellMar>
        <w:tblLook w:val="0000" w:firstRow="0" w:lastRow="0" w:firstColumn="0" w:lastColumn="0" w:noHBand="0" w:noVBand="0"/>
      </w:tblPr>
      <w:tblGrid>
        <w:gridCol w:w="3828"/>
        <w:gridCol w:w="2239"/>
        <w:gridCol w:w="1871"/>
        <w:gridCol w:w="1527"/>
      </w:tblGrid>
      <w:tr w:rsidR="00C92C45" w:rsidRPr="00121871" w:rsidTr="00DD492D">
        <w:trPr>
          <w:trHeight w:hRule="exact" w:val="379"/>
        </w:trPr>
        <w:tc>
          <w:tcPr>
            <w:tcW w:w="7938" w:type="dxa"/>
            <w:gridSpan w:val="3"/>
            <w:tcBorders>
              <w:top w:val="single" w:sz="6" w:space="0" w:color="auto"/>
              <w:left w:val="single" w:sz="6" w:space="0" w:color="auto"/>
              <w:bottom w:val="single" w:sz="6" w:space="0" w:color="auto"/>
              <w:right w:val="nil"/>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ind w:left="2213"/>
              <w:rPr>
                <w:rFonts w:ascii="Comic Sans MS" w:eastAsia="Times New Roman" w:hAnsi="Comic Sans MS" w:cs="Arial"/>
                <w:lang w:eastAsia="el-GR"/>
              </w:rPr>
            </w:pPr>
            <w:r w:rsidRPr="00121871">
              <w:rPr>
                <w:rFonts w:ascii="Comic Sans MS" w:eastAsia="Times New Roman" w:hAnsi="Comic Sans MS" w:cs="Times New Roman"/>
                <w:b/>
                <w:bCs/>
                <w:lang w:eastAsia="el-GR"/>
              </w:rPr>
              <w:t>ΤΟΠΟΣ</w:t>
            </w:r>
            <w:r w:rsidRPr="00121871">
              <w:rPr>
                <w:rFonts w:ascii="Comic Sans MS" w:eastAsia="Times New Roman" w:hAnsi="Comic Sans MS" w:cs="Arial"/>
                <w:b/>
                <w:bCs/>
                <w:lang w:eastAsia="el-GR"/>
              </w:rPr>
              <w:t xml:space="preserve"> &amp; </w:t>
            </w:r>
            <w:r w:rsidRPr="00121871">
              <w:rPr>
                <w:rFonts w:ascii="Comic Sans MS" w:eastAsia="Times New Roman" w:hAnsi="Comic Sans MS" w:cs="Times New Roman"/>
                <w:b/>
                <w:bCs/>
                <w:lang w:eastAsia="el-GR"/>
              </w:rPr>
              <w:t>ΧΡΟΝΟΣ</w:t>
            </w:r>
            <w:r w:rsidRPr="00121871">
              <w:rPr>
                <w:rFonts w:ascii="Comic Sans MS" w:eastAsia="Times New Roman" w:hAnsi="Comic Sans MS" w:cs="Arial"/>
                <w:b/>
                <w:bCs/>
                <w:lang w:eastAsia="el-GR"/>
              </w:rPr>
              <w:t xml:space="preserve"> </w:t>
            </w:r>
            <w:r w:rsidRPr="00121871">
              <w:rPr>
                <w:rFonts w:ascii="Comic Sans MS" w:eastAsia="Times New Roman" w:hAnsi="Comic Sans MS" w:cs="Times New Roman"/>
                <w:b/>
                <w:bCs/>
                <w:lang w:eastAsia="el-GR"/>
              </w:rPr>
              <w:t>ΔΙΕΝΕΡΓΕΙΑΣ</w:t>
            </w:r>
            <w:r w:rsidRPr="00121871">
              <w:rPr>
                <w:rFonts w:ascii="Comic Sans MS" w:eastAsia="Times New Roman" w:hAnsi="Comic Sans MS" w:cs="Arial"/>
                <w:b/>
                <w:bCs/>
                <w:lang w:eastAsia="el-GR"/>
              </w:rPr>
              <w:t xml:space="preserve"> </w:t>
            </w:r>
            <w:r w:rsidRPr="00121871">
              <w:rPr>
                <w:rFonts w:ascii="Comic Sans MS" w:eastAsia="Times New Roman" w:hAnsi="Comic Sans MS" w:cs="Times New Roman"/>
                <w:b/>
                <w:bCs/>
                <w:lang w:eastAsia="el-GR"/>
              </w:rPr>
              <w:t>ΔΙΑΓΩΝΙΣΜΟΥ</w:t>
            </w:r>
          </w:p>
        </w:tc>
        <w:tc>
          <w:tcPr>
            <w:tcW w:w="1527" w:type="dxa"/>
            <w:tcBorders>
              <w:top w:val="single" w:sz="6" w:space="0" w:color="auto"/>
              <w:left w:val="nil"/>
              <w:bottom w:val="single" w:sz="6" w:space="0" w:color="auto"/>
              <w:right w:val="single" w:sz="6" w:space="0" w:color="auto"/>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p>
        </w:tc>
      </w:tr>
      <w:tr w:rsidR="00C92C45" w:rsidRPr="00121871" w:rsidTr="009D4884">
        <w:trPr>
          <w:trHeight w:hRule="exact" w:val="1178"/>
        </w:trPr>
        <w:tc>
          <w:tcPr>
            <w:tcW w:w="3828" w:type="dxa"/>
            <w:tcBorders>
              <w:top w:val="single" w:sz="6" w:space="0" w:color="auto"/>
              <w:left w:val="single" w:sz="6" w:space="0" w:color="auto"/>
              <w:bottom w:val="single" w:sz="4" w:space="0" w:color="auto"/>
              <w:right w:val="single" w:sz="6" w:space="0" w:color="auto"/>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ind w:left="211" w:right="216"/>
              <w:rPr>
                <w:rFonts w:ascii="Comic Sans MS" w:eastAsia="Times New Roman" w:hAnsi="Comic Sans MS" w:cs="Arial"/>
                <w:lang w:eastAsia="el-GR"/>
              </w:rPr>
            </w:pPr>
            <w:r w:rsidRPr="00121871">
              <w:rPr>
                <w:rFonts w:ascii="Comic Sans MS" w:eastAsia="Times New Roman" w:hAnsi="Comic Sans MS" w:cs="Times New Roman"/>
                <w:b/>
                <w:bCs/>
                <w:lang w:eastAsia="el-GR"/>
              </w:rPr>
              <w:t>ΤΟΠΟΣ</w:t>
            </w:r>
            <w:r w:rsidRPr="00121871">
              <w:rPr>
                <w:rFonts w:ascii="Comic Sans MS" w:eastAsia="Times New Roman" w:hAnsi="Comic Sans MS" w:cs="Arial"/>
                <w:b/>
                <w:bCs/>
                <w:lang w:eastAsia="el-GR"/>
              </w:rPr>
              <w:t xml:space="preserve"> </w:t>
            </w:r>
            <w:r w:rsidRPr="00121871">
              <w:rPr>
                <w:rFonts w:ascii="Comic Sans MS" w:eastAsia="Times New Roman" w:hAnsi="Comic Sans MS" w:cs="Times New Roman"/>
                <w:b/>
                <w:bCs/>
                <w:lang w:eastAsia="el-GR"/>
              </w:rPr>
              <w:t>ΥΠΟΒΟΛΗΣ</w:t>
            </w:r>
            <w:r w:rsidRPr="00121871">
              <w:rPr>
                <w:rFonts w:ascii="Comic Sans MS" w:eastAsia="Times New Roman" w:hAnsi="Comic Sans MS" w:cs="Arial"/>
                <w:b/>
                <w:bCs/>
                <w:lang w:eastAsia="el-GR"/>
              </w:rPr>
              <w:t xml:space="preserve"> </w:t>
            </w:r>
            <w:r w:rsidRPr="00121871">
              <w:rPr>
                <w:rFonts w:ascii="Comic Sans MS" w:eastAsia="Times New Roman" w:hAnsi="Comic Sans MS" w:cs="Times New Roman"/>
                <w:b/>
                <w:bCs/>
                <w:lang w:eastAsia="el-GR"/>
              </w:rPr>
              <w:t>ΠΡΟΣΦΟΡΑΣ</w:t>
            </w:r>
            <w:r w:rsidRPr="00121871">
              <w:rPr>
                <w:rFonts w:ascii="Comic Sans MS" w:eastAsia="Times New Roman" w:hAnsi="Comic Sans MS" w:cs="Arial"/>
                <w:b/>
                <w:bCs/>
                <w:lang w:eastAsia="el-GR"/>
              </w:rPr>
              <w:t xml:space="preserve"> &amp; </w:t>
            </w:r>
            <w:r w:rsidRPr="00121871">
              <w:rPr>
                <w:rFonts w:ascii="Comic Sans MS" w:eastAsia="Times New Roman" w:hAnsi="Comic Sans MS" w:cs="Times New Roman"/>
                <w:b/>
                <w:bCs/>
                <w:lang w:eastAsia="el-GR"/>
              </w:rPr>
              <w:t>ΔΙΕΝΕΡΓΕΙΑΣ</w:t>
            </w:r>
            <w:r w:rsidRPr="00121871">
              <w:rPr>
                <w:rFonts w:ascii="Comic Sans MS" w:eastAsia="Times New Roman" w:hAnsi="Comic Sans MS" w:cs="Arial"/>
                <w:b/>
                <w:bCs/>
                <w:lang w:eastAsia="el-GR"/>
              </w:rPr>
              <w:t xml:space="preserve"> </w:t>
            </w:r>
            <w:r w:rsidRPr="00121871">
              <w:rPr>
                <w:rFonts w:ascii="Comic Sans MS" w:eastAsia="Times New Roman" w:hAnsi="Comic Sans MS" w:cs="Times New Roman"/>
                <w:b/>
                <w:bCs/>
                <w:lang w:eastAsia="el-GR"/>
              </w:rPr>
              <w:t>ΔΙΑΓΩΝΙΣΜΟΥ</w:t>
            </w:r>
          </w:p>
        </w:tc>
        <w:tc>
          <w:tcPr>
            <w:tcW w:w="2239" w:type="dxa"/>
            <w:tcBorders>
              <w:top w:val="single" w:sz="6" w:space="0" w:color="auto"/>
              <w:left w:val="single" w:sz="6" w:space="0" w:color="auto"/>
              <w:bottom w:val="single" w:sz="4" w:space="0" w:color="auto"/>
              <w:right w:val="single" w:sz="6" w:space="0" w:color="auto"/>
            </w:tcBorders>
            <w:shd w:val="clear" w:color="auto" w:fill="FFFFFF"/>
          </w:tcPr>
          <w:p w:rsidR="00C92C45" w:rsidRPr="00121871" w:rsidRDefault="00C92C45" w:rsidP="00DD492D">
            <w:pPr>
              <w:widowControl w:val="0"/>
              <w:shd w:val="clear" w:color="auto" w:fill="FFFFFF"/>
              <w:autoSpaceDE w:val="0"/>
              <w:autoSpaceDN w:val="0"/>
              <w:adjustRightInd w:val="0"/>
              <w:spacing w:after="0" w:line="240" w:lineRule="auto"/>
              <w:ind w:left="101" w:right="96" w:firstLine="14"/>
              <w:rPr>
                <w:rFonts w:ascii="Comic Sans MS" w:eastAsia="Times New Roman" w:hAnsi="Comic Sans MS" w:cs="Arial"/>
                <w:lang w:eastAsia="el-GR"/>
              </w:rPr>
            </w:pPr>
            <w:r w:rsidRPr="00121871">
              <w:rPr>
                <w:rFonts w:ascii="Comic Sans MS" w:eastAsia="Times New Roman" w:hAnsi="Comic Sans MS" w:cs="Times New Roman"/>
                <w:b/>
                <w:bCs/>
                <w:lang w:eastAsia="el-GR"/>
              </w:rPr>
              <w:t>ΗΜΕΡΟΜΗΝΙΑ ΔΙΑΓΩΝΙΣΜΟΥ</w:t>
            </w:r>
          </w:p>
        </w:tc>
        <w:tc>
          <w:tcPr>
            <w:tcW w:w="1871" w:type="dxa"/>
            <w:tcBorders>
              <w:top w:val="single" w:sz="6" w:space="0" w:color="auto"/>
              <w:left w:val="single" w:sz="6" w:space="0" w:color="auto"/>
              <w:bottom w:val="single" w:sz="4" w:space="0" w:color="auto"/>
              <w:right w:val="single" w:sz="6" w:space="0" w:color="auto"/>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ind w:left="67" w:right="67"/>
              <w:jc w:val="center"/>
              <w:rPr>
                <w:rFonts w:ascii="Comic Sans MS" w:eastAsia="Times New Roman" w:hAnsi="Comic Sans MS" w:cs="Arial"/>
                <w:lang w:eastAsia="el-GR"/>
              </w:rPr>
            </w:pPr>
            <w:r w:rsidRPr="00121871">
              <w:rPr>
                <w:rFonts w:ascii="Comic Sans MS" w:eastAsia="Times New Roman" w:hAnsi="Comic Sans MS" w:cs="Times New Roman"/>
                <w:b/>
                <w:bCs/>
                <w:lang w:eastAsia="el-GR"/>
              </w:rPr>
              <w:t>ΗΜΕΡΑ</w:t>
            </w:r>
            <w:r w:rsidRPr="00121871">
              <w:rPr>
                <w:rFonts w:ascii="Comic Sans MS" w:eastAsia="Times New Roman" w:hAnsi="Comic Sans MS" w:cs="Arial"/>
                <w:b/>
                <w:bCs/>
                <w:lang w:eastAsia="el-GR"/>
              </w:rPr>
              <w:t xml:space="preserve"> </w:t>
            </w:r>
            <w:r w:rsidRPr="00121871">
              <w:rPr>
                <w:rFonts w:ascii="Comic Sans MS" w:eastAsia="Times New Roman" w:hAnsi="Comic Sans MS" w:cs="Times New Roman"/>
                <w:b/>
                <w:bCs/>
                <w:lang w:eastAsia="el-GR"/>
              </w:rPr>
              <w:t>ΤΗΣ ΕΒΔΟΜΑΔΑΣ</w:t>
            </w:r>
          </w:p>
        </w:tc>
        <w:tc>
          <w:tcPr>
            <w:tcW w:w="1527" w:type="dxa"/>
            <w:tcBorders>
              <w:top w:val="single" w:sz="6" w:space="0" w:color="auto"/>
              <w:left w:val="single" w:sz="6" w:space="0" w:color="auto"/>
              <w:bottom w:val="single" w:sz="4" w:space="0" w:color="auto"/>
              <w:right w:val="single" w:sz="6" w:space="0" w:color="auto"/>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rPr>
            </w:pPr>
            <w:r w:rsidRPr="00121871">
              <w:rPr>
                <w:rFonts w:ascii="Comic Sans MS" w:eastAsia="Times New Roman" w:hAnsi="Comic Sans MS" w:cs="Times New Roman"/>
                <w:b/>
                <w:bCs/>
                <w:lang w:eastAsia="el-GR"/>
              </w:rPr>
              <w:t>ΩΡΑ</w:t>
            </w:r>
          </w:p>
        </w:tc>
      </w:tr>
      <w:tr w:rsidR="00C92C45" w:rsidRPr="00121871" w:rsidTr="009D4884">
        <w:trPr>
          <w:trHeight w:hRule="exact" w:val="743"/>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C92C45" w:rsidRPr="00121871" w:rsidRDefault="00C92C45" w:rsidP="00DD492D">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r w:rsidRPr="00121871">
              <w:rPr>
                <w:rFonts w:ascii="Comic Sans MS" w:eastAsia="Times New Roman" w:hAnsi="Comic Sans MS" w:cs="Times New Roman"/>
                <w:b/>
                <w:bCs/>
                <w:lang w:eastAsia="el-GR"/>
              </w:rPr>
              <w:t>Τμήμα</w:t>
            </w:r>
            <w:r w:rsidRPr="00121871">
              <w:rPr>
                <w:rFonts w:ascii="Comic Sans MS" w:eastAsia="Times New Roman" w:hAnsi="Comic Sans MS" w:cs="Arial"/>
                <w:b/>
                <w:bCs/>
                <w:lang w:eastAsia="el-GR"/>
              </w:rPr>
              <w:t xml:space="preserve"> </w:t>
            </w:r>
            <w:r w:rsidRPr="00121871">
              <w:rPr>
                <w:rFonts w:ascii="Comic Sans MS" w:eastAsia="Times New Roman" w:hAnsi="Comic Sans MS" w:cs="Times New Roman"/>
                <w:b/>
                <w:bCs/>
                <w:lang w:eastAsia="el-GR"/>
              </w:rPr>
              <w:t>Προμηθειών</w:t>
            </w:r>
            <w:r w:rsidRPr="00121871">
              <w:rPr>
                <w:rFonts w:ascii="Comic Sans MS" w:eastAsia="Times New Roman" w:hAnsi="Comic Sans MS" w:cs="Arial"/>
                <w:b/>
                <w:bCs/>
                <w:lang w:eastAsia="el-GR"/>
              </w:rPr>
              <w:t xml:space="preserve"> </w:t>
            </w:r>
            <w:r w:rsidRPr="00121871">
              <w:rPr>
                <w:rFonts w:ascii="Comic Sans MS" w:eastAsia="Times New Roman" w:hAnsi="Comic Sans MS" w:cs="Times New Roman"/>
                <w:b/>
                <w:bCs/>
                <w:lang w:eastAsia="el-GR"/>
              </w:rPr>
              <w:t>της</w:t>
            </w:r>
            <w:r w:rsidRPr="00121871">
              <w:rPr>
                <w:rFonts w:ascii="Comic Sans MS" w:eastAsia="Times New Roman" w:hAnsi="Comic Sans MS" w:cs="Arial"/>
                <w:b/>
                <w:bCs/>
                <w:lang w:eastAsia="el-GR"/>
              </w:rPr>
              <w:t xml:space="preserve"> </w:t>
            </w:r>
            <w:r w:rsidRPr="00121871">
              <w:rPr>
                <w:rFonts w:ascii="Comic Sans MS" w:eastAsia="Times New Roman" w:hAnsi="Comic Sans MS" w:cs="Times New Roman"/>
                <w:b/>
                <w:bCs/>
                <w:lang w:eastAsia="el-GR"/>
              </w:rPr>
              <w:t>Διεύθυνσης</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p>
        </w:tc>
        <w:tc>
          <w:tcPr>
            <w:tcW w:w="1871" w:type="dxa"/>
            <w:tcBorders>
              <w:top w:val="single" w:sz="4" w:space="0" w:color="auto"/>
              <w:left w:val="single" w:sz="4" w:space="0" w:color="auto"/>
              <w:bottom w:val="single" w:sz="4" w:space="0" w:color="auto"/>
              <w:right w:val="single" w:sz="4" w:space="0" w:color="auto"/>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p>
        </w:tc>
      </w:tr>
      <w:tr w:rsidR="00C92C45" w:rsidRPr="00121871" w:rsidTr="009D4884">
        <w:trPr>
          <w:trHeight w:hRule="exact" w:val="1218"/>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ind w:left="38"/>
              <w:rPr>
                <w:rFonts w:ascii="Comic Sans MS" w:eastAsia="Times New Roman" w:hAnsi="Comic Sans MS" w:cs="Arial"/>
                <w:lang w:eastAsia="el-GR"/>
              </w:rPr>
            </w:pPr>
            <w:r w:rsidRPr="00121871">
              <w:rPr>
                <w:rFonts w:ascii="Comic Sans MS" w:eastAsia="Times New Roman" w:hAnsi="Comic Sans MS" w:cs="Times New Roman"/>
                <w:b/>
                <w:bCs/>
                <w:lang w:eastAsia="el-GR"/>
              </w:rPr>
              <w:t>Διοικητικού</w:t>
            </w:r>
            <w:r w:rsidRPr="00121871">
              <w:rPr>
                <w:rFonts w:ascii="Comic Sans MS" w:eastAsia="Times New Roman" w:hAnsi="Comic Sans MS" w:cs="Arial"/>
                <w:b/>
                <w:bCs/>
                <w:lang w:eastAsia="el-GR"/>
              </w:rPr>
              <w:t xml:space="preserve"> - </w:t>
            </w:r>
            <w:r w:rsidRPr="00121871">
              <w:rPr>
                <w:rFonts w:ascii="Comic Sans MS" w:eastAsia="Times New Roman" w:hAnsi="Comic Sans MS" w:cs="Times New Roman"/>
                <w:b/>
                <w:bCs/>
                <w:lang w:eastAsia="el-GR"/>
              </w:rPr>
              <w:t>Οικονομικού</w:t>
            </w:r>
            <w:r w:rsidRPr="00121871">
              <w:rPr>
                <w:rFonts w:ascii="Comic Sans MS" w:eastAsia="Times New Roman" w:hAnsi="Comic Sans MS" w:cs="Arial"/>
                <w:b/>
                <w:bCs/>
                <w:lang w:eastAsia="el-GR"/>
              </w:rPr>
              <w:t xml:space="preserve"> </w:t>
            </w:r>
            <w:r w:rsidRPr="00121871">
              <w:rPr>
                <w:rFonts w:ascii="Comic Sans MS" w:eastAsia="Times New Roman" w:hAnsi="Comic Sans MS" w:cs="Times New Roman"/>
                <w:b/>
                <w:bCs/>
                <w:lang w:eastAsia="el-GR"/>
              </w:rPr>
              <w:t>της</w:t>
            </w:r>
            <w:r w:rsidRPr="00121871">
              <w:rPr>
                <w:rFonts w:ascii="Comic Sans MS" w:eastAsia="Times New Roman" w:hAnsi="Comic Sans MS" w:cs="Arial"/>
                <w:b/>
                <w:bCs/>
                <w:lang w:eastAsia="el-GR"/>
              </w:rPr>
              <w:t xml:space="preserve"> </w:t>
            </w:r>
            <w:r w:rsidRPr="00121871">
              <w:rPr>
                <w:rFonts w:ascii="Comic Sans MS" w:eastAsia="Times New Roman" w:hAnsi="Comic Sans MS" w:cs="Times New Roman"/>
                <w:b/>
                <w:bCs/>
                <w:lang w:eastAsia="el-GR"/>
              </w:rPr>
              <w:t>Π</w:t>
            </w:r>
            <w:r w:rsidRPr="00121871">
              <w:rPr>
                <w:rFonts w:ascii="Comic Sans MS" w:eastAsia="Times New Roman" w:hAnsi="Comic Sans MS" w:cs="Arial"/>
                <w:b/>
                <w:bCs/>
                <w:lang w:eastAsia="el-GR"/>
              </w:rPr>
              <w:t>.</w:t>
            </w:r>
            <w:r w:rsidRPr="00121871">
              <w:rPr>
                <w:rFonts w:ascii="Comic Sans MS" w:eastAsia="Times New Roman" w:hAnsi="Comic Sans MS" w:cs="Times New Roman"/>
                <w:b/>
                <w:bCs/>
                <w:lang w:eastAsia="el-GR"/>
              </w:rPr>
              <w:t>Α</w:t>
            </w:r>
            <w:r w:rsidRPr="00121871">
              <w:rPr>
                <w:rFonts w:ascii="Comic Sans MS" w:eastAsia="Times New Roman" w:hAnsi="Comic Sans MS" w:cs="Arial"/>
                <w:b/>
                <w:bCs/>
                <w:lang w:eastAsia="el-GR"/>
              </w:rPr>
              <w:t>.</w:t>
            </w:r>
            <w:r w:rsidRPr="00121871">
              <w:rPr>
                <w:rFonts w:ascii="Comic Sans MS" w:eastAsia="Times New Roman" w:hAnsi="Comic Sans MS" w:cs="Times New Roman"/>
                <w:b/>
                <w:bCs/>
                <w:lang w:eastAsia="el-GR"/>
              </w:rPr>
              <w:t>Μ</w:t>
            </w:r>
            <w:r w:rsidRPr="00121871">
              <w:rPr>
                <w:rFonts w:ascii="Comic Sans MS" w:eastAsia="Times New Roman" w:hAnsi="Comic Sans MS" w:cs="Arial"/>
                <w:b/>
                <w:bCs/>
                <w:lang w:eastAsia="el-GR"/>
              </w:rPr>
              <w:t>.</w:t>
            </w:r>
            <w:r w:rsidRPr="00121871">
              <w:rPr>
                <w:rFonts w:ascii="Comic Sans MS" w:eastAsia="Times New Roman" w:hAnsi="Comic Sans MS" w:cs="Times New Roman"/>
                <w:b/>
                <w:bCs/>
                <w:lang w:eastAsia="el-GR"/>
              </w:rPr>
              <w:t>Θ</w:t>
            </w:r>
            <w:r w:rsidRPr="00121871">
              <w:rPr>
                <w:rFonts w:ascii="Comic Sans MS" w:eastAsia="Times New Roman" w:hAnsi="Comic Sans MS" w:cs="Arial"/>
                <w:b/>
                <w:bCs/>
                <w:lang w:eastAsia="el-GR"/>
              </w:rPr>
              <w:t>.</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C92C45" w:rsidRPr="00121871" w:rsidRDefault="001E2792" w:rsidP="00F148A0">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rPr>
            </w:pPr>
            <w:r>
              <w:rPr>
                <w:rFonts w:ascii="Comic Sans MS" w:eastAsia="Times New Roman" w:hAnsi="Comic Sans MS" w:cs="Arial"/>
                <w:lang w:eastAsia="el-GR"/>
              </w:rPr>
              <w:t>03/10/2017</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rsidR="00C92C45" w:rsidRPr="00121871" w:rsidRDefault="001E2792" w:rsidP="00F148A0">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rPr>
            </w:pPr>
            <w:r>
              <w:rPr>
                <w:rFonts w:ascii="Comic Sans MS" w:eastAsia="Times New Roman" w:hAnsi="Comic Sans MS" w:cs="Arial"/>
                <w:lang w:eastAsia="el-GR"/>
              </w:rPr>
              <w:t>Τρίτη</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C92C45" w:rsidRPr="00121871" w:rsidRDefault="001E2792" w:rsidP="00F148A0">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rPr>
            </w:pPr>
            <w:r w:rsidRPr="001E2792">
              <w:rPr>
                <w:rFonts w:ascii="Comic Sans MS" w:eastAsia="Times New Roman" w:hAnsi="Comic Sans MS" w:cs="Arial"/>
                <w:lang w:eastAsia="el-GR"/>
              </w:rPr>
              <w:t>10:00</w:t>
            </w:r>
            <w:r w:rsidR="00713AD8" w:rsidRPr="001E2792">
              <w:rPr>
                <w:rFonts w:ascii="Comic Sans MS" w:eastAsia="Times New Roman" w:hAnsi="Comic Sans MS" w:cs="Arial"/>
                <w:lang w:eastAsia="el-GR"/>
              </w:rPr>
              <w:t xml:space="preserve"> </w:t>
            </w:r>
            <w:proofErr w:type="spellStart"/>
            <w:r w:rsidR="00713AD8" w:rsidRPr="001E2792">
              <w:rPr>
                <w:rFonts w:ascii="Comic Sans MS" w:eastAsia="Times New Roman" w:hAnsi="Comic Sans MS" w:cs="Arial"/>
                <w:lang w:eastAsia="el-GR"/>
              </w:rPr>
              <w:t>π.μ</w:t>
            </w:r>
            <w:proofErr w:type="spellEnd"/>
          </w:p>
        </w:tc>
      </w:tr>
      <w:tr w:rsidR="00C92C45" w:rsidRPr="00121871" w:rsidTr="009D4884">
        <w:trPr>
          <w:trHeight w:hRule="exact" w:val="1271"/>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C92C45" w:rsidRPr="00121871" w:rsidRDefault="00C92C45" w:rsidP="00DD492D">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r w:rsidRPr="00121871">
              <w:rPr>
                <w:rFonts w:ascii="Comic Sans MS" w:eastAsia="Times New Roman" w:hAnsi="Comic Sans MS" w:cs="Times New Roman"/>
                <w:b/>
                <w:bCs/>
                <w:lang w:eastAsia="el-GR"/>
              </w:rPr>
              <w:t>Περιφερειακής</w:t>
            </w:r>
            <w:r w:rsidRPr="00121871">
              <w:rPr>
                <w:rFonts w:ascii="Comic Sans MS" w:eastAsia="Times New Roman" w:hAnsi="Comic Sans MS" w:cs="Arial"/>
                <w:b/>
                <w:bCs/>
                <w:lang w:eastAsia="el-GR"/>
              </w:rPr>
              <w:t xml:space="preserve"> </w:t>
            </w:r>
            <w:r w:rsidRPr="00121871">
              <w:rPr>
                <w:rFonts w:ascii="Comic Sans MS" w:eastAsia="Times New Roman" w:hAnsi="Comic Sans MS" w:cs="Times New Roman"/>
                <w:b/>
                <w:bCs/>
                <w:lang w:eastAsia="el-GR"/>
              </w:rPr>
              <w:t>Ενότητας</w:t>
            </w:r>
            <w:r w:rsidRPr="00121871">
              <w:rPr>
                <w:rFonts w:ascii="Comic Sans MS" w:eastAsia="Times New Roman" w:hAnsi="Comic Sans MS" w:cs="Arial"/>
                <w:b/>
                <w:bCs/>
                <w:lang w:eastAsia="el-GR"/>
              </w:rPr>
              <w:t xml:space="preserve"> Δράμας </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ind w:left="379"/>
              <w:rPr>
                <w:rFonts w:ascii="Comic Sans MS" w:eastAsia="Times New Roman" w:hAnsi="Comic Sans MS" w:cs="Arial"/>
                <w:lang w:eastAsia="el-GR"/>
              </w:rPr>
            </w:pPr>
          </w:p>
        </w:tc>
        <w:tc>
          <w:tcPr>
            <w:tcW w:w="1871" w:type="dxa"/>
            <w:tcBorders>
              <w:top w:val="single" w:sz="4" w:space="0" w:color="auto"/>
              <w:left w:val="single" w:sz="4" w:space="0" w:color="auto"/>
              <w:bottom w:val="single" w:sz="4" w:space="0" w:color="auto"/>
              <w:right w:val="single" w:sz="4" w:space="0" w:color="auto"/>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rPr>
            </w:pP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rPr>
            </w:pPr>
          </w:p>
        </w:tc>
      </w:tr>
      <w:tr w:rsidR="00C92C45" w:rsidRPr="00121871" w:rsidTr="009D4884">
        <w:trPr>
          <w:trHeight w:hRule="exact" w:val="90"/>
        </w:trPr>
        <w:tc>
          <w:tcPr>
            <w:tcW w:w="3828" w:type="dxa"/>
            <w:vMerge w:val="restart"/>
            <w:tcBorders>
              <w:top w:val="single" w:sz="4" w:space="0" w:color="auto"/>
              <w:left w:val="single" w:sz="4" w:space="0" w:color="auto"/>
              <w:bottom w:val="single" w:sz="4" w:space="0" w:color="auto"/>
              <w:right w:val="single" w:sz="4" w:space="0" w:color="auto"/>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ind w:left="130"/>
              <w:rPr>
                <w:rFonts w:ascii="Comic Sans MS" w:eastAsia="Times New Roman" w:hAnsi="Comic Sans MS" w:cs="Arial"/>
                <w:b/>
                <w:lang w:eastAsia="el-GR"/>
              </w:rPr>
            </w:pPr>
            <w:r w:rsidRPr="00121871">
              <w:rPr>
                <w:rFonts w:ascii="Comic Sans MS" w:eastAsia="Times New Roman" w:hAnsi="Comic Sans MS" w:cs="Arial"/>
                <w:b/>
                <w:lang w:eastAsia="el-GR"/>
              </w:rPr>
              <w:t>(1</w:t>
            </w:r>
            <w:r w:rsidRPr="00121871">
              <w:rPr>
                <w:rFonts w:ascii="Comic Sans MS" w:eastAsia="Times New Roman" w:hAnsi="Comic Sans MS" w:cs="Arial"/>
                <w:b/>
                <w:vertAlign w:val="superscript"/>
                <w:lang w:eastAsia="el-GR"/>
              </w:rPr>
              <w:t>ης</w:t>
            </w:r>
            <w:r w:rsidRPr="00121871">
              <w:rPr>
                <w:rFonts w:ascii="Comic Sans MS" w:eastAsia="Times New Roman" w:hAnsi="Comic Sans MS" w:cs="Arial"/>
                <w:b/>
                <w:lang w:eastAsia="el-GR"/>
              </w:rPr>
              <w:t xml:space="preserve"> Ιουλίου 1 , Διοικητήριο Δράμας Γραφ.325 3</w:t>
            </w:r>
            <w:r w:rsidRPr="00121871">
              <w:rPr>
                <w:rFonts w:ascii="Comic Sans MS" w:eastAsia="Times New Roman" w:hAnsi="Comic Sans MS" w:cs="Arial"/>
                <w:b/>
                <w:vertAlign w:val="superscript"/>
                <w:lang w:eastAsia="el-GR"/>
              </w:rPr>
              <w:t>ος</w:t>
            </w:r>
            <w:r w:rsidRPr="00121871">
              <w:rPr>
                <w:rFonts w:ascii="Comic Sans MS" w:eastAsia="Times New Roman" w:hAnsi="Comic Sans MS" w:cs="Arial"/>
                <w:b/>
                <w:lang w:eastAsia="el-GR"/>
              </w:rPr>
              <w:t xml:space="preserve"> Όροφος ΤΚ 66100 Δράμα)</w:t>
            </w:r>
          </w:p>
          <w:p w:rsidR="00C92C45" w:rsidRPr="00121871" w:rsidRDefault="00C92C45" w:rsidP="00F148A0">
            <w:pPr>
              <w:widowControl w:val="0"/>
              <w:shd w:val="clear" w:color="auto" w:fill="FFFFFF"/>
              <w:autoSpaceDE w:val="0"/>
              <w:autoSpaceDN w:val="0"/>
              <w:adjustRightInd w:val="0"/>
              <w:spacing w:after="0" w:line="240" w:lineRule="auto"/>
              <w:ind w:left="154"/>
              <w:rPr>
                <w:rFonts w:ascii="Comic Sans MS" w:eastAsia="Times New Roman" w:hAnsi="Comic Sans MS" w:cs="Arial"/>
                <w:lang w:eastAsia="el-GR"/>
              </w:rPr>
            </w:pP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p>
        </w:tc>
        <w:tc>
          <w:tcPr>
            <w:tcW w:w="1871" w:type="dxa"/>
            <w:tcBorders>
              <w:top w:val="single" w:sz="4" w:space="0" w:color="auto"/>
              <w:left w:val="single" w:sz="4" w:space="0" w:color="auto"/>
              <w:bottom w:val="single" w:sz="4" w:space="0" w:color="auto"/>
              <w:right w:val="single" w:sz="4" w:space="0" w:color="auto"/>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p>
        </w:tc>
      </w:tr>
      <w:tr w:rsidR="00C92C45" w:rsidRPr="00121871" w:rsidTr="009D4884">
        <w:trPr>
          <w:trHeight w:hRule="exact" w:val="1044"/>
        </w:trPr>
        <w:tc>
          <w:tcPr>
            <w:tcW w:w="3828" w:type="dxa"/>
            <w:vMerge/>
            <w:tcBorders>
              <w:top w:val="single" w:sz="4" w:space="0" w:color="auto"/>
              <w:left w:val="single" w:sz="4" w:space="0" w:color="auto"/>
              <w:bottom w:val="single" w:sz="4" w:space="0" w:color="auto"/>
              <w:right w:val="single" w:sz="4" w:space="0" w:color="auto"/>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ind w:left="154"/>
              <w:rPr>
                <w:rFonts w:ascii="Comic Sans MS" w:eastAsia="Times New Roman" w:hAnsi="Comic Sans MS" w:cs="Arial"/>
                <w:lang w:eastAsia="el-GR"/>
              </w:rPr>
            </w:pP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p>
        </w:tc>
        <w:tc>
          <w:tcPr>
            <w:tcW w:w="1871" w:type="dxa"/>
            <w:tcBorders>
              <w:top w:val="single" w:sz="4" w:space="0" w:color="auto"/>
              <w:left w:val="single" w:sz="4" w:space="0" w:color="auto"/>
              <w:bottom w:val="single" w:sz="4" w:space="0" w:color="auto"/>
              <w:right w:val="single" w:sz="4" w:space="0" w:color="auto"/>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C92C45" w:rsidRPr="00121871" w:rsidRDefault="00C92C45" w:rsidP="00F148A0">
            <w:pPr>
              <w:widowControl w:val="0"/>
              <w:shd w:val="clear" w:color="auto" w:fill="FFFFFF"/>
              <w:autoSpaceDE w:val="0"/>
              <w:autoSpaceDN w:val="0"/>
              <w:adjustRightInd w:val="0"/>
              <w:spacing w:after="0" w:line="240" w:lineRule="auto"/>
              <w:rPr>
                <w:rFonts w:ascii="Comic Sans MS" w:eastAsia="Times New Roman" w:hAnsi="Comic Sans MS" w:cs="Arial"/>
                <w:lang w:eastAsia="el-GR"/>
              </w:rPr>
            </w:pPr>
          </w:p>
        </w:tc>
      </w:tr>
    </w:tbl>
    <w:p w:rsidR="00D8215C" w:rsidRPr="00CC699E" w:rsidRDefault="00D8215C"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DD492D" w:rsidRDefault="00DD492D" w:rsidP="00F148A0">
      <w:pPr>
        <w:widowControl w:val="0"/>
        <w:shd w:val="clear" w:color="auto" w:fill="FFFFFF"/>
        <w:autoSpaceDE w:val="0"/>
        <w:autoSpaceDN w:val="0"/>
        <w:adjustRightInd w:val="0"/>
        <w:spacing w:after="0" w:line="240" w:lineRule="auto"/>
        <w:ind w:left="34" w:right="11" w:firstLine="403"/>
        <w:jc w:val="both"/>
        <w:rPr>
          <w:rFonts w:ascii="Comic Sans MS" w:hAnsi="Comic Sans MS" w:cs="Tahoma"/>
          <w:bCs/>
          <w:snapToGrid w:val="0"/>
        </w:rPr>
      </w:pPr>
      <w:r w:rsidRPr="00C3311F">
        <w:rPr>
          <w:rFonts w:ascii="Comic Sans MS" w:hAnsi="Comic Sans MS" w:cs="Tahoma"/>
          <w:b/>
          <w:bCs/>
          <w:snapToGrid w:val="0"/>
        </w:rPr>
        <w:lastRenderedPageBreak/>
        <w:t>ΔΙΑΡΚΕΙΑ ΣΥΜΒΑΣΗΣ:</w:t>
      </w:r>
      <w:r w:rsidRPr="00C3311F">
        <w:rPr>
          <w:rFonts w:ascii="Comic Sans MS" w:hAnsi="Comic Sans MS" w:cs="Tahoma"/>
          <w:bCs/>
          <w:snapToGrid w:val="0"/>
        </w:rPr>
        <w:t xml:space="preserve">  Η ισχύς της παρούσης συμβάσεως αρχίζει από την υπογραφής της </w:t>
      </w:r>
      <w:r>
        <w:rPr>
          <w:rFonts w:ascii="Comic Sans MS" w:hAnsi="Comic Sans MS" w:cs="Tahoma"/>
          <w:bCs/>
          <w:snapToGrid w:val="0"/>
        </w:rPr>
        <w:t xml:space="preserve">και για </w:t>
      </w:r>
      <w:r w:rsidR="008B1F49">
        <w:rPr>
          <w:rFonts w:ascii="Comic Sans MS" w:hAnsi="Comic Sans MS" w:cs="Tahoma"/>
          <w:bCs/>
          <w:snapToGrid w:val="0"/>
        </w:rPr>
        <w:t>δύο χρόνια.</w:t>
      </w:r>
    </w:p>
    <w:p w:rsidR="00FF58FA" w:rsidRPr="00FF58FA" w:rsidRDefault="00FF58FA" w:rsidP="00FF58FA">
      <w:pPr>
        <w:spacing w:after="0" w:line="240" w:lineRule="auto"/>
        <w:jc w:val="both"/>
        <w:rPr>
          <w:rFonts w:ascii="Comic Sans MS" w:eastAsia="Times New Roman" w:hAnsi="Comic Sans MS" w:cs="Calibri"/>
          <w:spacing w:val="1"/>
          <w:lang w:eastAsia="el-GR"/>
        </w:rPr>
      </w:pPr>
      <w:r w:rsidRPr="00FF58FA">
        <w:rPr>
          <w:rFonts w:ascii="Comic Sans MS" w:eastAsia="Times New Roman" w:hAnsi="Comic Sans MS" w:cs="Tahoma"/>
          <w:b/>
          <w:bCs/>
          <w:snapToGrid w:val="0"/>
          <w:lang w:eastAsia="el-GR"/>
        </w:rPr>
        <w:t>1.</w:t>
      </w:r>
      <w:r w:rsidRPr="00FF58FA">
        <w:rPr>
          <w:rFonts w:ascii="Comic Sans MS" w:eastAsia="Times New Roman" w:hAnsi="Comic Sans MS" w:cs="Tahoma"/>
          <w:bCs/>
          <w:snapToGrid w:val="0"/>
          <w:lang w:eastAsia="el-GR"/>
        </w:rPr>
        <w:t xml:space="preserve"> </w:t>
      </w:r>
      <w:r w:rsidRPr="00FF58FA">
        <w:rPr>
          <w:rFonts w:ascii="Comic Sans MS" w:eastAsia="Times New Roman" w:hAnsi="Comic Sans MS" w:cs="Calibri"/>
          <w:lang w:eastAsia="el-GR"/>
        </w:rPr>
        <w:t>Ο διαγωνισμός θα πραγματοποιηθεί με χρήση της πλατφόρμας του Εθνικού Συστήματος Ηλεκτρονικών Δημοσίων Συμβάσεων (</w:t>
      </w:r>
      <w:r w:rsidRPr="00FF58FA">
        <w:rPr>
          <w:rFonts w:ascii="Comic Sans MS" w:eastAsia="Times New Roman" w:hAnsi="Comic Sans MS" w:cs="Calibri"/>
          <w:lang w:val="en-US" w:eastAsia="el-GR"/>
        </w:rPr>
        <w:t>E</w:t>
      </w:r>
      <w:r w:rsidRPr="00FF58FA">
        <w:rPr>
          <w:rFonts w:ascii="Comic Sans MS" w:eastAsia="Times New Roman" w:hAnsi="Comic Sans MS" w:cs="Calibri"/>
          <w:lang w:eastAsia="el-GR"/>
        </w:rPr>
        <w:t xml:space="preserve">ΣΗΔΗΣ) μέσω της διαδικτυακής πύλης </w:t>
      </w:r>
      <w:proofErr w:type="spellStart"/>
      <w:r w:rsidRPr="00FF58FA">
        <w:rPr>
          <w:rFonts w:ascii="Comic Sans MS" w:eastAsia="Times New Roman" w:hAnsi="Comic Sans MS" w:cs="Calibri"/>
          <w:lang w:eastAsia="el-GR"/>
        </w:rPr>
        <w:t>www.promitheus.gov.gr</w:t>
      </w:r>
      <w:proofErr w:type="spellEnd"/>
      <w:r w:rsidRPr="00FF58FA">
        <w:rPr>
          <w:rFonts w:ascii="Comic Sans MS" w:eastAsia="Times New Roman" w:hAnsi="Comic Sans MS" w:cs="Calibri"/>
          <w:lang w:eastAsia="el-GR"/>
        </w:rPr>
        <w:t xml:space="preserve">, ύστερα </w:t>
      </w:r>
      <w:r w:rsidRPr="00FF58FA">
        <w:rPr>
          <w:rFonts w:ascii="Comic Sans MS" w:eastAsia="Times New Roman" w:hAnsi="Comic Sans MS" w:cs="Calibri"/>
          <w:spacing w:val="-2"/>
          <w:lang w:eastAsia="el-GR"/>
        </w:rPr>
        <w:t>α</w:t>
      </w:r>
      <w:r w:rsidRPr="00FF58FA">
        <w:rPr>
          <w:rFonts w:ascii="Comic Sans MS" w:eastAsia="Times New Roman" w:hAnsi="Comic Sans MS" w:cs="Calibri"/>
          <w:spacing w:val="1"/>
          <w:lang w:eastAsia="el-GR"/>
        </w:rPr>
        <w:t>π</w:t>
      </w:r>
      <w:r w:rsidRPr="00FF58FA">
        <w:rPr>
          <w:rFonts w:ascii="Comic Sans MS" w:eastAsia="Times New Roman" w:hAnsi="Comic Sans MS" w:cs="Calibri"/>
          <w:lang w:eastAsia="el-GR"/>
        </w:rPr>
        <w:t xml:space="preserve">ό </w:t>
      </w:r>
      <w:r w:rsidRPr="00FF58FA">
        <w:rPr>
          <w:rFonts w:ascii="Comic Sans MS" w:eastAsia="Times New Roman" w:hAnsi="Comic Sans MS" w:cs="Calibri"/>
          <w:spacing w:val="3"/>
          <w:lang w:eastAsia="el-GR"/>
        </w:rPr>
        <w:t xml:space="preserve"> </w:t>
      </w:r>
      <w:r w:rsidRPr="00FF58FA">
        <w:rPr>
          <w:rFonts w:ascii="Comic Sans MS" w:eastAsia="Times New Roman" w:hAnsi="Comic Sans MS" w:cs="Calibri"/>
          <w:lang w:eastAsia="el-GR"/>
        </w:rPr>
        <w:t>σ</w:t>
      </w:r>
      <w:r w:rsidRPr="00FF58FA">
        <w:rPr>
          <w:rFonts w:ascii="Comic Sans MS" w:eastAsia="Times New Roman" w:hAnsi="Comic Sans MS" w:cs="Calibri"/>
          <w:spacing w:val="-1"/>
          <w:lang w:eastAsia="el-GR"/>
        </w:rPr>
        <w:t>υν</w:t>
      </w:r>
      <w:r w:rsidRPr="00FF58FA">
        <w:rPr>
          <w:rFonts w:ascii="Comic Sans MS" w:eastAsia="Times New Roman" w:hAnsi="Comic Sans MS" w:cs="Calibri"/>
          <w:lang w:eastAsia="el-GR"/>
        </w:rPr>
        <w:t>τ</w:t>
      </w:r>
      <w:r w:rsidRPr="00FF58FA">
        <w:rPr>
          <w:rFonts w:ascii="Comic Sans MS" w:eastAsia="Times New Roman" w:hAnsi="Comic Sans MS" w:cs="Calibri"/>
          <w:spacing w:val="-1"/>
          <w:lang w:eastAsia="el-GR"/>
        </w:rPr>
        <w:t>ε</w:t>
      </w:r>
      <w:r w:rsidRPr="00FF58FA">
        <w:rPr>
          <w:rFonts w:ascii="Comic Sans MS" w:eastAsia="Times New Roman" w:hAnsi="Comic Sans MS" w:cs="Calibri"/>
          <w:lang w:eastAsia="el-GR"/>
        </w:rPr>
        <w:t>τ</w:t>
      </w:r>
      <w:r w:rsidRPr="00FF58FA">
        <w:rPr>
          <w:rFonts w:ascii="Comic Sans MS" w:eastAsia="Times New Roman" w:hAnsi="Comic Sans MS" w:cs="Calibri"/>
          <w:spacing w:val="-1"/>
          <w:lang w:eastAsia="el-GR"/>
        </w:rPr>
        <w:t>μ</w:t>
      </w:r>
      <w:r w:rsidRPr="00FF58FA">
        <w:rPr>
          <w:rFonts w:ascii="Comic Sans MS" w:eastAsia="Times New Roman" w:hAnsi="Comic Sans MS" w:cs="Calibri"/>
          <w:lang w:eastAsia="el-GR"/>
        </w:rPr>
        <w:t>η</w:t>
      </w:r>
      <w:r w:rsidRPr="00FF58FA">
        <w:rPr>
          <w:rFonts w:ascii="Comic Sans MS" w:eastAsia="Times New Roman" w:hAnsi="Comic Sans MS" w:cs="Calibri"/>
          <w:spacing w:val="-1"/>
          <w:lang w:eastAsia="el-GR"/>
        </w:rPr>
        <w:t>μέν</w:t>
      </w:r>
      <w:r w:rsidRPr="00FF58FA">
        <w:rPr>
          <w:rFonts w:ascii="Comic Sans MS" w:eastAsia="Times New Roman" w:hAnsi="Comic Sans MS" w:cs="Calibri"/>
          <w:lang w:eastAsia="el-GR"/>
        </w:rPr>
        <w:t xml:space="preserve">η </w:t>
      </w:r>
      <w:r w:rsidRPr="00FF58FA">
        <w:rPr>
          <w:rFonts w:ascii="Comic Sans MS" w:eastAsia="Times New Roman" w:hAnsi="Comic Sans MS" w:cs="Calibri"/>
          <w:spacing w:val="3"/>
          <w:lang w:eastAsia="el-GR"/>
        </w:rPr>
        <w:t xml:space="preserve"> </w:t>
      </w:r>
      <w:r w:rsidRPr="00FF58FA">
        <w:rPr>
          <w:rFonts w:ascii="Comic Sans MS" w:eastAsia="Times New Roman" w:hAnsi="Comic Sans MS" w:cs="Calibri"/>
          <w:spacing w:val="1"/>
          <w:lang w:eastAsia="el-GR"/>
        </w:rPr>
        <w:t>π</w:t>
      </w:r>
      <w:r w:rsidRPr="00FF58FA">
        <w:rPr>
          <w:rFonts w:ascii="Comic Sans MS" w:eastAsia="Times New Roman" w:hAnsi="Comic Sans MS" w:cs="Calibri"/>
          <w:lang w:eastAsia="el-GR"/>
        </w:rPr>
        <w:t>ρο</w:t>
      </w:r>
      <w:r w:rsidRPr="00FF58FA">
        <w:rPr>
          <w:rFonts w:ascii="Comic Sans MS" w:eastAsia="Times New Roman" w:hAnsi="Comic Sans MS" w:cs="Calibri"/>
          <w:spacing w:val="-1"/>
          <w:lang w:eastAsia="el-GR"/>
        </w:rPr>
        <w:t>θε</w:t>
      </w:r>
      <w:r w:rsidRPr="00FF58FA">
        <w:rPr>
          <w:rFonts w:ascii="Comic Sans MS" w:eastAsia="Times New Roman" w:hAnsi="Comic Sans MS" w:cs="Calibri"/>
          <w:lang w:eastAsia="el-GR"/>
        </w:rPr>
        <w:t>σ</w:t>
      </w:r>
      <w:r w:rsidRPr="00FF58FA">
        <w:rPr>
          <w:rFonts w:ascii="Comic Sans MS" w:eastAsia="Times New Roman" w:hAnsi="Comic Sans MS" w:cs="Calibri"/>
          <w:spacing w:val="-1"/>
          <w:lang w:eastAsia="el-GR"/>
        </w:rPr>
        <w:t>μ</w:t>
      </w:r>
      <w:r w:rsidRPr="00FF58FA">
        <w:rPr>
          <w:rFonts w:ascii="Comic Sans MS" w:eastAsia="Times New Roman" w:hAnsi="Comic Sans MS" w:cs="Calibri"/>
          <w:lang w:eastAsia="el-GR"/>
        </w:rPr>
        <w:t>ία</w:t>
      </w:r>
      <w:r w:rsidRPr="00FF58FA">
        <w:rPr>
          <w:rFonts w:ascii="Comic Sans MS" w:eastAsia="Times New Roman" w:hAnsi="Comic Sans MS" w:cs="Calibri"/>
          <w:spacing w:val="1"/>
          <w:lang w:eastAsia="el-GR"/>
        </w:rPr>
        <w:t xml:space="preserve"> </w:t>
      </w:r>
      <w:r w:rsidR="003D272B">
        <w:rPr>
          <w:rFonts w:ascii="Comic Sans MS" w:eastAsia="Times New Roman" w:hAnsi="Comic Sans MS" w:cs="Calibri"/>
          <w:b/>
          <w:lang w:eastAsia="el-GR"/>
        </w:rPr>
        <w:t xml:space="preserve">είκοσι δύο </w:t>
      </w:r>
      <w:r w:rsidRPr="00FF58FA">
        <w:rPr>
          <w:rFonts w:ascii="Comic Sans MS" w:eastAsia="Times New Roman" w:hAnsi="Comic Sans MS" w:cs="Calibri"/>
          <w:b/>
          <w:lang w:eastAsia="el-GR"/>
        </w:rPr>
        <w:t xml:space="preserve"> (</w:t>
      </w:r>
      <w:r w:rsidR="003D272B">
        <w:rPr>
          <w:rFonts w:ascii="Comic Sans MS" w:eastAsia="Times New Roman" w:hAnsi="Comic Sans MS" w:cs="Calibri"/>
          <w:b/>
          <w:lang w:eastAsia="el-GR"/>
        </w:rPr>
        <w:t>22</w:t>
      </w:r>
      <w:r w:rsidRPr="00FF58FA">
        <w:rPr>
          <w:rFonts w:ascii="Comic Sans MS" w:eastAsia="Times New Roman" w:hAnsi="Comic Sans MS" w:cs="Calibri"/>
          <w:b/>
          <w:lang w:eastAsia="el-GR"/>
        </w:rPr>
        <w:t xml:space="preserve">) </w:t>
      </w:r>
      <w:r w:rsidRPr="006C56D5">
        <w:rPr>
          <w:rFonts w:ascii="Comic Sans MS" w:eastAsia="Times New Roman" w:hAnsi="Comic Sans MS" w:cs="Calibri"/>
          <w:b/>
          <w:lang w:eastAsia="el-GR"/>
        </w:rPr>
        <w:t>ημ</w:t>
      </w:r>
      <w:r w:rsidRPr="006C56D5">
        <w:rPr>
          <w:rFonts w:ascii="Comic Sans MS" w:eastAsia="Times New Roman" w:hAnsi="Comic Sans MS" w:cs="Calibri"/>
          <w:b/>
          <w:spacing w:val="-1"/>
          <w:lang w:eastAsia="el-GR"/>
        </w:rPr>
        <w:t>ερ</w:t>
      </w:r>
      <w:r w:rsidRPr="006C56D5">
        <w:rPr>
          <w:rFonts w:ascii="Comic Sans MS" w:eastAsia="Times New Roman" w:hAnsi="Comic Sans MS" w:cs="Calibri"/>
          <w:b/>
          <w:spacing w:val="-3"/>
          <w:lang w:eastAsia="el-GR"/>
        </w:rPr>
        <w:t>ώ</w:t>
      </w:r>
      <w:r w:rsidRPr="006C56D5">
        <w:rPr>
          <w:rFonts w:ascii="Comic Sans MS" w:eastAsia="Times New Roman" w:hAnsi="Comic Sans MS" w:cs="Calibri"/>
          <w:b/>
          <w:spacing w:val="1"/>
          <w:lang w:eastAsia="el-GR"/>
        </w:rPr>
        <w:t>ν</w:t>
      </w:r>
      <w:r w:rsidRPr="00FF58FA">
        <w:rPr>
          <w:rFonts w:ascii="Comic Sans MS" w:eastAsia="Times New Roman" w:hAnsi="Comic Sans MS" w:cs="Calibri"/>
          <w:lang w:eastAsia="el-GR"/>
        </w:rPr>
        <w:t xml:space="preserve">, </w:t>
      </w:r>
      <w:r w:rsidRPr="00FF58FA">
        <w:rPr>
          <w:rFonts w:ascii="Comic Sans MS" w:eastAsia="Times New Roman" w:hAnsi="Comic Sans MS" w:cs="Calibri"/>
          <w:spacing w:val="1"/>
          <w:lang w:eastAsia="el-GR"/>
        </w:rPr>
        <w:t xml:space="preserve"> </w:t>
      </w:r>
      <w:r w:rsidRPr="00FF58FA">
        <w:rPr>
          <w:rFonts w:ascii="Comic Sans MS" w:eastAsia="Times New Roman" w:hAnsi="Comic Sans MS" w:cs="Calibri"/>
          <w:spacing w:val="-2"/>
          <w:lang w:eastAsia="el-GR"/>
        </w:rPr>
        <w:t>α</w:t>
      </w:r>
      <w:r w:rsidRPr="00FF58FA">
        <w:rPr>
          <w:rFonts w:ascii="Comic Sans MS" w:eastAsia="Times New Roman" w:hAnsi="Comic Sans MS" w:cs="Calibri"/>
          <w:spacing w:val="1"/>
          <w:lang w:eastAsia="el-GR"/>
        </w:rPr>
        <w:t>π</w:t>
      </w:r>
      <w:r w:rsidRPr="00FF58FA">
        <w:rPr>
          <w:rFonts w:ascii="Comic Sans MS" w:eastAsia="Times New Roman" w:hAnsi="Comic Sans MS" w:cs="Calibri"/>
          <w:lang w:eastAsia="el-GR"/>
        </w:rPr>
        <w:t xml:space="preserve">ό </w:t>
      </w:r>
      <w:r w:rsidRPr="00FF58FA">
        <w:rPr>
          <w:rFonts w:ascii="Comic Sans MS" w:eastAsia="Times New Roman" w:hAnsi="Comic Sans MS" w:cs="Calibri"/>
          <w:spacing w:val="1"/>
          <w:lang w:eastAsia="el-GR"/>
        </w:rPr>
        <w:t xml:space="preserve"> </w:t>
      </w:r>
      <w:r w:rsidRPr="00FF58FA">
        <w:rPr>
          <w:rFonts w:ascii="Comic Sans MS" w:eastAsia="Times New Roman" w:hAnsi="Comic Sans MS" w:cs="Calibri"/>
          <w:lang w:eastAsia="el-GR"/>
        </w:rPr>
        <w:t>την επόμενη της η</w:t>
      </w:r>
      <w:r w:rsidRPr="00FF58FA">
        <w:rPr>
          <w:rFonts w:ascii="Comic Sans MS" w:eastAsia="Times New Roman" w:hAnsi="Comic Sans MS" w:cs="Calibri"/>
          <w:spacing w:val="-1"/>
          <w:lang w:eastAsia="el-GR"/>
        </w:rPr>
        <w:t>με</w:t>
      </w:r>
      <w:r w:rsidRPr="00FF58FA">
        <w:rPr>
          <w:rFonts w:ascii="Comic Sans MS" w:eastAsia="Times New Roman" w:hAnsi="Comic Sans MS" w:cs="Calibri"/>
          <w:lang w:eastAsia="el-GR"/>
        </w:rPr>
        <w:t>ρο</w:t>
      </w:r>
      <w:r w:rsidRPr="00FF58FA">
        <w:rPr>
          <w:rFonts w:ascii="Comic Sans MS" w:eastAsia="Times New Roman" w:hAnsi="Comic Sans MS" w:cs="Calibri"/>
          <w:spacing w:val="-1"/>
          <w:lang w:eastAsia="el-GR"/>
        </w:rPr>
        <w:t>μ</w:t>
      </w:r>
      <w:r w:rsidRPr="00FF58FA">
        <w:rPr>
          <w:rFonts w:ascii="Comic Sans MS" w:eastAsia="Times New Roman" w:hAnsi="Comic Sans MS" w:cs="Calibri"/>
          <w:lang w:eastAsia="el-GR"/>
        </w:rPr>
        <w:t>η</w:t>
      </w:r>
      <w:r w:rsidRPr="00FF58FA">
        <w:rPr>
          <w:rFonts w:ascii="Comic Sans MS" w:eastAsia="Times New Roman" w:hAnsi="Comic Sans MS" w:cs="Calibri"/>
          <w:spacing w:val="-1"/>
          <w:lang w:eastAsia="el-GR"/>
        </w:rPr>
        <w:t>ν</w:t>
      </w:r>
      <w:r w:rsidRPr="00FF58FA">
        <w:rPr>
          <w:rFonts w:ascii="Comic Sans MS" w:eastAsia="Times New Roman" w:hAnsi="Comic Sans MS" w:cs="Calibri"/>
          <w:lang w:eastAsia="el-GR"/>
        </w:rPr>
        <w:t>ίας ηλ</w:t>
      </w:r>
      <w:r w:rsidRPr="00FF58FA">
        <w:rPr>
          <w:rFonts w:ascii="Comic Sans MS" w:eastAsia="Times New Roman" w:hAnsi="Comic Sans MS" w:cs="Calibri"/>
          <w:spacing w:val="-1"/>
          <w:lang w:eastAsia="el-GR"/>
        </w:rPr>
        <w:t>εκ</w:t>
      </w:r>
      <w:r w:rsidRPr="00FF58FA">
        <w:rPr>
          <w:rFonts w:ascii="Comic Sans MS" w:eastAsia="Times New Roman" w:hAnsi="Comic Sans MS" w:cs="Calibri"/>
          <w:lang w:eastAsia="el-GR"/>
        </w:rPr>
        <w:t>τρο</w:t>
      </w:r>
      <w:r w:rsidRPr="00FF58FA">
        <w:rPr>
          <w:rFonts w:ascii="Comic Sans MS" w:eastAsia="Times New Roman" w:hAnsi="Comic Sans MS" w:cs="Calibri"/>
          <w:spacing w:val="-1"/>
          <w:lang w:eastAsia="el-GR"/>
        </w:rPr>
        <w:t>ν</w:t>
      </w:r>
      <w:r w:rsidRPr="00FF58FA">
        <w:rPr>
          <w:rFonts w:ascii="Comic Sans MS" w:eastAsia="Times New Roman" w:hAnsi="Comic Sans MS" w:cs="Calibri"/>
          <w:spacing w:val="1"/>
          <w:lang w:eastAsia="el-GR"/>
        </w:rPr>
        <w:t>ι</w:t>
      </w:r>
      <w:r w:rsidRPr="00FF58FA">
        <w:rPr>
          <w:rFonts w:ascii="Comic Sans MS" w:eastAsia="Times New Roman" w:hAnsi="Comic Sans MS" w:cs="Calibri"/>
          <w:spacing w:val="-1"/>
          <w:lang w:eastAsia="el-GR"/>
        </w:rPr>
        <w:t>κ</w:t>
      </w:r>
      <w:r w:rsidRPr="00FF58FA">
        <w:rPr>
          <w:rFonts w:ascii="Comic Sans MS" w:eastAsia="Times New Roman" w:hAnsi="Comic Sans MS" w:cs="Calibri"/>
          <w:lang w:eastAsia="el-GR"/>
        </w:rPr>
        <w:t xml:space="preserve">ής </w:t>
      </w:r>
      <w:r w:rsidRPr="00FF58FA">
        <w:rPr>
          <w:rFonts w:ascii="Comic Sans MS" w:eastAsia="Times New Roman" w:hAnsi="Comic Sans MS" w:cs="Calibri"/>
          <w:spacing w:val="-2"/>
          <w:lang w:eastAsia="el-GR"/>
        </w:rPr>
        <w:t>α</w:t>
      </w:r>
      <w:r w:rsidRPr="00FF58FA">
        <w:rPr>
          <w:rFonts w:ascii="Comic Sans MS" w:eastAsia="Times New Roman" w:hAnsi="Comic Sans MS" w:cs="Calibri"/>
          <w:spacing w:val="1"/>
          <w:lang w:eastAsia="el-GR"/>
        </w:rPr>
        <w:t>π</w:t>
      </w:r>
      <w:r w:rsidRPr="00FF58FA">
        <w:rPr>
          <w:rFonts w:ascii="Comic Sans MS" w:eastAsia="Times New Roman" w:hAnsi="Comic Sans MS" w:cs="Calibri"/>
          <w:lang w:eastAsia="el-GR"/>
        </w:rPr>
        <w:t>οστολής</w:t>
      </w:r>
      <w:r w:rsidRPr="00FF58FA">
        <w:rPr>
          <w:rFonts w:ascii="Comic Sans MS" w:eastAsia="Times New Roman" w:hAnsi="Comic Sans MS" w:cs="Calibri"/>
          <w:spacing w:val="59"/>
          <w:lang w:eastAsia="el-GR"/>
        </w:rPr>
        <w:t xml:space="preserve"> </w:t>
      </w:r>
      <w:r w:rsidRPr="00FF58FA">
        <w:rPr>
          <w:rFonts w:ascii="Comic Sans MS" w:eastAsia="Times New Roman" w:hAnsi="Comic Sans MS" w:cs="Calibri"/>
          <w:lang w:eastAsia="el-GR"/>
        </w:rPr>
        <w:t>της</w:t>
      </w:r>
      <w:r w:rsidRPr="00FF58FA">
        <w:rPr>
          <w:rFonts w:ascii="Comic Sans MS" w:eastAsia="Times New Roman" w:hAnsi="Comic Sans MS" w:cs="Calibri"/>
          <w:spacing w:val="59"/>
          <w:lang w:eastAsia="el-GR"/>
        </w:rPr>
        <w:t xml:space="preserve"> </w:t>
      </w:r>
      <w:r w:rsidRPr="00FF58FA">
        <w:rPr>
          <w:rFonts w:ascii="Comic Sans MS" w:eastAsia="Times New Roman" w:hAnsi="Comic Sans MS" w:cs="Calibri"/>
          <w:spacing w:val="1"/>
          <w:lang w:eastAsia="el-GR"/>
        </w:rPr>
        <w:t>π</w:t>
      </w:r>
      <w:r w:rsidRPr="00FF58FA">
        <w:rPr>
          <w:rFonts w:ascii="Comic Sans MS" w:eastAsia="Times New Roman" w:hAnsi="Comic Sans MS" w:cs="Calibri"/>
          <w:lang w:eastAsia="el-GR"/>
        </w:rPr>
        <w:t>ρο</w:t>
      </w:r>
      <w:r w:rsidRPr="00FF58FA">
        <w:rPr>
          <w:rFonts w:ascii="Comic Sans MS" w:eastAsia="Times New Roman" w:hAnsi="Comic Sans MS" w:cs="Calibri"/>
          <w:spacing w:val="-1"/>
          <w:lang w:eastAsia="el-GR"/>
        </w:rPr>
        <w:t>κ</w:t>
      </w:r>
      <w:r w:rsidRPr="00FF58FA">
        <w:rPr>
          <w:rFonts w:ascii="Comic Sans MS" w:eastAsia="Times New Roman" w:hAnsi="Comic Sans MS" w:cs="Calibri"/>
          <w:lang w:eastAsia="el-GR"/>
        </w:rPr>
        <w:t>ήρ</w:t>
      </w:r>
      <w:r w:rsidRPr="00FF58FA">
        <w:rPr>
          <w:rFonts w:ascii="Comic Sans MS" w:eastAsia="Times New Roman" w:hAnsi="Comic Sans MS" w:cs="Calibri"/>
          <w:spacing w:val="-1"/>
          <w:lang w:eastAsia="el-GR"/>
        </w:rPr>
        <w:t>υξ</w:t>
      </w:r>
      <w:r w:rsidRPr="00FF58FA">
        <w:rPr>
          <w:rFonts w:ascii="Comic Sans MS" w:eastAsia="Times New Roman" w:hAnsi="Comic Sans MS" w:cs="Calibri"/>
          <w:lang w:eastAsia="el-GR"/>
        </w:rPr>
        <w:t>ης</w:t>
      </w:r>
      <w:r w:rsidRPr="00FF58FA">
        <w:rPr>
          <w:rFonts w:ascii="Comic Sans MS" w:eastAsia="Times New Roman" w:hAnsi="Comic Sans MS" w:cs="Calibri"/>
          <w:spacing w:val="59"/>
          <w:lang w:eastAsia="el-GR"/>
        </w:rPr>
        <w:t xml:space="preserve"> </w:t>
      </w:r>
      <w:r w:rsidRPr="00FF58FA">
        <w:rPr>
          <w:rFonts w:ascii="Comic Sans MS" w:eastAsia="Times New Roman" w:hAnsi="Comic Sans MS" w:cs="Calibri"/>
          <w:lang w:eastAsia="el-GR"/>
        </w:rPr>
        <w:t>στην</w:t>
      </w:r>
      <w:r w:rsidRPr="00FF58FA">
        <w:rPr>
          <w:rFonts w:ascii="Comic Sans MS" w:eastAsia="Times New Roman" w:hAnsi="Comic Sans MS" w:cs="Calibri"/>
          <w:spacing w:val="59"/>
          <w:lang w:eastAsia="el-GR"/>
        </w:rPr>
        <w:t xml:space="preserve"> </w:t>
      </w:r>
      <w:r w:rsidRPr="00FF58FA">
        <w:rPr>
          <w:rFonts w:ascii="Comic Sans MS" w:eastAsia="Times New Roman" w:hAnsi="Comic Sans MS" w:cs="Calibri"/>
          <w:spacing w:val="-1"/>
          <w:lang w:eastAsia="el-GR"/>
        </w:rPr>
        <w:t>Υ</w:t>
      </w:r>
      <w:r w:rsidRPr="00FF58FA">
        <w:rPr>
          <w:rFonts w:ascii="Comic Sans MS" w:eastAsia="Times New Roman" w:hAnsi="Comic Sans MS" w:cs="Calibri"/>
          <w:spacing w:val="1"/>
          <w:lang w:eastAsia="el-GR"/>
        </w:rPr>
        <w:t>π</w:t>
      </w:r>
      <w:r w:rsidRPr="00FF58FA">
        <w:rPr>
          <w:rFonts w:ascii="Comic Sans MS" w:eastAsia="Times New Roman" w:hAnsi="Comic Sans MS" w:cs="Calibri"/>
          <w:lang w:eastAsia="el-GR"/>
        </w:rPr>
        <w:t>ηρ</w:t>
      </w:r>
      <w:r w:rsidRPr="00FF58FA">
        <w:rPr>
          <w:rFonts w:ascii="Comic Sans MS" w:eastAsia="Times New Roman" w:hAnsi="Comic Sans MS" w:cs="Calibri"/>
          <w:spacing w:val="-1"/>
          <w:lang w:eastAsia="el-GR"/>
        </w:rPr>
        <w:t>ε</w:t>
      </w:r>
      <w:r w:rsidRPr="00FF58FA">
        <w:rPr>
          <w:rFonts w:ascii="Comic Sans MS" w:eastAsia="Times New Roman" w:hAnsi="Comic Sans MS" w:cs="Calibri"/>
          <w:lang w:eastAsia="el-GR"/>
        </w:rPr>
        <w:t>σία</w:t>
      </w:r>
      <w:r w:rsidRPr="00FF58FA">
        <w:rPr>
          <w:rFonts w:ascii="Comic Sans MS" w:eastAsia="Times New Roman" w:hAnsi="Comic Sans MS" w:cs="Calibri"/>
          <w:spacing w:val="58"/>
          <w:lang w:eastAsia="el-GR"/>
        </w:rPr>
        <w:t xml:space="preserve"> </w:t>
      </w:r>
      <w:r w:rsidRPr="00FF58FA">
        <w:rPr>
          <w:rFonts w:ascii="Comic Sans MS" w:eastAsia="Times New Roman" w:hAnsi="Comic Sans MS" w:cs="Calibri"/>
          <w:spacing w:val="-1"/>
          <w:lang w:eastAsia="el-GR"/>
        </w:rPr>
        <w:t>Ε</w:t>
      </w:r>
      <w:r w:rsidRPr="00FF58FA">
        <w:rPr>
          <w:rFonts w:ascii="Comic Sans MS" w:eastAsia="Times New Roman" w:hAnsi="Comic Sans MS" w:cs="Calibri"/>
          <w:spacing w:val="1"/>
          <w:lang w:eastAsia="el-GR"/>
        </w:rPr>
        <w:t>π</w:t>
      </w:r>
      <w:r w:rsidRPr="00FF58FA">
        <w:rPr>
          <w:rFonts w:ascii="Comic Sans MS" w:eastAsia="Times New Roman" w:hAnsi="Comic Sans MS" w:cs="Calibri"/>
          <w:lang w:eastAsia="el-GR"/>
        </w:rPr>
        <w:t>ισή</w:t>
      </w:r>
      <w:r w:rsidRPr="00FF58FA">
        <w:rPr>
          <w:rFonts w:ascii="Comic Sans MS" w:eastAsia="Times New Roman" w:hAnsi="Comic Sans MS" w:cs="Calibri"/>
          <w:spacing w:val="-1"/>
          <w:lang w:eastAsia="el-GR"/>
        </w:rPr>
        <w:t>μ</w:t>
      </w:r>
      <w:r w:rsidRPr="00FF58FA">
        <w:rPr>
          <w:rFonts w:ascii="Comic Sans MS" w:eastAsia="Times New Roman" w:hAnsi="Comic Sans MS" w:cs="Calibri"/>
          <w:lang w:eastAsia="el-GR"/>
        </w:rPr>
        <w:t>ων</w:t>
      </w:r>
      <w:r w:rsidRPr="00FF58FA">
        <w:rPr>
          <w:rFonts w:ascii="Comic Sans MS" w:eastAsia="Times New Roman" w:hAnsi="Comic Sans MS" w:cs="Calibri"/>
          <w:spacing w:val="59"/>
          <w:lang w:eastAsia="el-GR"/>
        </w:rPr>
        <w:t xml:space="preserve"> </w:t>
      </w:r>
      <w:r w:rsidRPr="00FF58FA">
        <w:rPr>
          <w:rFonts w:ascii="Comic Sans MS" w:eastAsia="Times New Roman" w:hAnsi="Comic Sans MS" w:cs="Calibri"/>
          <w:spacing w:val="-1"/>
          <w:lang w:eastAsia="el-GR"/>
        </w:rPr>
        <w:t>Εκ</w:t>
      </w:r>
      <w:r w:rsidRPr="00FF58FA">
        <w:rPr>
          <w:rFonts w:ascii="Comic Sans MS" w:eastAsia="Times New Roman" w:hAnsi="Comic Sans MS" w:cs="Calibri"/>
          <w:spacing w:val="1"/>
          <w:lang w:eastAsia="el-GR"/>
        </w:rPr>
        <w:t>δ</w:t>
      </w:r>
      <w:r w:rsidRPr="00FF58FA">
        <w:rPr>
          <w:rFonts w:ascii="Comic Sans MS" w:eastAsia="Times New Roman" w:hAnsi="Comic Sans MS" w:cs="Calibri"/>
          <w:lang w:eastAsia="el-GR"/>
        </w:rPr>
        <w:t>όσ</w:t>
      </w:r>
      <w:r w:rsidRPr="00FF58FA">
        <w:rPr>
          <w:rFonts w:ascii="Comic Sans MS" w:eastAsia="Times New Roman" w:hAnsi="Comic Sans MS" w:cs="Calibri"/>
          <w:spacing w:val="-1"/>
          <w:lang w:eastAsia="el-GR"/>
        </w:rPr>
        <w:t>ε</w:t>
      </w:r>
      <w:r w:rsidRPr="00FF58FA">
        <w:rPr>
          <w:rFonts w:ascii="Comic Sans MS" w:eastAsia="Times New Roman" w:hAnsi="Comic Sans MS" w:cs="Calibri"/>
          <w:lang w:eastAsia="el-GR"/>
        </w:rPr>
        <w:t>ων</w:t>
      </w:r>
      <w:r w:rsidRPr="00FF58FA">
        <w:rPr>
          <w:rFonts w:ascii="Comic Sans MS" w:eastAsia="Times New Roman" w:hAnsi="Comic Sans MS" w:cs="Calibri"/>
          <w:spacing w:val="59"/>
          <w:lang w:eastAsia="el-GR"/>
        </w:rPr>
        <w:t xml:space="preserve"> </w:t>
      </w:r>
      <w:r w:rsidRPr="00FF58FA">
        <w:rPr>
          <w:rFonts w:ascii="Comic Sans MS" w:eastAsia="Times New Roman" w:hAnsi="Comic Sans MS" w:cs="Calibri"/>
          <w:lang w:eastAsia="el-GR"/>
        </w:rPr>
        <w:t xml:space="preserve">των </w:t>
      </w:r>
      <w:r w:rsidRPr="00FF58FA">
        <w:rPr>
          <w:rFonts w:ascii="Comic Sans MS" w:eastAsia="Times New Roman" w:hAnsi="Comic Sans MS" w:cs="Calibri"/>
          <w:spacing w:val="-1"/>
          <w:lang w:eastAsia="el-GR"/>
        </w:rPr>
        <w:t>Ευ</w:t>
      </w:r>
      <w:r w:rsidRPr="00FF58FA">
        <w:rPr>
          <w:rFonts w:ascii="Comic Sans MS" w:eastAsia="Times New Roman" w:hAnsi="Comic Sans MS" w:cs="Calibri"/>
          <w:lang w:eastAsia="el-GR"/>
        </w:rPr>
        <w:t>ρωπαϊ</w:t>
      </w:r>
      <w:r w:rsidRPr="00FF58FA">
        <w:rPr>
          <w:rFonts w:ascii="Comic Sans MS" w:eastAsia="Times New Roman" w:hAnsi="Comic Sans MS" w:cs="Calibri"/>
          <w:spacing w:val="-1"/>
          <w:lang w:eastAsia="el-GR"/>
        </w:rPr>
        <w:t>κ</w:t>
      </w:r>
      <w:r w:rsidRPr="00FF58FA">
        <w:rPr>
          <w:rFonts w:ascii="Comic Sans MS" w:eastAsia="Times New Roman" w:hAnsi="Comic Sans MS" w:cs="Calibri"/>
          <w:lang w:eastAsia="el-GR"/>
        </w:rPr>
        <w:t>ών</w:t>
      </w:r>
      <w:r w:rsidRPr="00FF58FA">
        <w:rPr>
          <w:rFonts w:ascii="Comic Sans MS" w:eastAsia="Times New Roman" w:hAnsi="Comic Sans MS" w:cs="Calibri"/>
          <w:spacing w:val="2"/>
          <w:lang w:eastAsia="el-GR"/>
        </w:rPr>
        <w:t xml:space="preserve"> </w:t>
      </w:r>
      <w:r w:rsidRPr="00FF58FA">
        <w:rPr>
          <w:rFonts w:ascii="Comic Sans MS" w:eastAsia="Times New Roman" w:hAnsi="Comic Sans MS" w:cs="Calibri"/>
          <w:lang w:eastAsia="el-GR"/>
        </w:rPr>
        <w:t>Κοι</w:t>
      </w:r>
      <w:r w:rsidRPr="00FF58FA">
        <w:rPr>
          <w:rFonts w:ascii="Comic Sans MS" w:eastAsia="Times New Roman" w:hAnsi="Comic Sans MS" w:cs="Calibri"/>
          <w:spacing w:val="-1"/>
          <w:lang w:eastAsia="el-GR"/>
        </w:rPr>
        <w:t>ν</w:t>
      </w:r>
      <w:r w:rsidRPr="00FF58FA">
        <w:rPr>
          <w:rFonts w:ascii="Comic Sans MS" w:eastAsia="Times New Roman" w:hAnsi="Comic Sans MS" w:cs="Calibri"/>
          <w:lang w:eastAsia="el-GR"/>
        </w:rPr>
        <w:t>οτήτων (άρ</w:t>
      </w:r>
      <w:r w:rsidRPr="00FF58FA">
        <w:rPr>
          <w:rFonts w:ascii="Comic Sans MS" w:eastAsia="Times New Roman" w:hAnsi="Comic Sans MS" w:cs="Calibri"/>
          <w:spacing w:val="-1"/>
          <w:lang w:eastAsia="el-GR"/>
        </w:rPr>
        <w:t>θ</w:t>
      </w:r>
      <w:r w:rsidRPr="00FF58FA">
        <w:rPr>
          <w:rFonts w:ascii="Comic Sans MS" w:eastAsia="Times New Roman" w:hAnsi="Comic Sans MS" w:cs="Calibri"/>
          <w:lang w:eastAsia="el-GR"/>
        </w:rPr>
        <w:t xml:space="preserve">ρο </w:t>
      </w:r>
      <w:r w:rsidRPr="00FF58FA">
        <w:rPr>
          <w:rFonts w:ascii="Comic Sans MS" w:eastAsia="Times New Roman" w:hAnsi="Comic Sans MS" w:cs="Calibri"/>
          <w:spacing w:val="1"/>
          <w:lang w:eastAsia="el-GR"/>
        </w:rPr>
        <w:t xml:space="preserve"> 27 παρ.1 &amp; 4 του Ν. 4412/2016).</w:t>
      </w:r>
    </w:p>
    <w:p w:rsidR="00FF58FA" w:rsidRPr="00FF58FA" w:rsidRDefault="00FF58FA" w:rsidP="00FF58FA">
      <w:pPr>
        <w:spacing w:after="0" w:line="240" w:lineRule="auto"/>
        <w:jc w:val="both"/>
        <w:rPr>
          <w:rFonts w:ascii="Comic Sans MS" w:eastAsia="Times New Roman" w:hAnsi="Comic Sans MS" w:cs="Calibri"/>
          <w:spacing w:val="1"/>
          <w:lang w:eastAsia="el-GR"/>
        </w:rPr>
      </w:pPr>
      <w:r w:rsidRPr="00FF58FA">
        <w:rPr>
          <w:rFonts w:ascii="Comic Sans MS" w:eastAsia="Times New Roman" w:hAnsi="Comic Sans MS" w:cs="Calibri"/>
          <w:noProof/>
          <w:lang w:eastAsia="el-GR"/>
        </w:rPr>
        <w:t xml:space="preserve">Οι ανωτέρω διαδικασίες δημοσίευσης και πρόσβασης στις πληροφορίες  είναι σύμφωνες με τις διατάξεις του άρθρ. </w:t>
      </w:r>
      <w:r w:rsidRPr="00FF58FA">
        <w:rPr>
          <w:rFonts w:ascii="Comic Sans MS" w:eastAsia="Times New Roman" w:hAnsi="Comic Sans MS" w:cs="Calibri"/>
          <w:lang w:eastAsia="el-GR"/>
        </w:rPr>
        <w:t xml:space="preserve">22  παρ.1 &amp; 5 και του άρθρο 37 </w:t>
      </w:r>
      <w:r w:rsidRPr="00FF58FA">
        <w:rPr>
          <w:rFonts w:ascii="Comic Sans MS" w:eastAsia="Times New Roman" w:hAnsi="Comic Sans MS" w:cs="Calibri"/>
          <w:spacing w:val="1"/>
          <w:lang w:eastAsia="el-GR"/>
        </w:rPr>
        <w:t xml:space="preserve">του Ν. 4412/2016 </w:t>
      </w:r>
      <w:r w:rsidRPr="00FF58FA">
        <w:rPr>
          <w:rFonts w:ascii="Comic Sans MS" w:eastAsia="Times New Roman" w:hAnsi="Comic Sans MS" w:cs="Calibri"/>
          <w:noProof/>
          <w:lang w:eastAsia="el-GR"/>
        </w:rPr>
        <w:t xml:space="preserve">και για το λόγο αυτό η προθεσμία παραλαβής των προσφορών μετά την αποστολή </w:t>
      </w:r>
      <w:r w:rsidRPr="00FF58FA">
        <w:rPr>
          <w:rFonts w:ascii="Comic Sans MS" w:eastAsia="Times New Roman" w:hAnsi="Comic Sans MS" w:cs="Calibri"/>
          <w:lang w:eastAsia="el-GR"/>
        </w:rPr>
        <w:t xml:space="preserve">της προκήρυξης στην επίσημη εφημερίδα της Ε.Ε, </w:t>
      </w:r>
      <w:r w:rsidRPr="00FF58FA">
        <w:rPr>
          <w:rFonts w:ascii="Comic Sans MS" w:eastAsia="Times New Roman" w:hAnsi="Comic Sans MS" w:cs="Calibri"/>
          <w:noProof/>
          <w:lang w:eastAsia="el-GR"/>
        </w:rPr>
        <w:t>περιορίζεται κατά πέντε (5) ημέρες.</w:t>
      </w:r>
    </w:p>
    <w:p w:rsidR="00FF58FA" w:rsidRPr="00FF58FA" w:rsidRDefault="00FF58FA" w:rsidP="00FF58FA">
      <w:pPr>
        <w:spacing w:after="60" w:line="240" w:lineRule="auto"/>
        <w:jc w:val="both"/>
        <w:rPr>
          <w:rFonts w:ascii="Comic Sans MS" w:eastAsia="Times New Roman" w:hAnsi="Comic Sans MS" w:cs="Tahoma"/>
          <w:bCs/>
          <w:snapToGrid w:val="0"/>
          <w:lang w:eastAsia="el-GR"/>
        </w:rPr>
      </w:pPr>
      <w:r w:rsidRPr="00FF58FA">
        <w:rPr>
          <w:rFonts w:ascii="Comic Sans MS" w:eastAsia="Times New Roman" w:hAnsi="Comic Sans MS" w:cs="Times New Roman"/>
          <w:lang w:eastAsia="el-GR"/>
        </w:rPr>
        <w:t>Η προθεσμία εκκινεί από την επομένη της η</w:t>
      </w:r>
      <w:r w:rsidRPr="00FF58FA">
        <w:rPr>
          <w:rFonts w:ascii="Comic Sans MS" w:eastAsia="Times New Roman" w:hAnsi="Comic Sans MS" w:cs="Times New Roman"/>
          <w:spacing w:val="-1"/>
          <w:lang w:eastAsia="el-GR"/>
        </w:rPr>
        <w:t>με</w:t>
      </w:r>
      <w:r w:rsidRPr="00FF58FA">
        <w:rPr>
          <w:rFonts w:ascii="Comic Sans MS" w:eastAsia="Times New Roman" w:hAnsi="Comic Sans MS" w:cs="Times New Roman"/>
          <w:lang w:eastAsia="el-GR"/>
        </w:rPr>
        <w:t>ρο</w:t>
      </w:r>
      <w:r w:rsidRPr="00FF58FA">
        <w:rPr>
          <w:rFonts w:ascii="Comic Sans MS" w:eastAsia="Times New Roman" w:hAnsi="Comic Sans MS" w:cs="Times New Roman"/>
          <w:spacing w:val="-1"/>
          <w:lang w:eastAsia="el-GR"/>
        </w:rPr>
        <w:t>μ</w:t>
      </w:r>
      <w:r w:rsidRPr="00FF58FA">
        <w:rPr>
          <w:rFonts w:ascii="Comic Sans MS" w:eastAsia="Times New Roman" w:hAnsi="Comic Sans MS" w:cs="Times New Roman"/>
          <w:lang w:eastAsia="el-GR"/>
        </w:rPr>
        <w:t>η</w:t>
      </w:r>
      <w:r w:rsidRPr="00FF58FA">
        <w:rPr>
          <w:rFonts w:ascii="Comic Sans MS" w:eastAsia="Times New Roman" w:hAnsi="Comic Sans MS" w:cs="Times New Roman"/>
          <w:spacing w:val="-1"/>
          <w:lang w:eastAsia="el-GR"/>
        </w:rPr>
        <w:t>ν</w:t>
      </w:r>
      <w:r w:rsidRPr="00FF58FA">
        <w:rPr>
          <w:rFonts w:ascii="Comic Sans MS" w:eastAsia="Times New Roman" w:hAnsi="Comic Sans MS" w:cs="Times New Roman"/>
          <w:lang w:eastAsia="el-GR"/>
        </w:rPr>
        <w:t xml:space="preserve">ίας  </w:t>
      </w:r>
      <w:r w:rsidRPr="00FF58FA">
        <w:rPr>
          <w:rFonts w:ascii="Comic Sans MS" w:eastAsia="Times New Roman" w:hAnsi="Comic Sans MS" w:cs="Times New Roman"/>
          <w:spacing w:val="-2"/>
          <w:lang w:eastAsia="el-GR"/>
        </w:rPr>
        <w:t>α</w:t>
      </w:r>
      <w:r w:rsidRPr="00FF58FA">
        <w:rPr>
          <w:rFonts w:ascii="Comic Sans MS" w:eastAsia="Times New Roman" w:hAnsi="Comic Sans MS" w:cs="Times New Roman"/>
          <w:spacing w:val="1"/>
          <w:lang w:eastAsia="el-GR"/>
        </w:rPr>
        <w:t>π</w:t>
      </w:r>
      <w:r w:rsidRPr="00FF58FA">
        <w:rPr>
          <w:rFonts w:ascii="Comic Sans MS" w:eastAsia="Times New Roman" w:hAnsi="Comic Sans MS" w:cs="Times New Roman"/>
          <w:lang w:eastAsia="el-GR"/>
        </w:rPr>
        <w:t>οστολής</w:t>
      </w:r>
      <w:r w:rsidRPr="00FF58FA">
        <w:rPr>
          <w:rFonts w:ascii="Comic Sans MS" w:eastAsia="Times New Roman" w:hAnsi="Comic Sans MS" w:cs="Times New Roman"/>
          <w:spacing w:val="59"/>
          <w:lang w:eastAsia="el-GR"/>
        </w:rPr>
        <w:t xml:space="preserve"> </w:t>
      </w:r>
      <w:r w:rsidRPr="00FF58FA">
        <w:rPr>
          <w:rFonts w:ascii="Comic Sans MS" w:eastAsia="Times New Roman" w:hAnsi="Comic Sans MS" w:cs="Times New Roman"/>
          <w:lang w:eastAsia="el-GR"/>
        </w:rPr>
        <w:t>της</w:t>
      </w:r>
      <w:r w:rsidRPr="00FF58FA">
        <w:rPr>
          <w:rFonts w:ascii="Comic Sans MS" w:eastAsia="Times New Roman" w:hAnsi="Comic Sans MS" w:cs="Times New Roman"/>
          <w:spacing w:val="59"/>
          <w:lang w:eastAsia="el-GR"/>
        </w:rPr>
        <w:t xml:space="preserve"> </w:t>
      </w:r>
      <w:r w:rsidRPr="00FF58FA">
        <w:rPr>
          <w:rFonts w:ascii="Comic Sans MS" w:eastAsia="Times New Roman" w:hAnsi="Comic Sans MS" w:cs="Times New Roman"/>
          <w:spacing w:val="1"/>
          <w:lang w:eastAsia="el-GR"/>
        </w:rPr>
        <w:t>π</w:t>
      </w:r>
      <w:r w:rsidRPr="00FF58FA">
        <w:rPr>
          <w:rFonts w:ascii="Comic Sans MS" w:eastAsia="Times New Roman" w:hAnsi="Comic Sans MS" w:cs="Times New Roman"/>
          <w:lang w:eastAsia="el-GR"/>
        </w:rPr>
        <w:t>ρο</w:t>
      </w:r>
      <w:r w:rsidRPr="00FF58FA">
        <w:rPr>
          <w:rFonts w:ascii="Comic Sans MS" w:eastAsia="Times New Roman" w:hAnsi="Comic Sans MS" w:cs="Times New Roman"/>
          <w:spacing w:val="-1"/>
          <w:lang w:eastAsia="el-GR"/>
        </w:rPr>
        <w:t>κ</w:t>
      </w:r>
      <w:r w:rsidRPr="00FF58FA">
        <w:rPr>
          <w:rFonts w:ascii="Comic Sans MS" w:eastAsia="Times New Roman" w:hAnsi="Comic Sans MS" w:cs="Times New Roman"/>
          <w:lang w:eastAsia="el-GR"/>
        </w:rPr>
        <w:t>ήρ</w:t>
      </w:r>
      <w:r w:rsidRPr="00FF58FA">
        <w:rPr>
          <w:rFonts w:ascii="Comic Sans MS" w:eastAsia="Times New Roman" w:hAnsi="Comic Sans MS" w:cs="Times New Roman"/>
          <w:spacing w:val="-1"/>
          <w:lang w:eastAsia="el-GR"/>
        </w:rPr>
        <w:t>υξ</w:t>
      </w:r>
      <w:r w:rsidRPr="00FF58FA">
        <w:rPr>
          <w:rFonts w:ascii="Comic Sans MS" w:eastAsia="Times New Roman" w:hAnsi="Comic Sans MS" w:cs="Times New Roman"/>
          <w:lang w:eastAsia="el-GR"/>
        </w:rPr>
        <w:t>ης</w:t>
      </w:r>
      <w:r w:rsidRPr="00FF58FA">
        <w:rPr>
          <w:rFonts w:ascii="Comic Sans MS" w:eastAsia="Times New Roman" w:hAnsi="Comic Sans MS" w:cs="Times New Roman"/>
          <w:spacing w:val="59"/>
          <w:lang w:eastAsia="el-GR"/>
        </w:rPr>
        <w:t xml:space="preserve"> </w:t>
      </w:r>
      <w:r w:rsidRPr="00FF58FA">
        <w:rPr>
          <w:rFonts w:ascii="Comic Sans MS" w:eastAsia="Times New Roman" w:hAnsi="Comic Sans MS" w:cs="Times New Roman"/>
          <w:lang w:eastAsia="el-GR"/>
        </w:rPr>
        <w:t>στην</w:t>
      </w:r>
      <w:r w:rsidRPr="00FF58FA">
        <w:rPr>
          <w:rFonts w:ascii="Comic Sans MS" w:eastAsia="Times New Roman" w:hAnsi="Comic Sans MS" w:cs="Times New Roman"/>
          <w:spacing w:val="59"/>
          <w:lang w:eastAsia="el-GR"/>
        </w:rPr>
        <w:t xml:space="preserve"> </w:t>
      </w:r>
      <w:r w:rsidRPr="00FF58FA">
        <w:rPr>
          <w:rFonts w:ascii="Comic Sans MS" w:eastAsia="Times New Roman" w:hAnsi="Comic Sans MS" w:cs="Times New Roman"/>
          <w:spacing w:val="-1"/>
          <w:lang w:eastAsia="el-GR"/>
        </w:rPr>
        <w:t>Υ</w:t>
      </w:r>
      <w:r w:rsidRPr="00FF58FA">
        <w:rPr>
          <w:rFonts w:ascii="Comic Sans MS" w:eastAsia="Times New Roman" w:hAnsi="Comic Sans MS" w:cs="Times New Roman"/>
          <w:spacing w:val="1"/>
          <w:lang w:eastAsia="el-GR"/>
        </w:rPr>
        <w:t>π</w:t>
      </w:r>
      <w:r w:rsidRPr="00FF58FA">
        <w:rPr>
          <w:rFonts w:ascii="Comic Sans MS" w:eastAsia="Times New Roman" w:hAnsi="Comic Sans MS" w:cs="Times New Roman"/>
          <w:lang w:eastAsia="el-GR"/>
        </w:rPr>
        <w:t>ηρ</w:t>
      </w:r>
      <w:r w:rsidRPr="00FF58FA">
        <w:rPr>
          <w:rFonts w:ascii="Comic Sans MS" w:eastAsia="Times New Roman" w:hAnsi="Comic Sans MS" w:cs="Times New Roman"/>
          <w:spacing w:val="-1"/>
          <w:lang w:eastAsia="el-GR"/>
        </w:rPr>
        <w:t>ε</w:t>
      </w:r>
      <w:r w:rsidRPr="00FF58FA">
        <w:rPr>
          <w:rFonts w:ascii="Comic Sans MS" w:eastAsia="Times New Roman" w:hAnsi="Comic Sans MS" w:cs="Times New Roman"/>
          <w:lang w:eastAsia="el-GR"/>
        </w:rPr>
        <w:t>σία</w:t>
      </w:r>
      <w:r w:rsidRPr="00FF58FA">
        <w:rPr>
          <w:rFonts w:ascii="Comic Sans MS" w:eastAsia="Times New Roman" w:hAnsi="Comic Sans MS" w:cs="Times New Roman"/>
          <w:spacing w:val="58"/>
          <w:lang w:eastAsia="el-GR"/>
        </w:rPr>
        <w:t xml:space="preserve"> </w:t>
      </w:r>
      <w:r w:rsidRPr="00FF58FA">
        <w:rPr>
          <w:rFonts w:ascii="Comic Sans MS" w:eastAsia="Times New Roman" w:hAnsi="Comic Sans MS" w:cs="Times New Roman"/>
          <w:spacing w:val="-1"/>
          <w:lang w:eastAsia="el-GR"/>
        </w:rPr>
        <w:t>Ε</w:t>
      </w:r>
      <w:r w:rsidRPr="00FF58FA">
        <w:rPr>
          <w:rFonts w:ascii="Comic Sans MS" w:eastAsia="Times New Roman" w:hAnsi="Comic Sans MS" w:cs="Times New Roman"/>
          <w:spacing w:val="1"/>
          <w:lang w:eastAsia="el-GR"/>
        </w:rPr>
        <w:t>π</w:t>
      </w:r>
      <w:r w:rsidRPr="00FF58FA">
        <w:rPr>
          <w:rFonts w:ascii="Comic Sans MS" w:eastAsia="Times New Roman" w:hAnsi="Comic Sans MS" w:cs="Times New Roman"/>
          <w:lang w:eastAsia="el-GR"/>
        </w:rPr>
        <w:t>ισή</w:t>
      </w:r>
      <w:r w:rsidRPr="00FF58FA">
        <w:rPr>
          <w:rFonts w:ascii="Comic Sans MS" w:eastAsia="Times New Roman" w:hAnsi="Comic Sans MS" w:cs="Times New Roman"/>
          <w:spacing w:val="-1"/>
          <w:lang w:eastAsia="el-GR"/>
        </w:rPr>
        <w:t>μ</w:t>
      </w:r>
      <w:r w:rsidRPr="00FF58FA">
        <w:rPr>
          <w:rFonts w:ascii="Comic Sans MS" w:eastAsia="Times New Roman" w:hAnsi="Comic Sans MS" w:cs="Times New Roman"/>
          <w:lang w:eastAsia="el-GR"/>
        </w:rPr>
        <w:t>ων</w:t>
      </w:r>
      <w:r w:rsidRPr="00FF58FA">
        <w:rPr>
          <w:rFonts w:ascii="Comic Sans MS" w:eastAsia="Times New Roman" w:hAnsi="Comic Sans MS" w:cs="Times New Roman"/>
          <w:spacing w:val="59"/>
          <w:lang w:eastAsia="el-GR"/>
        </w:rPr>
        <w:t xml:space="preserve"> </w:t>
      </w:r>
      <w:r w:rsidRPr="00FF58FA">
        <w:rPr>
          <w:rFonts w:ascii="Comic Sans MS" w:eastAsia="Times New Roman" w:hAnsi="Comic Sans MS" w:cs="Times New Roman"/>
          <w:spacing w:val="-1"/>
          <w:lang w:eastAsia="el-GR"/>
        </w:rPr>
        <w:t>Εκ</w:t>
      </w:r>
      <w:r w:rsidRPr="00FF58FA">
        <w:rPr>
          <w:rFonts w:ascii="Comic Sans MS" w:eastAsia="Times New Roman" w:hAnsi="Comic Sans MS" w:cs="Times New Roman"/>
          <w:spacing w:val="1"/>
          <w:lang w:eastAsia="el-GR"/>
        </w:rPr>
        <w:t>δ</w:t>
      </w:r>
      <w:r w:rsidRPr="00FF58FA">
        <w:rPr>
          <w:rFonts w:ascii="Comic Sans MS" w:eastAsia="Times New Roman" w:hAnsi="Comic Sans MS" w:cs="Times New Roman"/>
          <w:lang w:eastAsia="el-GR"/>
        </w:rPr>
        <w:t>όσ</w:t>
      </w:r>
      <w:r w:rsidRPr="00FF58FA">
        <w:rPr>
          <w:rFonts w:ascii="Comic Sans MS" w:eastAsia="Times New Roman" w:hAnsi="Comic Sans MS" w:cs="Times New Roman"/>
          <w:spacing w:val="-1"/>
          <w:lang w:eastAsia="el-GR"/>
        </w:rPr>
        <w:t>ε</w:t>
      </w:r>
      <w:r w:rsidRPr="00FF58FA">
        <w:rPr>
          <w:rFonts w:ascii="Comic Sans MS" w:eastAsia="Times New Roman" w:hAnsi="Comic Sans MS" w:cs="Times New Roman"/>
          <w:lang w:eastAsia="el-GR"/>
        </w:rPr>
        <w:t>ων</w:t>
      </w:r>
      <w:r w:rsidRPr="00FF58FA">
        <w:rPr>
          <w:rFonts w:ascii="Comic Sans MS" w:eastAsia="Times New Roman" w:hAnsi="Comic Sans MS" w:cs="Times New Roman"/>
          <w:spacing w:val="59"/>
          <w:lang w:eastAsia="el-GR"/>
        </w:rPr>
        <w:t xml:space="preserve"> </w:t>
      </w:r>
      <w:r w:rsidRPr="00FF58FA">
        <w:rPr>
          <w:rFonts w:ascii="Comic Sans MS" w:eastAsia="Times New Roman" w:hAnsi="Comic Sans MS" w:cs="Times New Roman"/>
          <w:lang w:eastAsia="el-GR"/>
        </w:rPr>
        <w:t xml:space="preserve">των </w:t>
      </w:r>
      <w:r w:rsidRPr="00FF58FA">
        <w:rPr>
          <w:rFonts w:ascii="Comic Sans MS" w:eastAsia="Times New Roman" w:hAnsi="Comic Sans MS" w:cs="Times New Roman"/>
          <w:spacing w:val="-1"/>
          <w:lang w:eastAsia="el-GR"/>
        </w:rPr>
        <w:t>Ευ</w:t>
      </w:r>
      <w:r w:rsidRPr="00FF58FA">
        <w:rPr>
          <w:rFonts w:ascii="Comic Sans MS" w:eastAsia="Times New Roman" w:hAnsi="Comic Sans MS" w:cs="Times New Roman"/>
          <w:lang w:eastAsia="el-GR"/>
        </w:rPr>
        <w:t>ρωπαϊ</w:t>
      </w:r>
      <w:r w:rsidRPr="00FF58FA">
        <w:rPr>
          <w:rFonts w:ascii="Comic Sans MS" w:eastAsia="Times New Roman" w:hAnsi="Comic Sans MS" w:cs="Times New Roman"/>
          <w:spacing w:val="-1"/>
          <w:lang w:eastAsia="el-GR"/>
        </w:rPr>
        <w:t>κ</w:t>
      </w:r>
      <w:r w:rsidRPr="00FF58FA">
        <w:rPr>
          <w:rFonts w:ascii="Comic Sans MS" w:eastAsia="Times New Roman" w:hAnsi="Comic Sans MS" w:cs="Times New Roman"/>
          <w:lang w:eastAsia="el-GR"/>
        </w:rPr>
        <w:t>ών</w:t>
      </w:r>
      <w:r w:rsidRPr="00FF58FA">
        <w:rPr>
          <w:rFonts w:ascii="Comic Sans MS" w:eastAsia="Times New Roman" w:hAnsi="Comic Sans MS" w:cs="Times New Roman"/>
          <w:spacing w:val="2"/>
          <w:lang w:eastAsia="el-GR"/>
        </w:rPr>
        <w:t xml:space="preserve"> </w:t>
      </w:r>
      <w:r w:rsidRPr="00FF58FA">
        <w:rPr>
          <w:rFonts w:ascii="Comic Sans MS" w:eastAsia="Times New Roman" w:hAnsi="Comic Sans MS" w:cs="Times New Roman"/>
          <w:lang w:eastAsia="el-GR"/>
        </w:rPr>
        <w:t>Κοι</w:t>
      </w:r>
      <w:r w:rsidRPr="00FF58FA">
        <w:rPr>
          <w:rFonts w:ascii="Comic Sans MS" w:eastAsia="Times New Roman" w:hAnsi="Comic Sans MS" w:cs="Times New Roman"/>
          <w:spacing w:val="-1"/>
          <w:lang w:eastAsia="el-GR"/>
        </w:rPr>
        <w:t>ν</w:t>
      </w:r>
      <w:r w:rsidRPr="00FF58FA">
        <w:rPr>
          <w:rFonts w:ascii="Comic Sans MS" w:eastAsia="Times New Roman" w:hAnsi="Comic Sans MS" w:cs="Times New Roman"/>
          <w:lang w:eastAsia="el-GR"/>
        </w:rPr>
        <w:t>οτήτων και λήγει με την παρέλευση της τελευταίας ώρας  της τελευταίας ημέρας της προθεσμίας, όπως ορίζεται πάρα κάτω</w:t>
      </w:r>
      <w:r w:rsidRPr="00FF58FA">
        <w:rPr>
          <w:rFonts w:ascii="Comic Sans MS" w:eastAsia="Times New Roman" w:hAnsi="Comic Sans MS" w:cs="Tahoma"/>
          <w:bCs/>
          <w:snapToGrid w:val="0"/>
          <w:lang w:eastAsia="el-GR"/>
        </w:rPr>
        <w:t>.</w:t>
      </w:r>
    </w:p>
    <w:tbl>
      <w:tblPr>
        <w:tblpPr w:leftFromText="180" w:rightFromText="180" w:vertAnchor="text" w:horzAnchor="margin" w:tblpXSpec="center" w:tblpY="274"/>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607"/>
        <w:gridCol w:w="2268"/>
        <w:gridCol w:w="2268"/>
        <w:gridCol w:w="1984"/>
      </w:tblGrid>
      <w:tr w:rsidR="00FF58FA" w:rsidRPr="001B06ED" w:rsidTr="00BC7109">
        <w:trPr>
          <w:trHeight w:val="1277"/>
        </w:trPr>
        <w:tc>
          <w:tcPr>
            <w:tcW w:w="2607" w:type="dxa"/>
            <w:shd w:val="clear" w:color="auto" w:fill="auto"/>
          </w:tcPr>
          <w:p w:rsidR="00FF58FA" w:rsidRPr="001B06ED" w:rsidRDefault="00FF58FA" w:rsidP="00FF58FA">
            <w:pPr>
              <w:widowControl w:val="0"/>
              <w:suppressLineNumbers/>
              <w:suppressAutoHyphens/>
              <w:spacing w:after="0" w:line="240" w:lineRule="auto"/>
              <w:jc w:val="center"/>
              <w:rPr>
                <w:rFonts w:ascii="Comic Sans MS" w:eastAsia="Lucida Sans Unicode" w:hAnsi="Comic Sans MS" w:cs="Tahoma"/>
                <w:b/>
                <w:bCs/>
                <w:kern w:val="1"/>
                <w:lang w:eastAsia="zh-CN" w:bidi="hi-IN"/>
              </w:rPr>
            </w:pPr>
            <w:r w:rsidRPr="001B06ED">
              <w:rPr>
                <w:rFonts w:ascii="Comic Sans MS" w:eastAsia="Lucida Sans Unicode" w:hAnsi="Comic Sans MS" w:cs="Tahoma"/>
                <w:b/>
                <w:bCs/>
                <w:kern w:val="1"/>
                <w:lang w:eastAsia="zh-CN" w:bidi="hi-IN"/>
              </w:rPr>
              <w:t>ΔΙΚΤΥΑΚΟΣ ΤΟΠΟΣ ΥΠΟΒΟΛΗΣ ΠΡΟΣΦΟΡΑΣ</w:t>
            </w:r>
          </w:p>
        </w:tc>
        <w:tc>
          <w:tcPr>
            <w:tcW w:w="2268" w:type="dxa"/>
            <w:shd w:val="clear" w:color="auto" w:fill="auto"/>
          </w:tcPr>
          <w:p w:rsidR="00FF58FA" w:rsidRPr="001B06ED" w:rsidRDefault="00FF58FA" w:rsidP="00FF58FA">
            <w:pPr>
              <w:widowControl w:val="0"/>
              <w:suppressLineNumbers/>
              <w:suppressAutoHyphens/>
              <w:spacing w:after="0" w:line="240" w:lineRule="auto"/>
              <w:jc w:val="center"/>
              <w:rPr>
                <w:rFonts w:ascii="Comic Sans MS" w:eastAsia="Lucida Sans Unicode" w:hAnsi="Comic Sans MS" w:cs="Tahoma"/>
                <w:b/>
                <w:bCs/>
                <w:kern w:val="1"/>
                <w:lang w:eastAsia="zh-CN" w:bidi="hi-IN"/>
              </w:rPr>
            </w:pPr>
            <w:r w:rsidRPr="001B06ED">
              <w:rPr>
                <w:rFonts w:ascii="Comic Sans MS" w:eastAsia="Lucida Sans Unicode" w:hAnsi="Comic Sans MS" w:cs="Tahoma"/>
                <w:b/>
                <w:bCs/>
                <w:kern w:val="1"/>
                <w:lang w:eastAsia="zh-CN" w:bidi="hi-IN"/>
              </w:rPr>
              <w:t>ΗΜΕΡΟΜΗΝΙΑ ΔΗΜΟΣΙΕΥΣΗΣ ΤΗΣ ΔΙΑΚΗΡΥΞΗΣ ΣΤΗ ΔΙΑΔΙΚΤΥΑΚΗ ΠΥΛΗ ΤΟΥ ΕΣΗΔΗΣ</w:t>
            </w:r>
          </w:p>
        </w:tc>
        <w:tc>
          <w:tcPr>
            <w:tcW w:w="2268" w:type="dxa"/>
            <w:shd w:val="clear" w:color="auto" w:fill="auto"/>
          </w:tcPr>
          <w:p w:rsidR="00FF58FA" w:rsidRPr="001B06ED" w:rsidRDefault="00FF58FA" w:rsidP="00FF58FA">
            <w:pPr>
              <w:widowControl w:val="0"/>
              <w:suppressLineNumbers/>
              <w:suppressAutoHyphens/>
              <w:spacing w:after="0" w:line="240" w:lineRule="auto"/>
              <w:jc w:val="center"/>
              <w:rPr>
                <w:rFonts w:ascii="Comic Sans MS" w:eastAsia="Lucida Sans Unicode" w:hAnsi="Comic Sans MS" w:cs="Tahoma"/>
                <w:b/>
                <w:bCs/>
                <w:kern w:val="1"/>
                <w:lang w:eastAsia="zh-CN" w:bidi="hi-IN"/>
              </w:rPr>
            </w:pPr>
            <w:r w:rsidRPr="001B06ED">
              <w:rPr>
                <w:rFonts w:ascii="Comic Sans MS" w:eastAsia="Lucida Sans Unicode" w:hAnsi="Comic Sans MS" w:cs="Tahoma"/>
                <w:b/>
                <w:bCs/>
                <w:kern w:val="1"/>
                <w:lang w:eastAsia="zh-CN" w:bidi="hi-IN"/>
              </w:rPr>
              <w:t>ΗΜΕΡΟΜΗΝΙΑ ΕΝΑΡΞΗΣ ΥΠΟΒΟΛΗΣ ΠΡΟΣΦΟΡΩΝ</w:t>
            </w:r>
          </w:p>
        </w:tc>
        <w:tc>
          <w:tcPr>
            <w:tcW w:w="1984" w:type="dxa"/>
            <w:shd w:val="clear" w:color="auto" w:fill="auto"/>
          </w:tcPr>
          <w:p w:rsidR="00FF58FA" w:rsidRPr="001B06ED" w:rsidRDefault="00FF58FA" w:rsidP="00FF58FA">
            <w:pPr>
              <w:widowControl w:val="0"/>
              <w:suppressLineNumbers/>
              <w:suppressAutoHyphens/>
              <w:spacing w:after="0" w:line="240" w:lineRule="auto"/>
              <w:jc w:val="center"/>
              <w:rPr>
                <w:rFonts w:ascii="Comic Sans MS" w:eastAsia="Lucida Sans Unicode" w:hAnsi="Comic Sans MS" w:cs="Mangal"/>
                <w:kern w:val="1"/>
                <w:lang w:eastAsia="zh-CN" w:bidi="hi-IN"/>
              </w:rPr>
            </w:pPr>
            <w:r w:rsidRPr="001B06ED">
              <w:rPr>
                <w:rFonts w:ascii="Comic Sans MS" w:eastAsia="Lucida Sans Unicode" w:hAnsi="Comic Sans MS" w:cs="Tahoma"/>
                <w:b/>
                <w:bCs/>
                <w:kern w:val="1"/>
                <w:lang w:eastAsia="zh-CN" w:bidi="hi-IN"/>
              </w:rPr>
              <w:t>ΚΑΤΑΛΗΚΤΙΚΗ ΗΜΕΡΟΜΗΝΙΑ ΚΑΙ ΩΡΑ ΥΠΟΒΟΛΗΣ ΠΡΟΣΦΟΡΩΝ</w:t>
            </w:r>
          </w:p>
        </w:tc>
      </w:tr>
      <w:tr w:rsidR="00FF58FA" w:rsidRPr="001E2792" w:rsidTr="00BC7109">
        <w:trPr>
          <w:trHeight w:val="1038"/>
        </w:trPr>
        <w:tc>
          <w:tcPr>
            <w:tcW w:w="2607" w:type="dxa"/>
            <w:shd w:val="clear" w:color="auto" w:fill="auto"/>
          </w:tcPr>
          <w:p w:rsidR="00FF58FA" w:rsidRPr="001B06ED" w:rsidRDefault="00FF58FA" w:rsidP="00FF58FA">
            <w:pPr>
              <w:spacing w:after="0" w:line="240" w:lineRule="auto"/>
              <w:jc w:val="center"/>
              <w:rPr>
                <w:rFonts w:ascii="Comic Sans MS" w:eastAsia="Times New Roman" w:hAnsi="Comic Sans MS" w:cs="Tahoma"/>
                <w:lang w:eastAsia="el-GR"/>
              </w:rPr>
            </w:pPr>
            <w:r w:rsidRPr="001B06ED">
              <w:rPr>
                <w:rFonts w:ascii="Comic Sans MS" w:eastAsia="Times New Roman" w:hAnsi="Comic Sans MS" w:cs="Tahoma"/>
                <w:lang w:eastAsia="el-GR"/>
              </w:rPr>
              <w:t>Διαδικτυακή πύλη</w:t>
            </w:r>
          </w:p>
          <w:p w:rsidR="00FF58FA" w:rsidRPr="001B06ED" w:rsidRDefault="00FF58FA" w:rsidP="00FF58FA">
            <w:pPr>
              <w:spacing w:after="0" w:line="240" w:lineRule="auto"/>
              <w:jc w:val="center"/>
              <w:rPr>
                <w:rFonts w:ascii="Comic Sans MS" w:eastAsia="Times New Roman" w:hAnsi="Comic Sans MS" w:cs="Tahoma"/>
                <w:lang w:eastAsia="el-GR"/>
              </w:rPr>
            </w:pPr>
            <w:proofErr w:type="spellStart"/>
            <w:r w:rsidRPr="001B06ED">
              <w:rPr>
                <w:rFonts w:ascii="Comic Sans MS" w:eastAsia="Times New Roman" w:hAnsi="Comic Sans MS" w:cs="Tahoma"/>
                <w:lang w:eastAsia="el-GR"/>
              </w:rPr>
              <w:t>www.promitheus.gov.gr</w:t>
            </w:r>
            <w:proofErr w:type="spellEnd"/>
          </w:p>
          <w:p w:rsidR="00FF58FA" w:rsidRPr="001B06ED" w:rsidRDefault="00FF58FA" w:rsidP="00FF58FA">
            <w:pPr>
              <w:spacing w:after="0" w:line="240" w:lineRule="auto"/>
              <w:jc w:val="center"/>
              <w:rPr>
                <w:rFonts w:ascii="Comic Sans MS" w:eastAsia="Times New Roman" w:hAnsi="Comic Sans MS" w:cs="Tahoma"/>
                <w:lang w:eastAsia="el-GR"/>
              </w:rPr>
            </w:pPr>
            <w:r w:rsidRPr="001B06ED">
              <w:rPr>
                <w:rFonts w:ascii="Comic Sans MS" w:eastAsia="Times New Roman" w:hAnsi="Comic Sans MS" w:cs="Tahoma"/>
                <w:lang w:eastAsia="el-GR"/>
              </w:rPr>
              <w:t>του ΕΣΗΔΗΣ</w:t>
            </w:r>
          </w:p>
          <w:p w:rsidR="00FF58FA" w:rsidRPr="001B06ED" w:rsidRDefault="00FF58FA" w:rsidP="00FF58FA">
            <w:pPr>
              <w:widowControl w:val="0"/>
              <w:suppressLineNumbers/>
              <w:suppressAutoHyphens/>
              <w:spacing w:after="0" w:line="240" w:lineRule="auto"/>
              <w:rPr>
                <w:rFonts w:ascii="Comic Sans MS" w:eastAsia="Lucida Sans Unicode" w:hAnsi="Comic Sans MS" w:cs="Tahoma"/>
                <w:kern w:val="1"/>
                <w:lang w:eastAsia="zh-CN" w:bidi="hi-IN"/>
              </w:rPr>
            </w:pPr>
          </w:p>
        </w:tc>
        <w:tc>
          <w:tcPr>
            <w:tcW w:w="2268" w:type="dxa"/>
            <w:shd w:val="clear" w:color="auto" w:fill="auto"/>
            <w:vAlign w:val="center"/>
          </w:tcPr>
          <w:p w:rsidR="00FF58FA" w:rsidRPr="001E2792" w:rsidRDefault="001E2792" w:rsidP="00FF58FA">
            <w:pPr>
              <w:widowControl w:val="0"/>
              <w:suppressLineNumbers/>
              <w:suppressAutoHyphens/>
              <w:spacing w:after="0" w:line="240" w:lineRule="auto"/>
              <w:ind w:hanging="229"/>
              <w:jc w:val="center"/>
              <w:rPr>
                <w:rFonts w:ascii="Comic Sans MS" w:eastAsia="Lucida Sans Unicode" w:hAnsi="Comic Sans MS" w:cs="Tahoma"/>
                <w:kern w:val="1"/>
                <w:lang w:val="en-US" w:eastAsia="zh-CN" w:bidi="hi-IN"/>
              </w:rPr>
            </w:pPr>
            <w:r w:rsidRPr="001E2792">
              <w:rPr>
                <w:rFonts w:ascii="Comic Sans MS" w:eastAsia="Lucida Sans Unicode" w:hAnsi="Comic Sans MS" w:cs="Tahoma"/>
                <w:kern w:val="1"/>
                <w:lang w:eastAsia="zh-CN" w:bidi="hi-IN"/>
              </w:rPr>
              <w:t>03/10/2017</w:t>
            </w:r>
            <w:r w:rsidR="00FF58FA" w:rsidRPr="001E2792">
              <w:rPr>
                <w:rFonts w:ascii="Comic Sans MS" w:eastAsia="Lucida Sans Unicode" w:hAnsi="Comic Sans MS" w:cs="Tahoma"/>
                <w:kern w:val="1"/>
                <w:lang w:eastAsia="zh-CN" w:bidi="hi-IN"/>
              </w:rPr>
              <w:t xml:space="preserve"> </w:t>
            </w:r>
          </w:p>
        </w:tc>
        <w:tc>
          <w:tcPr>
            <w:tcW w:w="2268" w:type="dxa"/>
            <w:shd w:val="clear" w:color="auto" w:fill="auto"/>
            <w:vAlign w:val="center"/>
          </w:tcPr>
          <w:p w:rsidR="00FF58FA" w:rsidRPr="001E2792" w:rsidRDefault="001E2792" w:rsidP="00FF58FA">
            <w:pPr>
              <w:widowControl w:val="0"/>
              <w:suppressLineNumbers/>
              <w:suppressAutoHyphens/>
              <w:spacing w:after="0" w:line="240" w:lineRule="auto"/>
              <w:jc w:val="center"/>
              <w:rPr>
                <w:rFonts w:ascii="Comic Sans MS" w:eastAsia="Lucida Sans Unicode" w:hAnsi="Comic Sans MS" w:cs="Tahoma"/>
                <w:kern w:val="1"/>
                <w:lang w:eastAsia="zh-CN" w:bidi="hi-IN"/>
              </w:rPr>
            </w:pPr>
            <w:r w:rsidRPr="001E2792">
              <w:rPr>
                <w:rFonts w:ascii="Comic Sans MS" w:eastAsia="Lucida Sans Unicode" w:hAnsi="Comic Sans MS" w:cs="Tahoma"/>
                <w:kern w:val="1"/>
                <w:lang w:eastAsia="zh-CN" w:bidi="hi-IN"/>
              </w:rPr>
              <w:t>03/10/2017</w:t>
            </w:r>
          </w:p>
        </w:tc>
        <w:tc>
          <w:tcPr>
            <w:tcW w:w="1984" w:type="dxa"/>
            <w:shd w:val="clear" w:color="auto" w:fill="auto"/>
            <w:vAlign w:val="center"/>
          </w:tcPr>
          <w:p w:rsidR="00FF58FA" w:rsidRPr="001E2792" w:rsidRDefault="001E2792" w:rsidP="001E2792">
            <w:pPr>
              <w:widowControl w:val="0"/>
              <w:suppressLineNumbers/>
              <w:suppressAutoHyphens/>
              <w:spacing w:after="0" w:line="240" w:lineRule="auto"/>
              <w:jc w:val="center"/>
              <w:rPr>
                <w:rFonts w:ascii="Comic Sans MS" w:eastAsia="Lucida Sans Unicode" w:hAnsi="Comic Sans MS" w:cs="Tahoma"/>
                <w:kern w:val="1"/>
                <w:lang w:eastAsia="zh-CN" w:bidi="hi-IN"/>
              </w:rPr>
            </w:pPr>
            <w:r w:rsidRPr="001E2792">
              <w:rPr>
                <w:rFonts w:ascii="Comic Sans MS" w:eastAsia="Lucida Sans Unicode" w:hAnsi="Comic Sans MS" w:cs="Tahoma"/>
                <w:kern w:val="1"/>
                <w:lang w:eastAsia="zh-CN" w:bidi="hi-IN"/>
              </w:rPr>
              <w:t>25/10/2017</w:t>
            </w:r>
            <w:r w:rsidR="00FF58FA" w:rsidRPr="001E2792">
              <w:rPr>
                <w:rFonts w:ascii="Comic Sans MS" w:eastAsia="Lucida Sans Unicode" w:hAnsi="Comic Sans MS" w:cs="Tahoma"/>
                <w:kern w:val="1"/>
                <w:lang w:eastAsia="zh-CN" w:bidi="hi-IN"/>
              </w:rPr>
              <w:t xml:space="preserve">  και ώρα </w:t>
            </w:r>
            <w:r w:rsidRPr="001E2792">
              <w:rPr>
                <w:rFonts w:ascii="Comic Sans MS" w:eastAsia="Lucida Sans Unicode" w:hAnsi="Comic Sans MS" w:cs="Tahoma"/>
                <w:kern w:val="1"/>
                <w:lang w:eastAsia="zh-CN" w:bidi="hi-IN"/>
              </w:rPr>
              <w:t>10:00</w:t>
            </w:r>
            <w:r w:rsidR="00FF58FA" w:rsidRPr="001E2792">
              <w:rPr>
                <w:rFonts w:ascii="Comic Sans MS" w:eastAsia="Lucida Sans Unicode" w:hAnsi="Comic Sans MS" w:cs="Tahoma"/>
                <w:kern w:val="1"/>
                <w:lang w:eastAsia="zh-CN" w:bidi="hi-IN"/>
              </w:rPr>
              <w:t xml:space="preserve"> </w:t>
            </w:r>
            <w:proofErr w:type="spellStart"/>
            <w:r w:rsidR="00FF58FA" w:rsidRPr="001E2792">
              <w:rPr>
                <w:rFonts w:ascii="Comic Sans MS" w:eastAsia="Lucida Sans Unicode" w:hAnsi="Comic Sans MS" w:cs="Tahoma"/>
                <w:kern w:val="1"/>
                <w:lang w:eastAsia="zh-CN" w:bidi="hi-IN"/>
              </w:rPr>
              <w:t>π.μ</w:t>
            </w:r>
            <w:proofErr w:type="spellEnd"/>
          </w:p>
        </w:tc>
      </w:tr>
    </w:tbl>
    <w:p w:rsidR="00FF58FA" w:rsidRPr="00FF58FA" w:rsidRDefault="00FF58FA" w:rsidP="00FF58FA">
      <w:pPr>
        <w:spacing w:after="0" w:line="240" w:lineRule="auto"/>
        <w:jc w:val="both"/>
        <w:rPr>
          <w:rFonts w:ascii="Comic Sans MS" w:eastAsia="Times New Roman" w:hAnsi="Comic Sans MS" w:cs="Times New Roman"/>
          <w:lang w:eastAsia="el-GR"/>
        </w:rPr>
      </w:pPr>
      <w:r w:rsidRPr="00FF58FA">
        <w:rPr>
          <w:rFonts w:ascii="Comic Sans MS" w:eastAsia="Times New Roman" w:hAnsi="Comic Sans MS" w:cs="Tahoma"/>
          <w:b/>
          <w:bCs/>
          <w:snapToGrid w:val="0"/>
          <w:lang w:eastAsia="el-GR"/>
        </w:rPr>
        <w:t>2.</w:t>
      </w:r>
      <w:r w:rsidRPr="00FF58FA">
        <w:rPr>
          <w:rFonts w:ascii="Comic Sans MS" w:eastAsia="Times New Roman" w:hAnsi="Comic Sans MS" w:cs="Tahoma"/>
          <w:bCs/>
          <w:snapToGrid w:val="0"/>
          <w:lang w:eastAsia="el-GR"/>
        </w:rPr>
        <w:t xml:space="preserve"> </w:t>
      </w:r>
      <w:r w:rsidRPr="00FF58FA">
        <w:rPr>
          <w:rFonts w:ascii="Comic Sans MS" w:eastAsia="Times New Roman" w:hAnsi="Comic Sans MS" w:cs="Times New Roman"/>
          <w:lang w:eastAsia="el-GR"/>
        </w:rPr>
        <w:t xml:space="preserve">Μετά την παρέλευση της καταληκτικής ημερομηνίας και ώρας, δεν υπάρχει η δυνατότητα υποβολής προσφοράς στο Σύστημα. </w:t>
      </w:r>
    </w:p>
    <w:p w:rsidR="00FF58FA" w:rsidRPr="00FF58FA" w:rsidRDefault="00FF58FA" w:rsidP="00FF58FA">
      <w:pPr>
        <w:spacing w:after="0" w:line="240" w:lineRule="auto"/>
        <w:jc w:val="both"/>
        <w:rPr>
          <w:rFonts w:ascii="Comic Sans MS" w:eastAsia="Times New Roman" w:hAnsi="Comic Sans MS" w:cs="Times New Roman"/>
          <w:lang w:eastAsia="el-GR"/>
        </w:rPr>
      </w:pPr>
      <w:r w:rsidRPr="00FF58FA">
        <w:rPr>
          <w:rFonts w:ascii="Comic Sans MS" w:eastAsia="Times New Roman" w:hAnsi="Comic Sans MS" w:cs="Times New Roman"/>
          <w:lang w:eastAsia="el-GR"/>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στην παρ.3 του άρθρου 6 του Ν.4155/13 και το άρθρο 6 της  ΥΑ Π1-2390/2013 «Τεχνικές λεπτομέρειες και διαδικασίες λειτουργίας του Εθνικού Συστήματος Ηλεκτρονικών Δημοσίων Συμβάσεων (ΕΣΗΔΗΣ)».</w:t>
      </w:r>
    </w:p>
    <w:p w:rsidR="00FF58FA" w:rsidRPr="00FF58FA" w:rsidRDefault="00FF58FA" w:rsidP="00FF58FA">
      <w:pPr>
        <w:spacing w:after="60" w:line="240" w:lineRule="auto"/>
        <w:jc w:val="both"/>
        <w:rPr>
          <w:rFonts w:ascii="Comic Sans MS" w:eastAsia="Times New Roman" w:hAnsi="Comic Sans MS" w:cs="Tahoma"/>
          <w:bCs/>
          <w:snapToGrid w:val="0"/>
          <w:lang w:eastAsia="el-GR"/>
        </w:rPr>
      </w:pPr>
      <w:r w:rsidRPr="00FF58FA">
        <w:rPr>
          <w:rFonts w:ascii="Comic Sans MS" w:eastAsia="Times New Roman" w:hAnsi="Comic Sans MS" w:cs="Calibri"/>
          <w:lang w:eastAsia="el-GR"/>
        </w:rPr>
        <w:t>Σε περίπτωση που ο διαγωνισμός αποβεί άγονος στο σύνολό του ή εν μέρει η Περιφέρεια διατηρεί το δικαίωμα προσφυγής σε διαδικασία διαπραγμάτευσης χωρίς δημοσίευση σχετικής προκήρυξης (άρθρ. 32 παρ. 2</w:t>
      </w:r>
      <w:r w:rsidRPr="00FF58FA">
        <w:rPr>
          <w:rFonts w:ascii="Comic Sans MS" w:eastAsia="Times New Roman" w:hAnsi="Comic Sans MS" w:cs="Calibri"/>
          <w:vertAlign w:val="superscript"/>
          <w:lang w:eastAsia="el-GR"/>
        </w:rPr>
        <w:t>α</w:t>
      </w:r>
      <w:r w:rsidRPr="00FF58FA">
        <w:rPr>
          <w:rFonts w:ascii="Comic Sans MS" w:eastAsia="Times New Roman" w:hAnsi="Comic Sans MS" w:cs="Calibri"/>
          <w:lang w:eastAsia="el-GR"/>
        </w:rPr>
        <w:t xml:space="preserve">  Ν. </w:t>
      </w:r>
      <w:r w:rsidRPr="00FF58FA">
        <w:rPr>
          <w:rFonts w:ascii="Comic Sans MS" w:eastAsia="Times New Roman" w:hAnsi="Comic Sans MS" w:cs="Calibri"/>
          <w:spacing w:val="1"/>
          <w:lang w:eastAsia="el-GR"/>
        </w:rPr>
        <w:t xml:space="preserve">Ν. 4412/2016) </w:t>
      </w:r>
      <w:r w:rsidRPr="00FF58FA">
        <w:rPr>
          <w:rFonts w:ascii="Comic Sans MS" w:eastAsia="Times New Roman" w:hAnsi="Comic Sans MS" w:cs="Calibri"/>
          <w:lang w:eastAsia="el-GR"/>
        </w:rPr>
        <w:t>μετά από σύμφωνη γνώμη της Ενιαίας Ανεξάρτητης Αρχής Δημοσίων Συμβάσεων</w:t>
      </w:r>
      <w:r w:rsidRPr="00FF58FA">
        <w:rPr>
          <w:rFonts w:ascii="Comic Sans MS" w:eastAsia="Times New Roman" w:hAnsi="Comic Sans MS" w:cs="Tahoma"/>
          <w:bCs/>
          <w:snapToGrid w:val="0"/>
          <w:lang w:eastAsia="el-GR"/>
        </w:rPr>
        <w:t>.</w:t>
      </w:r>
    </w:p>
    <w:p w:rsidR="00FF58FA" w:rsidRPr="00FF58FA" w:rsidRDefault="00FF58FA" w:rsidP="00FF58FA">
      <w:pPr>
        <w:spacing w:after="60" w:line="240" w:lineRule="auto"/>
        <w:ind w:left="-142" w:right="-142"/>
        <w:jc w:val="both"/>
        <w:rPr>
          <w:rFonts w:ascii="Comic Sans MS" w:eastAsia="Times New Roman" w:hAnsi="Comic Sans MS" w:cs="Tahoma"/>
          <w:bCs/>
          <w:snapToGrid w:val="0"/>
          <w:lang w:eastAsia="el-GR"/>
        </w:rPr>
      </w:pPr>
    </w:p>
    <w:p w:rsidR="00FF58FA" w:rsidRPr="00FF58FA" w:rsidRDefault="00FF58FA" w:rsidP="00FF58FA">
      <w:pPr>
        <w:spacing w:after="60" w:line="240" w:lineRule="auto"/>
        <w:jc w:val="both"/>
        <w:rPr>
          <w:rFonts w:ascii="Comic Sans MS" w:eastAsia="Times New Roman" w:hAnsi="Comic Sans MS" w:cs="Tahoma"/>
          <w:bCs/>
          <w:snapToGrid w:val="0"/>
          <w:lang w:eastAsia="el-GR"/>
        </w:rPr>
      </w:pPr>
      <w:r w:rsidRPr="00FF58FA">
        <w:rPr>
          <w:rFonts w:ascii="Comic Sans MS" w:eastAsia="Times New Roman" w:hAnsi="Comic Sans MS" w:cs="Tahoma"/>
          <w:b/>
          <w:bCs/>
          <w:snapToGrid w:val="0"/>
          <w:lang w:eastAsia="el-GR"/>
        </w:rPr>
        <w:t>3.</w:t>
      </w:r>
      <w:r w:rsidRPr="00FF58FA">
        <w:rPr>
          <w:rFonts w:ascii="Comic Sans MS" w:eastAsia="Times New Roman" w:hAnsi="Comic Sans MS" w:cs="Tahoma"/>
          <w:bCs/>
          <w:snapToGrid w:val="0"/>
          <w:lang w:eastAsia="el-GR"/>
        </w:rPr>
        <w:t xml:space="preserve"> Μετά την παρέλευση της καταληκτικής ημερομηνίας και ώρας, δεν υπάρχει η δυνατότητα υποβολής προσφοράς στο σύστημα.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στην παρ. 3 του άρθρου 6 του Ν. 4155/13 και το άρθρο 6 της υπ’ </w:t>
      </w:r>
      <w:proofErr w:type="spellStart"/>
      <w:r w:rsidRPr="00FF58FA">
        <w:rPr>
          <w:rFonts w:ascii="Comic Sans MS" w:eastAsia="Times New Roman" w:hAnsi="Comic Sans MS" w:cs="Tahoma"/>
          <w:bCs/>
          <w:snapToGrid w:val="0"/>
          <w:lang w:eastAsia="el-GR"/>
        </w:rPr>
        <w:t>αριθμ</w:t>
      </w:r>
      <w:proofErr w:type="spellEnd"/>
      <w:r w:rsidRPr="00FF58FA">
        <w:rPr>
          <w:rFonts w:ascii="Comic Sans MS" w:eastAsia="Times New Roman" w:hAnsi="Comic Sans MS" w:cs="Tahoma"/>
          <w:bCs/>
          <w:snapToGrid w:val="0"/>
          <w:lang w:eastAsia="el-GR"/>
        </w:rPr>
        <w:t xml:space="preserve">. Π1/2390/16-10-2013 (ΑΔΑ: ΒΛΛΥΦ-6Φ1) Απόφασης του Υπουργείου Ανάπτυξης και Ανταγωνιστικότητας  σχετικά με τις «Τεχνικές λεπτομέρειες και διαδικασίες λειτουργίας του Εθνικού Συστήματος Ηλεκτρονικών Δημοσίων Συμβάσεων </w:t>
      </w:r>
      <w:r w:rsidRPr="00FF58FA">
        <w:rPr>
          <w:rFonts w:ascii="Comic Sans MS" w:eastAsia="Times New Roman" w:hAnsi="Comic Sans MS" w:cs="Tahoma"/>
          <w:bCs/>
          <w:snapToGrid w:val="0"/>
          <w:lang w:eastAsia="el-GR"/>
        </w:rPr>
        <w:lastRenderedPageBreak/>
        <w:t>(Ε.Σ.Η.ΔΗ.Σ.)» (ΦΕΚ 2677 Β΄/ 21.10.2013). Η αποσφράγιση των προσφορών γίνεται, όπως περιγράφεται στο Κεφάλαιο 4.1 “ Ηλεκτρονική Αποσφράγιση Προσφορών” της παρούσας.</w:t>
      </w:r>
    </w:p>
    <w:p w:rsidR="00FF58FA" w:rsidRPr="00FF58FA" w:rsidRDefault="00FF58FA" w:rsidP="00FF58FA">
      <w:pPr>
        <w:spacing w:after="60" w:line="240" w:lineRule="auto"/>
        <w:ind w:left="-426" w:right="-142"/>
        <w:jc w:val="both"/>
        <w:rPr>
          <w:rFonts w:ascii="Comic Sans MS" w:eastAsia="Times New Roman" w:hAnsi="Comic Sans MS" w:cs="Tahoma"/>
          <w:bCs/>
          <w:snapToGrid w:val="0"/>
          <w:lang w:eastAsia="el-GR"/>
        </w:rPr>
      </w:pPr>
    </w:p>
    <w:p w:rsidR="00FF58FA" w:rsidRPr="00FF58FA" w:rsidRDefault="00FF58FA" w:rsidP="00FF58FA">
      <w:pPr>
        <w:spacing w:after="60" w:line="240" w:lineRule="auto"/>
        <w:jc w:val="both"/>
        <w:rPr>
          <w:rFonts w:ascii="Comic Sans MS" w:eastAsia="Times New Roman" w:hAnsi="Comic Sans MS" w:cs="Tahoma"/>
          <w:bCs/>
          <w:snapToGrid w:val="0"/>
          <w:color w:val="FF0000"/>
          <w:lang w:eastAsia="el-GR"/>
        </w:rPr>
      </w:pPr>
      <w:r w:rsidRPr="00FF58FA">
        <w:rPr>
          <w:rFonts w:ascii="Comic Sans MS" w:eastAsia="Times New Roman" w:hAnsi="Comic Sans MS" w:cs="Tahoma"/>
          <w:b/>
          <w:bCs/>
          <w:snapToGrid w:val="0"/>
          <w:lang w:eastAsia="el-GR"/>
        </w:rPr>
        <w:t>4.</w:t>
      </w:r>
      <w:r w:rsidRPr="00FF58FA">
        <w:rPr>
          <w:rFonts w:ascii="Comic Sans MS" w:eastAsia="Times New Roman" w:hAnsi="Comic Sans MS" w:cs="Tahoma"/>
          <w:bCs/>
          <w:snapToGrid w:val="0"/>
          <w:lang w:eastAsia="el-GR"/>
        </w:rPr>
        <w:t xml:space="preserve"> Η ηλεκτρονική αποσφράγιση των προσφορών γίνεται τέσσερις εργάσιμες ημέρες μετά την καταληκτική ημερομηνία υποβολής των προσφορών, ήτοι </w:t>
      </w:r>
      <w:r w:rsidRPr="001E2792">
        <w:rPr>
          <w:rFonts w:ascii="Comic Sans MS" w:eastAsia="Times New Roman" w:hAnsi="Comic Sans MS" w:cs="Tahoma"/>
          <w:bCs/>
          <w:snapToGrid w:val="0"/>
          <w:lang w:eastAsia="el-GR"/>
        </w:rPr>
        <w:t xml:space="preserve">στις </w:t>
      </w:r>
      <w:r w:rsidR="001E2792" w:rsidRPr="001E2792">
        <w:rPr>
          <w:rFonts w:ascii="Comic Sans MS" w:eastAsia="Times New Roman" w:hAnsi="Comic Sans MS" w:cs="Tahoma"/>
          <w:bCs/>
          <w:snapToGrid w:val="0"/>
          <w:lang w:eastAsia="el-GR"/>
        </w:rPr>
        <w:t>31/10/2017</w:t>
      </w:r>
      <w:r w:rsidRPr="001E2792">
        <w:rPr>
          <w:rFonts w:ascii="Comic Sans MS" w:eastAsia="Tahoma" w:hAnsi="Comic Sans MS" w:cs="Tahoma"/>
          <w:bCs/>
          <w:lang w:eastAsia="el-GR"/>
        </w:rPr>
        <w:t xml:space="preserve"> ημέρα </w:t>
      </w:r>
      <w:r w:rsidR="001E2792" w:rsidRPr="001E2792">
        <w:rPr>
          <w:rFonts w:ascii="Comic Sans MS" w:eastAsia="Tahoma" w:hAnsi="Comic Sans MS" w:cs="Tahoma"/>
          <w:bCs/>
          <w:lang w:eastAsia="el-GR"/>
        </w:rPr>
        <w:t>Τρίτη</w:t>
      </w:r>
      <w:r w:rsidRPr="001E2792">
        <w:rPr>
          <w:rFonts w:ascii="Comic Sans MS" w:eastAsia="Tahoma" w:hAnsi="Comic Sans MS" w:cs="Tahoma"/>
          <w:bCs/>
          <w:lang w:eastAsia="el-GR"/>
        </w:rPr>
        <w:t xml:space="preserve">  και ώρα </w:t>
      </w:r>
      <w:r w:rsidR="001E2792" w:rsidRPr="001E2792">
        <w:rPr>
          <w:rFonts w:ascii="Comic Sans MS" w:eastAsia="Tahoma" w:hAnsi="Comic Sans MS" w:cs="Tahoma"/>
          <w:bCs/>
          <w:lang w:eastAsia="el-GR"/>
        </w:rPr>
        <w:t>10:00</w:t>
      </w:r>
      <w:r w:rsidRPr="001E2792">
        <w:rPr>
          <w:rFonts w:ascii="Comic Sans MS" w:eastAsia="Tahoma" w:hAnsi="Comic Sans MS" w:cs="Tahoma"/>
          <w:bCs/>
          <w:lang w:eastAsia="el-GR"/>
        </w:rPr>
        <w:t xml:space="preserve"> </w:t>
      </w:r>
      <w:proofErr w:type="spellStart"/>
      <w:r w:rsidRPr="001E2792">
        <w:rPr>
          <w:rFonts w:ascii="Comic Sans MS" w:eastAsia="Tahoma" w:hAnsi="Comic Sans MS" w:cs="Tahoma"/>
          <w:bCs/>
          <w:lang w:eastAsia="el-GR"/>
        </w:rPr>
        <w:t>π</w:t>
      </w:r>
      <w:r w:rsidRPr="001E2792">
        <w:rPr>
          <w:rFonts w:ascii="Comic Sans MS" w:eastAsia="Times New Roman" w:hAnsi="Comic Sans MS" w:cs="Tahoma"/>
          <w:bCs/>
          <w:snapToGrid w:val="0"/>
          <w:lang w:eastAsia="el-GR"/>
        </w:rPr>
        <w:t>.μ</w:t>
      </w:r>
      <w:proofErr w:type="spellEnd"/>
      <w:r w:rsidRPr="001E2792">
        <w:rPr>
          <w:rFonts w:ascii="Comic Sans MS" w:eastAsia="Times New Roman" w:hAnsi="Comic Sans MS" w:cs="Tahoma"/>
          <w:bCs/>
          <w:snapToGrid w:val="0"/>
          <w:lang w:eastAsia="el-GR"/>
        </w:rPr>
        <w:t>., μέσω των αρμόδιων πιστοποιημένων στο σύστημα οργάνων της Αναθέτουσας Αρχής, εφαρμοζόμενων κατά τα λοιπά των κείμενων διατάξεων για την ανάθεση δημοσίων συμβάσεων</w:t>
      </w:r>
      <w:r w:rsidRPr="00FF58FA">
        <w:rPr>
          <w:rFonts w:ascii="Comic Sans MS" w:eastAsia="Times New Roman" w:hAnsi="Comic Sans MS" w:cs="Tahoma"/>
          <w:bCs/>
          <w:snapToGrid w:val="0"/>
          <w:lang w:eastAsia="el-GR"/>
        </w:rPr>
        <w:t xml:space="preserve"> και διαδικασιών, στο γραφείο 325 της Π.Ε. Δράμας, Διοικητήριο.</w:t>
      </w:r>
    </w:p>
    <w:p w:rsidR="00FF58FA" w:rsidRPr="00FF58FA" w:rsidRDefault="00FF58FA" w:rsidP="00FF58FA">
      <w:pPr>
        <w:spacing w:after="60" w:line="240" w:lineRule="auto"/>
        <w:ind w:left="-426" w:right="-142"/>
        <w:jc w:val="center"/>
        <w:rPr>
          <w:rFonts w:ascii="Comic Sans MS" w:eastAsia="Times New Roman" w:hAnsi="Comic Sans MS" w:cs="Tahoma"/>
          <w:bCs/>
          <w:snapToGrid w:val="0"/>
          <w:lang w:eastAsia="el-GR"/>
        </w:rPr>
      </w:pPr>
    </w:p>
    <w:p w:rsidR="00FF58FA" w:rsidRPr="00FF58FA" w:rsidRDefault="00FF58FA" w:rsidP="00FF58FA">
      <w:pPr>
        <w:spacing w:after="0" w:line="240" w:lineRule="auto"/>
        <w:jc w:val="both"/>
        <w:rPr>
          <w:rFonts w:ascii="Comic Sans MS" w:eastAsia="Times New Roman" w:hAnsi="Comic Sans MS" w:cs="Tahoma"/>
          <w:lang w:eastAsia="el-GR"/>
        </w:rPr>
      </w:pPr>
      <w:r w:rsidRPr="00FF58FA">
        <w:rPr>
          <w:rFonts w:ascii="Comic Sans MS" w:eastAsia="Times New Roman" w:hAnsi="Comic Sans MS" w:cs="Tahoma"/>
          <w:b/>
          <w:lang w:eastAsia="el-GR"/>
        </w:rPr>
        <w:t>5.</w:t>
      </w:r>
      <w:r w:rsidRPr="00FF58FA">
        <w:rPr>
          <w:rFonts w:ascii="Comic Sans MS" w:eastAsia="Times New Roman" w:hAnsi="Comic Sans MS" w:cs="Tahoma"/>
          <w:lang w:eastAsia="el-GR"/>
        </w:rPr>
        <w:t xml:space="preserve"> Δικαίωμα συμμετοχής στο διαγωνισμό έχουν:</w:t>
      </w:r>
    </w:p>
    <w:p w:rsidR="00FF58FA" w:rsidRPr="00FF58FA"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FF58FA">
        <w:rPr>
          <w:rFonts w:ascii="Comic Sans MS" w:eastAsia="Times New Roman" w:hAnsi="Comic Sans MS" w:cs="Tahoma"/>
          <w:lang w:eastAsia="el-GR"/>
        </w:rPr>
        <w:t>όλα τα φυσικά ή νομικά πρόσωπα</w:t>
      </w:r>
    </w:p>
    <w:p w:rsidR="00FF58FA" w:rsidRPr="00FF58FA"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FF58FA">
        <w:rPr>
          <w:rFonts w:ascii="Comic Sans MS" w:eastAsia="Times New Roman" w:hAnsi="Comic Sans MS" w:cs="Tahoma"/>
          <w:lang w:eastAsia="el-GR"/>
        </w:rPr>
        <w:t>Συνεταιρισμοί</w:t>
      </w:r>
    </w:p>
    <w:p w:rsidR="00FF58FA" w:rsidRPr="00FF58FA"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FF58FA">
        <w:rPr>
          <w:rFonts w:ascii="Comic Sans MS" w:eastAsia="Times New Roman" w:hAnsi="Comic Sans MS" w:cs="Tahoma"/>
          <w:lang w:eastAsia="el-GR"/>
        </w:rPr>
        <w:t>Ενώσεις προμηθευτών που υποβάλλουν κοινή προσφορά</w:t>
      </w:r>
    </w:p>
    <w:p w:rsidR="00FF58FA" w:rsidRPr="00FF58FA"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FF58FA">
        <w:rPr>
          <w:rFonts w:ascii="Comic Sans MS" w:eastAsia="Times New Roman" w:hAnsi="Comic Sans MS" w:cs="Tahoma"/>
          <w:lang w:eastAsia="el-GR"/>
        </w:rPr>
        <w:t>Κοινοπραξίες προμηθευτών</w:t>
      </w:r>
    </w:p>
    <w:p w:rsidR="00FF58FA" w:rsidRPr="00FF58FA" w:rsidRDefault="00FF58FA" w:rsidP="00FF58FA">
      <w:pPr>
        <w:spacing w:after="60" w:line="240" w:lineRule="auto"/>
        <w:ind w:left="-426" w:right="-142" w:hanging="142"/>
        <w:jc w:val="both"/>
        <w:rPr>
          <w:rFonts w:ascii="Comic Sans MS" w:eastAsia="Times New Roman" w:hAnsi="Comic Sans MS" w:cs="Tahoma"/>
          <w:bCs/>
          <w:snapToGrid w:val="0"/>
          <w:lang w:eastAsia="el-GR"/>
        </w:rPr>
      </w:pPr>
    </w:p>
    <w:p w:rsidR="00FF58FA" w:rsidRPr="00FF58FA" w:rsidRDefault="00FF58FA" w:rsidP="00FF58FA">
      <w:pPr>
        <w:spacing w:after="60" w:line="240" w:lineRule="auto"/>
        <w:jc w:val="both"/>
        <w:rPr>
          <w:rFonts w:ascii="Comic Sans MS" w:eastAsia="Times New Roman" w:hAnsi="Comic Sans MS" w:cs="Tahoma"/>
          <w:bCs/>
          <w:snapToGrid w:val="0"/>
          <w:lang w:eastAsia="el-GR"/>
        </w:rPr>
      </w:pPr>
      <w:r w:rsidRPr="00FF58FA">
        <w:rPr>
          <w:rFonts w:ascii="Comic Sans MS" w:eastAsia="Times New Roman" w:hAnsi="Comic Sans MS" w:cs="Tahoma"/>
          <w:b/>
          <w:bCs/>
          <w:snapToGrid w:val="0"/>
          <w:lang w:eastAsia="el-GR"/>
        </w:rPr>
        <w:t>6.</w:t>
      </w:r>
      <w:r w:rsidRPr="00FF58FA">
        <w:rPr>
          <w:rFonts w:ascii="Comic Sans MS" w:eastAsia="Times New Roman" w:hAnsi="Comic Sans MS" w:cs="Tahoma"/>
          <w:bCs/>
          <w:snapToGrid w:val="0"/>
          <w:lang w:eastAsia="el-GR"/>
        </w:rPr>
        <w:t xml:space="preserve"> Ο χρόνος ισχύος των προσφορών είναι εκατόν ογδόντα (180) ημερολογιακές ημέρες, προσμετρούμενες από την επομένη της ημέρας διενέργειας του διαγωνισμού, της δε εγγυητικής συμμετοχής διακόσιες δέκα (210) ημερολογιακές ημέρες.</w:t>
      </w:r>
    </w:p>
    <w:p w:rsidR="00FF58FA" w:rsidRPr="00FF58FA" w:rsidRDefault="00FF58FA" w:rsidP="00FF58FA">
      <w:pPr>
        <w:spacing w:after="60" w:line="240" w:lineRule="auto"/>
        <w:ind w:left="-142"/>
        <w:jc w:val="both"/>
        <w:rPr>
          <w:rFonts w:ascii="Comic Sans MS" w:eastAsia="Times New Roman" w:hAnsi="Comic Sans MS" w:cs="Tahoma"/>
          <w:bCs/>
          <w:snapToGrid w:val="0"/>
          <w:lang w:eastAsia="el-GR"/>
        </w:rPr>
      </w:pPr>
    </w:p>
    <w:p w:rsidR="00FF58FA" w:rsidRPr="00FF58FA" w:rsidRDefault="00FF58FA" w:rsidP="00FF58FA">
      <w:pPr>
        <w:spacing w:after="60" w:line="240" w:lineRule="auto"/>
        <w:jc w:val="both"/>
        <w:rPr>
          <w:rFonts w:ascii="Comic Sans MS" w:eastAsia="Times New Roman" w:hAnsi="Comic Sans MS" w:cs="Tahoma"/>
          <w:bCs/>
          <w:snapToGrid w:val="0"/>
          <w:lang w:eastAsia="el-GR"/>
        </w:rPr>
      </w:pPr>
      <w:r w:rsidRPr="00FF58FA">
        <w:rPr>
          <w:rFonts w:ascii="Comic Sans MS" w:eastAsia="Times New Roman" w:hAnsi="Comic Sans MS" w:cs="Tahoma"/>
          <w:b/>
          <w:bCs/>
          <w:snapToGrid w:val="0"/>
          <w:lang w:eastAsia="el-GR"/>
        </w:rPr>
        <w:t>7.</w:t>
      </w:r>
      <w:r w:rsidRPr="00FF58FA">
        <w:rPr>
          <w:rFonts w:ascii="Comic Sans MS" w:eastAsia="Times New Roman" w:hAnsi="Comic Sans MS" w:cs="Tahoma"/>
          <w:bCs/>
          <w:snapToGrid w:val="0"/>
          <w:lang w:eastAsia="el-GR"/>
        </w:rPr>
        <w:t xml:space="preserve"> Προσφορά ή εγγύηση που ορίζει χρόνο μικρότερο του παραπάνω αναφερόμενου απορρίπτεται ως απαράδεκτη.</w:t>
      </w:r>
    </w:p>
    <w:p w:rsidR="00FF58FA" w:rsidRPr="00FF58FA" w:rsidRDefault="00FF58FA" w:rsidP="00FF58FA">
      <w:pPr>
        <w:spacing w:after="60" w:line="240" w:lineRule="auto"/>
        <w:ind w:left="-426" w:right="-142"/>
        <w:jc w:val="both"/>
        <w:rPr>
          <w:rFonts w:ascii="Comic Sans MS" w:eastAsia="Times New Roman" w:hAnsi="Comic Sans MS" w:cs="Tahoma"/>
          <w:bCs/>
          <w:snapToGrid w:val="0"/>
          <w:lang w:eastAsia="el-GR"/>
        </w:rPr>
      </w:pPr>
    </w:p>
    <w:p w:rsidR="00FF58FA" w:rsidRPr="00E46B88" w:rsidRDefault="00FF58FA" w:rsidP="00FF58FA">
      <w:pPr>
        <w:spacing w:after="0" w:line="240" w:lineRule="auto"/>
        <w:jc w:val="both"/>
        <w:rPr>
          <w:rFonts w:ascii="Comic Sans MS" w:eastAsia="Times New Roman" w:hAnsi="Comic Sans MS" w:cs="Tahoma"/>
          <w:lang w:eastAsia="el-GR"/>
        </w:rPr>
      </w:pPr>
      <w:r w:rsidRPr="00E46B88">
        <w:rPr>
          <w:rFonts w:ascii="Comic Sans MS" w:eastAsia="Times New Roman" w:hAnsi="Comic Sans MS" w:cs="Tahoma"/>
          <w:b/>
          <w:lang w:eastAsia="el-GR"/>
        </w:rPr>
        <w:t>8.</w:t>
      </w:r>
      <w:r w:rsidRPr="00E46B88">
        <w:rPr>
          <w:rFonts w:ascii="Comic Sans MS" w:eastAsia="Times New Roman" w:hAnsi="Comic Sans MS" w:cs="Tahoma"/>
          <w:lang w:eastAsia="el-GR"/>
        </w:rPr>
        <w:t xml:space="preserve"> Η Περίληψη της Διακήρυξης θα δημοσιευτεί:  </w:t>
      </w:r>
    </w:p>
    <w:p w:rsidR="00FF58FA" w:rsidRPr="00E46B88"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E46B88">
        <w:rPr>
          <w:rFonts w:ascii="Comic Sans MS" w:eastAsia="Times New Roman" w:hAnsi="Comic Sans MS" w:cs="Tahoma"/>
          <w:lang w:eastAsia="el-GR"/>
        </w:rPr>
        <w:t xml:space="preserve">Στην Υπηρεσία Επισήμων Εκδόσεων των Ευρωπαϊκών Κοινοτήτων </w:t>
      </w:r>
    </w:p>
    <w:p w:rsidR="00FF58FA" w:rsidRPr="005E38EC"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5E38EC">
        <w:rPr>
          <w:rFonts w:ascii="Comic Sans MS" w:eastAsia="Times New Roman" w:hAnsi="Comic Sans MS" w:cs="Tahoma"/>
          <w:lang w:eastAsia="el-GR"/>
        </w:rPr>
        <w:t xml:space="preserve">Στο Τεύχος Διακηρύξεων Δημοσίων Συμβάσεων της Εφημερίδας της Κυβέρνησης </w:t>
      </w:r>
    </w:p>
    <w:p w:rsidR="00FF58FA" w:rsidRPr="005E38EC"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5E38EC">
        <w:rPr>
          <w:rFonts w:ascii="Comic Sans MS" w:eastAsia="Times New Roman" w:hAnsi="Comic Sans MS" w:cs="Tahoma"/>
          <w:lang w:eastAsia="el-GR"/>
        </w:rPr>
        <w:t xml:space="preserve">Σε δύο (2) ημερήσιες οικονομικές πανελλήνιες εφημερίδες, </w:t>
      </w:r>
      <w:r w:rsidR="005E38EC" w:rsidRPr="005E38EC">
        <w:rPr>
          <w:rFonts w:ascii="Comic Sans MS" w:eastAsia="Times New Roman" w:hAnsi="Comic Sans MS" w:cs="Tahoma"/>
          <w:lang w:eastAsia="el-GR"/>
        </w:rPr>
        <w:t xml:space="preserve">Οικονομική Διακηρύξεων και Οικονομική </w:t>
      </w:r>
      <w:r w:rsidR="005E38EC">
        <w:rPr>
          <w:rFonts w:ascii="Comic Sans MS" w:eastAsia="Times New Roman" w:hAnsi="Comic Sans MS" w:cs="Tahoma"/>
          <w:lang w:eastAsia="el-GR"/>
        </w:rPr>
        <w:t xml:space="preserve">Προμηθειών και </w:t>
      </w:r>
      <w:r w:rsidR="005E38EC" w:rsidRPr="005E38EC">
        <w:rPr>
          <w:rFonts w:ascii="Comic Sans MS" w:eastAsia="Times New Roman" w:hAnsi="Comic Sans MS" w:cs="Tahoma"/>
          <w:lang w:eastAsia="el-GR"/>
        </w:rPr>
        <w:t>Δημοπρασιών</w:t>
      </w:r>
    </w:p>
    <w:p w:rsidR="00FF58FA" w:rsidRPr="005E38EC"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5E38EC">
        <w:rPr>
          <w:rFonts w:ascii="Comic Sans MS" w:eastAsia="Times New Roman" w:hAnsi="Comic Sans MS" w:cs="Tahoma"/>
          <w:lang w:eastAsia="el-GR"/>
        </w:rPr>
        <w:t>Σε δύο (2) ημερήσιες τοπικές  εφημερίδες της Π.Ε. Δράμας Πρωινός Τύπος και Χρονικά Δράμας</w:t>
      </w:r>
    </w:p>
    <w:p w:rsidR="00FF58FA" w:rsidRPr="003F0BA5"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5E38EC">
        <w:rPr>
          <w:rFonts w:ascii="Comic Sans MS" w:eastAsia="Times New Roman" w:hAnsi="Comic Sans MS" w:cs="Tahoma"/>
          <w:lang w:eastAsia="el-GR"/>
        </w:rPr>
        <w:t xml:space="preserve">Σε μία (1) εβδομαδιαία τοπική εφημερίδα της Π.Ε. Δράμας </w:t>
      </w:r>
      <w:r w:rsidR="005E38EC" w:rsidRPr="005E38EC">
        <w:rPr>
          <w:rFonts w:ascii="Comic Sans MS" w:eastAsia="Times New Roman" w:hAnsi="Comic Sans MS" w:cs="Tahoma"/>
          <w:lang w:eastAsia="el-GR"/>
        </w:rPr>
        <w:t>Εργασία</w:t>
      </w:r>
      <w:r w:rsidR="005E38EC">
        <w:rPr>
          <w:rFonts w:ascii="Comic Sans MS" w:eastAsia="Times New Roman" w:hAnsi="Comic Sans MS" w:cs="Tahoma"/>
          <w:lang w:eastAsia="el-GR"/>
        </w:rPr>
        <w:t xml:space="preserve"> ΣΥΝ</w:t>
      </w:r>
      <w:r w:rsidRPr="003F0BA5">
        <w:rPr>
          <w:rFonts w:ascii="Comic Sans MS" w:eastAsia="Times New Roman" w:hAnsi="Comic Sans MS" w:cs="Tahoma"/>
          <w:lang w:eastAsia="el-GR"/>
        </w:rPr>
        <w:t xml:space="preserve"> </w:t>
      </w:r>
    </w:p>
    <w:p w:rsidR="00FF58FA" w:rsidRPr="00FF58FA" w:rsidRDefault="00FF58FA" w:rsidP="00FF58FA">
      <w:pPr>
        <w:spacing w:after="60" w:line="240" w:lineRule="auto"/>
        <w:ind w:right="-142"/>
        <w:jc w:val="both"/>
        <w:rPr>
          <w:rFonts w:ascii="Comic Sans MS" w:eastAsia="Times New Roman" w:hAnsi="Comic Sans MS" w:cs="Tahoma"/>
          <w:bCs/>
          <w:snapToGrid w:val="0"/>
          <w:lang w:eastAsia="el-GR"/>
        </w:rPr>
      </w:pPr>
      <w:r w:rsidRPr="00FF58FA">
        <w:rPr>
          <w:rFonts w:ascii="Comic Sans MS" w:eastAsia="Times New Roman" w:hAnsi="Comic Sans MS" w:cs="Tahoma"/>
          <w:bCs/>
          <w:snapToGrid w:val="0"/>
          <w:lang w:eastAsia="el-GR"/>
        </w:rPr>
        <w:t xml:space="preserve"> και θα αναρτηθεί:</w:t>
      </w:r>
    </w:p>
    <w:p w:rsidR="00FF58FA" w:rsidRPr="00FF58FA"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FF58FA">
        <w:rPr>
          <w:rFonts w:ascii="Comic Sans MS" w:eastAsia="Times New Roman" w:hAnsi="Comic Sans MS" w:cs="Tahoma"/>
          <w:lang w:eastAsia="el-GR"/>
        </w:rPr>
        <w:t>Στο πρόγραμμα «ΔΙΑΥΓΕΙΑ» (</w:t>
      </w:r>
      <w:hyperlink r:id="rId15" w:history="1">
        <w:r w:rsidRPr="00FF58FA">
          <w:rPr>
            <w:rFonts w:ascii="Comic Sans MS" w:eastAsia="Times New Roman" w:hAnsi="Comic Sans MS" w:cs="Tahoma"/>
            <w:lang w:eastAsia="el-GR"/>
          </w:rPr>
          <w:t>www.diavgeia.gov.gr</w:t>
        </w:r>
      </w:hyperlink>
      <w:r w:rsidRPr="00FF58FA">
        <w:rPr>
          <w:rFonts w:ascii="Comic Sans MS" w:eastAsia="Times New Roman" w:hAnsi="Comic Sans MS" w:cs="Tahoma"/>
          <w:lang w:eastAsia="el-GR"/>
        </w:rPr>
        <w:t>), σύμφωνα με τις διατάξεις του Ν. 3861/2010 (Αρ. Φ. 112/13-7-2010), τεύχος Α'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FF58FA" w:rsidRPr="00FF58FA"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FF58FA">
        <w:rPr>
          <w:rFonts w:ascii="Comic Sans MS" w:eastAsia="Times New Roman" w:hAnsi="Comic Sans MS" w:cs="Tahoma"/>
          <w:lang w:eastAsia="el-GR"/>
        </w:rPr>
        <w:t>Στο Επιμελητήριο Δράμας</w:t>
      </w:r>
    </w:p>
    <w:p w:rsidR="00FF58FA" w:rsidRPr="00FF58FA"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FF58FA">
        <w:rPr>
          <w:rFonts w:ascii="Comic Sans MS" w:eastAsia="Times New Roman" w:hAnsi="Comic Sans MS" w:cs="Tahoma"/>
          <w:lang w:eastAsia="el-GR"/>
        </w:rPr>
        <w:t xml:space="preserve">Στην ιστοσελίδα της Περιφέρειας Α.Μ.Θ  </w:t>
      </w:r>
      <w:hyperlink r:id="rId16" w:history="1">
        <w:r w:rsidRPr="00FF58FA">
          <w:rPr>
            <w:rFonts w:ascii="Comic Sans MS" w:eastAsia="Times New Roman" w:hAnsi="Comic Sans MS" w:cs="Tahoma"/>
            <w:lang w:eastAsia="el-GR"/>
          </w:rPr>
          <w:t>www.pamth.gov.gr</w:t>
        </w:r>
      </w:hyperlink>
    </w:p>
    <w:p w:rsidR="00FF58FA" w:rsidRPr="00FF58FA"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FF58FA">
        <w:rPr>
          <w:rFonts w:ascii="Comic Sans MS" w:eastAsia="Times New Roman" w:hAnsi="Comic Sans MS" w:cs="Tahoma"/>
          <w:lang w:eastAsia="el-GR"/>
        </w:rPr>
        <w:t xml:space="preserve">Στην ιστοσελίδα της Π.Α.Μ.Θ – Π.Ε. Δράμας </w:t>
      </w:r>
      <w:r w:rsidRPr="00FF58FA">
        <w:rPr>
          <w:rFonts w:ascii="Comic Sans MS" w:eastAsia="Times New Roman" w:hAnsi="Comic Sans MS" w:cs="Tahoma"/>
          <w:lang w:val="en-US" w:eastAsia="el-GR"/>
        </w:rPr>
        <w:t>www</w:t>
      </w:r>
      <w:r w:rsidRPr="00FF58FA">
        <w:rPr>
          <w:rFonts w:ascii="Comic Sans MS" w:eastAsia="Times New Roman" w:hAnsi="Comic Sans MS" w:cs="Tahoma"/>
          <w:lang w:eastAsia="el-GR"/>
        </w:rPr>
        <w:t>.</w:t>
      </w:r>
      <w:proofErr w:type="spellStart"/>
      <w:r w:rsidRPr="00FF58FA">
        <w:rPr>
          <w:rFonts w:ascii="Comic Sans MS" w:eastAsia="Times New Roman" w:hAnsi="Comic Sans MS" w:cs="Tahoma"/>
          <w:lang w:val="en-US" w:eastAsia="el-GR"/>
        </w:rPr>
        <w:t>pedramas</w:t>
      </w:r>
      <w:proofErr w:type="spellEnd"/>
      <w:r w:rsidRPr="00FF58FA">
        <w:rPr>
          <w:rFonts w:ascii="Comic Sans MS" w:eastAsia="Times New Roman" w:hAnsi="Comic Sans MS" w:cs="Tahoma"/>
          <w:lang w:eastAsia="el-GR"/>
        </w:rPr>
        <w:t>.</w:t>
      </w:r>
      <w:proofErr w:type="spellStart"/>
      <w:r w:rsidRPr="00FF58FA">
        <w:rPr>
          <w:rFonts w:ascii="Comic Sans MS" w:eastAsia="Times New Roman" w:hAnsi="Comic Sans MS" w:cs="Tahoma"/>
          <w:lang w:val="en-US" w:eastAsia="el-GR"/>
        </w:rPr>
        <w:t>eu</w:t>
      </w:r>
      <w:proofErr w:type="spellEnd"/>
    </w:p>
    <w:p w:rsidR="00FF58FA" w:rsidRPr="00FF58FA"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FF58FA">
        <w:rPr>
          <w:rFonts w:ascii="Comic Sans MS" w:eastAsia="Times New Roman" w:hAnsi="Comic Sans MS" w:cs="Tahoma"/>
          <w:lang w:eastAsia="el-GR"/>
        </w:rPr>
        <w:t>Στον πίνακα ανακοινώσεων της Π.Α.Μ.Θ -Π.Ε. Δράμας</w:t>
      </w:r>
    </w:p>
    <w:p w:rsidR="00751E4F" w:rsidRPr="00FF58FA" w:rsidRDefault="00751E4F" w:rsidP="00FF58FA">
      <w:pPr>
        <w:spacing w:after="60" w:line="240" w:lineRule="auto"/>
        <w:ind w:left="-426" w:right="-142"/>
        <w:jc w:val="both"/>
        <w:rPr>
          <w:rFonts w:ascii="Comic Sans MS" w:eastAsia="Times New Roman" w:hAnsi="Comic Sans MS" w:cs="Tahoma"/>
          <w:bCs/>
          <w:snapToGrid w:val="0"/>
          <w:lang w:eastAsia="el-GR"/>
        </w:rPr>
      </w:pPr>
    </w:p>
    <w:p w:rsidR="00FF58FA" w:rsidRPr="00FF58FA" w:rsidRDefault="00FF58FA" w:rsidP="00FF58FA">
      <w:pPr>
        <w:spacing w:after="60" w:line="240" w:lineRule="auto"/>
        <w:ind w:right="-142"/>
        <w:jc w:val="both"/>
        <w:rPr>
          <w:rFonts w:ascii="Comic Sans MS" w:eastAsia="Times New Roman" w:hAnsi="Comic Sans MS" w:cs="Tahoma"/>
          <w:bCs/>
          <w:snapToGrid w:val="0"/>
          <w:lang w:eastAsia="el-GR"/>
        </w:rPr>
      </w:pPr>
      <w:r w:rsidRPr="00FF58FA">
        <w:rPr>
          <w:rFonts w:ascii="Comic Sans MS" w:eastAsia="Times New Roman" w:hAnsi="Comic Sans MS" w:cs="Tahoma"/>
          <w:b/>
          <w:bCs/>
          <w:snapToGrid w:val="0"/>
          <w:lang w:eastAsia="el-GR"/>
        </w:rPr>
        <w:t>9.</w:t>
      </w:r>
      <w:r w:rsidRPr="00FF58FA">
        <w:rPr>
          <w:rFonts w:ascii="Comic Sans MS" w:eastAsia="Times New Roman" w:hAnsi="Comic Sans MS" w:cs="Tahoma"/>
          <w:bCs/>
          <w:snapToGrid w:val="0"/>
          <w:lang w:eastAsia="el-GR"/>
        </w:rPr>
        <w:t xml:space="preserve"> Το τεύχος της Διακήρυξης θα αναρτηθεί:</w:t>
      </w:r>
    </w:p>
    <w:p w:rsidR="00FF58FA" w:rsidRPr="00FF58FA"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FF58FA">
        <w:rPr>
          <w:rFonts w:ascii="Comic Sans MS" w:eastAsia="Times New Roman" w:hAnsi="Comic Sans MS" w:cs="Tahoma"/>
          <w:lang w:eastAsia="el-GR"/>
        </w:rPr>
        <w:t xml:space="preserve">Στον διαδικτυακό τόπο </w:t>
      </w:r>
      <w:hyperlink r:id="rId17" w:history="1">
        <w:r w:rsidRPr="00FF58FA">
          <w:rPr>
            <w:rFonts w:ascii="Comic Sans MS" w:eastAsia="Times New Roman" w:hAnsi="Comic Sans MS" w:cs="Tahoma"/>
            <w:lang w:eastAsia="el-GR"/>
          </w:rPr>
          <w:t>www.promitheus.gov.gr</w:t>
        </w:r>
      </w:hyperlink>
      <w:r w:rsidRPr="00FF58FA">
        <w:rPr>
          <w:rFonts w:ascii="Comic Sans MS" w:eastAsia="Times New Roman" w:hAnsi="Comic Sans MS" w:cs="Tahoma"/>
          <w:lang w:eastAsia="el-GR"/>
        </w:rPr>
        <w:t xml:space="preserve"> του Εθνικού Συστήματος Ηλεκτρονικών Δημοσίων Συμβάσεων (Ε.Σ.Η.ΔΗ.Σ.) </w:t>
      </w:r>
    </w:p>
    <w:p w:rsidR="00FF58FA" w:rsidRPr="00FF58FA"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FF58FA">
        <w:rPr>
          <w:rFonts w:ascii="Comic Sans MS" w:eastAsia="Times New Roman" w:hAnsi="Comic Sans MS" w:cs="Tahoma"/>
          <w:lang w:eastAsia="el-GR"/>
        </w:rPr>
        <w:t xml:space="preserve">Στην ιστοσελίδα της Περιφέρειας Αν. Μακεδονίας-Θράκης </w:t>
      </w:r>
      <w:hyperlink r:id="rId18" w:history="1">
        <w:r w:rsidRPr="00FF58FA">
          <w:rPr>
            <w:rFonts w:ascii="Comic Sans MS" w:eastAsia="Times New Roman" w:hAnsi="Comic Sans MS" w:cs="Tahoma"/>
            <w:lang w:eastAsia="el-GR"/>
          </w:rPr>
          <w:t>www.pamth.gov.gr</w:t>
        </w:r>
      </w:hyperlink>
    </w:p>
    <w:p w:rsidR="00FF58FA" w:rsidRPr="00FF58FA"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FF58FA">
        <w:rPr>
          <w:rFonts w:ascii="Comic Sans MS" w:eastAsia="Times New Roman" w:hAnsi="Comic Sans MS" w:cs="Tahoma"/>
          <w:lang w:eastAsia="el-GR"/>
        </w:rPr>
        <w:lastRenderedPageBreak/>
        <w:t xml:space="preserve">Στην ιστοσελίδα της Π.Α.Μ.Θ – Π.Ε. Δράμας </w:t>
      </w:r>
      <w:r w:rsidRPr="00FF58FA">
        <w:rPr>
          <w:rFonts w:ascii="Comic Sans MS" w:eastAsia="Times New Roman" w:hAnsi="Comic Sans MS" w:cs="Tahoma"/>
          <w:lang w:val="en-US" w:eastAsia="el-GR"/>
        </w:rPr>
        <w:t>www</w:t>
      </w:r>
      <w:r w:rsidRPr="00FF58FA">
        <w:rPr>
          <w:rFonts w:ascii="Comic Sans MS" w:eastAsia="Times New Roman" w:hAnsi="Comic Sans MS" w:cs="Tahoma"/>
          <w:lang w:eastAsia="el-GR"/>
        </w:rPr>
        <w:t>.</w:t>
      </w:r>
      <w:proofErr w:type="spellStart"/>
      <w:r w:rsidRPr="00FF58FA">
        <w:rPr>
          <w:rFonts w:ascii="Comic Sans MS" w:eastAsia="Times New Roman" w:hAnsi="Comic Sans MS" w:cs="Tahoma"/>
          <w:lang w:val="en-US" w:eastAsia="el-GR"/>
        </w:rPr>
        <w:t>pedramas</w:t>
      </w:r>
      <w:proofErr w:type="spellEnd"/>
      <w:r w:rsidRPr="00FF58FA">
        <w:rPr>
          <w:rFonts w:ascii="Comic Sans MS" w:eastAsia="Times New Roman" w:hAnsi="Comic Sans MS" w:cs="Tahoma"/>
          <w:lang w:eastAsia="el-GR"/>
        </w:rPr>
        <w:t>.</w:t>
      </w:r>
      <w:proofErr w:type="spellStart"/>
      <w:r w:rsidRPr="00FF58FA">
        <w:rPr>
          <w:rFonts w:ascii="Comic Sans MS" w:eastAsia="Times New Roman" w:hAnsi="Comic Sans MS" w:cs="Tahoma"/>
          <w:lang w:val="en-US" w:eastAsia="el-GR"/>
        </w:rPr>
        <w:t>eu</w:t>
      </w:r>
      <w:proofErr w:type="spellEnd"/>
    </w:p>
    <w:p w:rsidR="00FF58FA" w:rsidRPr="00FF58FA"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FF58FA">
        <w:rPr>
          <w:rFonts w:ascii="Comic Sans MS" w:eastAsia="Times New Roman" w:hAnsi="Comic Sans MS" w:cs="Tahoma"/>
          <w:lang w:eastAsia="el-GR"/>
        </w:rPr>
        <w:t>Στον πίνακα ανακοινώσεων  της Περιφερειακής Ενότητας Δράμας</w:t>
      </w:r>
    </w:p>
    <w:p w:rsidR="00FF58FA" w:rsidRPr="00FF58FA"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FF58FA">
        <w:rPr>
          <w:rFonts w:ascii="Comic Sans MS" w:eastAsia="Times New Roman" w:hAnsi="Comic Sans MS" w:cs="Tahoma"/>
          <w:lang w:eastAsia="el-GR"/>
        </w:rPr>
        <w:t>Στο πρόγραμμα «Κ.Η.Μ.ΔΗ.Σ»</w:t>
      </w:r>
    </w:p>
    <w:p w:rsidR="00FF58FA" w:rsidRPr="00FF58FA" w:rsidRDefault="00FF58FA" w:rsidP="00FF58FA">
      <w:pPr>
        <w:numPr>
          <w:ilvl w:val="0"/>
          <w:numId w:val="32"/>
        </w:numPr>
        <w:tabs>
          <w:tab w:val="left" w:pos="-720"/>
          <w:tab w:val="num" w:pos="142"/>
        </w:tabs>
        <w:spacing w:after="0" w:line="240" w:lineRule="auto"/>
        <w:ind w:hanging="152"/>
        <w:jc w:val="both"/>
        <w:rPr>
          <w:rFonts w:ascii="Comic Sans MS" w:eastAsia="Times New Roman" w:hAnsi="Comic Sans MS" w:cs="Tahoma"/>
          <w:lang w:eastAsia="el-GR"/>
        </w:rPr>
      </w:pPr>
      <w:r w:rsidRPr="00FF58FA">
        <w:rPr>
          <w:rFonts w:ascii="Comic Sans MS" w:eastAsia="Times New Roman" w:hAnsi="Comic Sans MS" w:cs="Tahoma"/>
          <w:lang w:eastAsia="el-GR"/>
        </w:rPr>
        <w:t>Στο πρόγραμμα ΔΙΑΥΓΕΙΑ (</w:t>
      </w:r>
      <w:hyperlink r:id="rId19" w:history="1">
        <w:r w:rsidRPr="00FF58FA">
          <w:rPr>
            <w:rFonts w:ascii="Comic Sans MS" w:eastAsia="Times New Roman" w:hAnsi="Comic Sans MS" w:cs="Tahoma"/>
            <w:lang w:eastAsia="el-GR"/>
          </w:rPr>
          <w:t>www.diavgeia.gov.gr</w:t>
        </w:r>
      </w:hyperlink>
      <w:r w:rsidRPr="00FF58FA">
        <w:rPr>
          <w:rFonts w:ascii="Comic Sans MS" w:eastAsia="Times New Roman" w:hAnsi="Comic Sans MS" w:cs="Tahoma"/>
          <w:lang w:eastAsia="el-GR"/>
        </w:rPr>
        <w:t>)</w:t>
      </w:r>
    </w:p>
    <w:p w:rsidR="00FF58FA" w:rsidRPr="00FF58FA" w:rsidRDefault="00FF58FA" w:rsidP="00FF58FA">
      <w:pPr>
        <w:spacing w:after="60" w:line="240" w:lineRule="auto"/>
        <w:ind w:left="-426" w:right="-142"/>
        <w:jc w:val="both"/>
        <w:rPr>
          <w:rFonts w:ascii="Comic Sans MS" w:eastAsia="Times New Roman" w:hAnsi="Comic Sans MS" w:cs="Tahoma"/>
          <w:bCs/>
          <w:snapToGrid w:val="0"/>
          <w:lang w:eastAsia="el-GR"/>
        </w:rPr>
      </w:pPr>
    </w:p>
    <w:p w:rsidR="00FF58FA" w:rsidRPr="00FF58FA" w:rsidRDefault="00FF58FA" w:rsidP="00FF58FA">
      <w:pPr>
        <w:spacing w:after="60" w:line="240" w:lineRule="auto"/>
        <w:jc w:val="both"/>
        <w:rPr>
          <w:rFonts w:ascii="Comic Sans MS" w:eastAsia="Lucida Sans Unicode" w:hAnsi="Comic Sans MS" w:cs="Tahoma"/>
          <w:kern w:val="1"/>
          <w:lang w:eastAsia="zh-CN" w:bidi="hi-IN"/>
        </w:rPr>
      </w:pPr>
      <w:r w:rsidRPr="003015DF">
        <w:rPr>
          <w:rFonts w:ascii="Comic Sans MS" w:eastAsia="Lucida Sans Unicode" w:hAnsi="Comic Sans MS" w:cs="Tahoma"/>
          <w:b/>
          <w:kern w:val="1"/>
          <w:lang w:eastAsia="zh-CN" w:bidi="hi-IN"/>
        </w:rPr>
        <w:t>10.</w:t>
      </w:r>
      <w:r w:rsidRPr="003015DF">
        <w:rPr>
          <w:rFonts w:ascii="Comic Sans MS" w:eastAsia="Lucida Sans Unicode" w:hAnsi="Comic Sans MS" w:cs="Tahoma"/>
          <w:kern w:val="1"/>
          <w:lang w:eastAsia="zh-CN" w:bidi="hi-IN"/>
        </w:rPr>
        <w:t xml:space="preserve"> </w:t>
      </w:r>
      <w:r w:rsidR="00A97E64" w:rsidRPr="00A97E64">
        <w:rPr>
          <w:rFonts w:ascii="Comic Sans MS" w:eastAsia="Lucida Sans Unicode" w:hAnsi="Comic Sans MS" w:cs="Tahoma"/>
          <w:kern w:val="2"/>
          <w:lang w:eastAsia="zh-CN" w:bidi="hi-IN"/>
        </w:rPr>
        <w:t>Η δαπάνη δημοσίευσης στον τύπο βαρύνει τον Ανάδοχο/χους, σύμφωνα με το άρθρο 4 παρ.3 του Ν.3548/2007 όπως τροποποιήθηκε με το άρθρο 46 του Ν. 3801/09.</w:t>
      </w:r>
    </w:p>
    <w:p w:rsidR="00FF58FA" w:rsidRPr="00FF58FA" w:rsidRDefault="00FF58FA" w:rsidP="00FF58FA">
      <w:pPr>
        <w:spacing w:after="60" w:line="240" w:lineRule="auto"/>
        <w:jc w:val="both"/>
        <w:rPr>
          <w:rFonts w:ascii="Comic Sans MS" w:eastAsia="Lucida Sans Unicode" w:hAnsi="Comic Sans MS" w:cs="Tahoma"/>
          <w:b/>
          <w:kern w:val="1"/>
          <w:lang w:eastAsia="zh-CN" w:bidi="hi-IN"/>
        </w:rPr>
      </w:pPr>
    </w:p>
    <w:p w:rsidR="00FF58FA" w:rsidRPr="00FF58FA" w:rsidRDefault="00FF58FA" w:rsidP="00FF58FA">
      <w:pPr>
        <w:spacing w:after="60" w:line="240" w:lineRule="auto"/>
        <w:jc w:val="both"/>
        <w:rPr>
          <w:rFonts w:ascii="Comic Sans MS" w:eastAsia="Lucida Sans Unicode" w:hAnsi="Comic Sans MS" w:cs="Tahoma"/>
          <w:kern w:val="1"/>
          <w:lang w:eastAsia="zh-CN" w:bidi="hi-IN"/>
        </w:rPr>
      </w:pPr>
      <w:r w:rsidRPr="00FF58FA">
        <w:rPr>
          <w:rFonts w:ascii="Comic Sans MS" w:eastAsia="Lucida Sans Unicode" w:hAnsi="Comic Sans MS" w:cs="Tahoma"/>
          <w:b/>
          <w:kern w:val="1"/>
          <w:lang w:eastAsia="zh-CN" w:bidi="hi-IN"/>
        </w:rPr>
        <w:t>11.</w:t>
      </w:r>
      <w:r w:rsidRPr="00FF58FA">
        <w:rPr>
          <w:rFonts w:ascii="Comic Sans MS" w:eastAsia="Lucida Sans Unicode" w:hAnsi="Comic Sans MS" w:cs="Tahoma"/>
          <w:kern w:val="1"/>
          <w:lang w:eastAsia="zh-CN" w:bidi="hi-IN"/>
        </w:rPr>
        <w:t xml:space="preserve"> Η δαπάνη δημοσίευσης στην Επίσημη Εφημερίδα Ευρωπαϊκών Κοινοτήτων βαρύνει την Ευρωπαϊκή Ένωση και στο τεύχος Διακηρύξεων Δημοσίων Συμβάσεων της Εφημερίδας της Κυβέρνησης που βαρύνει το Ελληνικό δημόσιο.</w:t>
      </w:r>
    </w:p>
    <w:p w:rsidR="006C56D5" w:rsidRPr="00506A92" w:rsidRDefault="006C56D5" w:rsidP="00B00B1C">
      <w:pPr>
        <w:keepNext/>
        <w:widowControl w:val="0"/>
        <w:suppressAutoHyphens/>
        <w:spacing w:after="0" w:line="240" w:lineRule="auto"/>
        <w:jc w:val="center"/>
        <w:outlineLvl w:val="1"/>
        <w:rPr>
          <w:rFonts w:ascii="Comic Sans MS" w:eastAsia="Times New Roman" w:hAnsi="Comic Sans MS" w:cs="Tahoma"/>
          <w:b/>
          <w:bCs/>
          <w:u w:val="single"/>
          <w:lang w:eastAsia="el-GR"/>
        </w:rPr>
      </w:pPr>
    </w:p>
    <w:p w:rsidR="00B564C0" w:rsidRPr="00B564C0" w:rsidRDefault="00B564C0" w:rsidP="00B564C0">
      <w:pPr>
        <w:keepNext/>
        <w:widowControl w:val="0"/>
        <w:numPr>
          <w:ilvl w:val="1"/>
          <w:numId w:val="33"/>
        </w:numPr>
        <w:suppressAutoHyphens/>
        <w:spacing w:after="0" w:line="240" w:lineRule="auto"/>
        <w:jc w:val="center"/>
        <w:outlineLvl w:val="1"/>
        <w:rPr>
          <w:rFonts w:ascii="Comic Sans MS" w:eastAsia="Times New Roman" w:hAnsi="Comic Sans MS" w:cs="Tahoma"/>
          <w:b/>
          <w:bCs/>
          <w:u w:val="single"/>
          <w:lang w:eastAsia="el-GR"/>
        </w:rPr>
      </w:pPr>
      <w:r w:rsidRPr="00B564C0">
        <w:rPr>
          <w:rFonts w:ascii="Comic Sans MS" w:eastAsia="Times New Roman" w:hAnsi="Comic Sans MS" w:cs="Tahoma"/>
          <w:b/>
          <w:bCs/>
          <w:u w:val="single"/>
          <w:lang w:eastAsia="el-GR"/>
        </w:rPr>
        <w:t>ΑΡΘΡΟ 1.</w:t>
      </w:r>
    </w:p>
    <w:p w:rsidR="00B564C0" w:rsidRPr="00B564C0" w:rsidRDefault="00B564C0" w:rsidP="00B564C0">
      <w:pPr>
        <w:spacing w:after="0" w:line="240" w:lineRule="auto"/>
        <w:jc w:val="center"/>
        <w:rPr>
          <w:rFonts w:ascii="Comic Sans MS" w:eastAsia="Times New Roman" w:hAnsi="Comic Sans MS" w:cs="Tahoma"/>
          <w:b/>
          <w:u w:val="single"/>
          <w:lang w:eastAsia="el-GR"/>
        </w:rPr>
      </w:pPr>
      <w:r w:rsidRPr="00B564C0">
        <w:rPr>
          <w:rFonts w:ascii="Comic Sans MS" w:eastAsia="Times New Roman" w:hAnsi="Comic Sans MS" w:cs="Tahoma"/>
          <w:b/>
          <w:u w:val="single"/>
          <w:lang w:eastAsia="el-GR"/>
        </w:rPr>
        <w:t>ΓΕΝΙΚΕΣ ΑΡΧΕΣ</w:t>
      </w:r>
    </w:p>
    <w:p w:rsidR="00B564C0" w:rsidRPr="00B564C0" w:rsidRDefault="00B564C0" w:rsidP="00B564C0">
      <w:pPr>
        <w:spacing w:after="0" w:line="240" w:lineRule="auto"/>
        <w:jc w:val="center"/>
        <w:rPr>
          <w:rFonts w:ascii="Comic Sans MS" w:eastAsia="Times New Roman" w:hAnsi="Comic Sans MS" w:cs="Times New Roman"/>
          <w:b/>
          <w:lang w:eastAsia="el-GR"/>
        </w:rPr>
      </w:pPr>
    </w:p>
    <w:p w:rsidR="00B564C0" w:rsidRPr="00B564C0" w:rsidRDefault="00B564C0" w:rsidP="00B564C0">
      <w:pPr>
        <w:keepNext/>
        <w:widowControl w:val="0"/>
        <w:numPr>
          <w:ilvl w:val="1"/>
          <w:numId w:val="33"/>
        </w:numPr>
        <w:suppressAutoHyphens/>
        <w:spacing w:after="0" w:line="240" w:lineRule="auto"/>
        <w:ind w:right="-341"/>
        <w:jc w:val="both"/>
        <w:outlineLvl w:val="1"/>
        <w:rPr>
          <w:rFonts w:ascii="Comic Sans MS" w:eastAsia="Times New Roman" w:hAnsi="Comic Sans MS" w:cs="Tahoma"/>
          <w:b/>
          <w:bCs/>
          <w:lang w:eastAsia="el-GR"/>
        </w:rPr>
      </w:pPr>
      <w:r w:rsidRPr="00B564C0">
        <w:rPr>
          <w:rFonts w:ascii="Comic Sans MS" w:eastAsia="Times New Roman" w:hAnsi="Comic Sans MS" w:cs="Tahoma"/>
          <w:b/>
          <w:bCs/>
          <w:lang w:eastAsia="el-GR"/>
        </w:rPr>
        <w:t>1.1 ΕΙΣΑΓΩΓΗ</w:t>
      </w:r>
    </w:p>
    <w:p w:rsidR="00B564C0" w:rsidRPr="00B564C0" w:rsidRDefault="00B564C0" w:rsidP="00B564C0">
      <w:pPr>
        <w:widowControl w:val="0"/>
        <w:tabs>
          <w:tab w:val="left" w:pos="2877"/>
          <w:tab w:val="left" w:pos="4137"/>
          <w:tab w:val="left" w:pos="4317"/>
          <w:tab w:val="left" w:pos="5397"/>
          <w:tab w:val="left" w:pos="9537"/>
        </w:tabs>
        <w:suppressAutoHyphens/>
        <w:spacing w:after="0" w:line="240" w:lineRule="auto"/>
        <w:ind w:left="357" w:right="357"/>
        <w:jc w:val="both"/>
        <w:rPr>
          <w:rFonts w:ascii="Comic Sans MS" w:eastAsia="Lucida Sans Unicode" w:hAnsi="Comic Sans MS" w:cs="Tahoma"/>
          <w:b/>
          <w:kern w:val="1"/>
          <w:lang w:eastAsia="zh-CN" w:bidi="hi-IN"/>
        </w:rPr>
      </w:pPr>
    </w:p>
    <w:p w:rsidR="00B564C0" w:rsidRPr="00B564C0" w:rsidRDefault="00B564C0" w:rsidP="00B564C0">
      <w:pPr>
        <w:widowControl w:val="0"/>
        <w:tabs>
          <w:tab w:val="left" w:pos="6660"/>
        </w:tabs>
        <w:suppressAutoHyphens/>
        <w:spacing w:after="0" w:line="240" w:lineRule="auto"/>
        <w:jc w:val="both"/>
        <w:rPr>
          <w:rFonts w:ascii="Comic Sans MS" w:eastAsia="Tahoma" w:hAnsi="Comic Sans MS" w:cs="Tahoma"/>
          <w:bCs/>
          <w:kern w:val="1"/>
          <w:lang w:eastAsia="zh-CN" w:bidi="hi-IN"/>
        </w:rPr>
      </w:pPr>
      <w:r w:rsidRPr="00B564C0">
        <w:rPr>
          <w:rFonts w:ascii="Comic Sans MS" w:eastAsia="Lucida Sans Unicode" w:hAnsi="Comic Sans MS" w:cs="Tahoma"/>
          <w:kern w:val="1"/>
          <w:lang w:eastAsia="zh-CN" w:bidi="hi-IN"/>
        </w:rPr>
        <w:t>Η Οικονομική Επιτροπή της Περιφέρειας Ανατολικής Μακεδονίας και Θράκης</w:t>
      </w:r>
      <w:r w:rsidRPr="00B564C0">
        <w:rPr>
          <w:rFonts w:ascii="Comic Sans MS" w:eastAsia="Lucida Sans Unicode" w:hAnsi="Comic Sans MS" w:cs="Tahoma"/>
          <w:color w:val="0000FF"/>
          <w:kern w:val="1"/>
          <w:lang w:eastAsia="zh-CN" w:bidi="hi-IN"/>
        </w:rPr>
        <w:t xml:space="preserve"> </w:t>
      </w:r>
      <w:r w:rsidRPr="00B564C0">
        <w:rPr>
          <w:rFonts w:ascii="Comic Sans MS" w:eastAsia="Lucida Sans Unicode" w:hAnsi="Comic Sans MS" w:cs="Tahoma"/>
          <w:kern w:val="1"/>
          <w:lang w:eastAsia="zh-CN" w:bidi="hi-IN"/>
        </w:rPr>
        <w:t xml:space="preserve">(στο εξής: η Αναθέτουσα Αρχή) προκηρύσσει ηλεκτρονικό, δημόσιο, διεθνή, </w:t>
      </w:r>
      <w:r w:rsidR="006C56D5">
        <w:rPr>
          <w:rFonts w:ascii="Comic Sans MS" w:eastAsia="Lucida Sans Unicode" w:hAnsi="Comic Sans MS" w:cs="Tahoma"/>
          <w:kern w:val="1"/>
          <w:lang w:eastAsia="zh-CN" w:bidi="hi-IN"/>
        </w:rPr>
        <w:t xml:space="preserve">ανοικτό </w:t>
      </w:r>
      <w:r w:rsidRPr="00B564C0">
        <w:rPr>
          <w:rFonts w:ascii="Comic Sans MS" w:eastAsia="Lucida Sans Unicode" w:hAnsi="Comic Sans MS" w:cs="Tahoma"/>
          <w:kern w:val="1"/>
          <w:lang w:eastAsia="zh-CN" w:bidi="hi-IN"/>
        </w:rPr>
        <w:t xml:space="preserve">μειοδοτικό διαγωνισμό προμήθειας </w:t>
      </w:r>
      <w:r w:rsidR="001D18E5">
        <w:rPr>
          <w:rFonts w:ascii="Comic Sans MS" w:eastAsia="Lucida Sans Unicode" w:hAnsi="Comic Sans MS" w:cs="Tahoma"/>
          <w:kern w:val="1"/>
          <w:lang w:eastAsia="zh-CN" w:bidi="hi-IN"/>
        </w:rPr>
        <w:t xml:space="preserve">μελανιών και </w:t>
      </w:r>
      <w:proofErr w:type="spellStart"/>
      <w:r w:rsidR="001D18E5">
        <w:rPr>
          <w:rFonts w:ascii="Comic Sans MS" w:eastAsia="Lucida Sans Unicode" w:hAnsi="Comic Sans MS" w:cs="Tahoma"/>
          <w:kern w:val="1"/>
          <w:lang w:eastAsia="zh-CN" w:bidi="hi-IN"/>
        </w:rPr>
        <w:t>τόνερ</w:t>
      </w:r>
      <w:proofErr w:type="spellEnd"/>
      <w:r w:rsidRPr="00B564C0">
        <w:rPr>
          <w:rFonts w:ascii="Comic Sans MS" w:eastAsia="Lucida Sans Unicode" w:hAnsi="Comic Sans MS" w:cs="Tahoma"/>
          <w:kern w:val="1"/>
          <w:lang w:eastAsia="zh-CN" w:bidi="hi-IN"/>
        </w:rPr>
        <w:t xml:space="preserve"> για την κάλυψη αναγκών της Περιφερειακής Ενότητας Δράμας</w:t>
      </w:r>
      <w:r w:rsidRPr="00B564C0">
        <w:rPr>
          <w:rFonts w:ascii="Comic Sans MS" w:eastAsia="Lucida Sans Unicode" w:hAnsi="Comic Sans MS" w:cs="Tahoma"/>
          <w:bCs/>
          <w:kern w:val="1"/>
          <w:lang w:eastAsia="zh-CN" w:bidi="hi-IN"/>
        </w:rPr>
        <w:t xml:space="preserve"> </w:t>
      </w:r>
      <w:r w:rsidRPr="00B564C0">
        <w:rPr>
          <w:rFonts w:ascii="Comic Sans MS" w:eastAsia="Lucida Sans Unicode" w:hAnsi="Comic Sans MS" w:cs="Tahoma"/>
          <w:kern w:val="1"/>
          <w:lang w:eastAsia="zh-CN" w:bidi="hi-IN"/>
        </w:rPr>
        <w:t xml:space="preserve">για </w:t>
      </w:r>
      <w:r w:rsidR="00E46B88">
        <w:rPr>
          <w:rFonts w:ascii="Comic Sans MS" w:eastAsia="Lucida Sans Unicode" w:hAnsi="Comic Sans MS" w:cs="Tahoma"/>
          <w:kern w:val="1"/>
          <w:lang w:eastAsia="zh-CN" w:bidi="hi-IN"/>
        </w:rPr>
        <w:t>δύο (2) έτη</w:t>
      </w:r>
      <w:r w:rsidRPr="00B564C0">
        <w:rPr>
          <w:rFonts w:ascii="Comic Sans MS" w:eastAsia="Lucida Sans Unicode" w:hAnsi="Comic Sans MS" w:cs="Tahoma"/>
          <w:kern w:val="1"/>
          <w:lang w:eastAsia="zh-CN" w:bidi="hi-IN"/>
        </w:rPr>
        <w:t xml:space="preserve"> από την υπογραφή της σύμβασης.</w:t>
      </w:r>
    </w:p>
    <w:p w:rsidR="00B564C0" w:rsidRPr="00B564C0" w:rsidRDefault="00B564C0" w:rsidP="00B564C0">
      <w:pPr>
        <w:widowControl w:val="0"/>
        <w:tabs>
          <w:tab w:val="left" w:pos="2520"/>
          <w:tab w:val="left" w:pos="3780"/>
          <w:tab w:val="left" w:pos="3960"/>
          <w:tab w:val="left" w:pos="5040"/>
          <w:tab w:val="left" w:pos="9180"/>
        </w:tabs>
        <w:suppressAutoHyphens/>
        <w:spacing w:after="0" w:line="240" w:lineRule="auto"/>
        <w:ind w:right="357"/>
        <w:jc w:val="both"/>
        <w:rPr>
          <w:rFonts w:ascii="Comic Sans MS" w:eastAsia="Lucida Sans Unicode" w:hAnsi="Comic Sans MS" w:cs="Tahoma"/>
          <w:kern w:val="1"/>
          <w:lang w:eastAsia="zh-CN" w:bidi="hi-IN"/>
        </w:rPr>
      </w:pPr>
      <w:r w:rsidRPr="00B564C0">
        <w:rPr>
          <w:rFonts w:ascii="Comic Sans MS" w:eastAsia="Tahoma" w:hAnsi="Comic Sans MS" w:cs="Tahoma"/>
          <w:bCs/>
          <w:kern w:val="1"/>
          <w:lang w:eastAsia="zh-CN" w:bidi="hi-IN"/>
        </w:rPr>
        <w:t xml:space="preserve">  </w:t>
      </w:r>
    </w:p>
    <w:p w:rsidR="00B564C0" w:rsidRPr="00B564C0" w:rsidRDefault="00B564C0" w:rsidP="00B564C0">
      <w:pPr>
        <w:widowControl w:val="0"/>
        <w:suppressAutoHyphens/>
        <w:spacing w:after="0" w:line="240" w:lineRule="auto"/>
        <w:jc w:val="both"/>
        <w:rPr>
          <w:rFonts w:ascii="Comic Sans MS" w:eastAsia="Lucida Sans Unicode" w:hAnsi="Comic Sans MS" w:cs="Tahoma"/>
          <w:kern w:val="1"/>
          <w:lang w:eastAsia="zh-CN" w:bidi="hi-IN"/>
        </w:rPr>
      </w:pPr>
      <w:r w:rsidRPr="00B564C0">
        <w:rPr>
          <w:rFonts w:ascii="Comic Sans MS" w:eastAsia="Lucida Sans Unicode" w:hAnsi="Comic Sans MS" w:cs="Tahoma"/>
          <w:kern w:val="1"/>
          <w:lang w:eastAsia="zh-CN" w:bidi="hi-IN"/>
        </w:rPr>
        <w:t>Στη διαδικασία γίνονται δεκτές οι προσφορές που είναι σύμφωνες με όλους τους όρους, τις προϋποθέσεις και τις προδιαγραφές της Προκήρυξης, ενώ είναι δυνατό, κατά την κρίση της Επιτροπής Διαγωνισμού, να θεωρηθούν αποδεκτές και προσφορές που παρουσιάζουν ασήμαντες αποκλίσεις ή περιορισμούς. Ως ασήμαντες αποκλίσεις ή περιορισμοί, νοούνται οι αποκλίσεις και οι περιορισμοί που δεν επηρεάζουν την έκταση της προμήθειας ή την ποιότητα εκτέλεσής της, δεν περιορίζουν, σε κανένα σημείο, τα δικαιώματα της Αναθέτουσας Αρχής ή τις υποχρεώσεις του προσφέροντος και δεν θίγουν την αρχή της ίσης μεταχείρισης των προσφερόντων.</w:t>
      </w:r>
    </w:p>
    <w:p w:rsidR="00B564C0" w:rsidRPr="00B564C0" w:rsidRDefault="00B564C0" w:rsidP="00B564C0">
      <w:pPr>
        <w:widowControl w:val="0"/>
        <w:suppressAutoHyphens/>
        <w:spacing w:after="0" w:line="240" w:lineRule="auto"/>
        <w:jc w:val="both"/>
        <w:rPr>
          <w:rFonts w:ascii="Comic Sans MS" w:eastAsia="Lucida Sans Unicode" w:hAnsi="Comic Sans MS" w:cs="Tahoma"/>
          <w:kern w:val="1"/>
          <w:lang w:eastAsia="zh-CN" w:bidi="hi-IN"/>
        </w:rPr>
      </w:pPr>
    </w:p>
    <w:p w:rsidR="00B564C0" w:rsidRPr="00B564C0" w:rsidRDefault="00B564C0" w:rsidP="00B564C0">
      <w:pPr>
        <w:widowControl w:val="0"/>
        <w:suppressAutoHyphens/>
        <w:spacing w:after="0" w:line="240" w:lineRule="auto"/>
        <w:jc w:val="both"/>
        <w:rPr>
          <w:rFonts w:ascii="Comic Sans MS" w:eastAsia="Lucida Sans Unicode" w:hAnsi="Comic Sans MS" w:cs="Tahoma"/>
          <w:kern w:val="1"/>
          <w:lang w:eastAsia="zh-CN" w:bidi="hi-IN"/>
        </w:rPr>
      </w:pPr>
      <w:r w:rsidRPr="00B564C0">
        <w:rPr>
          <w:rFonts w:ascii="Comic Sans MS" w:eastAsia="Lucida Sans Unicode" w:hAnsi="Comic Sans MS" w:cs="Tahoma"/>
          <w:kern w:val="1"/>
          <w:lang w:eastAsia="zh-CN" w:bidi="hi-IN"/>
        </w:rPr>
        <w:t>Προσφορές που, κατά την κρίση της Επιτροπής Διαγωνισμού, είναι αόριστες και ανεπίδεκτες εκτίμησης ή περιέχουν όρους αντίθετους προς την Προκήρυξη ή και αιρέσεις, χαρακτηρίζονται ως μη αποδεκτές και απορρίπτονται.</w:t>
      </w:r>
    </w:p>
    <w:p w:rsidR="00B564C0" w:rsidRPr="00B564C0" w:rsidRDefault="00B564C0" w:rsidP="00B564C0">
      <w:pPr>
        <w:widowControl w:val="0"/>
        <w:suppressAutoHyphens/>
        <w:spacing w:after="0" w:line="240" w:lineRule="auto"/>
        <w:jc w:val="both"/>
        <w:rPr>
          <w:rFonts w:ascii="Comic Sans MS" w:eastAsia="Lucida Sans Unicode" w:hAnsi="Comic Sans MS" w:cs="Tahoma"/>
          <w:kern w:val="1"/>
          <w:lang w:eastAsia="zh-CN" w:bidi="hi-IN"/>
        </w:rPr>
      </w:pPr>
    </w:p>
    <w:p w:rsidR="00B564C0" w:rsidRPr="00B564C0" w:rsidRDefault="00B564C0" w:rsidP="00B564C0">
      <w:pPr>
        <w:spacing w:after="0" w:line="240" w:lineRule="auto"/>
        <w:jc w:val="both"/>
        <w:rPr>
          <w:rFonts w:ascii="Comic Sans MS" w:eastAsia="Times New Roman" w:hAnsi="Comic Sans MS" w:cs="Tahoma"/>
          <w:lang w:eastAsia="el-GR"/>
        </w:rPr>
      </w:pPr>
      <w:r w:rsidRPr="00B564C0">
        <w:rPr>
          <w:rFonts w:ascii="Comic Sans MS" w:eastAsia="Times New Roman" w:hAnsi="Comic Sans MS" w:cs="Tahoma"/>
          <w:lang w:eastAsia="el-GR"/>
        </w:rPr>
        <w:t>Τα έγγραφα της προσφοράς και της Σύμβασης καθώς και όλη η σχετική αλληλογραφία που είναι δυνατό να απαιτηθεί κατά τη διάρκεια της διαδικασίας, συντάσσονται στην ελληνική γλώσσα.</w:t>
      </w:r>
    </w:p>
    <w:p w:rsidR="00FF58FA" w:rsidRDefault="00FF58FA"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B564C0" w:rsidRPr="00B564C0" w:rsidRDefault="00B564C0" w:rsidP="00B564C0">
      <w:pPr>
        <w:keepNext/>
        <w:widowControl w:val="0"/>
        <w:numPr>
          <w:ilvl w:val="1"/>
          <w:numId w:val="33"/>
        </w:numPr>
        <w:tabs>
          <w:tab w:val="left" w:pos="1620"/>
        </w:tabs>
        <w:suppressAutoHyphens/>
        <w:spacing w:after="0" w:line="240" w:lineRule="auto"/>
        <w:ind w:hanging="851"/>
        <w:jc w:val="both"/>
        <w:outlineLvl w:val="1"/>
        <w:rPr>
          <w:rFonts w:ascii="Comic Sans MS" w:eastAsia="Times New Roman" w:hAnsi="Comic Sans MS" w:cs="Tahoma"/>
          <w:b/>
          <w:bCs/>
          <w:lang w:eastAsia="el-GR"/>
        </w:rPr>
      </w:pPr>
      <w:r w:rsidRPr="00B564C0">
        <w:rPr>
          <w:rFonts w:ascii="Comic Sans MS" w:eastAsia="Times New Roman" w:hAnsi="Comic Sans MS" w:cs="Tahoma"/>
          <w:b/>
          <w:bCs/>
          <w:lang w:eastAsia="el-GR"/>
        </w:rPr>
        <w:t>1.2 ΠΑΡΟΧΗ ΔΙΕΥΚΡΙΝΙΣΕΩΝ</w:t>
      </w:r>
    </w:p>
    <w:p w:rsidR="00B564C0" w:rsidRPr="00B564C0" w:rsidRDefault="00B564C0" w:rsidP="00B564C0">
      <w:pPr>
        <w:spacing w:after="0" w:line="240" w:lineRule="auto"/>
        <w:jc w:val="both"/>
        <w:rPr>
          <w:rFonts w:ascii="Comic Sans MS" w:eastAsia="Times New Roman" w:hAnsi="Comic Sans MS" w:cs="Tahoma"/>
          <w:lang w:eastAsia="el-GR"/>
        </w:rPr>
      </w:pPr>
    </w:p>
    <w:p w:rsidR="00B564C0" w:rsidRPr="00B564C0" w:rsidRDefault="00B564C0" w:rsidP="00B564C0">
      <w:pPr>
        <w:keepNext/>
        <w:widowControl w:val="0"/>
        <w:numPr>
          <w:ilvl w:val="2"/>
          <w:numId w:val="33"/>
        </w:numPr>
        <w:tabs>
          <w:tab w:val="left" w:pos="360"/>
          <w:tab w:val="left" w:pos="851"/>
        </w:tabs>
        <w:suppressAutoHyphens/>
        <w:spacing w:after="0" w:line="240" w:lineRule="auto"/>
        <w:jc w:val="both"/>
        <w:outlineLvl w:val="2"/>
        <w:rPr>
          <w:rFonts w:ascii="Comic Sans MS" w:eastAsia="Times New Roman" w:hAnsi="Comic Sans MS" w:cs="Tahoma"/>
          <w:u w:val="single"/>
          <w:lang w:eastAsia="el-GR"/>
        </w:rPr>
      </w:pPr>
      <w:r w:rsidRPr="00B564C0">
        <w:rPr>
          <w:rFonts w:ascii="Comic Sans MS" w:eastAsia="Times New Roman" w:hAnsi="Comic Sans MS" w:cs="Tahoma"/>
          <w:b/>
          <w:bCs/>
          <w:u w:val="single"/>
          <w:lang w:eastAsia="el-GR"/>
        </w:rPr>
        <w:t>Παροχή Διευκρινίσεων επί της Διακήρυξης</w:t>
      </w:r>
    </w:p>
    <w:p w:rsidR="00B564C0" w:rsidRPr="00B564C0" w:rsidRDefault="00B564C0" w:rsidP="00B564C0">
      <w:pPr>
        <w:snapToGrid w:val="0"/>
        <w:spacing w:after="0" w:line="240" w:lineRule="auto"/>
        <w:jc w:val="both"/>
        <w:rPr>
          <w:rFonts w:ascii="Comic Sans MS" w:eastAsia="Times New Roman" w:hAnsi="Comic Sans MS" w:cs="Times New Roman"/>
          <w:lang w:eastAsia="el-GR"/>
        </w:rPr>
      </w:pPr>
      <w:r w:rsidRPr="00B564C0">
        <w:rPr>
          <w:rFonts w:ascii="Comic Sans MS" w:eastAsia="Times New Roman" w:hAnsi="Comic Sans MS" w:cs="Times New Roman"/>
          <w:spacing w:val="-1"/>
          <w:lang w:eastAsia="el-GR"/>
        </w:rPr>
        <w:t>Εφ</w:t>
      </w:r>
      <w:r w:rsidRPr="00B564C0">
        <w:rPr>
          <w:rFonts w:ascii="Comic Sans MS" w:eastAsia="Times New Roman" w:hAnsi="Comic Sans MS" w:cs="Times New Roman"/>
          <w:lang w:eastAsia="el-GR"/>
        </w:rPr>
        <w:t>όσον οι</w:t>
      </w:r>
      <w:r w:rsidRPr="00B564C0">
        <w:rPr>
          <w:rFonts w:ascii="Comic Sans MS" w:eastAsia="Times New Roman" w:hAnsi="Comic Sans MS" w:cs="Times New Roman"/>
          <w:spacing w:val="2"/>
          <w:lang w:eastAsia="el-GR"/>
        </w:rPr>
        <w:t xml:space="preserve"> </w:t>
      </w:r>
      <w:r w:rsidRPr="00B564C0">
        <w:rPr>
          <w:rFonts w:ascii="Comic Sans MS" w:eastAsia="Times New Roman" w:hAnsi="Comic Sans MS" w:cs="Times New Roman"/>
          <w:spacing w:val="-1"/>
          <w:lang w:eastAsia="el-GR"/>
        </w:rPr>
        <w:t>εν</w:t>
      </w:r>
      <w:r w:rsidRPr="00B564C0">
        <w:rPr>
          <w:rFonts w:ascii="Comic Sans MS" w:eastAsia="Times New Roman" w:hAnsi="Comic Sans MS" w:cs="Times New Roman"/>
          <w:spacing w:val="1"/>
          <w:lang w:eastAsia="el-GR"/>
        </w:rPr>
        <w:t>δ</w:t>
      </w:r>
      <w:r w:rsidRPr="00B564C0">
        <w:rPr>
          <w:rFonts w:ascii="Comic Sans MS" w:eastAsia="Times New Roman" w:hAnsi="Comic Sans MS" w:cs="Times New Roman"/>
          <w:lang w:eastAsia="el-GR"/>
        </w:rPr>
        <w:t>ια</w:t>
      </w:r>
      <w:r w:rsidRPr="00B564C0">
        <w:rPr>
          <w:rFonts w:ascii="Comic Sans MS" w:eastAsia="Times New Roman" w:hAnsi="Comic Sans MS" w:cs="Times New Roman"/>
          <w:spacing w:val="-1"/>
          <w:lang w:eastAsia="el-GR"/>
        </w:rPr>
        <w:t>φε</w:t>
      </w:r>
      <w:r w:rsidRPr="00B564C0">
        <w:rPr>
          <w:rFonts w:ascii="Comic Sans MS" w:eastAsia="Times New Roman" w:hAnsi="Comic Sans MS" w:cs="Times New Roman"/>
          <w:lang w:eastAsia="el-GR"/>
        </w:rPr>
        <w:t>ρό</w:t>
      </w:r>
      <w:r w:rsidRPr="00B564C0">
        <w:rPr>
          <w:rFonts w:ascii="Comic Sans MS" w:eastAsia="Times New Roman" w:hAnsi="Comic Sans MS" w:cs="Times New Roman"/>
          <w:spacing w:val="-1"/>
          <w:lang w:eastAsia="el-GR"/>
        </w:rPr>
        <w:t>μεν</w:t>
      </w:r>
      <w:r w:rsidRPr="00B564C0">
        <w:rPr>
          <w:rFonts w:ascii="Comic Sans MS" w:eastAsia="Times New Roman" w:hAnsi="Comic Sans MS" w:cs="Times New Roman"/>
          <w:lang w:eastAsia="el-GR"/>
        </w:rPr>
        <w:t>οι</w:t>
      </w:r>
      <w:r w:rsidRPr="00B564C0">
        <w:rPr>
          <w:rFonts w:ascii="Comic Sans MS" w:eastAsia="Times New Roman" w:hAnsi="Comic Sans MS" w:cs="Times New Roman"/>
          <w:spacing w:val="4"/>
          <w:lang w:eastAsia="el-GR"/>
        </w:rPr>
        <w:t xml:space="preserve"> </w:t>
      </w:r>
      <w:r w:rsidRPr="00B564C0">
        <w:rPr>
          <w:rFonts w:ascii="Comic Sans MS" w:eastAsia="Times New Roman" w:hAnsi="Comic Sans MS" w:cs="Times New Roman"/>
          <w:spacing w:val="-1"/>
          <w:lang w:eastAsia="el-GR"/>
        </w:rPr>
        <w:t>ζ</w:t>
      </w:r>
      <w:r w:rsidRPr="00B564C0">
        <w:rPr>
          <w:rFonts w:ascii="Comic Sans MS" w:eastAsia="Times New Roman" w:hAnsi="Comic Sans MS" w:cs="Times New Roman"/>
          <w:lang w:eastAsia="el-GR"/>
        </w:rPr>
        <w:t>ητήσο</w:t>
      </w:r>
      <w:r w:rsidRPr="00B564C0">
        <w:rPr>
          <w:rFonts w:ascii="Comic Sans MS" w:eastAsia="Times New Roman" w:hAnsi="Comic Sans MS" w:cs="Times New Roman"/>
          <w:spacing w:val="-1"/>
          <w:lang w:eastAsia="el-GR"/>
        </w:rPr>
        <w:t>υ</w:t>
      </w:r>
      <w:r w:rsidRPr="00B564C0">
        <w:rPr>
          <w:rFonts w:ascii="Comic Sans MS" w:eastAsia="Times New Roman" w:hAnsi="Comic Sans MS" w:cs="Times New Roman"/>
          <w:lang w:eastAsia="el-GR"/>
        </w:rPr>
        <w:t>ν σ</w:t>
      </w:r>
      <w:r w:rsidRPr="00B564C0">
        <w:rPr>
          <w:rFonts w:ascii="Comic Sans MS" w:eastAsia="Times New Roman" w:hAnsi="Comic Sans MS" w:cs="Times New Roman"/>
          <w:spacing w:val="-1"/>
          <w:lang w:eastAsia="el-GR"/>
        </w:rPr>
        <w:t>υμ</w:t>
      </w:r>
      <w:r w:rsidRPr="00B564C0">
        <w:rPr>
          <w:rFonts w:ascii="Comic Sans MS" w:eastAsia="Times New Roman" w:hAnsi="Comic Sans MS" w:cs="Times New Roman"/>
          <w:spacing w:val="1"/>
          <w:lang w:eastAsia="el-GR"/>
        </w:rPr>
        <w:t>π</w:t>
      </w:r>
      <w:r w:rsidRPr="00B564C0">
        <w:rPr>
          <w:rFonts w:ascii="Comic Sans MS" w:eastAsia="Times New Roman" w:hAnsi="Comic Sans MS" w:cs="Times New Roman"/>
          <w:lang w:eastAsia="el-GR"/>
        </w:rPr>
        <w:t>ληρω</w:t>
      </w:r>
      <w:r w:rsidRPr="00B564C0">
        <w:rPr>
          <w:rFonts w:ascii="Comic Sans MS" w:eastAsia="Times New Roman" w:hAnsi="Comic Sans MS" w:cs="Times New Roman"/>
          <w:spacing w:val="-1"/>
          <w:lang w:eastAsia="el-GR"/>
        </w:rPr>
        <w:t>μ</w:t>
      </w:r>
      <w:r w:rsidRPr="00B564C0">
        <w:rPr>
          <w:rFonts w:ascii="Comic Sans MS" w:eastAsia="Times New Roman" w:hAnsi="Comic Sans MS" w:cs="Times New Roman"/>
          <w:lang w:eastAsia="el-GR"/>
        </w:rPr>
        <w:t>ατι</w:t>
      </w:r>
      <w:r w:rsidRPr="00B564C0">
        <w:rPr>
          <w:rFonts w:ascii="Comic Sans MS" w:eastAsia="Times New Roman" w:hAnsi="Comic Sans MS" w:cs="Times New Roman"/>
          <w:spacing w:val="-1"/>
          <w:lang w:eastAsia="el-GR"/>
        </w:rPr>
        <w:t>κέ</w:t>
      </w:r>
      <w:r w:rsidRPr="00B564C0">
        <w:rPr>
          <w:rFonts w:ascii="Comic Sans MS" w:eastAsia="Times New Roman" w:hAnsi="Comic Sans MS" w:cs="Times New Roman"/>
          <w:lang w:eastAsia="el-GR"/>
        </w:rPr>
        <w:t>ς</w:t>
      </w:r>
      <w:r w:rsidRPr="00B564C0">
        <w:rPr>
          <w:rFonts w:ascii="Comic Sans MS" w:eastAsia="Times New Roman" w:hAnsi="Comic Sans MS" w:cs="Times New Roman"/>
          <w:spacing w:val="3"/>
          <w:lang w:eastAsia="el-GR"/>
        </w:rPr>
        <w:t xml:space="preserve"> </w:t>
      </w:r>
      <w:r w:rsidRPr="00B564C0">
        <w:rPr>
          <w:rFonts w:ascii="Comic Sans MS" w:eastAsia="Times New Roman" w:hAnsi="Comic Sans MS" w:cs="Times New Roman"/>
          <w:spacing w:val="1"/>
          <w:lang w:eastAsia="el-GR"/>
        </w:rPr>
        <w:t>π</w:t>
      </w:r>
      <w:r w:rsidRPr="00B564C0">
        <w:rPr>
          <w:rFonts w:ascii="Comic Sans MS" w:eastAsia="Times New Roman" w:hAnsi="Comic Sans MS" w:cs="Times New Roman"/>
          <w:lang w:eastAsia="el-GR"/>
        </w:rPr>
        <w:t>ληρο</w:t>
      </w:r>
      <w:r w:rsidRPr="00B564C0">
        <w:rPr>
          <w:rFonts w:ascii="Comic Sans MS" w:eastAsia="Times New Roman" w:hAnsi="Comic Sans MS" w:cs="Times New Roman"/>
          <w:spacing w:val="-1"/>
          <w:lang w:eastAsia="el-GR"/>
        </w:rPr>
        <w:t>φ</w:t>
      </w:r>
      <w:r w:rsidRPr="00B564C0">
        <w:rPr>
          <w:rFonts w:ascii="Comic Sans MS" w:eastAsia="Times New Roman" w:hAnsi="Comic Sans MS" w:cs="Times New Roman"/>
          <w:lang w:eastAsia="el-GR"/>
        </w:rPr>
        <w:t>ορί</w:t>
      </w:r>
      <w:r w:rsidRPr="00B564C0">
        <w:rPr>
          <w:rFonts w:ascii="Comic Sans MS" w:eastAsia="Times New Roman" w:hAnsi="Comic Sans MS" w:cs="Times New Roman"/>
          <w:spacing w:val="-1"/>
          <w:lang w:eastAsia="el-GR"/>
        </w:rPr>
        <w:t>ε</w:t>
      </w:r>
      <w:r w:rsidRPr="00B564C0">
        <w:rPr>
          <w:rFonts w:ascii="Comic Sans MS" w:eastAsia="Times New Roman" w:hAnsi="Comic Sans MS" w:cs="Times New Roman"/>
          <w:lang w:eastAsia="el-GR"/>
        </w:rPr>
        <w:t>ς</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lang w:eastAsia="el-GR"/>
        </w:rPr>
        <w:t>ή</w:t>
      </w:r>
      <w:r w:rsidRPr="00B564C0">
        <w:rPr>
          <w:rFonts w:ascii="Comic Sans MS" w:eastAsia="Times New Roman" w:hAnsi="Comic Sans MS" w:cs="Times New Roman"/>
          <w:spacing w:val="1"/>
          <w:lang w:eastAsia="el-GR"/>
        </w:rPr>
        <w:t xml:space="preserve"> δ</w:t>
      </w:r>
      <w:r w:rsidRPr="00B564C0">
        <w:rPr>
          <w:rFonts w:ascii="Comic Sans MS" w:eastAsia="Times New Roman" w:hAnsi="Comic Sans MS" w:cs="Times New Roman"/>
          <w:lang w:eastAsia="el-GR"/>
        </w:rPr>
        <w:t>ι</w:t>
      </w:r>
      <w:r w:rsidRPr="00B564C0">
        <w:rPr>
          <w:rFonts w:ascii="Comic Sans MS" w:eastAsia="Times New Roman" w:hAnsi="Comic Sans MS" w:cs="Times New Roman"/>
          <w:spacing w:val="-1"/>
          <w:lang w:eastAsia="el-GR"/>
        </w:rPr>
        <w:t>ευκ</w:t>
      </w:r>
      <w:r w:rsidRPr="00B564C0">
        <w:rPr>
          <w:rFonts w:ascii="Comic Sans MS" w:eastAsia="Times New Roman" w:hAnsi="Comic Sans MS" w:cs="Times New Roman"/>
          <w:lang w:eastAsia="el-GR"/>
        </w:rPr>
        <w:t>ρι</w:t>
      </w:r>
      <w:r w:rsidRPr="00B564C0">
        <w:rPr>
          <w:rFonts w:ascii="Comic Sans MS" w:eastAsia="Times New Roman" w:hAnsi="Comic Sans MS" w:cs="Times New Roman"/>
          <w:spacing w:val="-1"/>
          <w:lang w:eastAsia="el-GR"/>
        </w:rPr>
        <w:t>ν</w:t>
      </w:r>
      <w:r w:rsidRPr="00B564C0">
        <w:rPr>
          <w:rFonts w:ascii="Comic Sans MS" w:eastAsia="Times New Roman" w:hAnsi="Comic Sans MS" w:cs="Times New Roman"/>
          <w:lang w:eastAsia="el-GR"/>
        </w:rPr>
        <w:t>ίσ</w:t>
      </w:r>
      <w:r w:rsidRPr="00B564C0">
        <w:rPr>
          <w:rFonts w:ascii="Comic Sans MS" w:eastAsia="Times New Roman" w:hAnsi="Comic Sans MS" w:cs="Times New Roman"/>
          <w:spacing w:val="1"/>
          <w:lang w:eastAsia="el-GR"/>
        </w:rPr>
        <w:t>ε</w:t>
      </w:r>
      <w:r w:rsidRPr="00B564C0">
        <w:rPr>
          <w:rFonts w:ascii="Comic Sans MS" w:eastAsia="Times New Roman" w:hAnsi="Comic Sans MS" w:cs="Times New Roman"/>
          <w:lang w:eastAsia="el-GR"/>
        </w:rPr>
        <w:t>ις</w:t>
      </w:r>
      <w:r w:rsidRPr="00B564C0">
        <w:rPr>
          <w:rFonts w:ascii="Comic Sans MS" w:eastAsia="Times New Roman" w:hAnsi="Comic Sans MS" w:cs="Times New Roman"/>
          <w:spacing w:val="3"/>
          <w:lang w:eastAsia="el-GR"/>
        </w:rPr>
        <w:t xml:space="preserve"> </w:t>
      </w:r>
      <w:r w:rsidRPr="00B564C0">
        <w:rPr>
          <w:rFonts w:ascii="Comic Sans MS" w:eastAsia="Times New Roman" w:hAnsi="Comic Sans MS" w:cs="Times New Roman"/>
          <w:lang w:eastAsia="el-GR"/>
        </w:rPr>
        <w:t>γ</w:t>
      </w:r>
      <w:r w:rsidRPr="00B564C0">
        <w:rPr>
          <w:rFonts w:ascii="Comic Sans MS" w:eastAsia="Times New Roman" w:hAnsi="Comic Sans MS" w:cs="Times New Roman"/>
          <w:spacing w:val="-1"/>
          <w:lang w:eastAsia="el-GR"/>
        </w:rPr>
        <w:t>ι</w:t>
      </w:r>
      <w:r w:rsidRPr="00B564C0">
        <w:rPr>
          <w:rFonts w:ascii="Comic Sans MS" w:eastAsia="Times New Roman" w:hAnsi="Comic Sans MS" w:cs="Times New Roman"/>
          <w:lang w:eastAsia="el-GR"/>
        </w:rPr>
        <w:t>α</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lang w:eastAsia="el-GR"/>
        </w:rPr>
        <w:t xml:space="preserve">το </w:t>
      </w:r>
      <w:r w:rsidRPr="00B564C0">
        <w:rPr>
          <w:rFonts w:ascii="Comic Sans MS" w:eastAsia="Times New Roman" w:hAnsi="Comic Sans MS" w:cs="Times New Roman"/>
          <w:spacing w:val="1"/>
          <w:lang w:eastAsia="el-GR"/>
        </w:rPr>
        <w:t>π</w:t>
      </w:r>
      <w:r w:rsidRPr="00B564C0">
        <w:rPr>
          <w:rFonts w:ascii="Comic Sans MS" w:eastAsia="Times New Roman" w:hAnsi="Comic Sans MS" w:cs="Times New Roman"/>
          <w:spacing w:val="-1"/>
          <w:lang w:eastAsia="el-GR"/>
        </w:rPr>
        <w:t>ε</w:t>
      </w:r>
      <w:r w:rsidRPr="00B564C0">
        <w:rPr>
          <w:rFonts w:ascii="Comic Sans MS" w:eastAsia="Times New Roman" w:hAnsi="Comic Sans MS" w:cs="Times New Roman"/>
          <w:lang w:eastAsia="el-GR"/>
        </w:rPr>
        <w:t>ρι</w:t>
      </w:r>
      <w:r w:rsidRPr="00B564C0">
        <w:rPr>
          <w:rFonts w:ascii="Comic Sans MS" w:eastAsia="Times New Roman" w:hAnsi="Comic Sans MS" w:cs="Times New Roman"/>
          <w:spacing w:val="-1"/>
          <w:lang w:eastAsia="el-GR"/>
        </w:rPr>
        <w:t>ε</w:t>
      </w:r>
      <w:r w:rsidRPr="00B564C0">
        <w:rPr>
          <w:rFonts w:ascii="Comic Sans MS" w:eastAsia="Times New Roman" w:hAnsi="Comic Sans MS" w:cs="Times New Roman"/>
          <w:lang w:eastAsia="el-GR"/>
        </w:rPr>
        <w:t>χό</w:t>
      </w:r>
      <w:r w:rsidRPr="00B564C0">
        <w:rPr>
          <w:rFonts w:ascii="Comic Sans MS" w:eastAsia="Times New Roman" w:hAnsi="Comic Sans MS" w:cs="Times New Roman"/>
          <w:spacing w:val="-1"/>
          <w:lang w:eastAsia="el-GR"/>
        </w:rPr>
        <w:t>μεν</w:t>
      </w:r>
      <w:r w:rsidRPr="00B564C0">
        <w:rPr>
          <w:rFonts w:ascii="Comic Sans MS" w:eastAsia="Times New Roman" w:hAnsi="Comic Sans MS" w:cs="Times New Roman"/>
          <w:lang w:eastAsia="el-GR"/>
        </w:rPr>
        <w:t>ο</w:t>
      </w:r>
      <w:r w:rsidRPr="00B564C0">
        <w:rPr>
          <w:rFonts w:ascii="Comic Sans MS" w:eastAsia="Times New Roman" w:hAnsi="Comic Sans MS" w:cs="Times New Roman"/>
          <w:spacing w:val="5"/>
          <w:lang w:eastAsia="el-GR"/>
        </w:rPr>
        <w:t xml:space="preserve"> </w:t>
      </w:r>
      <w:r w:rsidRPr="00B564C0">
        <w:rPr>
          <w:rFonts w:ascii="Comic Sans MS" w:eastAsia="Times New Roman" w:hAnsi="Comic Sans MS" w:cs="Times New Roman"/>
          <w:lang w:eastAsia="el-GR"/>
        </w:rPr>
        <w:t>της</w:t>
      </w:r>
      <w:r w:rsidRPr="00B564C0">
        <w:rPr>
          <w:rFonts w:ascii="Comic Sans MS" w:eastAsia="Times New Roman" w:hAnsi="Comic Sans MS" w:cs="Times New Roman"/>
          <w:spacing w:val="1"/>
          <w:lang w:eastAsia="el-GR"/>
        </w:rPr>
        <w:t xml:space="preserve"> π</w:t>
      </w:r>
      <w:r w:rsidRPr="00B564C0">
        <w:rPr>
          <w:rFonts w:ascii="Comic Sans MS" w:eastAsia="Times New Roman" w:hAnsi="Comic Sans MS" w:cs="Times New Roman"/>
          <w:spacing w:val="-2"/>
          <w:lang w:eastAsia="el-GR"/>
        </w:rPr>
        <w:t>α</w:t>
      </w:r>
      <w:r w:rsidRPr="00B564C0">
        <w:rPr>
          <w:rFonts w:ascii="Comic Sans MS" w:eastAsia="Times New Roman" w:hAnsi="Comic Sans MS" w:cs="Times New Roman"/>
          <w:lang w:eastAsia="el-GR"/>
        </w:rPr>
        <w:t>ρο</w:t>
      </w:r>
      <w:r w:rsidRPr="00B564C0">
        <w:rPr>
          <w:rFonts w:ascii="Comic Sans MS" w:eastAsia="Times New Roman" w:hAnsi="Comic Sans MS" w:cs="Times New Roman"/>
          <w:spacing w:val="-1"/>
          <w:lang w:eastAsia="el-GR"/>
        </w:rPr>
        <w:t>ύ</w:t>
      </w:r>
      <w:r w:rsidRPr="00B564C0">
        <w:rPr>
          <w:rFonts w:ascii="Comic Sans MS" w:eastAsia="Times New Roman" w:hAnsi="Comic Sans MS" w:cs="Times New Roman"/>
          <w:lang w:eastAsia="el-GR"/>
        </w:rPr>
        <w:t>σας</w:t>
      </w:r>
      <w:r w:rsidRPr="00B564C0">
        <w:rPr>
          <w:rFonts w:ascii="Comic Sans MS" w:eastAsia="Times New Roman" w:hAnsi="Comic Sans MS" w:cs="Times New Roman"/>
          <w:spacing w:val="1"/>
          <w:lang w:eastAsia="el-GR"/>
        </w:rPr>
        <w:t xml:space="preserve"> δ</w:t>
      </w:r>
      <w:r w:rsidRPr="00B564C0">
        <w:rPr>
          <w:rFonts w:ascii="Comic Sans MS" w:eastAsia="Times New Roman" w:hAnsi="Comic Sans MS" w:cs="Times New Roman"/>
          <w:lang w:eastAsia="el-GR"/>
        </w:rPr>
        <w:t>ια</w:t>
      </w:r>
      <w:r w:rsidRPr="00B564C0">
        <w:rPr>
          <w:rFonts w:ascii="Comic Sans MS" w:eastAsia="Times New Roman" w:hAnsi="Comic Sans MS" w:cs="Times New Roman"/>
          <w:spacing w:val="-1"/>
          <w:lang w:eastAsia="el-GR"/>
        </w:rPr>
        <w:t>κ</w:t>
      </w:r>
      <w:r w:rsidRPr="00B564C0">
        <w:rPr>
          <w:rFonts w:ascii="Comic Sans MS" w:eastAsia="Times New Roman" w:hAnsi="Comic Sans MS" w:cs="Times New Roman"/>
          <w:lang w:eastAsia="el-GR"/>
        </w:rPr>
        <w:t>ήρ</w:t>
      </w:r>
      <w:r w:rsidRPr="00B564C0">
        <w:rPr>
          <w:rFonts w:ascii="Comic Sans MS" w:eastAsia="Times New Roman" w:hAnsi="Comic Sans MS" w:cs="Times New Roman"/>
          <w:spacing w:val="-1"/>
          <w:lang w:eastAsia="el-GR"/>
        </w:rPr>
        <w:t>υξ</w:t>
      </w:r>
      <w:r w:rsidRPr="00B564C0">
        <w:rPr>
          <w:rFonts w:ascii="Comic Sans MS" w:eastAsia="Times New Roman" w:hAnsi="Comic Sans MS" w:cs="Times New Roman"/>
          <w:lang w:eastAsia="el-GR"/>
        </w:rPr>
        <w:t>η</w:t>
      </w:r>
      <w:r w:rsidRPr="00B564C0">
        <w:rPr>
          <w:rFonts w:ascii="Comic Sans MS" w:eastAsia="Times New Roman" w:hAnsi="Comic Sans MS" w:cs="Times New Roman"/>
          <w:spacing w:val="1"/>
          <w:lang w:eastAsia="el-GR"/>
        </w:rPr>
        <w:t>ς</w:t>
      </w:r>
      <w:r w:rsidRPr="00B564C0">
        <w:rPr>
          <w:rFonts w:ascii="Comic Sans MS" w:eastAsia="Times New Roman" w:hAnsi="Comic Sans MS" w:cs="Times New Roman"/>
          <w:lang w:eastAsia="el-GR"/>
        </w:rPr>
        <w:t>,</w:t>
      </w:r>
      <w:r w:rsidRPr="00B564C0">
        <w:rPr>
          <w:rFonts w:ascii="Comic Sans MS" w:eastAsia="Times New Roman" w:hAnsi="Comic Sans MS" w:cs="Times New Roman"/>
          <w:spacing w:val="2"/>
          <w:lang w:eastAsia="el-GR"/>
        </w:rPr>
        <w:t xml:space="preserve"> </w:t>
      </w:r>
      <w:r w:rsidRPr="00B564C0">
        <w:rPr>
          <w:rFonts w:ascii="Comic Sans MS" w:eastAsia="Times New Roman" w:hAnsi="Comic Sans MS" w:cs="Times New Roman"/>
          <w:lang w:eastAsia="el-GR"/>
        </w:rPr>
        <w:t>α</w:t>
      </w:r>
      <w:r w:rsidRPr="00B564C0">
        <w:rPr>
          <w:rFonts w:ascii="Comic Sans MS" w:eastAsia="Times New Roman" w:hAnsi="Comic Sans MS" w:cs="Times New Roman"/>
          <w:spacing w:val="-1"/>
          <w:lang w:eastAsia="el-GR"/>
        </w:rPr>
        <w:t>υ</w:t>
      </w:r>
      <w:r w:rsidRPr="00B564C0">
        <w:rPr>
          <w:rFonts w:ascii="Comic Sans MS" w:eastAsia="Times New Roman" w:hAnsi="Comic Sans MS" w:cs="Times New Roman"/>
          <w:lang w:eastAsia="el-GR"/>
        </w:rPr>
        <w:t xml:space="preserve">τές </w:t>
      </w:r>
      <w:r w:rsidRPr="00B564C0">
        <w:rPr>
          <w:rFonts w:ascii="Comic Sans MS" w:eastAsia="Times New Roman" w:hAnsi="Comic Sans MS" w:cs="Times New Roman"/>
          <w:spacing w:val="1"/>
          <w:lang w:eastAsia="el-GR"/>
        </w:rPr>
        <w:t>π</w:t>
      </w:r>
      <w:r w:rsidRPr="00B564C0">
        <w:rPr>
          <w:rFonts w:ascii="Comic Sans MS" w:eastAsia="Times New Roman" w:hAnsi="Comic Sans MS" w:cs="Times New Roman"/>
          <w:lang w:eastAsia="el-GR"/>
        </w:rPr>
        <w:t>αρ</w:t>
      </w:r>
      <w:r w:rsidRPr="00B564C0">
        <w:rPr>
          <w:rFonts w:ascii="Comic Sans MS" w:eastAsia="Times New Roman" w:hAnsi="Comic Sans MS" w:cs="Times New Roman"/>
          <w:spacing w:val="-1"/>
          <w:lang w:eastAsia="el-GR"/>
        </w:rPr>
        <w:t>έ</w:t>
      </w:r>
      <w:r w:rsidRPr="00B564C0">
        <w:rPr>
          <w:rFonts w:ascii="Comic Sans MS" w:eastAsia="Times New Roman" w:hAnsi="Comic Sans MS" w:cs="Times New Roman"/>
          <w:lang w:eastAsia="el-GR"/>
        </w:rPr>
        <w:t>χο</w:t>
      </w:r>
      <w:r w:rsidRPr="00B564C0">
        <w:rPr>
          <w:rFonts w:ascii="Comic Sans MS" w:eastAsia="Times New Roman" w:hAnsi="Comic Sans MS" w:cs="Times New Roman"/>
          <w:spacing w:val="-1"/>
          <w:lang w:eastAsia="el-GR"/>
        </w:rPr>
        <w:t>ν</w:t>
      </w:r>
      <w:r w:rsidRPr="00B564C0">
        <w:rPr>
          <w:rFonts w:ascii="Comic Sans MS" w:eastAsia="Times New Roman" w:hAnsi="Comic Sans MS" w:cs="Times New Roman"/>
          <w:lang w:eastAsia="el-GR"/>
        </w:rPr>
        <w:t>ται</w:t>
      </w:r>
      <w:r w:rsidRPr="00B564C0">
        <w:rPr>
          <w:rFonts w:ascii="Comic Sans MS" w:eastAsia="Times New Roman" w:hAnsi="Comic Sans MS" w:cs="Times New Roman"/>
          <w:spacing w:val="2"/>
          <w:lang w:eastAsia="el-GR"/>
        </w:rPr>
        <w:t xml:space="preserve"> </w:t>
      </w:r>
      <w:r w:rsidRPr="00B564C0">
        <w:rPr>
          <w:rFonts w:ascii="Comic Sans MS" w:eastAsia="Times New Roman" w:hAnsi="Comic Sans MS" w:cs="Times New Roman"/>
          <w:spacing w:val="-1"/>
          <w:lang w:eastAsia="el-GR"/>
        </w:rPr>
        <w:t>μέ</w:t>
      </w:r>
      <w:r w:rsidRPr="00B564C0">
        <w:rPr>
          <w:rFonts w:ascii="Comic Sans MS" w:eastAsia="Times New Roman" w:hAnsi="Comic Sans MS" w:cs="Times New Roman"/>
          <w:lang w:eastAsia="el-GR"/>
        </w:rPr>
        <w:t>χρι</w:t>
      </w:r>
      <w:r w:rsidRPr="00B564C0">
        <w:rPr>
          <w:rFonts w:ascii="Comic Sans MS" w:eastAsia="Times New Roman" w:hAnsi="Comic Sans MS" w:cs="Times New Roman"/>
          <w:spacing w:val="2"/>
          <w:lang w:eastAsia="el-GR"/>
        </w:rPr>
        <w:t xml:space="preserve"> </w:t>
      </w:r>
      <w:r w:rsidRPr="00B564C0">
        <w:rPr>
          <w:rFonts w:ascii="Comic Sans MS" w:eastAsia="Times New Roman" w:hAnsi="Comic Sans MS" w:cs="Times New Roman"/>
          <w:spacing w:val="-1"/>
          <w:lang w:eastAsia="el-GR"/>
        </w:rPr>
        <w:t>έξ</w:t>
      </w:r>
      <w:r w:rsidRPr="00B564C0">
        <w:rPr>
          <w:rFonts w:ascii="Comic Sans MS" w:eastAsia="Times New Roman" w:hAnsi="Comic Sans MS" w:cs="Times New Roman"/>
          <w:lang w:eastAsia="el-GR"/>
        </w:rPr>
        <w:t>ι</w:t>
      </w:r>
      <w:r w:rsidRPr="00B564C0">
        <w:rPr>
          <w:rFonts w:ascii="Comic Sans MS" w:eastAsia="Times New Roman" w:hAnsi="Comic Sans MS" w:cs="Times New Roman"/>
          <w:spacing w:val="2"/>
          <w:lang w:eastAsia="el-GR"/>
        </w:rPr>
        <w:t xml:space="preserve"> </w:t>
      </w:r>
      <w:r w:rsidRPr="00B564C0">
        <w:rPr>
          <w:rFonts w:ascii="Comic Sans MS" w:eastAsia="Times New Roman" w:hAnsi="Comic Sans MS" w:cs="Times New Roman"/>
          <w:lang w:eastAsia="el-GR"/>
        </w:rPr>
        <w:t>(6)</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spacing w:val="-1"/>
          <w:lang w:eastAsia="el-GR"/>
        </w:rPr>
        <w:t>μέ</w:t>
      </w:r>
      <w:r w:rsidRPr="00B564C0">
        <w:rPr>
          <w:rFonts w:ascii="Comic Sans MS" w:eastAsia="Times New Roman" w:hAnsi="Comic Sans MS" w:cs="Times New Roman"/>
          <w:lang w:eastAsia="el-GR"/>
        </w:rPr>
        <w:t>ρ</w:t>
      </w:r>
      <w:r w:rsidRPr="00B564C0">
        <w:rPr>
          <w:rFonts w:ascii="Comic Sans MS" w:eastAsia="Times New Roman" w:hAnsi="Comic Sans MS" w:cs="Times New Roman"/>
          <w:spacing w:val="-1"/>
          <w:lang w:eastAsia="el-GR"/>
        </w:rPr>
        <w:t>ε</w:t>
      </w:r>
      <w:r w:rsidRPr="00B564C0">
        <w:rPr>
          <w:rFonts w:ascii="Comic Sans MS" w:eastAsia="Times New Roman" w:hAnsi="Comic Sans MS" w:cs="Times New Roman"/>
          <w:lang w:eastAsia="el-GR"/>
        </w:rPr>
        <w:t xml:space="preserve">ς </w:t>
      </w:r>
      <w:r w:rsidRPr="00B564C0">
        <w:rPr>
          <w:rFonts w:ascii="Comic Sans MS" w:eastAsia="Times New Roman" w:hAnsi="Comic Sans MS" w:cs="Times New Roman"/>
          <w:spacing w:val="-1"/>
          <w:lang w:eastAsia="el-GR"/>
        </w:rPr>
        <w:t>π</w:t>
      </w:r>
      <w:r w:rsidRPr="00B564C0">
        <w:rPr>
          <w:rFonts w:ascii="Comic Sans MS" w:eastAsia="Times New Roman" w:hAnsi="Comic Sans MS" w:cs="Times New Roman"/>
          <w:lang w:eastAsia="el-GR"/>
        </w:rPr>
        <w:t>ριν</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lang w:eastAsia="el-GR"/>
        </w:rPr>
        <w:t xml:space="preserve">την </w:t>
      </w:r>
      <w:r w:rsidRPr="00B564C0">
        <w:rPr>
          <w:rFonts w:ascii="Comic Sans MS" w:eastAsia="Times New Roman" w:hAnsi="Comic Sans MS" w:cs="Times New Roman"/>
          <w:spacing w:val="-1"/>
          <w:lang w:eastAsia="el-GR"/>
        </w:rPr>
        <w:t>κ</w:t>
      </w:r>
      <w:r w:rsidRPr="00B564C0">
        <w:rPr>
          <w:rFonts w:ascii="Comic Sans MS" w:eastAsia="Times New Roman" w:hAnsi="Comic Sans MS" w:cs="Times New Roman"/>
          <w:lang w:eastAsia="el-GR"/>
        </w:rPr>
        <w:t>αταλη</w:t>
      </w:r>
      <w:r w:rsidRPr="00B564C0">
        <w:rPr>
          <w:rFonts w:ascii="Comic Sans MS" w:eastAsia="Times New Roman" w:hAnsi="Comic Sans MS" w:cs="Times New Roman"/>
          <w:spacing w:val="-1"/>
          <w:lang w:eastAsia="el-GR"/>
        </w:rPr>
        <w:t>κ</w:t>
      </w:r>
      <w:r w:rsidRPr="00B564C0">
        <w:rPr>
          <w:rFonts w:ascii="Comic Sans MS" w:eastAsia="Times New Roman" w:hAnsi="Comic Sans MS" w:cs="Times New Roman"/>
          <w:lang w:eastAsia="el-GR"/>
        </w:rPr>
        <w:t>τι</w:t>
      </w:r>
      <w:r w:rsidRPr="00B564C0">
        <w:rPr>
          <w:rFonts w:ascii="Comic Sans MS" w:eastAsia="Times New Roman" w:hAnsi="Comic Sans MS" w:cs="Times New Roman"/>
          <w:spacing w:val="-1"/>
          <w:lang w:eastAsia="el-GR"/>
        </w:rPr>
        <w:t>κ</w:t>
      </w:r>
      <w:r w:rsidRPr="00B564C0">
        <w:rPr>
          <w:rFonts w:ascii="Comic Sans MS" w:eastAsia="Times New Roman" w:hAnsi="Comic Sans MS" w:cs="Times New Roman"/>
          <w:lang w:eastAsia="el-GR"/>
        </w:rPr>
        <w:t>ή</w:t>
      </w:r>
      <w:r w:rsidRPr="00B564C0">
        <w:rPr>
          <w:rFonts w:ascii="Comic Sans MS" w:eastAsia="Times New Roman" w:hAnsi="Comic Sans MS" w:cs="Times New Roman"/>
          <w:spacing w:val="4"/>
          <w:lang w:eastAsia="el-GR"/>
        </w:rPr>
        <w:t xml:space="preserve"> </w:t>
      </w:r>
      <w:r w:rsidRPr="00B564C0">
        <w:rPr>
          <w:rFonts w:ascii="Comic Sans MS" w:eastAsia="Times New Roman" w:hAnsi="Comic Sans MS" w:cs="Times New Roman"/>
          <w:lang w:eastAsia="el-GR"/>
        </w:rPr>
        <w:t>η</w:t>
      </w:r>
      <w:r w:rsidRPr="00B564C0">
        <w:rPr>
          <w:rFonts w:ascii="Comic Sans MS" w:eastAsia="Times New Roman" w:hAnsi="Comic Sans MS" w:cs="Times New Roman"/>
          <w:spacing w:val="-1"/>
          <w:lang w:eastAsia="el-GR"/>
        </w:rPr>
        <w:t>με</w:t>
      </w:r>
      <w:r w:rsidRPr="00B564C0">
        <w:rPr>
          <w:rFonts w:ascii="Comic Sans MS" w:eastAsia="Times New Roman" w:hAnsi="Comic Sans MS" w:cs="Times New Roman"/>
          <w:lang w:eastAsia="el-GR"/>
        </w:rPr>
        <w:t>ρο</w:t>
      </w:r>
      <w:r w:rsidRPr="00B564C0">
        <w:rPr>
          <w:rFonts w:ascii="Comic Sans MS" w:eastAsia="Times New Roman" w:hAnsi="Comic Sans MS" w:cs="Times New Roman"/>
          <w:spacing w:val="-1"/>
          <w:lang w:eastAsia="el-GR"/>
        </w:rPr>
        <w:t>μ</w:t>
      </w:r>
      <w:r w:rsidRPr="00B564C0">
        <w:rPr>
          <w:rFonts w:ascii="Comic Sans MS" w:eastAsia="Times New Roman" w:hAnsi="Comic Sans MS" w:cs="Times New Roman"/>
          <w:lang w:eastAsia="el-GR"/>
        </w:rPr>
        <w:t>η</w:t>
      </w:r>
      <w:r w:rsidRPr="00B564C0">
        <w:rPr>
          <w:rFonts w:ascii="Comic Sans MS" w:eastAsia="Times New Roman" w:hAnsi="Comic Sans MS" w:cs="Times New Roman"/>
          <w:spacing w:val="-1"/>
          <w:lang w:eastAsia="el-GR"/>
        </w:rPr>
        <w:t>ν</w:t>
      </w:r>
      <w:r w:rsidRPr="00B564C0">
        <w:rPr>
          <w:rFonts w:ascii="Comic Sans MS" w:eastAsia="Times New Roman" w:hAnsi="Comic Sans MS" w:cs="Times New Roman"/>
          <w:lang w:eastAsia="el-GR"/>
        </w:rPr>
        <w:t xml:space="preserve">ία  </w:t>
      </w:r>
      <w:r w:rsidRPr="00B564C0">
        <w:rPr>
          <w:rFonts w:ascii="Comic Sans MS" w:eastAsia="Times New Roman" w:hAnsi="Comic Sans MS" w:cs="Times New Roman"/>
          <w:spacing w:val="-1"/>
          <w:lang w:eastAsia="el-GR"/>
        </w:rPr>
        <w:t>υ</w:t>
      </w:r>
      <w:r w:rsidRPr="00B564C0">
        <w:rPr>
          <w:rFonts w:ascii="Comic Sans MS" w:eastAsia="Times New Roman" w:hAnsi="Comic Sans MS" w:cs="Times New Roman"/>
          <w:spacing w:val="1"/>
          <w:lang w:eastAsia="el-GR"/>
        </w:rPr>
        <w:t>π</w:t>
      </w:r>
      <w:r w:rsidRPr="00B564C0">
        <w:rPr>
          <w:rFonts w:ascii="Comic Sans MS" w:eastAsia="Times New Roman" w:hAnsi="Comic Sans MS" w:cs="Times New Roman"/>
          <w:lang w:eastAsia="el-GR"/>
        </w:rPr>
        <w:t>οβο</w:t>
      </w:r>
      <w:r w:rsidRPr="00B564C0">
        <w:rPr>
          <w:rFonts w:ascii="Comic Sans MS" w:eastAsia="Times New Roman" w:hAnsi="Comic Sans MS" w:cs="Times New Roman"/>
          <w:spacing w:val="-1"/>
          <w:lang w:eastAsia="el-GR"/>
        </w:rPr>
        <w:t>λ</w:t>
      </w:r>
      <w:r w:rsidRPr="00B564C0">
        <w:rPr>
          <w:rFonts w:ascii="Comic Sans MS" w:eastAsia="Times New Roman" w:hAnsi="Comic Sans MS" w:cs="Times New Roman"/>
          <w:lang w:eastAsia="el-GR"/>
        </w:rPr>
        <w:t>ής</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lang w:eastAsia="el-GR"/>
        </w:rPr>
        <w:t xml:space="preserve">των </w:t>
      </w:r>
      <w:r w:rsidRPr="00B564C0">
        <w:rPr>
          <w:rFonts w:ascii="Comic Sans MS" w:eastAsia="Times New Roman" w:hAnsi="Comic Sans MS" w:cs="Times New Roman"/>
          <w:spacing w:val="1"/>
          <w:lang w:eastAsia="el-GR"/>
        </w:rPr>
        <w:t>π</w:t>
      </w:r>
      <w:r w:rsidRPr="00B564C0">
        <w:rPr>
          <w:rFonts w:ascii="Comic Sans MS" w:eastAsia="Times New Roman" w:hAnsi="Comic Sans MS" w:cs="Times New Roman"/>
          <w:lang w:eastAsia="el-GR"/>
        </w:rPr>
        <w:t>ροσ</w:t>
      </w:r>
      <w:r w:rsidRPr="00B564C0">
        <w:rPr>
          <w:rFonts w:ascii="Comic Sans MS" w:eastAsia="Times New Roman" w:hAnsi="Comic Sans MS" w:cs="Times New Roman"/>
          <w:spacing w:val="-1"/>
          <w:lang w:eastAsia="el-GR"/>
        </w:rPr>
        <w:t>φ</w:t>
      </w:r>
      <w:r w:rsidRPr="00B564C0">
        <w:rPr>
          <w:rFonts w:ascii="Comic Sans MS" w:eastAsia="Times New Roman" w:hAnsi="Comic Sans MS" w:cs="Times New Roman"/>
          <w:lang w:eastAsia="el-GR"/>
        </w:rPr>
        <w:t>ορώ</w:t>
      </w:r>
      <w:r w:rsidRPr="00B564C0">
        <w:rPr>
          <w:rFonts w:ascii="Comic Sans MS" w:eastAsia="Times New Roman" w:hAnsi="Comic Sans MS" w:cs="Times New Roman"/>
          <w:spacing w:val="-1"/>
          <w:lang w:eastAsia="el-GR"/>
        </w:rPr>
        <w:t xml:space="preserve">ν </w:t>
      </w:r>
      <w:r w:rsidR="001E2792" w:rsidRPr="001E2792">
        <w:rPr>
          <w:rFonts w:ascii="Comic Sans MS" w:eastAsia="Times New Roman" w:hAnsi="Comic Sans MS" w:cs="Times New Roman"/>
          <w:spacing w:val="-1"/>
          <w:lang w:eastAsia="el-GR"/>
        </w:rPr>
        <w:t>25/10/2017</w:t>
      </w:r>
      <w:r w:rsidRPr="001E2792">
        <w:rPr>
          <w:rFonts w:ascii="Comic Sans MS" w:eastAsia="Times New Roman" w:hAnsi="Comic Sans MS" w:cs="Times New Roman"/>
          <w:spacing w:val="-1"/>
          <w:lang w:eastAsia="el-GR"/>
        </w:rPr>
        <w:t xml:space="preserve"> </w:t>
      </w:r>
      <w:r w:rsidRPr="001E2792">
        <w:rPr>
          <w:rFonts w:ascii="Comic Sans MS" w:eastAsia="Times New Roman" w:hAnsi="Comic Sans MS" w:cs="Times New Roman"/>
          <w:lang w:eastAsia="el-GR"/>
        </w:rPr>
        <w:t xml:space="preserve">&amp; ώρα </w:t>
      </w:r>
      <w:r w:rsidR="001E2792" w:rsidRPr="001E2792">
        <w:rPr>
          <w:rFonts w:ascii="Comic Sans MS" w:eastAsia="Times New Roman" w:hAnsi="Comic Sans MS" w:cs="Times New Roman"/>
          <w:lang w:eastAsia="el-GR"/>
        </w:rPr>
        <w:t>10:00</w:t>
      </w:r>
      <w:r w:rsidRPr="001E2792">
        <w:rPr>
          <w:rFonts w:ascii="Comic Sans MS" w:eastAsia="Times New Roman" w:hAnsi="Comic Sans MS" w:cs="Times New Roman"/>
          <w:lang w:eastAsia="el-GR"/>
        </w:rPr>
        <w:t xml:space="preserve"> </w:t>
      </w:r>
      <w:proofErr w:type="spellStart"/>
      <w:r w:rsidRPr="001E2792">
        <w:rPr>
          <w:rFonts w:ascii="Comic Sans MS" w:eastAsia="Times New Roman" w:hAnsi="Comic Sans MS" w:cs="Times New Roman"/>
          <w:lang w:eastAsia="el-GR"/>
        </w:rPr>
        <w:t>π.μ</w:t>
      </w:r>
      <w:proofErr w:type="spellEnd"/>
    </w:p>
    <w:p w:rsidR="00B564C0" w:rsidRPr="00B564C0" w:rsidRDefault="00B564C0" w:rsidP="00B564C0">
      <w:pPr>
        <w:spacing w:after="0" w:line="240" w:lineRule="auto"/>
        <w:jc w:val="both"/>
        <w:rPr>
          <w:rFonts w:ascii="Comic Sans MS" w:eastAsia="Times New Roman" w:hAnsi="Comic Sans MS" w:cs="Verdana"/>
          <w:lang w:eastAsia="el-GR"/>
        </w:rPr>
      </w:pPr>
      <w:r w:rsidRPr="00B564C0">
        <w:rPr>
          <w:rFonts w:ascii="Comic Sans MS" w:eastAsia="Times New Roman" w:hAnsi="Comic Sans MS" w:cs="Verdana"/>
          <w:lang w:eastAsia="el-GR"/>
        </w:rPr>
        <w:t xml:space="preserve">Τα σχετικά αιτήματα υποβάλλονται ηλεκτρονικά μόνο στο δικτυακό τόπο του διαγωνισμού μέσω της Διαδικτυακής πύλης </w:t>
      </w:r>
      <w:hyperlink r:id="rId20" w:history="1">
        <w:r w:rsidRPr="00B564C0">
          <w:rPr>
            <w:rFonts w:ascii="Comic Sans MS" w:eastAsia="Times New Roman" w:hAnsi="Comic Sans MS" w:cs="Verdana"/>
            <w:color w:val="0000FF"/>
            <w:u w:val="single"/>
            <w:lang w:val="en-GB" w:eastAsia="el-GR"/>
          </w:rPr>
          <w:t>www</w:t>
        </w:r>
        <w:r w:rsidRPr="00B564C0">
          <w:rPr>
            <w:rFonts w:ascii="Comic Sans MS" w:eastAsia="Times New Roman" w:hAnsi="Comic Sans MS" w:cs="Verdana"/>
            <w:color w:val="0000FF"/>
            <w:u w:val="single"/>
            <w:lang w:eastAsia="el-GR"/>
          </w:rPr>
          <w:t>.</w:t>
        </w:r>
        <w:proofErr w:type="spellStart"/>
        <w:r w:rsidRPr="00B564C0">
          <w:rPr>
            <w:rFonts w:ascii="Comic Sans MS" w:eastAsia="Times New Roman" w:hAnsi="Comic Sans MS" w:cs="Verdana"/>
            <w:color w:val="0000FF"/>
            <w:u w:val="single"/>
            <w:lang w:val="en-GB" w:eastAsia="el-GR"/>
          </w:rPr>
          <w:t>promitheus</w:t>
        </w:r>
        <w:proofErr w:type="spellEnd"/>
        <w:r w:rsidRPr="00B564C0">
          <w:rPr>
            <w:rFonts w:ascii="Comic Sans MS" w:eastAsia="Times New Roman" w:hAnsi="Comic Sans MS" w:cs="Verdana"/>
            <w:color w:val="0000FF"/>
            <w:u w:val="single"/>
            <w:lang w:eastAsia="el-GR"/>
          </w:rPr>
          <w:t>.</w:t>
        </w:r>
        <w:proofErr w:type="spellStart"/>
        <w:r w:rsidRPr="00B564C0">
          <w:rPr>
            <w:rFonts w:ascii="Comic Sans MS" w:eastAsia="Times New Roman" w:hAnsi="Comic Sans MS" w:cs="Verdana"/>
            <w:color w:val="0000FF"/>
            <w:u w:val="single"/>
            <w:lang w:val="en-GB" w:eastAsia="el-GR"/>
          </w:rPr>
          <w:t>gov</w:t>
        </w:r>
        <w:proofErr w:type="spellEnd"/>
        <w:r w:rsidRPr="00B564C0">
          <w:rPr>
            <w:rFonts w:ascii="Comic Sans MS" w:eastAsia="Times New Roman" w:hAnsi="Comic Sans MS" w:cs="Verdana"/>
            <w:color w:val="0000FF"/>
            <w:u w:val="single"/>
            <w:lang w:eastAsia="el-GR"/>
          </w:rPr>
          <w:t>.</w:t>
        </w:r>
        <w:r w:rsidRPr="00B564C0">
          <w:rPr>
            <w:rFonts w:ascii="Comic Sans MS" w:eastAsia="Times New Roman" w:hAnsi="Comic Sans MS" w:cs="Verdana"/>
            <w:color w:val="0000FF"/>
            <w:u w:val="single"/>
            <w:lang w:val="en-GB" w:eastAsia="el-GR"/>
          </w:rPr>
          <w:t>gr</w:t>
        </w:r>
      </w:hyperlink>
      <w:r w:rsidRPr="00B564C0">
        <w:rPr>
          <w:rFonts w:ascii="Comic Sans MS" w:eastAsia="Times New Roman" w:hAnsi="Comic Sans MS" w:cs="Verdana"/>
          <w:lang w:eastAsia="el-GR"/>
        </w:rPr>
        <w:t xml:space="preserve">, του ΕΣΗΔΗΣ. Αιτήματα παροχής συμπληρωματικών πληροφοριών – διευκρινίσεων υποβάλλονται μόνο από εγγεγραμμένους στο </w:t>
      </w:r>
      <w:r w:rsidRPr="00B564C0">
        <w:rPr>
          <w:rFonts w:ascii="Comic Sans MS" w:eastAsia="Times New Roman" w:hAnsi="Comic Sans MS" w:cs="Verdana"/>
          <w:lang w:eastAsia="el-GR"/>
        </w:rPr>
        <w:lastRenderedPageBreak/>
        <w:t xml:space="preserve">σύστημα οικονομικούς φορείς, δηλαδή διαθέτουν σχετικά διαπιστευτήρια που τους έχουν χορηγηθεί (όνομα χρήστη και κωδικό πρόσβασης) ύστερα από αίτησή τους. Τα αιτήματα, συνοδεύονται υποχρεωτικά από επισυναπτόμενο ηλεκτρονικό αρχείο σε μορφή αρχείου </w:t>
      </w:r>
      <w:proofErr w:type="spellStart"/>
      <w:r w:rsidRPr="00B564C0">
        <w:rPr>
          <w:rFonts w:ascii="Comic Sans MS" w:eastAsia="Times New Roman" w:hAnsi="Comic Sans MS" w:cs="Verdana"/>
          <w:lang w:val="en-GB" w:eastAsia="el-GR"/>
        </w:rPr>
        <w:t>pdf</w:t>
      </w:r>
      <w:proofErr w:type="spellEnd"/>
      <w:r w:rsidRPr="00B564C0">
        <w:rPr>
          <w:rFonts w:ascii="Comic Sans MS" w:eastAsia="Times New Roman" w:hAnsi="Comic Sans MS" w:cs="Verdana"/>
          <w:lang w:eastAsia="el-GR"/>
        </w:rPr>
        <w:t>, με το κείμενο των ερωτημάτων, το οποίο υποχρεωτικά πρέπει να είναι ψηφιακά υπογεγραμμένο.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w:t>
      </w:r>
    </w:p>
    <w:p w:rsidR="00FF58FA" w:rsidRDefault="00B564C0" w:rsidP="00506A92">
      <w:pPr>
        <w:spacing w:after="0" w:line="240" w:lineRule="auto"/>
        <w:ind w:right="58"/>
        <w:jc w:val="both"/>
        <w:rPr>
          <w:rFonts w:ascii="Comic Sans MS" w:eastAsia="Times New Roman" w:hAnsi="Comic Sans MS" w:cs="Times New Roman"/>
          <w:lang w:eastAsia="el-GR"/>
        </w:rPr>
      </w:pPr>
      <w:r w:rsidRPr="00B564C0">
        <w:rPr>
          <w:rFonts w:ascii="Comic Sans MS" w:eastAsia="Times New Roman" w:hAnsi="Comic Sans MS" w:cs="Times New Roman"/>
          <w:lang w:eastAsia="el-GR"/>
        </w:rPr>
        <w:t>Οι</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lang w:eastAsia="el-GR"/>
        </w:rPr>
        <w:t>οι</w:t>
      </w:r>
      <w:r w:rsidRPr="00B564C0">
        <w:rPr>
          <w:rFonts w:ascii="Comic Sans MS" w:eastAsia="Times New Roman" w:hAnsi="Comic Sans MS" w:cs="Times New Roman"/>
          <w:spacing w:val="-1"/>
          <w:lang w:eastAsia="el-GR"/>
        </w:rPr>
        <w:t>κ</w:t>
      </w:r>
      <w:r w:rsidRPr="00B564C0">
        <w:rPr>
          <w:rFonts w:ascii="Comic Sans MS" w:eastAsia="Times New Roman" w:hAnsi="Comic Sans MS" w:cs="Times New Roman"/>
          <w:lang w:eastAsia="el-GR"/>
        </w:rPr>
        <w:t>ονομι</w:t>
      </w:r>
      <w:r w:rsidRPr="00B564C0">
        <w:rPr>
          <w:rFonts w:ascii="Comic Sans MS" w:eastAsia="Times New Roman" w:hAnsi="Comic Sans MS" w:cs="Times New Roman"/>
          <w:spacing w:val="-1"/>
          <w:lang w:eastAsia="el-GR"/>
        </w:rPr>
        <w:t>κ</w:t>
      </w:r>
      <w:r w:rsidRPr="00B564C0">
        <w:rPr>
          <w:rFonts w:ascii="Comic Sans MS" w:eastAsia="Times New Roman" w:hAnsi="Comic Sans MS" w:cs="Times New Roman"/>
          <w:lang w:eastAsia="el-GR"/>
        </w:rPr>
        <w:t>οί</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lang w:eastAsia="el-GR"/>
        </w:rPr>
        <w:t>φο</w:t>
      </w:r>
      <w:r w:rsidRPr="00B564C0">
        <w:rPr>
          <w:rFonts w:ascii="Comic Sans MS" w:eastAsia="Times New Roman" w:hAnsi="Comic Sans MS" w:cs="Times New Roman"/>
          <w:spacing w:val="1"/>
          <w:lang w:eastAsia="el-GR"/>
        </w:rPr>
        <w:t>ρ</w:t>
      </w:r>
      <w:r w:rsidRPr="00B564C0">
        <w:rPr>
          <w:rFonts w:ascii="Comic Sans MS" w:eastAsia="Times New Roman" w:hAnsi="Comic Sans MS" w:cs="Times New Roman"/>
          <w:lang w:eastAsia="el-GR"/>
        </w:rPr>
        <w:t>είς</w:t>
      </w:r>
      <w:r w:rsidRPr="00B564C0">
        <w:rPr>
          <w:rFonts w:ascii="Comic Sans MS" w:eastAsia="Times New Roman" w:hAnsi="Comic Sans MS" w:cs="Times New Roman"/>
          <w:spacing w:val="2"/>
          <w:lang w:eastAsia="el-GR"/>
        </w:rPr>
        <w:t xml:space="preserve"> </w:t>
      </w:r>
      <w:r w:rsidRPr="00B564C0">
        <w:rPr>
          <w:rFonts w:ascii="Comic Sans MS" w:eastAsia="Times New Roman" w:hAnsi="Comic Sans MS" w:cs="Times New Roman"/>
          <w:spacing w:val="-1"/>
          <w:lang w:eastAsia="el-GR"/>
        </w:rPr>
        <w:t>π</w:t>
      </w:r>
      <w:r w:rsidRPr="00B564C0">
        <w:rPr>
          <w:rFonts w:ascii="Comic Sans MS" w:eastAsia="Times New Roman" w:hAnsi="Comic Sans MS" w:cs="Times New Roman"/>
          <w:lang w:eastAsia="el-GR"/>
        </w:rPr>
        <w:t>ου</w:t>
      </w:r>
      <w:r w:rsidRPr="00B564C0">
        <w:rPr>
          <w:rFonts w:ascii="Comic Sans MS" w:eastAsia="Times New Roman" w:hAnsi="Comic Sans MS" w:cs="Times New Roman"/>
          <w:spacing w:val="2"/>
          <w:lang w:eastAsia="el-GR"/>
        </w:rPr>
        <w:t xml:space="preserve"> </w:t>
      </w:r>
      <w:r w:rsidRPr="00B564C0">
        <w:rPr>
          <w:rFonts w:ascii="Comic Sans MS" w:eastAsia="Times New Roman" w:hAnsi="Comic Sans MS" w:cs="Times New Roman"/>
          <w:lang w:eastAsia="el-GR"/>
        </w:rPr>
        <w:t>σ</w:t>
      </w:r>
      <w:r w:rsidRPr="00B564C0">
        <w:rPr>
          <w:rFonts w:ascii="Comic Sans MS" w:eastAsia="Times New Roman" w:hAnsi="Comic Sans MS" w:cs="Times New Roman"/>
          <w:spacing w:val="1"/>
          <w:lang w:eastAsia="el-GR"/>
        </w:rPr>
        <w:t>υμμ</w:t>
      </w:r>
      <w:r w:rsidRPr="00B564C0">
        <w:rPr>
          <w:rFonts w:ascii="Comic Sans MS" w:eastAsia="Times New Roman" w:hAnsi="Comic Sans MS" w:cs="Times New Roman"/>
          <w:lang w:eastAsia="el-GR"/>
        </w:rPr>
        <w:t>ετέ</w:t>
      </w:r>
      <w:r w:rsidRPr="00B564C0">
        <w:rPr>
          <w:rFonts w:ascii="Comic Sans MS" w:eastAsia="Times New Roman" w:hAnsi="Comic Sans MS" w:cs="Times New Roman"/>
          <w:spacing w:val="-1"/>
          <w:lang w:eastAsia="el-GR"/>
        </w:rPr>
        <w:t>χ</w:t>
      </w:r>
      <w:r w:rsidRPr="00B564C0">
        <w:rPr>
          <w:rFonts w:ascii="Comic Sans MS" w:eastAsia="Times New Roman" w:hAnsi="Comic Sans MS" w:cs="Times New Roman"/>
          <w:lang w:eastAsia="el-GR"/>
        </w:rPr>
        <w:t>ο</w:t>
      </w:r>
      <w:r w:rsidRPr="00B564C0">
        <w:rPr>
          <w:rFonts w:ascii="Comic Sans MS" w:eastAsia="Times New Roman" w:hAnsi="Comic Sans MS" w:cs="Times New Roman"/>
          <w:spacing w:val="1"/>
          <w:lang w:eastAsia="el-GR"/>
        </w:rPr>
        <w:t>υ</w:t>
      </w:r>
      <w:r w:rsidRPr="00B564C0">
        <w:rPr>
          <w:rFonts w:ascii="Comic Sans MS" w:eastAsia="Times New Roman" w:hAnsi="Comic Sans MS" w:cs="Times New Roman"/>
          <w:lang w:eastAsia="el-GR"/>
        </w:rPr>
        <w:t>ν στη δι</w:t>
      </w:r>
      <w:r w:rsidRPr="00B564C0">
        <w:rPr>
          <w:rFonts w:ascii="Comic Sans MS" w:eastAsia="Times New Roman" w:hAnsi="Comic Sans MS" w:cs="Times New Roman"/>
          <w:spacing w:val="-1"/>
          <w:lang w:eastAsia="el-GR"/>
        </w:rPr>
        <w:t>α</w:t>
      </w:r>
      <w:r w:rsidRPr="00B564C0">
        <w:rPr>
          <w:rFonts w:ascii="Comic Sans MS" w:eastAsia="Times New Roman" w:hAnsi="Comic Sans MS" w:cs="Times New Roman"/>
          <w:lang w:eastAsia="el-GR"/>
        </w:rPr>
        <w:t>γωνιστι</w:t>
      </w:r>
      <w:r w:rsidRPr="00B564C0">
        <w:rPr>
          <w:rFonts w:ascii="Comic Sans MS" w:eastAsia="Times New Roman" w:hAnsi="Comic Sans MS" w:cs="Times New Roman"/>
          <w:spacing w:val="-1"/>
          <w:lang w:eastAsia="el-GR"/>
        </w:rPr>
        <w:t>κ</w:t>
      </w:r>
      <w:r w:rsidRPr="00B564C0">
        <w:rPr>
          <w:rFonts w:ascii="Comic Sans MS" w:eastAsia="Times New Roman" w:hAnsi="Comic Sans MS" w:cs="Times New Roman"/>
          <w:lang w:eastAsia="el-GR"/>
        </w:rPr>
        <w:t>ή</w:t>
      </w:r>
      <w:r w:rsidRPr="00B564C0">
        <w:rPr>
          <w:rFonts w:ascii="Comic Sans MS" w:eastAsia="Times New Roman" w:hAnsi="Comic Sans MS" w:cs="Times New Roman"/>
          <w:spacing w:val="2"/>
          <w:lang w:eastAsia="el-GR"/>
        </w:rPr>
        <w:t xml:space="preserve"> </w:t>
      </w:r>
      <w:r w:rsidRPr="00B564C0">
        <w:rPr>
          <w:rFonts w:ascii="Comic Sans MS" w:eastAsia="Times New Roman" w:hAnsi="Comic Sans MS" w:cs="Times New Roman"/>
          <w:lang w:eastAsia="el-GR"/>
        </w:rPr>
        <w:t>δι</w:t>
      </w:r>
      <w:r w:rsidRPr="00B564C0">
        <w:rPr>
          <w:rFonts w:ascii="Comic Sans MS" w:eastAsia="Times New Roman" w:hAnsi="Comic Sans MS" w:cs="Times New Roman"/>
          <w:spacing w:val="-1"/>
          <w:lang w:eastAsia="el-GR"/>
        </w:rPr>
        <w:t>α</w:t>
      </w:r>
      <w:r w:rsidRPr="00B564C0">
        <w:rPr>
          <w:rFonts w:ascii="Comic Sans MS" w:eastAsia="Times New Roman" w:hAnsi="Comic Sans MS" w:cs="Times New Roman"/>
          <w:lang w:eastAsia="el-GR"/>
        </w:rPr>
        <w:t>δι</w:t>
      </w:r>
      <w:r w:rsidRPr="00B564C0">
        <w:rPr>
          <w:rFonts w:ascii="Comic Sans MS" w:eastAsia="Times New Roman" w:hAnsi="Comic Sans MS" w:cs="Times New Roman"/>
          <w:spacing w:val="1"/>
          <w:lang w:eastAsia="el-GR"/>
        </w:rPr>
        <w:t>κ</w:t>
      </w:r>
      <w:r w:rsidRPr="00B564C0">
        <w:rPr>
          <w:rFonts w:ascii="Comic Sans MS" w:eastAsia="Times New Roman" w:hAnsi="Comic Sans MS" w:cs="Times New Roman"/>
          <w:spacing w:val="-1"/>
          <w:lang w:eastAsia="el-GR"/>
        </w:rPr>
        <w:t>α</w:t>
      </w:r>
      <w:r w:rsidRPr="00B564C0">
        <w:rPr>
          <w:rFonts w:ascii="Comic Sans MS" w:eastAsia="Times New Roman" w:hAnsi="Comic Sans MS" w:cs="Times New Roman"/>
          <w:lang w:eastAsia="el-GR"/>
        </w:rPr>
        <w:t>σία</w:t>
      </w:r>
      <w:r w:rsidRPr="00B564C0">
        <w:rPr>
          <w:rFonts w:ascii="Comic Sans MS" w:eastAsia="Times New Roman" w:hAnsi="Comic Sans MS" w:cs="Times New Roman"/>
          <w:spacing w:val="10"/>
          <w:lang w:eastAsia="el-GR"/>
        </w:rPr>
        <w:t xml:space="preserve"> </w:t>
      </w:r>
      <w:r w:rsidRPr="00B564C0">
        <w:rPr>
          <w:rFonts w:ascii="Comic Sans MS" w:eastAsia="Times New Roman" w:hAnsi="Comic Sans MS" w:cs="Times New Roman"/>
          <w:lang w:eastAsia="el-GR"/>
        </w:rPr>
        <w:t>έ</w:t>
      </w:r>
      <w:r w:rsidRPr="00B564C0">
        <w:rPr>
          <w:rFonts w:ascii="Comic Sans MS" w:eastAsia="Times New Roman" w:hAnsi="Comic Sans MS" w:cs="Times New Roman"/>
          <w:spacing w:val="-1"/>
          <w:lang w:eastAsia="el-GR"/>
        </w:rPr>
        <w:t>χ</w:t>
      </w:r>
      <w:r w:rsidRPr="00B564C0">
        <w:rPr>
          <w:rFonts w:ascii="Comic Sans MS" w:eastAsia="Times New Roman" w:hAnsi="Comic Sans MS" w:cs="Times New Roman"/>
          <w:lang w:eastAsia="el-GR"/>
        </w:rPr>
        <w:t>ο</w:t>
      </w:r>
      <w:r w:rsidRPr="00B564C0">
        <w:rPr>
          <w:rFonts w:ascii="Comic Sans MS" w:eastAsia="Times New Roman" w:hAnsi="Comic Sans MS" w:cs="Times New Roman"/>
          <w:spacing w:val="1"/>
          <w:lang w:eastAsia="el-GR"/>
        </w:rPr>
        <w:t>υ</w:t>
      </w:r>
      <w:r w:rsidRPr="00B564C0">
        <w:rPr>
          <w:rFonts w:ascii="Comic Sans MS" w:eastAsia="Times New Roman" w:hAnsi="Comic Sans MS" w:cs="Times New Roman"/>
          <w:lang w:eastAsia="el-GR"/>
        </w:rPr>
        <w:t xml:space="preserve">ν </w:t>
      </w:r>
      <w:r w:rsidRPr="00B564C0">
        <w:rPr>
          <w:rFonts w:ascii="Comic Sans MS" w:eastAsia="Times New Roman" w:hAnsi="Comic Sans MS" w:cs="Times New Roman"/>
          <w:spacing w:val="-1"/>
          <w:lang w:eastAsia="el-GR"/>
        </w:rPr>
        <w:t>π</w:t>
      </w:r>
      <w:r w:rsidRPr="00B564C0">
        <w:rPr>
          <w:rFonts w:ascii="Comic Sans MS" w:eastAsia="Times New Roman" w:hAnsi="Comic Sans MS" w:cs="Times New Roman"/>
          <w:lang w:eastAsia="el-GR"/>
        </w:rPr>
        <w:t>ρόσβ</w:t>
      </w:r>
      <w:r w:rsidRPr="00B564C0">
        <w:rPr>
          <w:rFonts w:ascii="Comic Sans MS" w:eastAsia="Times New Roman" w:hAnsi="Comic Sans MS" w:cs="Times New Roman"/>
          <w:spacing w:val="-1"/>
          <w:lang w:eastAsia="el-GR"/>
        </w:rPr>
        <w:t>α</w:t>
      </w:r>
      <w:r w:rsidRPr="00B564C0">
        <w:rPr>
          <w:rFonts w:ascii="Comic Sans MS" w:eastAsia="Times New Roman" w:hAnsi="Comic Sans MS" w:cs="Times New Roman"/>
          <w:lang w:eastAsia="el-GR"/>
        </w:rPr>
        <w:t>ση στα έ</w:t>
      </w:r>
      <w:r w:rsidRPr="00B564C0">
        <w:rPr>
          <w:rFonts w:ascii="Comic Sans MS" w:eastAsia="Times New Roman" w:hAnsi="Comic Sans MS" w:cs="Times New Roman"/>
          <w:spacing w:val="2"/>
          <w:lang w:eastAsia="el-GR"/>
        </w:rPr>
        <w:t>γ</w:t>
      </w:r>
      <w:r w:rsidRPr="00B564C0">
        <w:rPr>
          <w:rFonts w:ascii="Comic Sans MS" w:eastAsia="Times New Roman" w:hAnsi="Comic Sans MS" w:cs="Times New Roman"/>
          <w:lang w:eastAsia="el-GR"/>
        </w:rPr>
        <w:t>γρ</w:t>
      </w:r>
      <w:r w:rsidRPr="00B564C0">
        <w:rPr>
          <w:rFonts w:ascii="Comic Sans MS" w:eastAsia="Times New Roman" w:hAnsi="Comic Sans MS" w:cs="Times New Roman"/>
          <w:spacing w:val="-1"/>
          <w:lang w:eastAsia="el-GR"/>
        </w:rPr>
        <w:t>α</w:t>
      </w:r>
      <w:r w:rsidRPr="00B564C0">
        <w:rPr>
          <w:rFonts w:ascii="Comic Sans MS" w:eastAsia="Times New Roman" w:hAnsi="Comic Sans MS" w:cs="Times New Roman"/>
          <w:lang w:eastAsia="el-GR"/>
        </w:rPr>
        <w:t>φα</w:t>
      </w:r>
      <w:r w:rsidRPr="00B564C0">
        <w:rPr>
          <w:rFonts w:ascii="Comic Sans MS" w:eastAsia="Times New Roman" w:hAnsi="Comic Sans MS" w:cs="Times New Roman"/>
          <w:spacing w:val="3"/>
          <w:lang w:eastAsia="el-GR"/>
        </w:rPr>
        <w:t xml:space="preserve"> </w:t>
      </w:r>
      <w:r w:rsidRPr="00B564C0">
        <w:rPr>
          <w:rFonts w:ascii="Comic Sans MS" w:eastAsia="Times New Roman" w:hAnsi="Comic Sans MS" w:cs="Times New Roman"/>
          <w:spacing w:val="-1"/>
          <w:lang w:eastAsia="el-GR"/>
        </w:rPr>
        <w:t>π</w:t>
      </w:r>
      <w:r w:rsidRPr="00B564C0">
        <w:rPr>
          <w:rFonts w:ascii="Comic Sans MS" w:eastAsia="Times New Roman" w:hAnsi="Comic Sans MS" w:cs="Times New Roman"/>
          <w:lang w:eastAsia="el-GR"/>
        </w:rPr>
        <w:t>ου</w:t>
      </w:r>
      <w:r w:rsidRPr="00B564C0">
        <w:rPr>
          <w:rFonts w:ascii="Comic Sans MS" w:eastAsia="Times New Roman" w:hAnsi="Comic Sans MS" w:cs="Times New Roman"/>
          <w:spacing w:val="2"/>
          <w:lang w:eastAsia="el-GR"/>
        </w:rPr>
        <w:t xml:space="preserve"> </w:t>
      </w:r>
      <w:r w:rsidRPr="00B564C0">
        <w:rPr>
          <w:rFonts w:ascii="Comic Sans MS" w:eastAsia="Times New Roman" w:hAnsi="Comic Sans MS" w:cs="Times New Roman"/>
          <w:spacing w:val="-1"/>
          <w:lang w:eastAsia="el-GR"/>
        </w:rPr>
        <w:t>πα</w:t>
      </w:r>
      <w:r w:rsidRPr="00B564C0">
        <w:rPr>
          <w:rFonts w:ascii="Comic Sans MS" w:eastAsia="Times New Roman" w:hAnsi="Comic Sans MS" w:cs="Times New Roman"/>
          <w:lang w:eastAsia="el-GR"/>
        </w:rPr>
        <w:t>ρ</w:t>
      </w:r>
      <w:r w:rsidRPr="00B564C0">
        <w:rPr>
          <w:rFonts w:ascii="Comic Sans MS" w:eastAsia="Times New Roman" w:hAnsi="Comic Sans MS" w:cs="Times New Roman"/>
          <w:spacing w:val="-1"/>
          <w:lang w:eastAsia="el-GR"/>
        </w:rPr>
        <w:t>ά</w:t>
      </w:r>
      <w:r w:rsidRPr="00B564C0">
        <w:rPr>
          <w:rFonts w:ascii="Comic Sans MS" w:eastAsia="Times New Roman" w:hAnsi="Comic Sans MS" w:cs="Times New Roman"/>
          <w:lang w:eastAsia="el-GR"/>
        </w:rPr>
        <w:t>γ</w:t>
      </w:r>
      <w:r w:rsidRPr="00B564C0">
        <w:rPr>
          <w:rFonts w:ascii="Comic Sans MS" w:eastAsia="Times New Roman" w:hAnsi="Comic Sans MS" w:cs="Times New Roman"/>
          <w:spacing w:val="2"/>
          <w:lang w:eastAsia="el-GR"/>
        </w:rPr>
        <w:t>ο</w:t>
      </w:r>
      <w:r w:rsidRPr="00B564C0">
        <w:rPr>
          <w:rFonts w:ascii="Comic Sans MS" w:eastAsia="Times New Roman" w:hAnsi="Comic Sans MS" w:cs="Times New Roman"/>
          <w:lang w:eastAsia="el-GR"/>
        </w:rPr>
        <w:t>ν</w:t>
      </w:r>
      <w:r w:rsidRPr="00B564C0">
        <w:rPr>
          <w:rFonts w:ascii="Comic Sans MS" w:eastAsia="Times New Roman" w:hAnsi="Comic Sans MS" w:cs="Times New Roman"/>
          <w:spacing w:val="-1"/>
          <w:lang w:eastAsia="el-GR"/>
        </w:rPr>
        <w:t>τα</w:t>
      </w:r>
      <w:r w:rsidRPr="00B564C0">
        <w:rPr>
          <w:rFonts w:ascii="Comic Sans MS" w:eastAsia="Times New Roman" w:hAnsi="Comic Sans MS" w:cs="Times New Roman"/>
          <w:lang w:eastAsia="el-GR"/>
        </w:rPr>
        <w:t>ι</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lang w:eastAsia="el-GR"/>
        </w:rPr>
        <w:t>στο</w:t>
      </w:r>
      <w:r w:rsidRPr="00B564C0">
        <w:rPr>
          <w:rFonts w:ascii="Comic Sans MS" w:eastAsia="Times New Roman" w:hAnsi="Comic Sans MS" w:cs="Times New Roman"/>
          <w:spacing w:val="4"/>
          <w:lang w:eastAsia="el-GR"/>
        </w:rPr>
        <w:t xml:space="preserve"> </w:t>
      </w:r>
      <w:r w:rsidRPr="00B564C0">
        <w:rPr>
          <w:rFonts w:ascii="Comic Sans MS" w:eastAsia="Times New Roman" w:hAnsi="Comic Sans MS" w:cs="Times New Roman"/>
          <w:lang w:eastAsia="el-GR"/>
        </w:rPr>
        <w:t>σ</w:t>
      </w:r>
      <w:r w:rsidRPr="00B564C0">
        <w:rPr>
          <w:rFonts w:ascii="Comic Sans MS" w:eastAsia="Times New Roman" w:hAnsi="Comic Sans MS" w:cs="Times New Roman"/>
          <w:spacing w:val="1"/>
          <w:lang w:eastAsia="el-GR"/>
        </w:rPr>
        <w:t>ύ</w:t>
      </w:r>
      <w:r w:rsidRPr="00B564C0">
        <w:rPr>
          <w:rFonts w:ascii="Comic Sans MS" w:eastAsia="Times New Roman" w:hAnsi="Comic Sans MS" w:cs="Times New Roman"/>
          <w:lang w:eastAsia="el-GR"/>
        </w:rPr>
        <w:t>στ</w:t>
      </w:r>
      <w:r w:rsidRPr="00B564C0">
        <w:rPr>
          <w:rFonts w:ascii="Comic Sans MS" w:eastAsia="Times New Roman" w:hAnsi="Comic Sans MS" w:cs="Times New Roman"/>
          <w:spacing w:val="-1"/>
          <w:lang w:eastAsia="el-GR"/>
        </w:rPr>
        <w:t>η</w:t>
      </w:r>
      <w:r w:rsidRPr="00B564C0">
        <w:rPr>
          <w:rFonts w:ascii="Comic Sans MS" w:eastAsia="Times New Roman" w:hAnsi="Comic Sans MS" w:cs="Times New Roman"/>
          <w:spacing w:val="1"/>
          <w:lang w:eastAsia="el-GR"/>
        </w:rPr>
        <w:t>μ</w:t>
      </w:r>
      <w:r w:rsidRPr="00B564C0">
        <w:rPr>
          <w:rFonts w:ascii="Comic Sans MS" w:eastAsia="Times New Roman" w:hAnsi="Comic Sans MS" w:cs="Times New Roman"/>
          <w:lang w:eastAsia="el-GR"/>
        </w:rPr>
        <w:t xml:space="preserve">α </w:t>
      </w:r>
      <w:r w:rsidRPr="00B564C0">
        <w:rPr>
          <w:rFonts w:ascii="Comic Sans MS" w:eastAsia="Times New Roman" w:hAnsi="Comic Sans MS" w:cs="Times New Roman"/>
          <w:spacing w:val="1"/>
          <w:lang w:eastAsia="el-GR"/>
        </w:rPr>
        <w:t>μ</w:t>
      </w:r>
      <w:r w:rsidRPr="00B564C0">
        <w:rPr>
          <w:rFonts w:ascii="Comic Sans MS" w:eastAsia="Times New Roman" w:hAnsi="Comic Sans MS" w:cs="Times New Roman"/>
          <w:lang w:eastAsia="el-GR"/>
        </w:rPr>
        <w:t>ε</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lang w:eastAsia="el-GR"/>
        </w:rPr>
        <w:t>τον τρό</w:t>
      </w:r>
      <w:r w:rsidRPr="00B564C0">
        <w:rPr>
          <w:rFonts w:ascii="Comic Sans MS" w:eastAsia="Times New Roman" w:hAnsi="Comic Sans MS" w:cs="Times New Roman"/>
          <w:spacing w:val="-1"/>
          <w:lang w:eastAsia="el-GR"/>
        </w:rPr>
        <w:t>π</w:t>
      </w:r>
      <w:r w:rsidRPr="00B564C0">
        <w:rPr>
          <w:rFonts w:ascii="Comic Sans MS" w:eastAsia="Times New Roman" w:hAnsi="Comic Sans MS" w:cs="Times New Roman"/>
          <w:lang w:eastAsia="el-GR"/>
        </w:rPr>
        <w:t>ο</w:t>
      </w:r>
      <w:r w:rsidRPr="00B564C0">
        <w:rPr>
          <w:rFonts w:ascii="Comic Sans MS" w:eastAsia="Times New Roman" w:hAnsi="Comic Sans MS" w:cs="Times New Roman"/>
          <w:spacing w:val="1"/>
          <w:lang w:eastAsia="el-GR"/>
        </w:rPr>
        <w:t xml:space="preserve"> κ</w:t>
      </w:r>
      <w:r w:rsidRPr="00B564C0">
        <w:rPr>
          <w:rFonts w:ascii="Comic Sans MS" w:eastAsia="Times New Roman" w:hAnsi="Comic Sans MS" w:cs="Times New Roman"/>
          <w:spacing w:val="-1"/>
          <w:lang w:eastAsia="el-GR"/>
        </w:rPr>
        <w:t>α</w:t>
      </w:r>
      <w:r w:rsidRPr="00B564C0">
        <w:rPr>
          <w:rFonts w:ascii="Comic Sans MS" w:eastAsia="Times New Roman" w:hAnsi="Comic Sans MS" w:cs="Times New Roman"/>
          <w:lang w:eastAsia="el-GR"/>
        </w:rPr>
        <w:t>ι</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lang w:eastAsia="el-GR"/>
        </w:rPr>
        <w:t>στο</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spacing w:val="-1"/>
          <w:lang w:eastAsia="el-GR"/>
        </w:rPr>
        <w:t>χ</w:t>
      </w:r>
      <w:r w:rsidRPr="00B564C0">
        <w:rPr>
          <w:rFonts w:ascii="Comic Sans MS" w:eastAsia="Times New Roman" w:hAnsi="Comic Sans MS" w:cs="Times New Roman"/>
          <w:lang w:eastAsia="el-GR"/>
        </w:rPr>
        <w:t>ρόνο</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spacing w:val="-1"/>
          <w:lang w:eastAsia="el-GR"/>
        </w:rPr>
        <w:t>π</w:t>
      </w:r>
      <w:r w:rsidRPr="00B564C0">
        <w:rPr>
          <w:rFonts w:ascii="Comic Sans MS" w:eastAsia="Times New Roman" w:hAnsi="Comic Sans MS" w:cs="Times New Roman"/>
          <w:lang w:eastAsia="el-GR"/>
        </w:rPr>
        <w:t>ου ορίζε</w:t>
      </w:r>
      <w:r w:rsidRPr="00B564C0">
        <w:rPr>
          <w:rFonts w:ascii="Comic Sans MS" w:eastAsia="Times New Roman" w:hAnsi="Comic Sans MS" w:cs="Times New Roman"/>
          <w:spacing w:val="-1"/>
          <w:lang w:eastAsia="el-GR"/>
        </w:rPr>
        <w:t>τα</w:t>
      </w:r>
      <w:r w:rsidRPr="00B564C0">
        <w:rPr>
          <w:rFonts w:ascii="Comic Sans MS" w:eastAsia="Times New Roman" w:hAnsi="Comic Sans MS" w:cs="Times New Roman"/>
          <w:lang w:eastAsia="el-GR"/>
        </w:rPr>
        <w:t>ι</w:t>
      </w:r>
      <w:r w:rsidRPr="00B564C0">
        <w:rPr>
          <w:rFonts w:ascii="Comic Sans MS" w:eastAsia="Times New Roman" w:hAnsi="Comic Sans MS" w:cs="Times New Roman"/>
          <w:spacing w:val="2"/>
          <w:lang w:eastAsia="el-GR"/>
        </w:rPr>
        <w:t xml:space="preserve"> </w:t>
      </w:r>
      <w:r w:rsidRPr="00B564C0">
        <w:rPr>
          <w:rFonts w:ascii="Comic Sans MS" w:eastAsia="Times New Roman" w:hAnsi="Comic Sans MS" w:cs="Times New Roman"/>
          <w:spacing w:val="1"/>
          <w:lang w:eastAsia="el-GR"/>
        </w:rPr>
        <w:t>α</w:t>
      </w:r>
      <w:r w:rsidRPr="00B564C0">
        <w:rPr>
          <w:rFonts w:ascii="Comic Sans MS" w:eastAsia="Times New Roman" w:hAnsi="Comic Sans MS" w:cs="Times New Roman"/>
          <w:spacing w:val="-1"/>
          <w:lang w:eastAsia="el-GR"/>
        </w:rPr>
        <w:t>π</w:t>
      </w:r>
      <w:r w:rsidRPr="00B564C0">
        <w:rPr>
          <w:rFonts w:ascii="Comic Sans MS" w:eastAsia="Times New Roman" w:hAnsi="Comic Sans MS" w:cs="Times New Roman"/>
          <w:lang w:eastAsia="el-GR"/>
        </w:rPr>
        <w:t>ό</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lang w:eastAsia="el-GR"/>
        </w:rPr>
        <w:t>τις</w:t>
      </w:r>
      <w:r w:rsidRPr="00B564C0">
        <w:rPr>
          <w:rFonts w:ascii="Comic Sans MS" w:eastAsia="Times New Roman" w:hAnsi="Comic Sans MS" w:cs="Times New Roman"/>
          <w:spacing w:val="2"/>
          <w:lang w:eastAsia="el-GR"/>
        </w:rPr>
        <w:t xml:space="preserve"> </w:t>
      </w:r>
      <w:r w:rsidRPr="00B564C0">
        <w:rPr>
          <w:rFonts w:ascii="Comic Sans MS" w:eastAsia="Times New Roman" w:hAnsi="Comic Sans MS" w:cs="Times New Roman"/>
          <w:spacing w:val="-1"/>
          <w:lang w:eastAsia="el-GR"/>
        </w:rPr>
        <w:t>κα</w:t>
      </w:r>
      <w:r w:rsidRPr="00B564C0">
        <w:rPr>
          <w:rFonts w:ascii="Comic Sans MS" w:eastAsia="Times New Roman" w:hAnsi="Comic Sans MS" w:cs="Times New Roman"/>
          <w:spacing w:val="2"/>
          <w:lang w:eastAsia="el-GR"/>
        </w:rPr>
        <w:t>τ</w:t>
      </w:r>
      <w:r w:rsidRPr="00B564C0">
        <w:rPr>
          <w:rFonts w:ascii="Comic Sans MS" w:eastAsia="Times New Roman" w:hAnsi="Comic Sans MS" w:cs="Times New Roman"/>
          <w:lang w:eastAsia="el-GR"/>
        </w:rPr>
        <w:t xml:space="preserve">ά </w:t>
      </w:r>
      <w:r w:rsidRPr="00B564C0">
        <w:rPr>
          <w:rFonts w:ascii="Comic Sans MS" w:eastAsia="Times New Roman" w:hAnsi="Comic Sans MS" w:cs="Times New Roman"/>
          <w:spacing w:val="-1"/>
          <w:lang w:eastAsia="el-GR"/>
        </w:rPr>
        <w:t>π</w:t>
      </w:r>
      <w:r w:rsidRPr="00B564C0">
        <w:rPr>
          <w:rFonts w:ascii="Comic Sans MS" w:eastAsia="Times New Roman" w:hAnsi="Comic Sans MS" w:cs="Times New Roman"/>
          <w:spacing w:val="2"/>
          <w:lang w:eastAsia="el-GR"/>
        </w:rPr>
        <w:t>ε</w:t>
      </w:r>
      <w:r w:rsidRPr="00B564C0">
        <w:rPr>
          <w:rFonts w:ascii="Comic Sans MS" w:eastAsia="Times New Roman" w:hAnsi="Comic Sans MS" w:cs="Times New Roman"/>
          <w:lang w:eastAsia="el-GR"/>
        </w:rPr>
        <w:t>ρί</w:t>
      </w:r>
      <w:r w:rsidRPr="00B564C0">
        <w:rPr>
          <w:rFonts w:ascii="Comic Sans MS" w:eastAsia="Times New Roman" w:hAnsi="Comic Sans MS" w:cs="Times New Roman"/>
          <w:spacing w:val="-1"/>
          <w:lang w:eastAsia="el-GR"/>
        </w:rPr>
        <w:t>π</w:t>
      </w:r>
      <w:r w:rsidRPr="00B564C0">
        <w:rPr>
          <w:rFonts w:ascii="Comic Sans MS" w:eastAsia="Times New Roman" w:hAnsi="Comic Sans MS" w:cs="Times New Roman"/>
          <w:lang w:eastAsia="el-GR"/>
        </w:rPr>
        <w:t>τωση</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spacing w:val="-1"/>
          <w:lang w:eastAsia="el-GR"/>
        </w:rPr>
        <w:t>κ</w:t>
      </w:r>
      <w:r w:rsidRPr="00B564C0">
        <w:rPr>
          <w:rFonts w:ascii="Comic Sans MS" w:eastAsia="Times New Roman" w:hAnsi="Comic Sans MS" w:cs="Times New Roman"/>
          <w:lang w:eastAsia="el-GR"/>
        </w:rPr>
        <w:t>εί</w:t>
      </w:r>
      <w:r w:rsidRPr="00B564C0">
        <w:rPr>
          <w:rFonts w:ascii="Comic Sans MS" w:eastAsia="Times New Roman" w:hAnsi="Comic Sans MS" w:cs="Times New Roman"/>
          <w:spacing w:val="1"/>
          <w:lang w:eastAsia="el-GR"/>
        </w:rPr>
        <w:t>μ</w:t>
      </w:r>
      <w:r w:rsidRPr="00B564C0">
        <w:rPr>
          <w:rFonts w:ascii="Comic Sans MS" w:eastAsia="Times New Roman" w:hAnsi="Comic Sans MS" w:cs="Times New Roman"/>
          <w:lang w:eastAsia="el-GR"/>
        </w:rPr>
        <w:t>ενες</w:t>
      </w:r>
      <w:r w:rsidRPr="00B564C0">
        <w:rPr>
          <w:rFonts w:ascii="Comic Sans MS" w:eastAsia="Times New Roman" w:hAnsi="Comic Sans MS" w:cs="Times New Roman"/>
          <w:spacing w:val="2"/>
          <w:lang w:eastAsia="el-GR"/>
        </w:rPr>
        <w:t xml:space="preserve"> </w:t>
      </w:r>
      <w:r w:rsidRPr="00B564C0">
        <w:rPr>
          <w:rFonts w:ascii="Comic Sans MS" w:eastAsia="Times New Roman" w:hAnsi="Comic Sans MS" w:cs="Times New Roman"/>
          <w:lang w:eastAsia="el-GR"/>
        </w:rPr>
        <w:t>δι</w:t>
      </w:r>
      <w:r w:rsidRPr="00B564C0">
        <w:rPr>
          <w:rFonts w:ascii="Comic Sans MS" w:eastAsia="Times New Roman" w:hAnsi="Comic Sans MS" w:cs="Times New Roman"/>
          <w:spacing w:val="-1"/>
          <w:lang w:eastAsia="el-GR"/>
        </w:rPr>
        <w:t>α</w:t>
      </w:r>
      <w:r w:rsidRPr="00B564C0">
        <w:rPr>
          <w:rFonts w:ascii="Comic Sans MS" w:eastAsia="Times New Roman" w:hAnsi="Comic Sans MS" w:cs="Times New Roman"/>
          <w:lang w:eastAsia="el-GR"/>
        </w:rPr>
        <w:t>τ</w:t>
      </w:r>
      <w:r w:rsidRPr="00B564C0">
        <w:rPr>
          <w:rFonts w:ascii="Comic Sans MS" w:eastAsia="Times New Roman" w:hAnsi="Comic Sans MS" w:cs="Times New Roman"/>
          <w:spacing w:val="-1"/>
          <w:lang w:eastAsia="el-GR"/>
        </w:rPr>
        <w:t>ά</w:t>
      </w:r>
      <w:r w:rsidRPr="00B564C0">
        <w:rPr>
          <w:rFonts w:ascii="Comic Sans MS" w:eastAsia="Times New Roman" w:hAnsi="Comic Sans MS" w:cs="Times New Roman"/>
          <w:spacing w:val="3"/>
          <w:lang w:eastAsia="el-GR"/>
        </w:rPr>
        <w:t>ξ</w:t>
      </w:r>
      <w:r w:rsidRPr="00B564C0">
        <w:rPr>
          <w:rFonts w:ascii="Comic Sans MS" w:eastAsia="Times New Roman" w:hAnsi="Comic Sans MS" w:cs="Times New Roman"/>
          <w:lang w:eastAsia="el-GR"/>
        </w:rPr>
        <w:t>ει</w:t>
      </w:r>
      <w:r w:rsidRPr="00B564C0">
        <w:rPr>
          <w:rFonts w:ascii="Comic Sans MS" w:eastAsia="Times New Roman" w:hAnsi="Comic Sans MS" w:cs="Times New Roman"/>
          <w:spacing w:val="1"/>
          <w:lang w:eastAsia="el-GR"/>
        </w:rPr>
        <w:t>ς</w:t>
      </w:r>
      <w:r w:rsidRPr="00B564C0">
        <w:rPr>
          <w:rFonts w:ascii="Comic Sans MS" w:eastAsia="Times New Roman" w:hAnsi="Comic Sans MS" w:cs="Times New Roman"/>
          <w:lang w:eastAsia="el-GR"/>
        </w:rPr>
        <w:t>,</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lang w:eastAsia="el-GR"/>
        </w:rPr>
        <w:t>εφ</w:t>
      </w:r>
      <w:r w:rsidRPr="00B564C0">
        <w:rPr>
          <w:rFonts w:ascii="Comic Sans MS" w:eastAsia="Times New Roman" w:hAnsi="Comic Sans MS" w:cs="Times New Roman"/>
          <w:spacing w:val="-1"/>
          <w:lang w:eastAsia="el-GR"/>
        </w:rPr>
        <w:t>α</w:t>
      </w:r>
      <w:r w:rsidRPr="00B564C0">
        <w:rPr>
          <w:rFonts w:ascii="Comic Sans MS" w:eastAsia="Times New Roman" w:hAnsi="Comic Sans MS" w:cs="Times New Roman"/>
          <w:lang w:eastAsia="el-GR"/>
        </w:rPr>
        <w:t>ρ</w:t>
      </w:r>
      <w:r w:rsidRPr="00B564C0">
        <w:rPr>
          <w:rFonts w:ascii="Comic Sans MS" w:eastAsia="Times New Roman" w:hAnsi="Comic Sans MS" w:cs="Times New Roman"/>
          <w:spacing w:val="1"/>
          <w:lang w:eastAsia="el-GR"/>
        </w:rPr>
        <w:t>μ</w:t>
      </w:r>
      <w:r w:rsidRPr="00B564C0">
        <w:rPr>
          <w:rFonts w:ascii="Comic Sans MS" w:eastAsia="Times New Roman" w:hAnsi="Comic Sans MS" w:cs="Times New Roman"/>
          <w:lang w:eastAsia="el-GR"/>
        </w:rPr>
        <w:t>ο</w:t>
      </w:r>
      <w:r w:rsidRPr="00B564C0">
        <w:rPr>
          <w:rFonts w:ascii="Comic Sans MS" w:eastAsia="Times New Roman" w:hAnsi="Comic Sans MS" w:cs="Times New Roman"/>
          <w:spacing w:val="-1"/>
          <w:lang w:eastAsia="el-GR"/>
        </w:rPr>
        <w:t>ζ</w:t>
      </w:r>
      <w:r w:rsidRPr="00B564C0">
        <w:rPr>
          <w:rFonts w:ascii="Comic Sans MS" w:eastAsia="Times New Roman" w:hAnsi="Comic Sans MS" w:cs="Times New Roman"/>
          <w:lang w:eastAsia="el-GR"/>
        </w:rPr>
        <w:t>ό</w:t>
      </w:r>
      <w:r w:rsidRPr="00B564C0">
        <w:rPr>
          <w:rFonts w:ascii="Comic Sans MS" w:eastAsia="Times New Roman" w:hAnsi="Comic Sans MS" w:cs="Times New Roman"/>
          <w:spacing w:val="1"/>
          <w:lang w:eastAsia="el-GR"/>
        </w:rPr>
        <w:t>μ</w:t>
      </w:r>
      <w:r w:rsidRPr="00B564C0">
        <w:rPr>
          <w:rFonts w:ascii="Comic Sans MS" w:eastAsia="Times New Roman" w:hAnsi="Comic Sans MS" w:cs="Times New Roman"/>
          <w:lang w:eastAsia="el-GR"/>
        </w:rPr>
        <w:t>ενων</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spacing w:val="-1"/>
          <w:lang w:eastAsia="el-GR"/>
        </w:rPr>
        <w:t>κα</w:t>
      </w:r>
      <w:r w:rsidRPr="00B564C0">
        <w:rPr>
          <w:rFonts w:ascii="Comic Sans MS" w:eastAsia="Times New Roman" w:hAnsi="Comic Sans MS" w:cs="Times New Roman"/>
          <w:lang w:eastAsia="el-GR"/>
        </w:rPr>
        <w:t xml:space="preserve">τά τα </w:t>
      </w:r>
      <w:r w:rsidRPr="00B564C0">
        <w:rPr>
          <w:rFonts w:ascii="Comic Sans MS" w:eastAsia="Times New Roman" w:hAnsi="Comic Sans MS" w:cs="Times New Roman"/>
          <w:spacing w:val="-1"/>
          <w:lang w:eastAsia="el-GR"/>
        </w:rPr>
        <w:t>λ</w:t>
      </w:r>
      <w:r w:rsidRPr="00B564C0">
        <w:rPr>
          <w:rFonts w:ascii="Comic Sans MS" w:eastAsia="Times New Roman" w:hAnsi="Comic Sans MS" w:cs="Times New Roman"/>
          <w:lang w:eastAsia="el-GR"/>
        </w:rPr>
        <w:t>ο</w:t>
      </w:r>
      <w:r w:rsidRPr="00B564C0">
        <w:rPr>
          <w:rFonts w:ascii="Comic Sans MS" w:eastAsia="Times New Roman" w:hAnsi="Comic Sans MS" w:cs="Times New Roman"/>
          <w:spacing w:val="2"/>
          <w:lang w:eastAsia="el-GR"/>
        </w:rPr>
        <w:t>ι</w:t>
      </w:r>
      <w:r w:rsidRPr="00B564C0">
        <w:rPr>
          <w:rFonts w:ascii="Comic Sans MS" w:eastAsia="Times New Roman" w:hAnsi="Comic Sans MS" w:cs="Times New Roman"/>
          <w:spacing w:val="-1"/>
          <w:lang w:eastAsia="el-GR"/>
        </w:rPr>
        <w:t>π</w:t>
      </w:r>
      <w:r w:rsidRPr="00B564C0">
        <w:rPr>
          <w:rFonts w:ascii="Comic Sans MS" w:eastAsia="Times New Roman" w:hAnsi="Comic Sans MS" w:cs="Times New Roman"/>
          <w:lang w:eastAsia="el-GR"/>
        </w:rPr>
        <w:t>ά των δι</w:t>
      </w:r>
      <w:r w:rsidRPr="00B564C0">
        <w:rPr>
          <w:rFonts w:ascii="Comic Sans MS" w:eastAsia="Times New Roman" w:hAnsi="Comic Sans MS" w:cs="Times New Roman"/>
          <w:spacing w:val="-1"/>
          <w:lang w:eastAsia="el-GR"/>
        </w:rPr>
        <w:t>α</w:t>
      </w:r>
      <w:r w:rsidRPr="00B564C0">
        <w:rPr>
          <w:rFonts w:ascii="Comic Sans MS" w:eastAsia="Times New Roman" w:hAnsi="Comic Sans MS" w:cs="Times New Roman"/>
          <w:lang w:eastAsia="el-GR"/>
        </w:rPr>
        <w:t>τ</w:t>
      </w:r>
      <w:r w:rsidRPr="00B564C0">
        <w:rPr>
          <w:rFonts w:ascii="Comic Sans MS" w:eastAsia="Times New Roman" w:hAnsi="Comic Sans MS" w:cs="Times New Roman"/>
          <w:spacing w:val="-1"/>
          <w:lang w:eastAsia="el-GR"/>
        </w:rPr>
        <w:t>ά</w:t>
      </w:r>
      <w:r w:rsidRPr="00B564C0">
        <w:rPr>
          <w:rFonts w:ascii="Comic Sans MS" w:eastAsia="Times New Roman" w:hAnsi="Comic Sans MS" w:cs="Times New Roman"/>
          <w:spacing w:val="1"/>
          <w:lang w:eastAsia="el-GR"/>
        </w:rPr>
        <w:t>ξ</w:t>
      </w:r>
      <w:r w:rsidRPr="00B564C0">
        <w:rPr>
          <w:rFonts w:ascii="Comic Sans MS" w:eastAsia="Times New Roman" w:hAnsi="Comic Sans MS" w:cs="Times New Roman"/>
          <w:lang w:eastAsia="el-GR"/>
        </w:rPr>
        <w:t>εων</w:t>
      </w:r>
      <w:r w:rsidRPr="00B564C0">
        <w:rPr>
          <w:rFonts w:ascii="Comic Sans MS" w:eastAsia="Times New Roman" w:hAnsi="Comic Sans MS" w:cs="Times New Roman"/>
          <w:spacing w:val="5"/>
          <w:lang w:eastAsia="el-GR"/>
        </w:rPr>
        <w:t xml:space="preserve"> </w:t>
      </w:r>
      <w:r w:rsidRPr="00B564C0">
        <w:rPr>
          <w:rFonts w:ascii="Comic Sans MS" w:eastAsia="Times New Roman" w:hAnsi="Comic Sans MS" w:cs="Times New Roman"/>
          <w:lang w:eastAsia="el-GR"/>
        </w:rPr>
        <w:t>του</w:t>
      </w:r>
      <w:r w:rsidRPr="00B564C0">
        <w:rPr>
          <w:rFonts w:ascii="Comic Sans MS" w:eastAsia="Times New Roman" w:hAnsi="Comic Sans MS" w:cs="Times New Roman"/>
          <w:spacing w:val="6"/>
          <w:lang w:eastAsia="el-GR"/>
        </w:rPr>
        <w:t xml:space="preserve"> </w:t>
      </w:r>
      <w:r w:rsidRPr="00B564C0">
        <w:rPr>
          <w:rFonts w:ascii="Comic Sans MS" w:eastAsia="Times New Roman" w:hAnsi="Comic Sans MS" w:cs="Times New Roman"/>
          <w:spacing w:val="-1"/>
          <w:lang w:eastAsia="el-GR"/>
        </w:rPr>
        <w:t>ά</w:t>
      </w:r>
      <w:r w:rsidRPr="00B564C0">
        <w:rPr>
          <w:rFonts w:ascii="Comic Sans MS" w:eastAsia="Times New Roman" w:hAnsi="Comic Sans MS" w:cs="Times New Roman"/>
          <w:lang w:eastAsia="el-GR"/>
        </w:rPr>
        <w:t>ρθρου</w:t>
      </w:r>
      <w:r w:rsidRPr="00B564C0">
        <w:rPr>
          <w:rFonts w:ascii="Comic Sans MS" w:eastAsia="Times New Roman" w:hAnsi="Comic Sans MS" w:cs="Times New Roman"/>
          <w:spacing w:val="6"/>
          <w:lang w:eastAsia="el-GR"/>
        </w:rPr>
        <w:t xml:space="preserve"> </w:t>
      </w:r>
      <w:r w:rsidRPr="00B564C0">
        <w:rPr>
          <w:rFonts w:ascii="Comic Sans MS" w:eastAsia="Times New Roman" w:hAnsi="Comic Sans MS" w:cs="Times New Roman"/>
          <w:lang w:eastAsia="el-GR"/>
        </w:rPr>
        <w:t>5</w:t>
      </w:r>
      <w:r w:rsidRPr="00B564C0">
        <w:rPr>
          <w:rFonts w:ascii="Comic Sans MS" w:eastAsia="Times New Roman" w:hAnsi="Comic Sans MS" w:cs="Times New Roman"/>
          <w:spacing w:val="5"/>
          <w:lang w:eastAsia="el-GR"/>
        </w:rPr>
        <w:t xml:space="preserve"> </w:t>
      </w:r>
      <w:r w:rsidRPr="00B564C0">
        <w:rPr>
          <w:rFonts w:ascii="Comic Sans MS" w:eastAsia="Times New Roman" w:hAnsi="Comic Sans MS" w:cs="Times New Roman"/>
          <w:lang w:eastAsia="el-GR"/>
        </w:rPr>
        <w:t>του</w:t>
      </w:r>
      <w:r w:rsidRPr="00B564C0">
        <w:rPr>
          <w:rFonts w:ascii="Comic Sans MS" w:eastAsia="Times New Roman" w:hAnsi="Comic Sans MS" w:cs="Times New Roman"/>
          <w:spacing w:val="6"/>
          <w:lang w:eastAsia="el-GR"/>
        </w:rPr>
        <w:t xml:space="preserve"> </w:t>
      </w:r>
      <w:r w:rsidRPr="00B564C0">
        <w:rPr>
          <w:rFonts w:ascii="Comic Sans MS" w:eastAsia="Times New Roman" w:hAnsi="Comic Sans MS" w:cs="Times New Roman"/>
          <w:lang w:eastAsia="el-GR"/>
        </w:rPr>
        <w:t>Ν.</w:t>
      </w:r>
      <w:r w:rsidRPr="00B564C0">
        <w:rPr>
          <w:rFonts w:ascii="Comic Sans MS" w:eastAsia="Times New Roman" w:hAnsi="Comic Sans MS" w:cs="Times New Roman"/>
          <w:spacing w:val="5"/>
          <w:lang w:eastAsia="el-GR"/>
        </w:rPr>
        <w:t xml:space="preserve"> </w:t>
      </w:r>
      <w:r w:rsidRPr="00B564C0">
        <w:rPr>
          <w:rFonts w:ascii="Comic Sans MS" w:eastAsia="Times New Roman" w:hAnsi="Comic Sans MS" w:cs="Times New Roman"/>
          <w:lang w:eastAsia="el-GR"/>
        </w:rPr>
        <w:t>2690/1999,</w:t>
      </w:r>
      <w:r w:rsidRPr="00B564C0">
        <w:rPr>
          <w:rFonts w:ascii="Comic Sans MS" w:eastAsia="Times New Roman" w:hAnsi="Comic Sans MS" w:cs="Times New Roman"/>
          <w:spacing w:val="6"/>
          <w:lang w:eastAsia="el-GR"/>
        </w:rPr>
        <w:t xml:space="preserve"> </w:t>
      </w:r>
      <w:r w:rsidRPr="00B564C0">
        <w:rPr>
          <w:rFonts w:ascii="Comic Sans MS" w:eastAsia="Times New Roman" w:hAnsi="Comic Sans MS" w:cs="Times New Roman"/>
          <w:lang w:eastAsia="el-GR"/>
        </w:rPr>
        <w:t>των δι</w:t>
      </w:r>
      <w:r w:rsidRPr="00B564C0">
        <w:rPr>
          <w:rFonts w:ascii="Comic Sans MS" w:eastAsia="Times New Roman" w:hAnsi="Comic Sans MS" w:cs="Times New Roman"/>
          <w:spacing w:val="-1"/>
          <w:lang w:eastAsia="el-GR"/>
        </w:rPr>
        <w:t>α</w:t>
      </w:r>
      <w:r w:rsidRPr="00B564C0">
        <w:rPr>
          <w:rFonts w:ascii="Comic Sans MS" w:eastAsia="Times New Roman" w:hAnsi="Comic Sans MS" w:cs="Times New Roman"/>
          <w:lang w:eastAsia="el-GR"/>
        </w:rPr>
        <w:t>τ</w:t>
      </w:r>
      <w:r w:rsidRPr="00B564C0">
        <w:rPr>
          <w:rFonts w:ascii="Comic Sans MS" w:eastAsia="Times New Roman" w:hAnsi="Comic Sans MS" w:cs="Times New Roman"/>
          <w:spacing w:val="-1"/>
          <w:lang w:eastAsia="el-GR"/>
        </w:rPr>
        <w:t>ά</w:t>
      </w:r>
      <w:r w:rsidRPr="00B564C0">
        <w:rPr>
          <w:rFonts w:ascii="Comic Sans MS" w:eastAsia="Times New Roman" w:hAnsi="Comic Sans MS" w:cs="Times New Roman"/>
          <w:spacing w:val="1"/>
          <w:lang w:eastAsia="el-GR"/>
        </w:rPr>
        <w:t>ξ</w:t>
      </w:r>
      <w:r w:rsidRPr="00B564C0">
        <w:rPr>
          <w:rFonts w:ascii="Comic Sans MS" w:eastAsia="Times New Roman" w:hAnsi="Comic Sans MS" w:cs="Times New Roman"/>
          <w:lang w:eastAsia="el-GR"/>
        </w:rPr>
        <w:t>εων</w:t>
      </w:r>
      <w:r w:rsidRPr="00B564C0">
        <w:rPr>
          <w:rFonts w:ascii="Comic Sans MS" w:eastAsia="Times New Roman" w:hAnsi="Comic Sans MS" w:cs="Times New Roman"/>
          <w:spacing w:val="5"/>
          <w:lang w:eastAsia="el-GR"/>
        </w:rPr>
        <w:t xml:space="preserve"> </w:t>
      </w:r>
      <w:r w:rsidRPr="00B564C0">
        <w:rPr>
          <w:rFonts w:ascii="Comic Sans MS" w:eastAsia="Times New Roman" w:hAnsi="Comic Sans MS" w:cs="Times New Roman"/>
          <w:lang w:eastAsia="el-GR"/>
        </w:rPr>
        <w:t>για</w:t>
      </w:r>
      <w:r w:rsidRPr="00B564C0">
        <w:rPr>
          <w:rFonts w:ascii="Comic Sans MS" w:eastAsia="Times New Roman" w:hAnsi="Comic Sans MS" w:cs="Times New Roman"/>
          <w:spacing w:val="4"/>
          <w:lang w:eastAsia="el-GR"/>
        </w:rPr>
        <w:t xml:space="preserve"> </w:t>
      </w:r>
      <w:r w:rsidRPr="00B564C0">
        <w:rPr>
          <w:rFonts w:ascii="Comic Sans MS" w:eastAsia="Times New Roman" w:hAnsi="Comic Sans MS" w:cs="Times New Roman"/>
          <w:lang w:eastAsia="el-GR"/>
        </w:rPr>
        <w:t>το</w:t>
      </w:r>
      <w:r w:rsidRPr="00B564C0">
        <w:rPr>
          <w:rFonts w:ascii="Comic Sans MS" w:eastAsia="Times New Roman" w:hAnsi="Comic Sans MS" w:cs="Times New Roman"/>
          <w:spacing w:val="5"/>
          <w:lang w:eastAsia="el-GR"/>
        </w:rPr>
        <w:t xml:space="preserve"> </w:t>
      </w:r>
      <w:r w:rsidRPr="00B564C0">
        <w:rPr>
          <w:rFonts w:ascii="Comic Sans MS" w:eastAsia="Times New Roman" w:hAnsi="Comic Sans MS" w:cs="Times New Roman"/>
          <w:spacing w:val="-1"/>
          <w:lang w:eastAsia="el-GR"/>
        </w:rPr>
        <w:t>ηλ</w:t>
      </w:r>
      <w:r w:rsidRPr="00B564C0">
        <w:rPr>
          <w:rFonts w:ascii="Comic Sans MS" w:eastAsia="Times New Roman" w:hAnsi="Comic Sans MS" w:cs="Times New Roman"/>
          <w:spacing w:val="2"/>
          <w:lang w:eastAsia="el-GR"/>
        </w:rPr>
        <w:t>ε</w:t>
      </w:r>
      <w:r w:rsidRPr="00B564C0">
        <w:rPr>
          <w:rFonts w:ascii="Comic Sans MS" w:eastAsia="Times New Roman" w:hAnsi="Comic Sans MS" w:cs="Times New Roman"/>
          <w:spacing w:val="-1"/>
          <w:lang w:eastAsia="el-GR"/>
        </w:rPr>
        <w:t>κ</w:t>
      </w:r>
      <w:r w:rsidRPr="00B564C0">
        <w:rPr>
          <w:rFonts w:ascii="Comic Sans MS" w:eastAsia="Times New Roman" w:hAnsi="Comic Sans MS" w:cs="Times New Roman"/>
          <w:lang w:eastAsia="el-GR"/>
        </w:rPr>
        <w:t>τ</w:t>
      </w:r>
      <w:r w:rsidRPr="00B564C0">
        <w:rPr>
          <w:rFonts w:ascii="Comic Sans MS" w:eastAsia="Times New Roman" w:hAnsi="Comic Sans MS" w:cs="Times New Roman"/>
          <w:spacing w:val="2"/>
          <w:lang w:eastAsia="el-GR"/>
        </w:rPr>
        <w:t>ρ</w:t>
      </w:r>
      <w:r w:rsidRPr="00B564C0">
        <w:rPr>
          <w:rFonts w:ascii="Comic Sans MS" w:eastAsia="Times New Roman" w:hAnsi="Comic Sans MS" w:cs="Times New Roman"/>
          <w:lang w:eastAsia="el-GR"/>
        </w:rPr>
        <w:t>ονι</w:t>
      </w:r>
      <w:r w:rsidRPr="00B564C0">
        <w:rPr>
          <w:rFonts w:ascii="Comic Sans MS" w:eastAsia="Times New Roman" w:hAnsi="Comic Sans MS" w:cs="Times New Roman"/>
          <w:spacing w:val="-1"/>
          <w:lang w:eastAsia="el-GR"/>
        </w:rPr>
        <w:t>κ</w:t>
      </w:r>
      <w:r w:rsidRPr="00B564C0">
        <w:rPr>
          <w:rFonts w:ascii="Comic Sans MS" w:eastAsia="Times New Roman" w:hAnsi="Comic Sans MS" w:cs="Times New Roman"/>
          <w:lang w:eastAsia="el-GR"/>
        </w:rPr>
        <w:t>ό</w:t>
      </w:r>
      <w:r w:rsidRPr="00B564C0">
        <w:rPr>
          <w:rFonts w:ascii="Comic Sans MS" w:eastAsia="Times New Roman" w:hAnsi="Comic Sans MS" w:cs="Times New Roman"/>
          <w:spacing w:val="5"/>
          <w:lang w:eastAsia="el-GR"/>
        </w:rPr>
        <w:t xml:space="preserve"> </w:t>
      </w:r>
      <w:r w:rsidRPr="00B564C0">
        <w:rPr>
          <w:rFonts w:ascii="Comic Sans MS" w:eastAsia="Times New Roman" w:hAnsi="Comic Sans MS" w:cs="Times New Roman"/>
          <w:lang w:eastAsia="el-GR"/>
        </w:rPr>
        <w:t>δ</w:t>
      </w:r>
      <w:r w:rsidRPr="00B564C0">
        <w:rPr>
          <w:rFonts w:ascii="Comic Sans MS" w:eastAsia="Times New Roman" w:hAnsi="Comic Sans MS" w:cs="Times New Roman"/>
          <w:spacing w:val="-1"/>
          <w:lang w:eastAsia="el-GR"/>
        </w:rPr>
        <w:t>η</w:t>
      </w:r>
      <w:r w:rsidRPr="00B564C0">
        <w:rPr>
          <w:rFonts w:ascii="Comic Sans MS" w:eastAsia="Times New Roman" w:hAnsi="Comic Sans MS" w:cs="Times New Roman"/>
          <w:spacing w:val="1"/>
          <w:lang w:eastAsia="el-GR"/>
        </w:rPr>
        <w:t>μ</w:t>
      </w:r>
      <w:r w:rsidRPr="00B564C0">
        <w:rPr>
          <w:rFonts w:ascii="Comic Sans MS" w:eastAsia="Times New Roman" w:hAnsi="Comic Sans MS" w:cs="Times New Roman"/>
          <w:lang w:eastAsia="el-GR"/>
        </w:rPr>
        <w:t>όσιο έγ</w:t>
      </w:r>
      <w:r w:rsidRPr="00B564C0">
        <w:rPr>
          <w:rFonts w:ascii="Comic Sans MS" w:eastAsia="Times New Roman" w:hAnsi="Comic Sans MS" w:cs="Times New Roman"/>
          <w:spacing w:val="-1"/>
          <w:lang w:eastAsia="el-GR"/>
        </w:rPr>
        <w:t>γ</w:t>
      </w:r>
      <w:r w:rsidRPr="00B564C0">
        <w:rPr>
          <w:rFonts w:ascii="Comic Sans MS" w:eastAsia="Times New Roman" w:hAnsi="Comic Sans MS" w:cs="Times New Roman"/>
          <w:lang w:eastAsia="el-GR"/>
        </w:rPr>
        <w:t>ρ</w:t>
      </w:r>
      <w:r w:rsidRPr="00B564C0">
        <w:rPr>
          <w:rFonts w:ascii="Comic Sans MS" w:eastAsia="Times New Roman" w:hAnsi="Comic Sans MS" w:cs="Times New Roman"/>
          <w:spacing w:val="-1"/>
          <w:lang w:eastAsia="el-GR"/>
        </w:rPr>
        <w:t>α</w:t>
      </w:r>
      <w:r w:rsidRPr="00B564C0">
        <w:rPr>
          <w:rFonts w:ascii="Comic Sans MS" w:eastAsia="Times New Roman" w:hAnsi="Comic Sans MS" w:cs="Times New Roman"/>
          <w:lang w:eastAsia="el-GR"/>
        </w:rPr>
        <w:t>φο</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lang w:eastAsia="el-GR"/>
        </w:rPr>
        <w:t>(</w:t>
      </w:r>
      <w:r w:rsidRPr="00B564C0">
        <w:rPr>
          <w:rFonts w:ascii="Comic Sans MS" w:eastAsia="Times New Roman" w:hAnsi="Comic Sans MS" w:cs="Times New Roman"/>
          <w:spacing w:val="-1"/>
          <w:lang w:eastAsia="el-GR"/>
        </w:rPr>
        <w:t>Υ</w:t>
      </w:r>
      <w:r w:rsidRPr="00B564C0">
        <w:rPr>
          <w:rFonts w:ascii="Comic Sans MS" w:eastAsia="Times New Roman" w:hAnsi="Comic Sans MS" w:cs="Times New Roman"/>
          <w:lang w:eastAsia="el-GR"/>
        </w:rPr>
        <w:t>Α</w:t>
      </w:r>
      <w:r w:rsidRPr="00B564C0">
        <w:rPr>
          <w:rFonts w:ascii="Comic Sans MS" w:eastAsia="Times New Roman" w:hAnsi="Comic Sans MS" w:cs="Times New Roman"/>
          <w:spacing w:val="-1"/>
          <w:lang w:eastAsia="el-GR"/>
        </w:rPr>
        <w:t>Π</w:t>
      </w:r>
      <w:r w:rsidRPr="00B564C0">
        <w:rPr>
          <w:rFonts w:ascii="Comic Sans MS" w:eastAsia="Times New Roman" w:hAnsi="Comic Sans MS" w:cs="Times New Roman"/>
          <w:lang w:eastAsia="el-GR"/>
        </w:rPr>
        <w:t>/Φ.40.4/</w:t>
      </w:r>
      <w:r w:rsidRPr="00B564C0">
        <w:rPr>
          <w:rFonts w:ascii="Comic Sans MS" w:eastAsia="Times New Roman" w:hAnsi="Comic Sans MS" w:cs="Times New Roman"/>
          <w:spacing w:val="3"/>
          <w:lang w:eastAsia="el-GR"/>
        </w:rPr>
        <w:t>3</w:t>
      </w:r>
      <w:r w:rsidRPr="00B564C0">
        <w:rPr>
          <w:rFonts w:ascii="Comic Sans MS" w:eastAsia="Times New Roman" w:hAnsi="Comic Sans MS" w:cs="Times New Roman"/>
          <w:lang w:eastAsia="el-GR"/>
        </w:rPr>
        <w:t>/1031</w:t>
      </w:r>
      <w:r w:rsidRPr="00B564C0">
        <w:rPr>
          <w:rFonts w:ascii="Comic Sans MS" w:eastAsia="Times New Roman" w:hAnsi="Comic Sans MS" w:cs="Times New Roman"/>
          <w:spacing w:val="1"/>
          <w:lang w:eastAsia="el-GR"/>
        </w:rPr>
        <w:t>/</w:t>
      </w:r>
      <w:r w:rsidRPr="00B564C0">
        <w:rPr>
          <w:rFonts w:ascii="Comic Sans MS" w:eastAsia="Times New Roman" w:hAnsi="Comic Sans MS" w:cs="Times New Roman"/>
          <w:lang w:eastAsia="el-GR"/>
        </w:rPr>
        <w:t>2012</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lang w:eastAsia="el-GR"/>
        </w:rPr>
        <w:t xml:space="preserve">ΦΕΚ </w:t>
      </w:r>
      <w:r w:rsidRPr="00B564C0">
        <w:rPr>
          <w:rFonts w:ascii="Comic Sans MS" w:eastAsia="Times New Roman" w:hAnsi="Comic Sans MS" w:cs="Times New Roman"/>
          <w:spacing w:val="-2"/>
          <w:lang w:eastAsia="el-GR"/>
        </w:rPr>
        <w:t>Β</w:t>
      </w:r>
      <w:r w:rsidRPr="00B564C0">
        <w:rPr>
          <w:rFonts w:ascii="Comic Sans MS" w:eastAsia="Times New Roman" w:hAnsi="Comic Sans MS" w:cs="Times New Roman"/>
          <w:lang w:eastAsia="el-GR"/>
        </w:rPr>
        <w:t>’ 13</w:t>
      </w:r>
      <w:r w:rsidRPr="00B564C0">
        <w:rPr>
          <w:rFonts w:ascii="Comic Sans MS" w:eastAsia="Times New Roman" w:hAnsi="Comic Sans MS" w:cs="Times New Roman"/>
          <w:spacing w:val="2"/>
          <w:lang w:eastAsia="el-GR"/>
        </w:rPr>
        <w:t>1</w:t>
      </w:r>
      <w:r w:rsidRPr="00B564C0">
        <w:rPr>
          <w:rFonts w:ascii="Comic Sans MS" w:eastAsia="Times New Roman" w:hAnsi="Comic Sans MS" w:cs="Times New Roman"/>
          <w:lang w:eastAsia="el-GR"/>
        </w:rPr>
        <w:t xml:space="preserve">7/23.04.2012) </w:t>
      </w:r>
      <w:r w:rsidRPr="00B564C0">
        <w:rPr>
          <w:rFonts w:ascii="Comic Sans MS" w:eastAsia="Times New Roman" w:hAnsi="Comic Sans MS" w:cs="Times New Roman"/>
          <w:spacing w:val="-1"/>
          <w:lang w:eastAsia="el-GR"/>
        </w:rPr>
        <w:t>κα</w:t>
      </w:r>
      <w:r w:rsidRPr="00B564C0">
        <w:rPr>
          <w:rFonts w:ascii="Comic Sans MS" w:eastAsia="Times New Roman" w:hAnsi="Comic Sans MS" w:cs="Times New Roman"/>
          <w:lang w:eastAsia="el-GR"/>
        </w:rPr>
        <w:t>ι</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spacing w:val="-1"/>
          <w:lang w:eastAsia="el-GR"/>
        </w:rPr>
        <w:t>α</w:t>
      </w:r>
      <w:r w:rsidRPr="00B564C0">
        <w:rPr>
          <w:rFonts w:ascii="Comic Sans MS" w:eastAsia="Times New Roman" w:hAnsi="Comic Sans MS" w:cs="Times New Roman"/>
          <w:spacing w:val="1"/>
          <w:lang w:eastAsia="el-GR"/>
        </w:rPr>
        <w:t>υ</w:t>
      </w:r>
      <w:r w:rsidRPr="00B564C0">
        <w:rPr>
          <w:rFonts w:ascii="Comic Sans MS" w:eastAsia="Times New Roman" w:hAnsi="Comic Sans MS" w:cs="Times New Roman"/>
          <w:lang w:eastAsia="el-GR"/>
        </w:rPr>
        <w:t>τών</w:t>
      </w:r>
      <w:r w:rsidRPr="00B564C0">
        <w:rPr>
          <w:rFonts w:ascii="Comic Sans MS" w:eastAsia="Times New Roman" w:hAnsi="Comic Sans MS" w:cs="Times New Roman"/>
          <w:spacing w:val="2"/>
          <w:lang w:eastAsia="el-GR"/>
        </w:rPr>
        <w:t xml:space="preserve"> </w:t>
      </w:r>
      <w:r w:rsidRPr="00B564C0">
        <w:rPr>
          <w:rFonts w:ascii="Comic Sans MS" w:eastAsia="Times New Roman" w:hAnsi="Comic Sans MS" w:cs="Times New Roman"/>
          <w:lang w:eastAsia="el-GR"/>
        </w:rPr>
        <w:t>τ</w:t>
      </w:r>
      <w:r w:rsidRPr="00B564C0">
        <w:rPr>
          <w:rFonts w:ascii="Comic Sans MS" w:eastAsia="Times New Roman" w:hAnsi="Comic Sans MS" w:cs="Times New Roman"/>
          <w:spacing w:val="-1"/>
          <w:lang w:eastAsia="el-GR"/>
        </w:rPr>
        <w:t>η</w:t>
      </w:r>
      <w:r w:rsidRPr="00B564C0">
        <w:rPr>
          <w:rFonts w:ascii="Comic Sans MS" w:eastAsia="Times New Roman" w:hAnsi="Comic Sans MS" w:cs="Times New Roman"/>
          <w:lang w:eastAsia="el-GR"/>
        </w:rPr>
        <w:t>ς</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spacing w:val="-1"/>
          <w:lang w:eastAsia="el-GR"/>
        </w:rPr>
        <w:t>π</w:t>
      </w:r>
      <w:r w:rsidRPr="00B564C0">
        <w:rPr>
          <w:rFonts w:ascii="Comic Sans MS" w:eastAsia="Times New Roman" w:hAnsi="Comic Sans MS" w:cs="Times New Roman"/>
          <w:lang w:eastAsia="el-GR"/>
        </w:rPr>
        <w:t>ερί</w:t>
      </w:r>
      <w:r w:rsidRPr="00B564C0">
        <w:rPr>
          <w:rFonts w:ascii="Comic Sans MS" w:eastAsia="Times New Roman" w:hAnsi="Comic Sans MS" w:cs="Times New Roman"/>
          <w:spacing w:val="-1"/>
          <w:lang w:eastAsia="el-GR"/>
        </w:rPr>
        <w:t>π</w:t>
      </w:r>
      <w:r w:rsidRPr="00B564C0">
        <w:rPr>
          <w:rFonts w:ascii="Comic Sans MS" w:eastAsia="Times New Roman" w:hAnsi="Comic Sans MS" w:cs="Times New Roman"/>
          <w:lang w:eastAsia="el-GR"/>
        </w:rPr>
        <w:t>τωσης β τ</w:t>
      </w:r>
      <w:r w:rsidRPr="00B564C0">
        <w:rPr>
          <w:rFonts w:ascii="Comic Sans MS" w:eastAsia="Times New Roman" w:hAnsi="Comic Sans MS" w:cs="Times New Roman"/>
          <w:spacing w:val="-1"/>
          <w:lang w:eastAsia="el-GR"/>
        </w:rPr>
        <w:t>η</w:t>
      </w:r>
      <w:r w:rsidRPr="00B564C0">
        <w:rPr>
          <w:rFonts w:ascii="Comic Sans MS" w:eastAsia="Times New Roman" w:hAnsi="Comic Sans MS" w:cs="Times New Roman"/>
          <w:lang w:eastAsia="el-GR"/>
        </w:rPr>
        <w:t>ς</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spacing w:val="-1"/>
          <w:lang w:eastAsia="el-GR"/>
        </w:rPr>
        <w:t>πα</w:t>
      </w:r>
      <w:r w:rsidRPr="00B564C0">
        <w:rPr>
          <w:rFonts w:ascii="Comic Sans MS" w:eastAsia="Times New Roman" w:hAnsi="Comic Sans MS" w:cs="Times New Roman"/>
          <w:lang w:eastAsia="el-GR"/>
        </w:rPr>
        <w:t>ρ</w:t>
      </w:r>
      <w:r w:rsidRPr="00B564C0">
        <w:rPr>
          <w:rFonts w:ascii="Comic Sans MS" w:eastAsia="Times New Roman" w:hAnsi="Comic Sans MS" w:cs="Times New Roman"/>
          <w:spacing w:val="-1"/>
          <w:lang w:eastAsia="el-GR"/>
        </w:rPr>
        <w:t>α</w:t>
      </w:r>
      <w:r w:rsidRPr="00B564C0">
        <w:rPr>
          <w:rFonts w:ascii="Comic Sans MS" w:eastAsia="Times New Roman" w:hAnsi="Comic Sans MS" w:cs="Times New Roman"/>
          <w:lang w:eastAsia="el-GR"/>
        </w:rPr>
        <w:t>γ</w:t>
      </w:r>
      <w:r w:rsidRPr="00B564C0">
        <w:rPr>
          <w:rFonts w:ascii="Comic Sans MS" w:eastAsia="Times New Roman" w:hAnsi="Comic Sans MS" w:cs="Times New Roman"/>
          <w:spacing w:val="2"/>
          <w:lang w:eastAsia="el-GR"/>
        </w:rPr>
        <w:t>ρ</w:t>
      </w:r>
      <w:r w:rsidRPr="00B564C0">
        <w:rPr>
          <w:rFonts w:ascii="Comic Sans MS" w:eastAsia="Times New Roman" w:hAnsi="Comic Sans MS" w:cs="Times New Roman"/>
          <w:spacing w:val="-1"/>
          <w:lang w:eastAsia="el-GR"/>
        </w:rPr>
        <w:t>ά</w:t>
      </w:r>
      <w:r w:rsidRPr="00B564C0">
        <w:rPr>
          <w:rFonts w:ascii="Comic Sans MS" w:eastAsia="Times New Roman" w:hAnsi="Comic Sans MS" w:cs="Times New Roman"/>
          <w:lang w:eastAsia="el-GR"/>
        </w:rPr>
        <w:t>φου</w:t>
      </w:r>
      <w:r w:rsidRPr="00B564C0">
        <w:rPr>
          <w:rFonts w:ascii="Comic Sans MS" w:eastAsia="Times New Roman" w:hAnsi="Comic Sans MS" w:cs="Times New Roman"/>
          <w:spacing w:val="2"/>
          <w:lang w:eastAsia="el-GR"/>
        </w:rPr>
        <w:t xml:space="preserve"> </w:t>
      </w:r>
      <w:r w:rsidRPr="00B564C0">
        <w:rPr>
          <w:rFonts w:ascii="Comic Sans MS" w:eastAsia="Times New Roman" w:hAnsi="Comic Sans MS" w:cs="Times New Roman"/>
          <w:lang w:eastAsia="el-GR"/>
        </w:rPr>
        <w:t xml:space="preserve">2 του </w:t>
      </w:r>
      <w:r w:rsidRPr="00B564C0">
        <w:rPr>
          <w:rFonts w:ascii="Comic Sans MS" w:eastAsia="Times New Roman" w:hAnsi="Comic Sans MS" w:cs="Times New Roman"/>
          <w:spacing w:val="-1"/>
          <w:lang w:eastAsia="el-GR"/>
        </w:rPr>
        <w:t>ά</w:t>
      </w:r>
      <w:r w:rsidRPr="00B564C0">
        <w:rPr>
          <w:rFonts w:ascii="Comic Sans MS" w:eastAsia="Times New Roman" w:hAnsi="Comic Sans MS" w:cs="Times New Roman"/>
          <w:lang w:eastAsia="el-GR"/>
        </w:rPr>
        <w:t>ρθρου</w:t>
      </w:r>
      <w:r w:rsidRPr="00B564C0">
        <w:rPr>
          <w:rFonts w:ascii="Comic Sans MS" w:eastAsia="Times New Roman" w:hAnsi="Comic Sans MS" w:cs="Times New Roman"/>
          <w:spacing w:val="1"/>
          <w:lang w:eastAsia="el-GR"/>
        </w:rPr>
        <w:t xml:space="preserve"> </w:t>
      </w:r>
      <w:r w:rsidRPr="00B564C0">
        <w:rPr>
          <w:rFonts w:ascii="Comic Sans MS" w:eastAsia="Times New Roman" w:hAnsi="Comic Sans MS" w:cs="Times New Roman"/>
          <w:lang w:eastAsia="el-GR"/>
        </w:rPr>
        <w:t>6 του</w:t>
      </w:r>
      <w:r w:rsidRPr="00B564C0">
        <w:rPr>
          <w:rFonts w:ascii="Comic Sans MS" w:eastAsia="Times New Roman" w:hAnsi="Comic Sans MS" w:cs="Times New Roman"/>
          <w:spacing w:val="3"/>
          <w:lang w:eastAsia="el-GR"/>
        </w:rPr>
        <w:t xml:space="preserve"> </w:t>
      </w:r>
      <w:r w:rsidRPr="00B564C0">
        <w:rPr>
          <w:rFonts w:ascii="Comic Sans MS" w:eastAsia="Times New Roman" w:hAnsi="Comic Sans MS" w:cs="Times New Roman"/>
          <w:lang w:eastAsia="el-GR"/>
        </w:rPr>
        <w:t>Ν. 4155/2</w:t>
      </w:r>
      <w:r w:rsidRPr="00B564C0">
        <w:rPr>
          <w:rFonts w:ascii="Comic Sans MS" w:eastAsia="Times New Roman" w:hAnsi="Comic Sans MS" w:cs="Times New Roman"/>
          <w:spacing w:val="-2"/>
          <w:lang w:eastAsia="el-GR"/>
        </w:rPr>
        <w:t>0</w:t>
      </w:r>
      <w:r w:rsidRPr="00B564C0">
        <w:rPr>
          <w:rFonts w:ascii="Comic Sans MS" w:eastAsia="Times New Roman" w:hAnsi="Comic Sans MS" w:cs="Times New Roman"/>
          <w:lang w:eastAsia="el-GR"/>
        </w:rPr>
        <w:t>13.</w:t>
      </w:r>
    </w:p>
    <w:p w:rsidR="00B564C0" w:rsidRPr="00B564C0" w:rsidRDefault="00B564C0" w:rsidP="00B564C0">
      <w:pPr>
        <w:spacing w:after="0" w:line="240" w:lineRule="auto"/>
        <w:jc w:val="center"/>
        <w:rPr>
          <w:rFonts w:ascii="Comic Sans MS" w:eastAsia="Times New Roman" w:hAnsi="Comic Sans MS" w:cs="Tahoma"/>
          <w:b/>
          <w:smallCaps/>
          <w:u w:val="single"/>
        </w:rPr>
      </w:pPr>
      <w:r w:rsidRPr="00B564C0">
        <w:rPr>
          <w:rFonts w:ascii="Comic Sans MS" w:eastAsia="Calibri" w:hAnsi="Comic Sans MS" w:cs="Tahoma"/>
          <w:b/>
          <w:color w:val="000000"/>
          <w:u w:val="single"/>
          <w:lang w:eastAsia="el-GR"/>
        </w:rPr>
        <w:t>ΑΡΘΡΟ</w:t>
      </w:r>
      <w:r w:rsidRPr="00B564C0">
        <w:rPr>
          <w:rFonts w:ascii="Comic Sans MS" w:eastAsia="Times New Roman" w:hAnsi="Comic Sans MS" w:cs="Tahoma"/>
          <w:b/>
          <w:smallCaps/>
          <w:u w:val="single"/>
        </w:rPr>
        <w:t xml:space="preserve"> 2.</w:t>
      </w:r>
    </w:p>
    <w:p w:rsidR="00B564C0" w:rsidRPr="00B564C0" w:rsidRDefault="00B564C0" w:rsidP="00B564C0">
      <w:pPr>
        <w:spacing w:after="0" w:line="240" w:lineRule="auto"/>
        <w:jc w:val="center"/>
        <w:rPr>
          <w:rFonts w:ascii="Comic Sans MS" w:eastAsia="Times New Roman" w:hAnsi="Comic Sans MS" w:cs="Tahoma"/>
          <w:b/>
          <w:u w:val="single"/>
          <w:lang w:eastAsia="el-GR"/>
        </w:rPr>
      </w:pPr>
      <w:r w:rsidRPr="00B564C0">
        <w:rPr>
          <w:rFonts w:ascii="Comic Sans MS" w:eastAsia="Times New Roman" w:hAnsi="Comic Sans MS" w:cs="Tahoma"/>
          <w:b/>
          <w:smallCaps/>
          <w:u w:val="single"/>
        </w:rPr>
        <w:t xml:space="preserve"> ΣΤΟΙΧΕΙΑ ΣΥΜΜΕΤΟΧΗΣ</w:t>
      </w:r>
    </w:p>
    <w:p w:rsidR="00B564C0" w:rsidRPr="00B564C0" w:rsidRDefault="00B564C0" w:rsidP="00B564C0">
      <w:pPr>
        <w:spacing w:after="0" w:line="240" w:lineRule="auto"/>
        <w:rPr>
          <w:rFonts w:ascii="Comic Sans MS" w:eastAsia="Times New Roman" w:hAnsi="Comic Sans MS" w:cs="Tahoma"/>
          <w:lang w:eastAsia="el-GR"/>
        </w:rPr>
      </w:pPr>
    </w:p>
    <w:p w:rsidR="00B564C0" w:rsidRPr="00B564C0" w:rsidRDefault="00B564C0" w:rsidP="00B564C0">
      <w:pPr>
        <w:keepNext/>
        <w:widowControl w:val="0"/>
        <w:numPr>
          <w:ilvl w:val="1"/>
          <w:numId w:val="33"/>
        </w:numPr>
        <w:tabs>
          <w:tab w:val="left" w:pos="2471"/>
        </w:tabs>
        <w:suppressAutoHyphens/>
        <w:spacing w:after="0" w:line="240" w:lineRule="auto"/>
        <w:ind w:left="851" w:right="-341" w:hanging="851"/>
        <w:outlineLvl w:val="1"/>
        <w:rPr>
          <w:rFonts w:ascii="Comic Sans MS" w:eastAsia="Times New Roman" w:hAnsi="Comic Sans MS" w:cs="Tahoma"/>
          <w:b/>
          <w:bCs/>
          <w:lang w:eastAsia="el-GR"/>
        </w:rPr>
      </w:pPr>
      <w:r w:rsidRPr="00B564C0">
        <w:rPr>
          <w:rFonts w:ascii="Comic Sans MS" w:eastAsia="Times New Roman" w:hAnsi="Comic Sans MS" w:cs="Tahoma"/>
          <w:b/>
          <w:bCs/>
          <w:lang w:eastAsia="el-GR"/>
        </w:rPr>
        <w:t>2.1 ΔΙΚΑΙΩΜΑ ΣΥΜΜΕΤΟΧΗΣ</w:t>
      </w:r>
    </w:p>
    <w:p w:rsidR="00B564C0" w:rsidRPr="00B564C0" w:rsidRDefault="00B564C0" w:rsidP="00B564C0">
      <w:pPr>
        <w:keepNext/>
        <w:widowControl w:val="0"/>
        <w:numPr>
          <w:ilvl w:val="2"/>
          <w:numId w:val="33"/>
        </w:numPr>
        <w:suppressAutoHyphens/>
        <w:spacing w:after="0" w:line="240" w:lineRule="auto"/>
        <w:jc w:val="both"/>
        <w:outlineLvl w:val="2"/>
        <w:rPr>
          <w:rFonts w:ascii="Comic Sans MS" w:eastAsia="Times New Roman" w:hAnsi="Comic Sans MS" w:cs="Tahoma"/>
          <w:lang w:eastAsia="el-GR"/>
        </w:rPr>
      </w:pPr>
    </w:p>
    <w:p w:rsidR="00B564C0" w:rsidRPr="00B564C0" w:rsidRDefault="00B564C0" w:rsidP="00B564C0">
      <w:pPr>
        <w:spacing w:after="0" w:line="240" w:lineRule="auto"/>
        <w:jc w:val="both"/>
        <w:rPr>
          <w:rFonts w:ascii="Comic Sans MS" w:eastAsia="Times New Roman" w:hAnsi="Comic Sans MS" w:cs="Tahoma"/>
          <w:lang w:eastAsia="el-GR"/>
        </w:rPr>
      </w:pPr>
      <w:r w:rsidRPr="00B564C0">
        <w:rPr>
          <w:rFonts w:ascii="Comic Sans MS" w:eastAsia="Times New Roman" w:hAnsi="Comic Sans MS" w:cs="Tahoma"/>
          <w:lang w:eastAsia="el-GR"/>
        </w:rPr>
        <w:t>Δικαίωμα συμμετοχής στο διαγωνισμό έχουν:</w:t>
      </w:r>
    </w:p>
    <w:p w:rsidR="00B564C0" w:rsidRPr="00B564C0" w:rsidRDefault="00B564C0" w:rsidP="00B564C0">
      <w:pPr>
        <w:spacing w:after="0" w:line="240" w:lineRule="auto"/>
        <w:jc w:val="both"/>
        <w:rPr>
          <w:rFonts w:ascii="Comic Sans MS" w:eastAsia="Times New Roman" w:hAnsi="Comic Sans MS" w:cs="Tahoma"/>
          <w:lang w:eastAsia="el-GR"/>
        </w:rPr>
      </w:pPr>
      <w:r w:rsidRPr="00B564C0">
        <w:rPr>
          <w:rFonts w:ascii="Comic Sans MS" w:eastAsia="Times New Roman" w:hAnsi="Comic Sans MS" w:cs="Tahoma"/>
          <w:lang w:eastAsia="el-GR"/>
        </w:rPr>
        <w:t xml:space="preserve">  α) Όλα τα φυσικά ή νομικά πρόσωπα, ημεδαπά ή αλλοδαπά </w:t>
      </w:r>
    </w:p>
    <w:p w:rsidR="00B564C0" w:rsidRPr="00B564C0" w:rsidRDefault="00B564C0" w:rsidP="00B564C0">
      <w:pPr>
        <w:spacing w:after="0" w:line="240" w:lineRule="auto"/>
        <w:jc w:val="both"/>
        <w:rPr>
          <w:rFonts w:ascii="Comic Sans MS" w:eastAsia="Times New Roman" w:hAnsi="Comic Sans MS" w:cs="Tahoma"/>
          <w:lang w:eastAsia="el-GR"/>
        </w:rPr>
      </w:pPr>
      <w:r w:rsidRPr="00B564C0">
        <w:rPr>
          <w:rFonts w:ascii="Comic Sans MS" w:eastAsia="Times New Roman" w:hAnsi="Comic Sans MS" w:cs="Tahoma"/>
          <w:lang w:eastAsia="el-GR"/>
        </w:rPr>
        <w:t xml:space="preserve">  β) Ενώσεις προμηθευτών που υποβάλλουν ηλεκτρονικά κοινή προσφορά, με τις παρακάτω προϋποθέσεις:</w:t>
      </w:r>
    </w:p>
    <w:p w:rsidR="00B564C0" w:rsidRPr="00B564C0" w:rsidRDefault="00B564C0" w:rsidP="00B564C0">
      <w:pPr>
        <w:widowControl w:val="0"/>
        <w:numPr>
          <w:ilvl w:val="0"/>
          <w:numId w:val="34"/>
        </w:numPr>
        <w:tabs>
          <w:tab w:val="left" w:pos="284"/>
          <w:tab w:val="left" w:pos="1620"/>
        </w:tabs>
        <w:suppressAutoHyphens/>
        <w:spacing w:after="0" w:line="240" w:lineRule="auto"/>
        <w:ind w:left="142"/>
        <w:jc w:val="both"/>
        <w:rPr>
          <w:rFonts w:ascii="Comic Sans MS" w:eastAsia="Times New Roman" w:hAnsi="Comic Sans MS" w:cs="Tahoma"/>
          <w:lang w:eastAsia="el-GR"/>
        </w:rPr>
      </w:pPr>
      <w:r w:rsidRPr="00B564C0">
        <w:rPr>
          <w:rFonts w:ascii="Comic Sans MS" w:eastAsia="Times New Roman" w:hAnsi="Comic Sans MS" w:cs="Tahoma"/>
          <w:lang w:eastAsia="el-GR"/>
        </w:rPr>
        <w:t>Ότι στην προσφορά αναγράφεται απαραιτήτως το ποσοστό συμμετοχής κάθε προσώπου και το ειδικό μέρος της προμήθειας με το οποίο θα ασχοληθεί στα πλαίσια της υλοποίησής της</w:t>
      </w:r>
    </w:p>
    <w:p w:rsidR="00B564C0" w:rsidRPr="00B564C0" w:rsidRDefault="00B564C0" w:rsidP="00B564C0">
      <w:pPr>
        <w:widowControl w:val="0"/>
        <w:numPr>
          <w:ilvl w:val="0"/>
          <w:numId w:val="34"/>
        </w:numPr>
        <w:tabs>
          <w:tab w:val="left" w:pos="284"/>
          <w:tab w:val="left" w:pos="1620"/>
        </w:tabs>
        <w:suppressAutoHyphens/>
        <w:spacing w:after="0" w:line="240" w:lineRule="auto"/>
        <w:ind w:left="142"/>
        <w:jc w:val="both"/>
        <w:rPr>
          <w:rFonts w:ascii="Comic Sans MS" w:eastAsia="Times New Roman" w:hAnsi="Comic Sans MS" w:cs="Tahoma"/>
          <w:lang w:eastAsia="el-GR"/>
        </w:rPr>
      </w:pPr>
      <w:r w:rsidRPr="00B564C0">
        <w:rPr>
          <w:rFonts w:ascii="Comic Sans MS" w:eastAsia="Times New Roman" w:hAnsi="Comic Sans MS" w:cs="Tahoma"/>
          <w:lang w:eastAsia="el-GR"/>
        </w:rPr>
        <w:t>Ότι όλα τα πρόσωπα της ένωσης καλύπτουν την απαίτηση της νόμιμης λειτουργίας τους στην Ελλάδα ή σε άλλο κράτος μέλος της Ε.Ε. ή του Ε.Ο.Χ. ή σε τρίτες χώρες που έχουν υπογράψει τη Συμφωνία Δημοσίων Συμβάσεων του Παγκόσμιου Οργανισμού Εμπορίου</w:t>
      </w:r>
    </w:p>
    <w:p w:rsidR="00B564C0" w:rsidRPr="00B564C0" w:rsidRDefault="00B564C0" w:rsidP="00B564C0">
      <w:pPr>
        <w:spacing w:after="0" w:line="240" w:lineRule="auto"/>
        <w:ind w:left="142"/>
        <w:jc w:val="both"/>
        <w:rPr>
          <w:rFonts w:ascii="Comic Sans MS" w:eastAsia="Times New Roman" w:hAnsi="Comic Sans MS" w:cs="Tahoma"/>
          <w:lang w:eastAsia="el-GR"/>
        </w:rPr>
      </w:pPr>
      <w:r w:rsidRPr="00B564C0">
        <w:rPr>
          <w:rFonts w:ascii="Comic Sans MS" w:eastAsia="Times New Roman" w:hAnsi="Comic Sans MS" w:cs="Tahoma"/>
          <w:lang w:eastAsia="el-GR"/>
        </w:rPr>
        <w:t>γ) Συνεταιρισμοί.</w:t>
      </w:r>
    </w:p>
    <w:p w:rsidR="00B564C0" w:rsidRPr="00B564C0" w:rsidRDefault="00B564C0" w:rsidP="00B564C0">
      <w:pPr>
        <w:spacing w:after="0" w:line="240" w:lineRule="auto"/>
        <w:ind w:left="142"/>
        <w:jc w:val="both"/>
        <w:rPr>
          <w:rFonts w:ascii="Comic Sans MS" w:eastAsia="Times New Roman" w:hAnsi="Comic Sans MS" w:cs="Tahoma"/>
          <w:lang w:eastAsia="el-GR"/>
        </w:rPr>
      </w:pPr>
      <w:r w:rsidRPr="00B564C0">
        <w:rPr>
          <w:rFonts w:ascii="Comic Sans MS" w:eastAsia="Times New Roman" w:hAnsi="Comic Sans MS" w:cs="Tahoma"/>
          <w:lang w:eastAsia="el-GR"/>
        </w:rPr>
        <w:t>δ) Κοινοπραξίες προμηθευτών</w:t>
      </w:r>
    </w:p>
    <w:p w:rsidR="00B564C0" w:rsidRPr="00B564C0" w:rsidRDefault="00B564C0" w:rsidP="00B564C0">
      <w:pPr>
        <w:spacing w:after="0" w:line="240" w:lineRule="auto"/>
        <w:jc w:val="both"/>
        <w:rPr>
          <w:rFonts w:ascii="Comic Sans MS" w:eastAsia="Times New Roman" w:hAnsi="Comic Sans MS" w:cs="Tahoma"/>
          <w:lang w:eastAsia="el-GR"/>
        </w:rPr>
      </w:pPr>
    </w:p>
    <w:p w:rsidR="00B564C0" w:rsidRPr="00B564C0" w:rsidRDefault="00B564C0" w:rsidP="00B564C0">
      <w:pPr>
        <w:spacing w:after="0" w:line="240" w:lineRule="auto"/>
        <w:jc w:val="both"/>
        <w:rPr>
          <w:rFonts w:ascii="Comic Sans MS" w:eastAsia="Times New Roman" w:hAnsi="Comic Sans MS" w:cs="Tahoma"/>
          <w:lang w:eastAsia="el-GR"/>
        </w:rPr>
      </w:pPr>
      <w:r w:rsidRPr="00B564C0">
        <w:rPr>
          <w:rFonts w:ascii="Comic Sans MS" w:eastAsia="Times New Roman" w:hAnsi="Comic Sans MS" w:cs="Tahoma"/>
          <w:lang w:eastAsia="el-GR"/>
        </w:rPr>
        <w:t xml:space="preserve">Οι ενώσεις προσώπων δεν υποχρεούνται να περιβληθούν ορισμένη νομική μορφή για την ηλεκτρονική υποβολή της προσφοράς τους,  ωστόσο, σε περίπτωση που το </w:t>
      </w:r>
      <w:proofErr w:type="spellStart"/>
      <w:r w:rsidRPr="00B564C0">
        <w:rPr>
          <w:rFonts w:ascii="Comic Sans MS" w:eastAsia="Times New Roman" w:hAnsi="Comic Sans MS" w:cs="Tahoma"/>
          <w:lang w:eastAsia="el-GR"/>
        </w:rPr>
        <w:t>προκηρυσσόμενο</w:t>
      </w:r>
      <w:proofErr w:type="spellEnd"/>
      <w:r w:rsidRPr="00B564C0">
        <w:rPr>
          <w:rFonts w:ascii="Comic Sans MS" w:eastAsia="Times New Roman" w:hAnsi="Comic Sans MS" w:cs="Tahoma"/>
          <w:lang w:eastAsia="el-GR"/>
        </w:rPr>
        <w:t xml:space="preserve"> με την παρούσα Έργο κατακυρωθεί σε ένωση προσώπων, η Αναθέτουσα Αρχή δικαιούται, εφ’ όσον το θεωρήσει αναγκαίο για την ικανοποιητική εκτέλεση της Σύμβασης, να ζητήσει από την ένωση να περιβληθεί ορισμένη νομική μορφή (τουλάχιστον κατάθεση ιδιωτικού εγγράφου που να αναφέρεται στη σύμπραξη των προσώπων σε ένωση, κοινό εκπρόσωπο, διανομή κερδών) και η ένωση, στην περίπτωση αυτή, υποχρεούται να το πράξει.</w:t>
      </w:r>
    </w:p>
    <w:p w:rsidR="008D32A6" w:rsidRDefault="008D32A6" w:rsidP="008D32A6">
      <w:pPr>
        <w:widowControl w:val="0"/>
        <w:shd w:val="clear" w:color="auto" w:fill="FFFFFF"/>
        <w:autoSpaceDE w:val="0"/>
        <w:autoSpaceDN w:val="0"/>
        <w:adjustRightInd w:val="0"/>
        <w:spacing w:after="0" w:line="240" w:lineRule="auto"/>
        <w:ind w:left="34" w:right="11" w:firstLine="108"/>
        <w:jc w:val="both"/>
        <w:rPr>
          <w:rFonts w:ascii="Comic Sans MS" w:eastAsia="Times New Roman" w:hAnsi="Comic Sans MS" w:cs="Times New Roman"/>
          <w:lang w:eastAsia="el-GR"/>
        </w:rPr>
      </w:pPr>
    </w:p>
    <w:p w:rsidR="00B564C0" w:rsidRPr="00B564C0" w:rsidRDefault="00B564C0" w:rsidP="00B564C0">
      <w:pPr>
        <w:suppressAutoHyphens/>
        <w:spacing w:after="0" w:line="240" w:lineRule="auto"/>
        <w:jc w:val="both"/>
        <w:rPr>
          <w:rFonts w:ascii="Comic Sans MS" w:eastAsia="Lucida Sans Unicode" w:hAnsi="Comic Sans MS" w:cs="Tahoma"/>
          <w:b/>
          <w:bCs/>
          <w:kern w:val="1"/>
          <w:lang w:eastAsia="zh-CN" w:bidi="hi-IN"/>
        </w:rPr>
      </w:pPr>
      <w:r w:rsidRPr="00B564C0">
        <w:rPr>
          <w:rFonts w:ascii="Comic Sans MS" w:eastAsia="Lucida Sans Unicode" w:hAnsi="Comic Sans MS" w:cs="Tahoma"/>
          <w:b/>
          <w:kern w:val="1"/>
          <w:lang w:eastAsia="zh-CN" w:bidi="hi-IN"/>
        </w:rPr>
        <w:t>2.2 ΑΠΟΚΛΕΙΣΜΟΣ ΣΥΜΜΕΤΟΧΗΣ</w:t>
      </w:r>
    </w:p>
    <w:p w:rsidR="00B564C0" w:rsidRPr="00B564C0" w:rsidRDefault="00B564C0" w:rsidP="00B564C0">
      <w:pPr>
        <w:spacing w:after="0" w:line="240" w:lineRule="auto"/>
        <w:jc w:val="both"/>
        <w:rPr>
          <w:rFonts w:ascii="Comic Sans MS" w:eastAsia="Times New Roman" w:hAnsi="Comic Sans MS" w:cs="Tahoma"/>
          <w:b/>
          <w:bCs/>
          <w:lang w:eastAsia="el-GR"/>
        </w:rPr>
      </w:pPr>
    </w:p>
    <w:p w:rsidR="00B564C0" w:rsidRPr="00B564C0" w:rsidRDefault="00B564C0" w:rsidP="00B564C0">
      <w:pPr>
        <w:spacing w:after="0" w:line="240" w:lineRule="auto"/>
        <w:jc w:val="both"/>
        <w:rPr>
          <w:rFonts w:ascii="Comic Sans MS" w:eastAsia="Times New Roman" w:hAnsi="Comic Sans MS" w:cs="Tahoma"/>
          <w:lang w:eastAsia="el-GR"/>
        </w:rPr>
      </w:pPr>
      <w:r w:rsidRPr="00B564C0">
        <w:rPr>
          <w:rFonts w:ascii="Comic Sans MS" w:eastAsia="Times New Roman" w:hAnsi="Comic Sans MS" w:cs="Tahoma"/>
          <w:lang w:eastAsia="el-GR"/>
        </w:rPr>
        <w:t>Στον διαγωνισμό δε γίνονται δεκτοί:</w:t>
      </w:r>
    </w:p>
    <w:p w:rsidR="00B564C0" w:rsidRPr="00B564C0" w:rsidRDefault="00B564C0" w:rsidP="00B564C0">
      <w:pPr>
        <w:spacing w:after="0" w:line="240" w:lineRule="auto"/>
        <w:jc w:val="both"/>
        <w:rPr>
          <w:rFonts w:ascii="Comic Sans MS" w:eastAsia="Times New Roman" w:hAnsi="Comic Sans MS" w:cs="Tahoma"/>
          <w:lang w:eastAsia="el-GR"/>
        </w:rPr>
      </w:pPr>
    </w:p>
    <w:p w:rsidR="00B564C0" w:rsidRPr="00B564C0" w:rsidRDefault="00B564C0" w:rsidP="00CF6FF4">
      <w:pPr>
        <w:widowControl w:val="0"/>
        <w:tabs>
          <w:tab w:val="left" w:pos="540"/>
        </w:tabs>
        <w:suppressAutoHyphens/>
        <w:spacing w:after="0" w:line="240" w:lineRule="auto"/>
        <w:ind w:left="567"/>
        <w:jc w:val="both"/>
        <w:rPr>
          <w:rFonts w:ascii="Comic Sans MS" w:eastAsia="Times New Roman" w:hAnsi="Comic Sans MS" w:cs="Tahoma"/>
          <w:lang w:eastAsia="el-GR"/>
        </w:rPr>
      </w:pPr>
      <w:r w:rsidRPr="00B564C0">
        <w:rPr>
          <w:rFonts w:ascii="Comic Sans MS" w:eastAsia="Times New Roman" w:hAnsi="Comic Sans MS" w:cs="Tahoma"/>
          <w:lang w:eastAsia="el-GR"/>
        </w:rPr>
        <w:t>Όσοι αποκλείστηκαν τελεσίδικα από διαγωνισμούς για προμήθειες του Δημοσίου, με απόφαση της Γενικής Γραμματείας Εμπορίου του Υπουργείου Ανάπτυξης.</w:t>
      </w:r>
    </w:p>
    <w:p w:rsidR="00B564C0" w:rsidRPr="00B564C0" w:rsidRDefault="00B564C0" w:rsidP="00CF6FF4">
      <w:pPr>
        <w:widowControl w:val="0"/>
        <w:tabs>
          <w:tab w:val="left" w:pos="540"/>
        </w:tabs>
        <w:suppressAutoHyphens/>
        <w:spacing w:after="0" w:line="240" w:lineRule="auto"/>
        <w:ind w:left="567"/>
        <w:jc w:val="both"/>
        <w:rPr>
          <w:rFonts w:ascii="Comic Sans MS" w:eastAsia="Times New Roman" w:hAnsi="Comic Sans MS" w:cs="Tahoma"/>
          <w:lang w:eastAsia="el-GR"/>
        </w:rPr>
      </w:pPr>
      <w:r w:rsidRPr="00B564C0">
        <w:rPr>
          <w:rFonts w:ascii="Comic Sans MS" w:eastAsia="Times New Roman" w:hAnsi="Comic Sans MS" w:cs="Tahoma"/>
          <w:lang w:eastAsia="el-GR"/>
        </w:rPr>
        <w:t>Όσοι κηρύχθηκαν έκπτωτοι με τελεσίδικη απόφαση από συμβάσεις άλλης Δημόσιας Υπηρεσίας ή Ν.Π.Δ.Δ., Ν.Π.Ι.Δ. ή Α.Ε. του Δημοσίου Τομέα γιατί δεν εκπλήρωσαν τις συμβατικές τους υποχρεώσεις.</w:t>
      </w:r>
    </w:p>
    <w:p w:rsidR="00B564C0" w:rsidRPr="00B564C0" w:rsidRDefault="00B564C0" w:rsidP="00CF6FF4">
      <w:pPr>
        <w:widowControl w:val="0"/>
        <w:tabs>
          <w:tab w:val="left" w:pos="540"/>
        </w:tabs>
        <w:suppressAutoHyphens/>
        <w:spacing w:after="0" w:line="240" w:lineRule="auto"/>
        <w:ind w:left="567"/>
        <w:jc w:val="both"/>
        <w:rPr>
          <w:rFonts w:ascii="Comic Sans MS" w:eastAsia="Times New Roman" w:hAnsi="Comic Sans MS" w:cs="Tahoma"/>
          <w:lang w:eastAsia="el-GR"/>
        </w:rPr>
      </w:pPr>
      <w:r w:rsidRPr="00B564C0">
        <w:rPr>
          <w:rFonts w:ascii="Comic Sans MS" w:eastAsia="Times New Roman" w:hAnsi="Comic Sans MS" w:cs="Tahoma"/>
          <w:lang w:eastAsia="el-GR"/>
        </w:rPr>
        <w:t xml:space="preserve">Όσα φυσικά ή νομικά πρόσωπα του εξωτερικού έχουν υποστεί αντίστοιχες με τις παραπάνω </w:t>
      </w:r>
      <w:r w:rsidRPr="00B564C0">
        <w:rPr>
          <w:rFonts w:ascii="Comic Sans MS" w:eastAsia="Times New Roman" w:hAnsi="Comic Sans MS" w:cs="Tahoma"/>
          <w:lang w:eastAsia="el-GR"/>
        </w:rPr>
        <w:lastRenderedPageBreak/>
        <w:t>κυρώσεις.</w:t>
      </w:r>
    </w:p>
    <w:p w:rsidR="00B564C0" w:rsidRPr="00B564C0" w:rsidRDefault="00B564C0" w:rsidP="00CF6FF4">
      <w:pPr>
        <w:widowControl w:val="0"/>
        <w:tabs>
          <w:tab w:val="left" w:pos="540"/>
        </w:tabs>
        <w:suppressAutoHyphens/>
        <w:spacing w:after="0" w:line="240" w:lineRule="auto"/>
        <w:ind w:left="567"/>
        <w:jc w:val="both"/>
        <w:rPr>
          <w:rFonts w:ascii="Comic Sans MS" w:eastAsia="Times New Roman" w:hAnsi="Comic Sans MS" w:cs="Tahoma"/>
          <w:lang w:eastAsia="el-GR"/>
        </w:rPr>
      </w:pPr>
      <w:r w:rsidRPr="00B564C0">
        <w:rPr>
          <w:rFonts w:ascii="Comic Sans MS" w:eastAsia="Times New Roman" w:hAnsi="Comic Sans MS" w:cs="Tahoma"/>
          <w:lang w:eastAsia="el-GR"/>
        </w:rPr>
        <w:t>Οι ενώσεις προσώπων, σε περίπτωση που οποιαδήποτε από τις προϋποθέσεις αποκλεισμού της παραγράφου αυτής, ισχύει για ένα τουλάχιστον μέλος της.</w:t>
      </w:r>
    </w:p>
    <w:p w:rsidR="00B564C0" w:rsidRPr="00B564C0" w:rsidRDefault="00B564C0" w:rsidP="00CF6FF4">
      <w:pPr>
        <w:widowControl w:val="0"/>
        <w:tabs>
          <w:tab w:val="left" w:pos="540"/>
        </w:tabs>
        <w:suppressAutoHyphens/>
        <w:spacing w:after="0" w:line="240" w:lineRule="auto"/>
        <w:ind w:left="567"/>
        <w:jc w:val="both"/>
        <w:rPr>
          <w:rFonts w:ascii="Comic Sans MS" w:eastAsia="Times New Roman" w:hAnsi="Comic Sans MS" w:cs="Tahoma"/>
          <w:lang w:eastAsia="el-GR"/>
        </w:rPr>
      </w:pPr>
      <w:r w:rsidRPr="00B564C0">
        <w:rPr>
          <w:rFonts w:ascii="Comic Sans MS" w:eastAsia="Times New Roman" w:hAnsi="Comic Sans MS" w:cs="Tahoma"/>
          <w:lang w:eastAsia="el-GR"/>
        </w:rPr>
        <w:t>Κάθε υποψήφιος εφόσον έχει εκδοθεί σε βάρος του τελεσίδικη καταδικαστική απόφαση που αφορά τα παρακάτω αδικήματα:</w:t>
      </w:r>
    </w:p>
    <w:p w:rsidR="00B564C0" w:rsidRPr="00B564C0" w:rsidRDefault="00B564C0" w:rsidP="00CF6FF4">
      <w:pPr>
        <w:widowControl w:val="0"/>
        <w:suppressAutoHyphens/>
        <w:spacing w:after="0" w:line="240" w:lineRule="auto"/>
        <w:ind w:left="709"/>
        <w:jc w:val="both"/>
        <w:rPr>
          <w:rFonts w:ascii="Comic Sans MS" w:eastAsia="Times New Roman" w:hAnsi="Comic Sans MS" w:cs="Tahoma"/>
          <w:lang w:eastAsia="el-GR"/>
        </w:rPr>
      </w:pPr>
      <w:r w:rsidRPr="00B564C0">
        <w:rPr>
          <w:rFonts w:ascii="Comic Sans MS" w:eastAsia="Times New Roman" w:hAnsi="Comic Sans MS" w:cs="Tahoma"/>
          <w:lang w:eastAsia="el-GR"/>
        </w:rPr>
        <w:t>Συμμετοχή σε εγκληματική οργάνωση, όπως αυτή ορίζεται στο άρθρο 2 παράγραφος 1 της κοινής δράσης της 98/773/ΔΕΥ του Συμβουλίου.</w:t>
      </w:r>
    </w:p>
    <w:p w:rsidR="00B564C0" w:rsidRPr="00B564C0" w:rsidRDefault="00B564C0" w:rsidP="00CF6FF4">
      <w:pPr>
        <w:widowControl w:val="0"/>
        <w:suppressAutoHyphens/>
        <w:spacing w:after="0" w:line="240" w:lineRule="auto"/>
        <w:ind w:left="709"/>
        <w:jc w:val="both"/>
        <w:rPr>
          <w:rFonts w:ascii="Comic Sans MS" w:eastAsia="Times New Roman" w:hAnsi="Comic Sans MS" w:cs="Tahoma"/>
          <w:lang w:eastAsia="el-GR"/>
        </w:rPr>
      </w:pPr>
      <w:r w:rsidRPr="00B564C0">
        <w:rPr>
          <w:rFonts w:ascii="Comic Sans MS" w:eastAsia="Times New Roman" w:hAnsi="Comic Sans MS" w:cs="Tahoma"/>
          <w:lang w:eastAsia="el-GR"/>
        </w:rPr>
        <w:t>Δωροδοκία, όπως αυτή ορίζεται αντίστοιχα στο άρθρο 3 της πράξης του Συμβουλίου της 26ης Μαΐου 1997 και στο άρθρο 3 παράγραφος 1 της κοινής δράσης 98/742/ΚΕΠΠΑ του Συμβουλίου.</w:t>
      </w:r>
    </w:p>
    <w:p w:rsidR="00B564C0" w:rsidRPr="00B564C0" w:rsidRDefault="00B564C0" w:rsidP="00CF6FF4">
      <w:pPr>
        <w:widowControl w:val="0"/>
        <w:suppressAutoHyphens/>
        <w:spacing w:after="0" w:line="240" w:lineRule="auto"/>
        <w:ind w:left="709"/>
        <w:jc w:val="both"/>
        <w:rPr>
          <w:rFonts w:ascii="Comic Sans MS" w:eastAsia="Times New Roman" w:hAnsi="Comic Sans MS" w:cs="Tahoma"/>
          <w:lang w:eastAsia="el-GR"/>
        </w:rPr>
      </w:pPr>
      <w:r w:rsidRPr="00B564C0">
        <w:rPr>
          <w:rFonts w:ascii="Comic Sans MS" w:eastAsia="Times New Roman" w:hAnsi="Comic Sans MS" w:cs="Tahoma"/>
          <w:lang w:eastAsia="el-GR"/>
        </w:rPr>
        <w:t>Απάτη, κατά την έννοια του άρθρου 1 της σύμβασης σχετικά με την προστασία των οικονομικών συμφερόντων των Ευρωπαϊκών Κοινοτήτων.</w:t>
      </w:r>
    </w:p>
    <w:p w:rsidR="00B564C0" w:rsidRPr="00B564C0" w:rsidRDefault="00B564C0" w:rsidP="00CF6FF4">
      <w:pPr>
        <w:widowControl w:val="0"/>
        <w:suppressAutoHyphens/>
        <w:spacing w:after="0" w:line="240" w:lineRule="auto"/>
        <w:ind w:left="709"/>
        <w:jc w:val="both"/>
        <w:rPr>
          <w:rFonts w:ascii="Comic Sans MS" w:eastAsia="Times New Roman" w:hAnsi="Comic Sans MS" w:cs="Tahoma"/>
          <w:lang w:eastAsia="el-GR"/>
        </w:rPr>
      </w:pPr>
      <w:r w:rsidRPr="00B564C0">
        <w:rPr>
          <w:rFonts w:ascii="Comic Sans MS" w:eastAsia="Times New Roman" w:hAnsi="Comic Sans MS" w:cs="Tahoma"/>
          <w:lang w:eastAsia="el-GR"/>
        </w:rPr>
        <w:t>Νομιμοποίηση εσόδων από παράνομες δραστηριότητες, όπως ορίζεται στο άρθρο 1 της οδηγίας 91/308/ΕΟΚ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w:t>
      </w:r>
    </w:p>
    <w:p w:rsidR="00FF58FA" w:rsidRDefault="00FF58FA"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B564C0" w:rsidRPr="00B564C0" w:rsidRDefault="00B564C0" w:rsidP="00B564C0">
      <w:pPr>
        <w:suppressAutoHyphens/>
        <w:spacing w:after="0" w:line="240" w:lineRule="auto"/>
        <w:jc w:val="both"/>
        <w:rPr>
          <w:rFonts w:ascii="Comic Sans MS" w:eastAsia="Lucida Sans Unicode" w:hAnsi="Comic Sans MS" w:cs="Tahoma"/>
          <w:b/>
          <w:kern w:val="1"/>
          <w:lang w:eastAsia="zh-CN" w:bidi="hi-IN"/>
        </w:rPr>
      </w:pPr>
      <w:r w:rsidRPr="00B564C0">
        <w:rPr>
          <w:rFonts w:ascii="Comic Sans MS" w:eastAsia="Lucida Sans Unicode" w:hAnsi="Comic Sans MS" w:cs="Tahoma"/>
          <w:b/>
          <w:kern w:val="1"/>
          <w:lang w:eastAsia="zh-CN" w:bidi="hi-IN"/>
        </w:rPr>
        <w:t>2.3  ΠΡΟΫΠΟΘΕΣΕΙΣ ΣΥΜΜΕΤΟΧΗΣ -</w:t>
      </w:r>
      <w:r w:rsidRPr="00B564C0">
        <w:rPr>
          <w:rFonts w:ascii="Comic Sans MS" w:eastAsia="Lucida Sans Unicode" w:hAnsi="Comic Sans MS" w:cs="Mangal"/>
          <w:kern w:val="1"/>
          <w:lang w:eastAsia="zh-CN" w:bidi="hi-IN"/>
        </w:rPr>
        <w:t xml:space="preserve"> </w:t>
      </w:r>
      <w:r w:rsidRPr="00B564C0">
        <w:rPr>
          <w:rFonts w:ascii="Comic Sans MS" w:eastAsia="Lucida Sans Unicode" w:hAnsi="Comic Sans MS" w:cs="Tahoma"/>
          <w:b/>
          <w:kern w:val="1"/>
          <w:lang w:eastAsia="zh-CN" w:bidi="hi-IN"/>
        </w:rPr>
        <w:t>ΔΙΑΔΙΚΑΣΙΑ ΕΓΓΡΑΦΗΣ ΣΤΟ Ε.Σ.Η.ΔΗ.Σ.</w:t>
      </w:r>
    </w:p>
    <w:p w:rsidR="00B564C0" w:rsidRPr="00B564C0" w:rsidRDefault="00B564C0" w:rsidP="00B564C0">
      <w:pPr>
        <w:spacing w:after="0" w:line="240" w:lineRule="auto"/>
        <w:jc w:val="both"/>
        <w:rPr>
          <w:rFonts w:ascii="Comic Sans MS" w:eastAsia="Times New Roman" w:hAnsi="Comic Sans MS" w:cs="Arial"/>
          <w:b/>
          <w:lang w:eastAsia="el-GR"/>
        </w:rPr>
      </w:pPr>
    </w:p>
    <w:p w:rsidR="00B564C0" w:rsidRPr="00B564C0" w:rsidRDefault="00B564C0" w:rsidP="00B564C0">
      <w:pPr>
        <w:spacing w:after="0" w:line="240" w:lineRule="auto"/>
        <w:jc w:val="both"/>
        <w:rPr>
          <w:rFonts w:ascii="Comic Sans MS" w:eastAsia="Times New Roman" w:hAnsi="Comic Sans MS" w:cs="Calibri"/>
          <w:color w:val="000000"/>
          <w:lang w:eastAsia="el-GR"/>
        </w:rPr>
      </w:pPr>
      <w:r w:rsidRPr="00B564C0">
        <w:rPr>
          <w:rFonts w:ascii="Comic Sans MS" w:eastAsia="Times New Roman" w:hAnsi="Comic Sans MS" w:cs="Calibri"/>
          <w:color w:val="000000"/>
          <w:lang w:eastAsia="el-GR"/>
        </w:rPr>
        <w:t xml:space="preserve">1. </w:t>
      </w:r>
      <w:r w:rsidRPr="00B564C0">
        <w:rPr>
          <w:rFonts w:ascii="Comic Sans MS" w:eastAsia="Calibri" w:hAnsi="Comic Sans MS" w:cs="Calibri"/>
        </w:rPr>
        <w:t xml:space="preserve">Ως κριτήριο επιλογής τίθεται μόνο η καταλληλότητα για την άσκηση της επαγγελματικής δραστηριότητας και ως εκ τούτου </w:t>
      </w:r>
      <w:r w:rsidRPr="00B564C0">
        <w:rPr>
          <w:rFonts w:ascii="Comic Sans MS" w:eastAsia="Times New Roman" w:hAnsi="Comic Sans MS" w:cs="Calibri"/>
          <w:color w:val="000000"/>
          <w:lang w:eastAsia="el-GR"/>
        </w:rPr>
        <w:t xml:space="preserve">στο διαγωνισμό γίνονται δεκτοί οικονομικοί φορείς και ενώσεις αυτών, που ασκούν νόμιμα την εμπορία ή διακίνηση των υπό προμήθεια ειδών στην Ελλάδα ή στην αλλοδαπή, δυνάμει της νομοθεσίας του κράτους στο οποίο είναι εγκατεστημένοι, όπως προσδιορίζονται στο άρθρ. 19 του Ν. 4412/2016 και πληρούν τις προϋποθέσεις των άρθρ. 73-77 του Νόμου αυτού. </w:t>
      </w:r>
    </w:p>
    <w:p w:rsidR="00B564C0" w:rsidRPr="00B564C0" w:rsidRDefault="00B564C0" w:rsidP="00B564C0">
      <w:pPr>
        <w:spacing w:after="0" w:line="240" w:lineRule="auto"/>
        <w:jc w:val="both"/>
        <w:rPr>
          <w:rFonts w:ascii="Comic Sans MS" w:eastAsia="Times New Roman" w:hAnsi="Comic Sans MS" w:cs="Times New Roman"/>
          <w:color w:val="000000"/>
          <w:lang w:eastAsia="el-GR"/>
        </w:rPr>
      </w:pPr>
      <w:r w:rsidRPr="00B564C0">
        <w:rPr>
          <w:rFonts w:ascii="Comic Sans MS" w:eastAsia="Times New Roman" w:hAnsi="Comic Sans MS" w:cs="Times New Roman"/>
          <w:color w:val="000000"/>
          <w:lang w:eastAsia="el-GR"/>
        </w:rPr>
        <w:t xml:space="preserve">2. Για την συμμετοχή στο διαγωνισμό οι ενδιαφερόμενοι οικονομικοί φορείς (Προμηθευτές)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 Διαδικτυακή πύλη  </w:t>
      </w:r>
      <w:proofErr w:type="spellStart"/>
      <w:r w:rsidRPr="00B564C0">
        <w:rPr>
          <w:rFonts w:ascii="Comic Sans MS" w:eastAsia="Times New Roman" w:hAnsi="Comic Sans MS" w:cs="Times New Roman"/>
          <w:color w:val="000000"/>
          <w:lang w:eastAsia="el-GR"/>
        </w:rPr>
        <w:t>www.promitheus.gov.gr</w:t>
      </w:r>
      <w:proofErr w:type="spellEnd"/>
      <w:r w:rsidRPr="00B564C0">
        <w:rPr>
          <w:rFonts w:ascii="Comic Sans MS" w:eastAsia="Times New Roman" w:hAnsi="Comic Sans MS" w:cs="Times New Roman"/>
          <w:color w:val="000000"/>
          <w:lang w:eastAsia="el-GR"/>
        </w:rPr>
        <w:t>) ακολουθώντας την κατωτέρω διαδικασία εγγραφής:</w:t>
      </w:r>
    </w:p>
    <w:p w:rsidR="00B564C0" w:rsidRPr="00B564C0" w:rsidRDefault="00B564C0" w:rsidP="00B564C0">
      <w:pPr>
        <w:spacing w:after="0" w:line="240" w:lineRule="auto"/>
        <w:jc w:val="both"/>
        <w:rPr>
          <w:rFonts w:ascii="Comic Sans MS" w:eastAsia="Times New Roman" w:hAnsi="Comic Sans MS" w:cs="Times New Roman"/>
          <w:color w:val="000000"/>
          <w:lang w:eastAsia="el-GR"/>
        </w:rPr>
      </w:pPr>
      <w:r w:rsidRPr="00B564C0">
        <w:rPr>
          <w:rFonts w:ascii="Comic Sans MS" w:eastAsia="Times New Roman" w:hAnsi="Comic Sans MS" w:cs="Times New Roman"/>
          <w:color w:val="000000"/>
          <w:lang w:eastAsia="el-GR"/>
        </w:rPr>
        <w:t xml:space="preserve">Α) Οι οικονομικοί φορείς - χρήστες αιτούνται μέσω του συστήματος την εγγραφή τους σε αυτό παρέχοντας τις απαραίτητες πληροφορίες και αποδεχόμενοι τους όρους χρήσης του </w:t>
      </w:r>
      <w:proofErr w:type="spellStart"/>
      <w:r w:rsidRPr="00B564C0">
        <w:rPr>
          <w:rFonts w:ascii="Comic Sans MS" w:eastAsia="Times New Roman" w:hAnsi="Comic Sans MS" w:cs="Times New Roman"/>
          <w:color w:val="000000"/>
          <w:lang w:eastAsia="el-GR"/>
        </w:rPr>
        <w:t>ταυτοποιούμενοι</w:t>
      </w:r>
      <w:proofErr w:type="spellEnd"/>
      <w:r w:rsidRPr="00B564C0">
        <w:rPr>
          <w:rFonts w:ascii="Comic Sans MS" w:eastAsia="Times New Roman" w:hAnsi="Comic Sans MS" w:cs="Times New Roman"/>
          <w:color w:val="000000"/>
          <w:lang w:eastAsia="el-GR"/>
        </w:rPr>
        <w:t xml:space="preserve"> ως εξής:</w:t>
      </w:r>
    </w:p>
    <w:p w:rsidR="00B564C0" w:rsidRPr="00B564C0" w:rsidRDefault="00B564C0" w:rsidP="00B564C0">
      <w:pPr>
        <w:spacing w:after="0" w:line="240" w:lineRule="auto"/>
        <w:jc w:val="both"/>
        <w:rPr>
          <w:rFonts w:ascii="Comic Sans MS" w:eastAsia="Times New Roman" w:hAnsi="Comic Sans MS" w:cs="Times New Roman"/>
          <w:color w:val="000000"/>
          <w:lang w:eastAsia="el-GR"/>
        </w:rPr>
      </w:pPr>
      <w:r w:rsidRPr="00B564C0">
        <w:rPr>
          <w:rFonts w:ascii="Comic Sans MS" w:eastAsia="Bookman Old Style" w:hAnsi="Comic Sans MS" w:cs="Times New Roman"/>
          <w:color w:val="000000"/>
          <w:lang w:eastAsia="el-GR"/>
        </w:rPr>
        <w:t xml:space="preserve">• </w:t>
      </w:r>
      <w:r w:rsidRPr="00B564C0">
        <w:rPr>
          <w:rFonts w:ascii="Comic Sans MS" w:eastAsia="Times New Roman" w:hAnsi="Comic Sans MS" w:cs="Times New Roman"/>
          <w:color w:val="000000"/>
          <w:lang w:eastAsia="el-GR"/>
        </w:rPr>
        <w:t xml:space="preserve">Όσοι από τους ανωτέρω διαθέτουν ελληνικό Αριθμό Φορολογικού Μητρώου (ΑΦΜ) </w:t>
      </w:r>
      <w:proofErr w:type="spellStart"/>
      <w:r w:rsidRPr="00B564C0">
        <w:rPr>
          <w:rFonts w:ascii="Comic Sans MS" w:eastAsia="Times New Roman" w:hAnsi="Comic Sans MS" w:cs="Times New Roman"/>
          <w:color w:val="000000"/>
          <w:lang w:eastAsia="el-GR"/>
        </w:rPr>
        <w:t>ταυτοποιούνται</w:t>
      </w:r>
      <w:proofErr w:type="spellEnd"/>
      <w:r w:rsidRPr="00B564C0">
        <w:rPr>
          <w:rFonts w:ascii="Comic Sans MS" w:eastAsia="Times New Roman" w:hAnsi="Comic Sans MS" w:cs="Times New Roman"/>
          <w:color w:val="000000"/>
          <w:lang w:eastAsia="el-GR"/>
        </w:rPr>
        <w:t xml:space="preserve"> με χρήση των διαπιστευτηρίων (όνομα χρήστη και κωδικό πρόσβασης) που αυτοί κατέχουν από το σύστημα </w:t>
      </w:r>
      <w:proofErr w:type="spellStart"/>
      <w:r w:rsidRPr="00B564C0">
        <w:rPr>
          <w:rFonts w:ascii="Comic Sans MS" w:eastAsia="Times New Roman" w:hAnsi="Comic Sans MS" w:cs="Times New Roman"/>
          <w:color w:val="000000"/>
          <w:lang w:eastAsia="el-GR"/>
        </w:rPr>
        <w:t>TAXISNet</w:t>
      </w:r>
      <w:proofErr w:type="spellEnd"/>
      <w:r w:rsidRPr="00B564C0">
        <w:rPr>
          <w:rFonts w:ascii="Comic Sans MS" w:eastAsia="Times New Roman" w:hAnsi="Comic Sans MS" w:cs="Times New Roman"/>
          <w:color w:val="000000"/>
          <w:lang w:eastAsia="el-GR"/>
        </w:rPr>
        <w:t xml:space="preserve"> της Γενικής Γραμματείας Πληροφοριακών Συστημάτων.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w:t>
      </w:r>
    </w:p>
    <w:p w:rsidR="00B564C0" w:rsidRPr="00B564C0" w:rsidRDefault="00B564C0" w:rsidP="00B564C0">
      <w:pPr>
        <w:spacing w:after="0" w:line="240" w:lineRule="auto"/>
        <w:jc w:val="both"/>
        <w:rPr>
          <w:rFonts w:ascii="Comic Sans MS" w:eastAsia="Times New Roman" w:hAnsi="Comic Sans MS" w:cs="Times New Roman"/>
          <w:color w:val="000000"/>
          <w:lang w:eastAsia="el-GR"/>
        </w:rPr>
      </w:pPr>
      <w:r w:rsidRPr="00B564C0">
        <w:rPr>
          <w:rFonts w:ascii="Comic Sans MS" w:eastAsia="Bookman Old Style" w:hAnsi="Comic Sans MS" w:cs="Times New Roman"/>
          <w:color w:val="000000"/>
          <w:lang w:eastAsia="el-GR"/>
        </w:rPr>
        <w:t xml:space="preserve">• </w:t>
      </w:r>
      <w:r w:rsidRPr="00B564C0">
        <w:rPr>
          <w:rFonts w:ascii="Comic Sans MS" w:eastAsia="Times New Roman" w:hAnsi="Comic Sans MS" w:cs="Times New Roman"/>
          <w:color w:val="000000"/>
          <w:lang w:eastAsia="el-GR"/>
        </w:rPr>
        <w:t xml:space="preserve">Οι οικονομικοί φορείς – χρήστες των κρατών μελών της Ευρωπαϊκής Ένωσης οι οποίοι δεν διαθέτουν ελληνικό Αριθμό Φορολογικού Μητρώου (ΑΦΜ) αιτούνται την εγγραφή τους συμπληρώνοντας τον αριθμό ταυτότητας ΦΠΑ (VAT </w:t>
      </w:r>
      <w:proofErr w:type="spellStart"/>
      <w:r w:rsidRPr="00B564C0">
        <w:rPr>
          <w:rFonts w:ascii="Comic Sans MS" w:eastAsia="Times New Roman" w:hAnsi="Comic Sans MS" w:cs="Times New Roman"/>
          <w:color w:val="000000"/>
          <w:lang w:eastAsia="el-GR"/>
        </w:rPr>
        <w:t>Ιdentification</w:t>
      </w:r>
      <w:proofErr w:type="spellEnd"/>
      <w:r w:rsidRPr="00B564C0">
        <w:rPr>
          <w:rFonts w:ascii="Comic Sans MS" w:eastAsia="Times New Roman" w:hAnsi="Comic Sans MS" w:cs="Times New Roman"/>
          <w:color w:val="000000"/>
          <w:lang w:eastAsia="el-GR"/>
        </w:rPr>
        <w:t xml:space="preserve"> </w:t>
      </w:r>
      <w:proofErr w:type="spellStart"/>
      <w:r w:rsidRPr="00B564C0">
        <w:rPr>
          <w:rFonts w:ascii="Comic Sans MS" w:eastAsia="Times New Roman" w:hAnsi="Comic Sans MS" w:cs="Times New Roman"/>
          <w:color w:val="000000"/>
          <w:lang w:eastAsia="el-GR"/>
        </w:rPr>
        <w:t>Number</w:t>
      </w:r>
      <w:proofErr w:type="spellEnd"/>
      <w:r w:rsidRPr="00B564C0">
        <w:rPr>
          <w:rFonts w:ascii="Comic Sans MS" w:eastAsia="Times New Roman" w:hAnsi="Comic Sans MS" w:cs="Times New Roman"/>
          <w:color w:val="000000"/>
          <w:lang w:eastAsia="el-GR"/>
        </w:rPr>
        <w:t xml:space="preserve">) και </w:t>
      </w:r>
      <w:proofErr w:type="spellStart"/>
      <w:r w:rsidRPr="00B564C0">
        <w:rPr>
          <w:rFonts w:ascii="Comic Sans MS" w:eastAsia="Times New Roman" w:hAnsi="Comic Sans MS" w:cs="Times New Roman"/>
          <w:color w:val="000000"/>
          <w:lang w:eastAsia="el-GR"/>
        </w:rPr>
        <w:t>ταυτοποιούνται</w:t>
      </w:r>
      <w:proofErr w:type="spellEnd"/>
      <w:r w:rsidRPr="00B564C0">
        <w:rPr>
          <w:rFonts w:ascii="Comic Sans MS" w:eastAsia="Times New Roman" w:hAnsi="Comic Sans MS" w:cs="Times New Roman"/>
          <w:color w:val="000000"/>
          <w:lang w:eastAsia="el-GR"/>
        </w:rPr>
        <w:t xml:space="preserve"> με χρήση των διαπιστευτηρίων που κατέχουν από το αντίστοιχο σύστημα.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w:t>
      </w:r>
    </w:p>
    <w:p w:rsidR="00B564C0" w:rsidRPr="00746258" w:rsidRDefault="00B564C0" w:rsidP="00B564C0">
      <w:pPr>
        <w:spacing w:after="0" w:line="240" w:lineRule="auto"/>
        <w:jc w:val="both"/>
        <w:rPr>
          <w:rFonts w:ascii="Comic Sans MS" w:eastAsia="Times New Roman" w:hAnsi="Comic Sans MS" w:cs="Times New Roman"/>
          <w:color w:val="000000"/>
          <w:lang w:eastAsia="el-GR"/>
        </w:rPr>
      </w:pPr>
      <w:r w:rsidRPr="00B564C0">
        <w:rPr>
          <w:rFonts w:ascii="Comic Sans MS" w:eastAsia="Bookman Old Style" w:hAnsi="Comic Sans MS" w:cs="Times New Roman"/>
          <w:color w:val="000000"/>
          <w:lang w:eastAsia="el-GR"/>
        </w:rPr>
        <w:t xml:space="preserve">• </w:t>
      </w:r>
      <w:r w:rsidRPr="00B564C0">
        <w:rPr>
          <w:rFonts w:ascii="Comic Sans MS" w:eastAsia="Times New Roman" w:hAnsi="Comic Sans MS" w:cs="Times New Roman"/>
          <w:color w:val="000000"/>
          <w:lang w:eastAsia="el-GR"/>
        </w:rPr>
        <w:t xml:space="preserve">Οι οικονομικοί φορείς – χρήστες τρίτων χωρών αιτούνται την εγγραφή τους και </w:t>
      </w:r>
      <w:proofErr w:type="spellStart"/>
      <w:r w:rsidRPr="00B564C0">
        <w:rPr>
          <w:rFonts w:ascii="Comic Sans MS" w:eastAsia="Times New Roman" w:hAnsi="Comic Sans MS" w:cs="Times New Roman"/>
          <w:color w:val="000000"/>
          <w:lang w:eastAsia="el-GR"/>
        </w:rPr>
        <w:t>ταυτοποιούνται</w:t>
      </w:r>
      <w:proofErr w:type="spellEnd"/>
      <w:r w:rsidRPr="00B564C0">
        <w:rPr>
          <w:rFonts w:ascii="Comic Sans MS" w:eastAsia="Times New Roman" w:hAnsi="Comic Sans MS" w:cs="Times New Roman"/>
          <w:color w:val="000000"/>
          <w:lang w:eastAsia="el-GR"/>
        </w:rPr>
        <w:t xml:space="preserve"> από τη ΓΓΕ αποστέλλοντας:</w:t>
      </w:r>
    </w:p>
    <w:p w:rsidR="00B564C0" w:rsidRPr="00B564C0" w:rsidRDefault="00B564C0" w:rsidP="00B564C0">
      <w:pPr>
        <w:spacing w:after="0" w:line="240" w:lineRule="auto"/>
        <w:jc w:val="both"/>
        <w:rPr>
          <w:rFonts w:ascii="Comic Sans MS" w:eastAsia="Times New Roman" w:hAnsi="Comic Sans MS" w:cs="Times New Roman"/>
          <w:color w:val="000000"/>
          <w:lang w:eastAsia="el-GR"/>
        </w:rPr>
      </w:pPr>
      <w:r w:rsidRPr="00B564C0">
        <w:rPr>
          <w:rFonts w:ascii="Comic Sans MS" w:eastAsia="Times New Roman" w:hAnsi="Comic Sans MS" w:cs="Times New Roman"/>
          <w:color w:val="000000"/>
          <w:lang w:eastAsia="el-GR"/>
        </w:rPr>
        <w:lastRenderedPageBreak/>
        <w:t xml:space="preserve">- είτε ένορκη βεβαίωση ή πιστοποιητικό σε μορφή αρχείου </w:t>
      </w:r>
      <w:proofErr w:type="spellStart"/>
      <w:r w:rsidRPr="00B564C0">
        <w:rPr>
          <w:rFonts w:ascii="Comic Sans MS" w:eastAsia="Times New Roman" w:hAnsi="Comic Sans MS" w:cs="Times New Roman"/>
          <w:color w:val="000000"/>
          <w:lang w:eastAsia="el-GR"/>
        </w:rPr>
        <w:t>pdf</w:t>
      </w:r>
      <w:proofErr w:type="spellEnd"/>
      <w:r w:rsidRPr="00B564C0">
        <w:rPr>
          <w:rFonts w:ascii="Comic Sans MS" w:eastAsia="Times New Roman" w:hAnsi="Comic Sans MS" w:cs="Times New Roman"/>
          <w:color w:val="000000"/>
          <w:lang w:eastAsia="el-GR"/>
        </w:rPr>
        <w:t xml:space="preserve"> με επίσημη μετάφραση στην ελληνική, σύμφωνα με τους προβλεπόμενους όρους στο κράτος μέλος εγκατάστασης του οικονομικού φορέα, στα οποία  να δηλώνεται / αποδεικνύεται η εγγραφή του σε επαγγελματικό ή εμπορικό μητρώο όπως αυτά προσδιορίζονται στο Παράρτημα XΙ - ΜΗΤΡΩΑ  του </w:t>
      </w:r>
      <w:r w:rsidRPr="00B564C0">
        <w:rPr>
          <w:rFonts w:ascii="Comic Sans MS" w:eastAsia="Times New Roman" w:hAnsi="Comic Sans MS" w:cs="Calibri"/>
          <w:color w:val="000000"/>
          <w:lang w:eastAsia="el-GR"/>
        </w:rPr>
        <w:t>Ν. 4412/2016</w:t>
      </w:r>
      <w:r w:rsidRPr="00B564C0">
        <w:rPr>
          <w:rFonts w:ascii="Comic Sans MS" w:eastAsia="Times New Roman" w:hAnsi="Comic Sans MS" w:cs="Times New Roman"/>
          <w:color w:val="000000"/>
          <w:lang w:eastAsia="el-GR"/>
        </w:rPr>
        <w:t xml:space="preserve">, προσκομιζόμενα εντός τριών (3) εργασίμων ημερών και σε έντυπη μορφή (πρωτότυπο ή ακριβές αντίγραφο) στην αρμόδια υπηρεσία. </w:t>
      </w:r>
    </w:p>
    <w:p w:rsidR="00B564C0" w:rsidRPr="00B564C0" w:rsidRDefault="00B564C0" w:rsidP="00B564C0">
      <w:pPr>
        <w:spacing w:after="0" w:line="240" w:lineRule="auto"/>
        <w:jc w:val="both"/>
        <w:rPr>
          <w:rFonts w:ascii="Comic Sans MS" w:eastAsia="Times New Roman" w:hAnsi="Comic Sans MS" w:cs="Times New Roman"/>
          <w:color w:val="000000"/>
          <w:lang w:eastAsia="el-GR"/>
        </w:rPr>
      </w:pPr>
      <w:r w:rsidRPr="00B564C0">
        <w:rPr>
          <w:rFonts w:ascii="Comic Sans MS" w:eastAsia="Times New Roman" w:hAnsi="Comic Sans MS" w:cs="Times New Roman"/>
          <w:color w:val="000000"/>
          <w:lang w:eastAsia="el-GR"/>
        </w:rPr>
        <w:t>Β) Το αίτημα εγγραφής υποβάλλεται από όλους τους υποψήφιους χρήστες ηλεκτρονικά μέσω του Συστήματος.</w:t>
      </w:r>
    </w:p>
    <w:p w:rsidR="00B564C0" w:rsidRPr="00B564C0" w:rsidRDefault="00B564C0" w:rsidP="00B564C0">
      <w:pPr>
        <w:spacing w:after="0" w:line="240" w:lineRule="auto"/>
        <w:jc w:val="both"/>
        <w:rPr>
          <w:rFonts w:ascii="Comic Sans MS" w:eastAsia="Times New Roman" w:hAnsi="Comic Sans MS" w:cs="Times New Roman"/>
          <w:color w:val="000000"/>
          <w:lang w:eastAsia="el-GR"/>
        </w:rPr>
      </w:pPr>
      <w:r w:rsidRPr="00B564C0">
        <w:rPr>
          <w:rFonts w:ascii="Comic Sans MS" w:eastAsia="Times New Roman" w:hAnsi="Comic Sans MS" w:cs="Times New Roman"/>
          <w:color w:val="000000"/>
          <w:lang w:eastAsia="el-GR"/>
        </w:rPr>
        <w:t>Γ)  Ο υποψήφιος χρήστης ενημερώνεται από το Σύστημα ή μέσω ηλεκτρονικού ταχυδρομείου σχετικά με την εξέλιξη του αιτήματος εγγραφής του. Εφόσον το αίτημα εγγραφής εγκριθεί, ο υποψήφιος χρήστης λαμβάνει σύνδεσμο ενεργοποίησης λογαριασμού ως πιστοποιημένος χρήστης και προβαίνει στην ενεργοποίηση του λογαριασμού του</w:t>
      </w:r>
    </w:p>
    <w:p w:rsidR="006358CF" w:rsidRDefault="006358CF"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6358CF" w:rsidRPr="00CF6FF4" w:rsidRDefault="006358CF" w:rsidP="006358CF">
      <w:pPr>
        <w:keepNext/>
        <w:widowControl w:val="0"/>
        <w:numPr>
          <w:ilvl w:val="1"/>
          <w:numId w:val="33"/>
        </w:numPr>
        <w:tabs>
          <w:tab w:val="left" w:pos="2471"/>
        </w:tabs>
        <w:suppressAutoHyphens/>
        <w:spacing w:after="0" w:line="240" w:lineRule="auto"/>
        <w:ind w:left="851" w:right="-341" w:hanging="851"/>
        <w:jc w:val="both"/>
        <w:outlineLvl w:val="1"/>
        <w:rPr>
          <w:rFonts w:ascii="Comic Sans MS" w:eastAsia="Times New Roman" w:hAnsi="Comic Sans MS" w:cs="Tahoma"/>
          <w:b/>
          <w:lang w:eastAsia="el-GR"/>
        </w:rPr>
      </w:pPr>
      <w:r w:rsidRPr="00CF6FF4">
        <w:rPr>
          <w:rFonts w:ascii="Comic Sans MS" w:eastAsia="Times New Roman" w:hAnsi="Comic Sans MS" w:cs="Tahoma"/>
          <w:b/>
          <w:bCs/>
          <w:lang w:eastAsia="el-GR"/>
        </w:rPr>
        <w:t xml:space="preserve">2.4 ΣΤΟΙΧΕΙΑ ΚΑΙ ΔΙΚΑΙΟΛΟΓΗΤΙΚΑ ΣΥΜΜΕΤΟΧΗΣ </w:t>
      </w:r>
    </w:p>
    <w:p w:rsidR="006358CF" w:rsidRPr="006358CF" w:rsidRDefault="006358CF" w:rsidP="006358CF">
      <w:pPr>
        <w:spacing w:after="0" w:line="240" w:lineRule="auto"/>
        <w:jc w:val="both"/>
        <w:rPr>
          <w:rFonts w:ascii="Comic Sans MS" w:eastAsia="Times New Roman" w:hAnsi="Comic Sans MS" w:cs="Tahoma"/>
          <w:b/>
          <w:bCs/>
          <w:lang w:eastAsia="el-GR"/>
        </w:rPr>
      </w:pPr>
    </w:p>
    <w:p w:rsidR="006358CF" w:rsidRPr="006358CF" w:rsidRDefault="006358CF" w:rsidP="006358CF">
      <w:pPr>
        <w:spacing w:after="0" w:line="240" w:lineRule="auto"/>
        <w:jc w:val="both"/>
        <w:rPr>
          <w:rFonts w:ascii="Comic Sans MS" w:eastAsia="Times New Roman" w:hAnsi="Comic Sans MS" w:cs="Times New Roman"/>
          <w:lang w:eastAsia="el-GR"/>
        </w:rPr>
      </w:pPr>
      <w:r w:rsidRPr="006358CF">
        <w:rPr>
          <w:rFonts w:ascii="Comic Sans MS" w:eastAsia="Times New Roman" w:hAnsi="Comic Sans MS" w:cs="Tahoma"/>
          <w:b/>
          <w:bCs/>
          <w:lang w:eastAsia="el-GR"/>
        </w:rPr>
        <w:t xml:space="preserve">Οι συμμετέχοντες στους διαγωνισμούς υποβάλλουν ηλεκτρονικά </w:t>
      </w:r>
      <w:r w:rsidRPr="006358CF">
        <w:rPr>
          <w:rFonts w:ascii="Comic Sans MS" w:eastAsia="Times New Roman" w:hAnsi="Comic Sans MS" w:cs="Tahoma"/>
          <w:lang w:eastAsia="el-GR"/>
        </w:rPr>
        <w:t xml:space="preserve">μαζί με την προσφορά τους, εγκαίρως και προσηκόντως, επί ποινή αποκλεισμού, </w:t>
      </w:r>
      <w:r w:rsidRPr="006358CF">
        <w:rPr>
          <w:rFonts w:ascii="Comic Sans MS" w:eastAsia="Times New Roman" w:hAnsi="Comic Sans MS" w:cs="Tahoma"/>
          <w:b/>
          <w:bCs/>
          <w:lang w:eastAsia="el-GR"/>
        </w:rPr>
        <w:t xml:space="preserve">στον </w:t>
      </w:r>
      <w:proofErr w:type="spellStart"/>
      <w:r w:rsidRPr="006358CF">
        <w:rPr>
          <w:rFonts w:ascii="Comic Sans MS" w:eastAsia="Times New Roman" w:hAnsi="Comic Sans MS" w:cs="Tahoma"/>
          <w:b/>
          <w:bCs/>
          <w:lang w:eastAsia="el-GR"/>
        </w:rPr>
        <w:t>υποφάκελο</w:t>
      </w:r>
      <w:proofErr w:type="spellEnd"/>
      <w:r w:rsidRPr="006358CF">
        <w:rPr>
          <w:rFonts w:ascii="Comic Sans MS" w:eastAsia="Times New Roman" w:hAnsi="Comic Sans MS" w:cs="Tahoma"/>
          <w:b/>
          <w:bCs/>
          <w:lang w:eastAsia="el-GR"/>
        </w:rPr>
        <w:t xml:space="preserve"> “Δικαιολογητικά Συμμετοχής-Τεχνική Προσφορά” τα εξής δικαιολογητικά και στοιχεία,</w:t>
      </w:r>
      <w:r w:rsidRPr="006358CF">
        <w:rPr>
          <w:rFonts w:ascii="Comic Sans MS" w:eastAsia="Times New Roman" w:hAnsi="Comic Sans MS" w:cs="Tahoma"/>
          <w:lang w:eastAsia="el-GR"/>
        </w:rPr>
        <w:t xml:space="preserve"> σε μορφή αρχείου .</w:t>
      </w:r>
      <w:proofErr w:type="spellStart"/>
      <w:r w:rsidRPr="006358CF">
        <w:rPr>
          <w:rFonts w:ascii="Comic Sans MS" w:eastAsia="Times New Roman" w:hAnsi="Comic Sans MS" w:cs="Tahoma"/>
          <w:lang w:eastAsia="el-GR"/>
        </w:rPr>
        <w:t>pdf</w:t>
      </w:r>
      <w:proofErr w:type="spellEnd"/>
      <w:r w:rsidRPr="006358CF">
        <w:rPr>
          <w:rFonts w:ascii="Comic Sans MS" w:eastAsia="Times New Roman" w:hAnsi="Comic Sans MS" w:cs="Tahoma"/>
          <w:lang w:eastAsia="el-GR"/>
        </w:rPr>
        <w:t xml:space="preserve"> σύμφωνα με το </w:t>
      </w:r>
      <w:r w:rsidRPr="006358CF">
        <w:rPr>
          <w:rFonts w:ascii="Comic Sans MS" w:eastAsia="Times New Roman" w:hAnsi="Comic Sans MS" w:cs="Times New Roman"/>
          <w:bCs/>
          <w:lang w:eastAsia="el-GR"/>
        </w:rPr>
        <w:t>Ν.4412/2016</w:t>
      </w:r>
      <w:r w:rsidRPr="006358CF">
        <w:rPr>
          <w:rFonts w:ascii="Comic Sans MS" w:eastAsia="Times New Roman" w:hAnsi="Comic Sans MS" w:cs="Tahoma"/>
          <w:lang w:eastAsia="el-GR"/>
        </w:rPr>
        <w:t xml:space="preserve"> το ν. 4155/13 (ΦΕΚ/Α/29-5-2013) και το άρθρο 11 της ΥΑ Π1/2390/13 «Τεχνικές λεπτομέρειες και διαδικασίες λειτουργίας του Εθνικού Συστήματος Ηλεκτρονικών Δημοσίων Συμβάσεων (Ε.Σ.Η.ΔΗ.Σ.)», όπως αναλυτικά περιγράφονται </w:t>
      </w:r>
      <w:r w:rsidRPr="006358CF">
        <w:rPr>
          <w:rFonts w:ascii="Comic Sans MS" w:eastAsia="Times New Roman" w:hAnsi="Comic Sans MS" w:cs="Tahoma"/>
          <w:bCs/>
          <w:lang w:eastAsia="el-GR"/>
        </w:rPr>
        <w:t>στο σχετικό άρθρο 2.4.1 «Δικαιολογητικά συμμετοχής στο διαγωνισμό»</w:t>
      </w:r>
      <w:r w:rsidRPr="006358CF">
        <w:rPr>
          <w:rFonts w:ascii="Comic Sans MS" w:eastAsia="Times New Roman" w:hAnsi="Comic Sans MS" w:cs="Tahoma"/>
          <w:b/>
          <w:bCs/>
          <w:lang w:eastAsia="el-GR"/>
        </w:rPr>
        <w:t xml:space="preserve"> </w:t>
      </w:r>
      <w:r w:rsidRPr="006358CF">
        <w:rPr>
          <w:rFonts w:ascii="Comic Sans MS" w:eastAsia="Times New Roman" w:hAnsi="Comic Sans MS" w:cs="Tahoma"/>
          <w:bCs/>
          <w:lang w:eastAsia="el-GR"/>
        </w:rPr>
        <w:t>της παρούσας διακήρυξης</w:t>
      </w:r>
      <w:r w:rsidRPr="006358CF">
        <w:rPr>
          <w:rFonts w:ascii="Comic Sans MS" w:eastAsia="Times New Roman" w:hAnsi="Comic Sans MS" w:cs="Tahoma"/>
          <w:lang w:eastAsia="el-GR"/>
        </w:rPr>
        <w:t>:</w:t>
      </w:r>
    </w:p>
    <w:p w:rsidR="006358CF" w:rsidRPr="006358CF" w:rsidRDefault="006358CF" w:rsidP="006358CF">
      <w:pPr>
        <w:spacing w:after="0" w:line="240" w:lineRule="auto"/>
        <w:ind w:left="540" w:hanging="540"/>
        <w:jc w:val="both"/>
        <w:rPr>
          <w:rFonts w:ascii="Comic Sans MS" w:eastAsia="Times New Roman" w:hAnsi="Comic Sans MS" w:cs="Times New Roman"/>
          <w:lang w:eastAsia="el-GR"/>
        </w:rPr>
      </w:pPr>
    </w:p>
    <w:p w:rsidR="006358CF" w:rsidRPr="006358CF" w:rsidRDefault="00746258" w:rsidP="006358CF">
      <w:pPr>
        <w:spacing w:after="0" w:line="200" w:lineRule="atLeast"/>
        <w:jc w:val="both"/>
        <w:rPr>
          <w:rFonts w:ascii="Comic Sans MS" w:eastAsia="Times New Roman" w:hAnsi="Comic Sans MS" w:cs="Tahoma"/>
          <w:lang w:eastAsia="el-GR"/>
        </w:rPr>
      </w:pPr>
      <w:r>
        <w:rPr>
          <w:rFonts w:ascii="Comic Sans MS" w:eastAsia="Times New Roman" w:hAnsi="Comic Sans MS" w:cs="Tahoma"/>
          <w:lang w:eastAsia="el-GR"/>
        </w:rPr>
        <w:t>Τα</w:t>
      </w:r>
      <w:r w:rsidR="006358CF" w:rsidRPr="006358CF">
        <w:rPr>
          <w:rFonts w:ascii="Comic Sans MS" w:eastAsia="Times New Roman" w:hAnsi="Comic Sans MS" w:cs="Tahoma"/>
          <w:lang w:eastAsia="el-GR"/>
        </w:rPr>
        <w:t xml:space="preserve"> στοιχεία και δικαιολογητικά για τη συμμετοχή του προσφέροντος στη διαγωνιστική διαδικασία υποβάλλονται από αυτόν ηλεκτρονικά σε μορφή αρχείου τύπου .</w:t>
      </w:r>
      <w:proofErr w:type="spellStart"/>
      <w:r w:rsidR="006358CF" w:rsidRPr="006358CF">
        <w:rPr>
          <w:rFonts w:ascii="Comic Sans MS" w:eastAsia="Times New Roman" w:hAnsi="Comic Sans MS" w:cs="Tahoma"/>
          <w:lang w:eastAsia="el-GR"/>
        </w:rPr>
        <w:t>pdf</w:t>
      </w:r>
      <w:proofErr w:type="spellEnd"/>
      <w:r w:rsidR="006358CF" w:rsidRPr="006358CF">
        <w:rPr>
          <w:rFonts w:ascii="Comic Sans MS" w:eastAsia="Times New Roman" w:hAnsi="Comic Sans MS" w:cs="Tahoma"/>
          <w:lang w:eastAsia="el-GR"/>
        </w:rPr>
        <w:t xml:space="preserve">. Ο προσφέρων υποχρεούται να προσκομίσει, εντός τριών (3) εργάσιμων ημερών από την ηλεκτρονική υποβολή τους, όλα τα δικαιολογητικά ή τα άλλα στοιχεία του φακέλου «Δικαιολογητικά συμμετοχής - τεχνική προσφορά» στο </w:t>
      </w:r>
      <w:r w:rsidR="006358CF" w:rsidRPr="006358CF">
        <w:rPr>
          <w:rFonts w:ascii="Comic Sans MS" w:eastAsia="Times New Roman" w:hAnsi="Comic Sans MS" w:cs="Tahoma"/>
          <w:b/>
          <w:lang w:eastAsia="el-GR"/>
        </w:rPr>
        <w:t>Τμήμα Προμηθειών Π.Ε. Δράμας</w:t>
      </w:r>
      <w:r w:rsidR="006358CF" w:rsidRPr="006358CF">
        <w:rPr>
          <w:rFonts w:ascii="Comic Sans MS" w:eastAsia="Times New Roman" w:hAnsi="Comic Sans MS" w:cs="Tahoma"/>
          <w:lang w:eastAsia="el-GR"/>
        </w:rPr>
        <w:t xml:space="preserve"> πλην των ΦΕΚ και των εγγράφων που φέρουν ψηφιακή υπογραφή.</w:t>
      </w:r>
    </w:p>
    <w:p w:rsidR="006358CF" w:rsidRDefault="006358CF" w:rsidP="006358CF">
      <w:pPr>
        <w:spacing w:after="0" w:line="200" w:lineRule="atLeast"/>
        <w:jc w:val="both"/>
        <w:rPr>
          <w:rFonts w:ascii="Comic Sans MS" w:eastAsia="Times New Roman" w:hAnsi="Comic Sans MS" w:cs="Tahoma"/>
          <w:lang w:eastAsia="el-GR"/>
        </w:rPr>
      </w:pPr>
      <w:r w:rsidRPr="006358CF">
        <w:rPr>
          <w:rFonts w:ascii="Comic Sans MS" w:eastAsia="Times New Roman" w:hAnsi="Comic Sans MS" w:cs="Tahoma"/>
          <w:lang w:eastAsia="el-GR"/>
        </w:rPr>
        <w:t>Επισημαίνεται ότι τα ανωτέρω δικαιολογητικά ή τα άλλα στοιχεία που έχουν υποβληθεί με την ηλεκτρονική προσφορά και απαιτούνται να προσκομισθούν στην αναθέτουσα αρχή εντός της ανωτέρω αναφερόμενης προθεσμίας είναι τα δικαιολογητικά και στοιχεία που δεν έχουν εκδοθεί - συνταχθεί από τον ίδιο τον οικονομικό φορέα και κατά συνέπεια δεν φέρουν την ψηφιακή του υπογραφή. Τέτοια στοιχεία ενδεικτικά είναι η εγγύηση συμμετοχής, πιστοποιητικά που έχουν εκδοθεί από δημόσιες αρχές ή άλλους φορείς.</w:t>
      </w:r>
    </w:p>
    <w:p w:rsidR="006358CF" w:rsidRDefault="006358CF"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6358CF" w:rsidRPr="006358CF" w:rsidRDefault="006358CF" w:rsidP="006358CF">
      <w:pPr>
        <w:spacing w:after="0" w:line="200" w:lineRule="atLeast"/>
        <w:ind w:left="540" w:hanging="540"/>
        <w:jc w:val="both"/>
        <w:rPr>
          <w:rFonts w:ascii="Comic Sans MS" w:eastAsia="Times New Roman" w:hAnsi="Comic Sans MS" w:cs="Times New Roman"/>
          <w:lang w:eastAsia="el-GR"/>
        </w:rPr>
      </w:pPr>
      <w:r w:rsidRPr="006358CF">
        <w:rPr>
          <w:rFonts w:ascii="Comic Sans MS" w:eastAsia="Times New Roman" w:hAnsi="Comic Sans MS" w:cs="Tahoma"/>
          <w:b/>
          <w:lang w:eastAsia="el-GR"/>
        </w:rPr>
        <w:t>2.4.1</w:t>
      </w:r>
      <w:r w:rsidRPr="006358CF">
        <w:rPr>
          <w:rFonts w:ascii="Comic Sans MS" w:eastAsia="Times New Roman" w:hAnsi="Comic Sans MS" w:cs="Tahoma"/>
          <w:lang w:eastAsia="el-GR"/>
        </w:rPr>
        <w:t xml:space="preserve"> </w:t>
      </w:r>
      <w:r w:rsidRPr="006358CF">
        <w:rPr>
          <w:rFonts w:ascii="Comic Sans MS" w:eastAsia="Times New Roman" w:hAnsi="Comic Sans MS" w:cs="Tahoma"/>
          <w:b/>
          <w:bCs/>
          <w:lang w:eastAsia="el-GR"/>
        </w:rPr>
        <w:t>ΔΙΚΑΙΟΛΟΓΗΤΙΚΑ ΣΥΜΜΕΤΟΧΗΣ ΣΤΟ ΔΙΑΓΩΝΙΣΜΟ</w:t>
      </w:r>
    </w:p>
    <w:p w:rsidR="006358CF" w:rsidRPr="006358CF" w:rsidRDefault="006358CF" w:rsidP="006358CF">
      <w:pPr>
        <w:spacing w:after="0" w:line="240" w:lineRule="auto"/>
        <w:ind w:left="540" w:hanging="540"/>
        <w:jc w:val="both"/>
        <w:rPr>
          <w:rFonts w:ascii="Comic Sans MS" w:eastAsia="Times New Roman" w:hAnsi="Comic Sans MS" w:cs="Times New Roman"/>
          <w:lang w:eastAsia="el-GR"/>
        </w:rPr>
      </w:pPr>
    </w:p>
    <w:p w:rsidR="006358CF" w:rsidRPr="006358CF" w:rsidRDefault="006358CF" w:rsidP="006358CF">
      <w:pPr>
        <w:spacing w:after="0" w:line="240" w:lineRule="auto"/>
        <w:jc w:val="both"/>
        <w:rPr>
          <w:rFonts w:ascii="Comic Sans MS" w:eastAsia="Times New Roman" w:hAnsi="Comic Sans MS" w:cs="Times New Roman"/>
          <w:color w:val="000000"/>
          <w:lang w:eastAsia="el-GR"/>
        </w:rPr>
      </w:pPr>
      <w:r w:rsidRPr="006358CF">
        <w:rPr>
          <w:rFonts w:ascii="Comic Sans MS" w:eastAsia="Times New Roman" w:hAnsi="Comic Sans MS" w:cs="Times New Roman"/>
          <w:color w:val="000000"/>
          <w:lang w:eastAsia="el-GR"/>
        </w:rPr>
        <w:t xml:space="preserve">Οι προσφέροντες υποβάλουν ηλεκτρονικά μαζί με την προσφορά τους, εγκαίρως και προσηκόντως, επί ποινή αποκλεισμού, τα εξής δικαιολογητικά, σε μορφή αρχείου τύπου </w:t>
      </w:r>
      <w:proofErr w:type="spellStart"/>
      <w:r w:rsidRPr="006358CF">
        <w:rPr>
          <w:rFonts w:ascii="Comic Sans MS" w:eastAsia="Times New Roman" w:hAnsi="Comic Sans MS" w:cs="Times New Roman"/>
          <w:color w:val="000000"/>
          <w:lang w:eastAsia="el-GR"/>
        </w:rPr>
        <w:t>pdf</w:t>
      </w:r>
      <w:proofErr w:type="spellEnd"/>
      <w:r w:rsidRPr="006358CF">
        <w:rPr>
          <w:rFonts w:ascii="Comic Sans MS" w:eastAsia="Times New Roman" w:hAnsi="Comic Sans MS" w:cs="Times New Roman"/>
          <w:color w:val="000000"/>
          <w:lang w:eastAsia="el-GR"/>
        </w:rPr>
        <w:t xml:space="preserve"> σύμφωνα με το Ν. 4155/13 (ΦΕΚ/Α/29-5-2013) και το άρθρο 11 της ΥΑ Π1/2390/13 «Τεχνικές λεπτομέρειες και διαδικασίες λειτουργίας του Εθνικού Συστήματος Ηλεκτρονικών Δημοσίων Συμβάσεων (ΕΣΗΔΗΣ)», όπως αναλυτικά περιγράφονται κατωτέρω: </w:t>
      </w:r>
    </w:p>
    <w:p w:rsidR="006358CF" w:rsidRPr="006358CF" w:rsidRDefault="006358CF" w:rsidP="006358CF">
      <w:pPr>
        <w:numPr>
          <w:ilvl w:val="0"/>
          <w:numId w:val="35"/>
        </w:numPr>
        <w:spacing w:after="0" w:line="240" w:lineRule="auto"/>
        <w:contextualSpacing/>
        <w:jc w:val="both"/>
        <w:rPr>
          <w:rFonts w:ascii="Comic Sans MS" w:eastAsia="Times New Roman" w:hAnsi="Comic Sans MS" w:cs="Times New Roman"/>
          <w:color w:val="000000"/>
          <w:lang w:eastAsia="el-GR"/>
        </w:rPr>
      </w:pPr>
      <w:r w:rsidRPr="006358CF">
        <w:rPr>
          <w:rFonts w:ascii="Comic Sans MS" w:eastAsia="Times New Roman" w:hAnsi="Comic Sans MS" w:cs="Times New Roman"/>
          <w:color w:val="000000"/>
          <w:lang w:eastAsia="el-GR"/>
        </w:rPr>
        <w:t>Εγγυητική επιστολή συμμετοχής στο διαγωνισμό</w:t>
      </w:r>
    </w:p>
    <w:p w:rsidR="00FF58FA" w:rsidRDefault="006358CF" w:rsidP="006358CF">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r w:rsidRPr="006358CF">
        <w:rPr>
          <w:rFonts w:ascii="Comic Sans MS" w:eastAsia="Times New Roman" w:hAnsi="Comic Sans MS" w:cs="Calibri"/>
          <w:lang w:val="en-US" w:eastAsia="el-GR"/>
        </w:rPr>
        <w:t>To</w:t>
      </w:r>
      <w:r w:rsidRPr="006358CF">
        <w:rPr>
          <w:rFonts w:ascii="Comic Sans MS" w:eastAsia="Times New Roman" w:hAnsi="Comic Sans MS" w:cs="Calibri"/>
          <w:lang w:eastAsia="el-GR"/>
        </w:rPr>
        <w:t xml:space="preserve"> Ευρωπαϊκό Ενιαίο Έγγραφο Σύμβασης (ΕΕΕΣ) του άρθρ. 79 του Ν. 4412/2016 το οποίο  μπορεί να εξαχθεί, να αποθηκευτεί και να υποβληθεί ηλεκτρονικά </w:t>
      </w:r>
      <w:r w:rsidRPr="006358CF">
        <w:rPr>
          <w:rFonts w:ascii="Comic Sans MS" w:eastAsia="Times New Roman" w:hAnsi="Comic Sans MS" w:cs="Calibri"/>
          <w:color w:val="000000"/>
          <w:lang w:eastAsia="el-GR"/>
        </w:rPr>
        <w:t xml:space="preserve">μέσω της διαδικτυακής πύλης </w:t>
      </w:r>
      <w:hyperlink r:id="rId21" w:history="1">
        <w:r w:rsidRPr="006358CF">
          <w:rPr>
            <w:rFonts w:ascii="Comic Sans MS" w:eastAsia="Times New Roman" w:hAnsi="Comic Sans MS" w:cs="Calibri"/>
            <w:color w:val="0000FF"/>
            <w:u w:val="single"/>
            <w:lang w:val="en-US" w:eastAsia="el-GR"/>
          </w:rPr>
          <w:t>www</w:t>
        </w:r>
        <w:r w:rsidRPr="006358CF">
          <w:rPr>
            <w:rFonts w:ascii="Comic Sans MS" w:eastAsia="Times New Roman" w:hAnsi="Comic Sans MS" w:cs="Calibri"/>
            <w:color w:val="0000FF"/>
            <w:u w:val="single"/>
            <w:lang w:eastAsia="el-GR"/>
          </w:rPr>
          <w:t>.</w:t>
        </w:r>
        <w:r w:rsidRPr="006358CF">
          <w:rPr>
            <w:rFonts w:ascii="Comic Sans MS" w:eastAsia="Times New Roman" w:hAnsi="Comic Sans MS" w:cs="Calibri"/>
            <w:color w:val="0000FF"/>
            <w:u w:val="single"/>
            <w:lang w:val="en-US" w:eastAsia="el-GR"/>
          </w:rPr>
          <w:t>promitheus</w:t>
        </w:r>
        <w:r w:rsidRPr="006358CF">
          <w:rPr>
            <w:rFonts w:ascii="Comic Sans MS" w:eastAsia="Times New Roman" w:hAnsi="Comic Sans MS" w:cs="Calibri"/>
            <w:color w:val="0000FF"/>
            <w:u w:val="single"/>
            <w:lang w:eastAsia="el-GR"/>
          </w:rPr>
          <w:t>.</w:t>
        </w:r>
        <w:r w:rsidRPr="006358CF">
          <w:rPr>
            <w:rFonts w:ascii="Comic Sans MS" w:eastAsia="Times New Roman" w:hAnsi="Comic Sans MS" w:cs="Calibri"/>
            <w:color w:val="0000FF"/>
            <w:u w:val="single"/>
            <w:lang w:val="en-US" w:eastAsia="el-GR"/>
          </w:rPr>
          <w:t>gov</w:t>
        </w:r>
        <w:r w:rsidRPr="006358CF">
          <w:rPr>
            <w:rFonts w:ascii="Comic Sans MS" w:eastAsia="Times New Roman" w:hAnsi="Comic Sans MS" w:cs="Calibri"/>
            <w:color w:val="0000FF"/>
            <w:u w:val="single"/>
            <w:lang w:eastAsia="el-GR"/>
          </w:rPr>
          <w:t>.</w:t>
        </w:r>
        <w:r w:rsidRPr="006358CF">
          <w:rPr>
            <w:rFonts w:ascii="Comic Sans MS" w:eastAsia="Times New Roman" w:hAnsi="Comic Sans MS" w:cs="Calibri"/>
            <w:color w:val="0000FF"/>
            <w:u w:val="single"/>
            <w:lang w:val="en-US" w:eastAsia="el-GR"/>
          </w:rPr>
          <w:t>gr</w:t>
        </w:r>
      </w:hyperlink>
      <w:r w:rsidRPr="006358CF">
        <w:rPr>
          <w:rFonts w:ascii="Comic Sans MS" w:eastAsia="Times New Roman" w:hAnsi="Comic Sans MS" w:cs="Calibri"/>
          <w:color w:val="000000"/>
          <w:lang w:eastAsia="el-GR"/>
        </w:rPr>
        <w:t xml:space="preserve">  του ΕΣΗΔΗΣ από την ηλεκτρονική διεύθυνση </w:t>
      </w:r>
      <w:hyperlink r:id="rId22" w:history="1">
        <w:r w:rsidRPr="006358CF">
          <w:rPr>
            <w:rFonts w:ascii="Comic Sans MS" w:eastAsia="Times New Roman" w:hAnsi="Comic Sans MS" w:cs="Calibri"/>
            <w:color w:val="0000FF"/>
            <w:u w:val="single"/>
            <w:lang w:eastAsia="el-GR"/>
          </w:rPr>
          <w:t>https://ec.europa.eu/growth/tools-databases/espd/filter?lang=el</w:t>
        </w:r>
      </w:hyperlink>
    </w:p>
    <w:p w:rsidR="00FF58FA" w:rsidRDefault="00FF58FA"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6358CF" w:rsidRPr="006358CF" w:rsidRDefault="006358CF" w:rsidP="006358CF">
      <w:pPr>
        <w:spacing w:after="0" w:line="240" w:lineRule="auto"/>
        <w:jc w:val="both"/>
        <w:rPr>
          <w:rFonts w:ascii="Comic Sans MS" w:eastAsia="Times New Roman" w:hAnsi="Comic Sans MS" w:cs="Times New Roman"/>
          <w:b/>
          <w:i/>
          <w:color w:val="000000"/>
          <w:u w:val="single"/>
          <w:lang w:eastAsia="el-GR"/>
        </w:rPr>
      </w:pPr>
      <w:r w:rsidRPr="006358CF">
        <w:rPr>
          <w:rFonts w:ascii="Comic Sans MS" w:eastAsia="Times New Roman" w:hAnsi="Comic Sans MS" w:cs="Times New Roman"/>
          <w:b/>
          <w:i/>
          <w:color w:val="000000"/>
          <w:u w:val="single"/>
          <w:lang w:eastAsia="el-GR"/>
        </w:rPr>
        <w:t>ΟΔΗΓΙΕΣ ΣΥΜΠΛΗΡΩΣΗΣ ΕΥΡΩΠΑΪΚΟΥ ΕΝΙΑΙΟΥ ΕΓΓΡΑΦΟΥ ΣΥΜΒΑΣΗΣ (ΕΕΕΣ)</w:t>
      </w:r>
    </w:p>
    <w:p w:rsidR="006358CF" w:rsidRPr="006358CF" w:rsidRDefault="006358CF" w:rsidP="006358CF">
      <w:pPr>
        <w:autoSpaceDN w:val="0"/>
        <w:adjustRightInd w:val="0"/>
        <w:spacing w:after="0" w:line="240" w:lineRule="auto"/>
        <w:jc w:val="both"/>
        <w:rPr>
          <w:rFonts w:ascii="Comic Sans MS" w:eastAsia="Times New Roman" w:hAnsi="Comic Sans MS" w:cs="Times New Roman"/>
          <w:b/>
          <w:i/>
          <w:color w:val="000000"/>
          <w:lang w:eastAsia="el-GR"/>
        </w:rPr>
      </w:pPr>
      <w:r w:rsidRPr="006358CF">
        <w:rPr>
          <w:rFonts w:ascii="Comic Sans MS" w:eastAsia="Times New Roman" w:hAnsi="Comic Sans MS" w:cs="Times New Roman"/>
          <w:b/>
          <w:i/>
          <w:color w:val="000000"/>
          <w:lang w:eastAsia="el-GR"/>
        </w:rPr>
        <w:t>1) Η αναθέτουσα αρχή:</w:t>
      </w:r>
    </w:p>
    <w:p w:rsidR="006358CF" w:rsidRPr="006358CF" w:rsidRDefault="00CF6FF4" w:rsidP="006358CF">
      <w:pPr>
        <w:autoSpaceDN w:val="0"/>
        <w:adjustRightInd w:val="0"/>
        <w:spacing w:after="0" w:line="240" w:lineRule="auto"/>
        <w:jc w:val="both"/>
        <w:rPr>
          <w:rFonts w:ascii="Comic Sans MS" w:eastAsia="Times New Roman" w:hAnsi="Comic Sans MS" w:cs="Times New Roman"/>
          <w:i/>
          <w:color w:val="000000"/>
          <w:lang w:eastAsia="el-GR"/>
        </w:rPr>
      </w:pPr>
      <w:r>
        <w:rPr>
          <w:rFonts w:ascii="Comic Sans MS" w:eastAsia="Times New Roman" w:hAnsi="Comic Sans MS" w:cs="Times New Roman"/>
          <w:i/>
          <w:color w:val="000000"/>
          <w:lang w:eastAsia="el-GR"/>
        </w:rPr>
        <w:t xml:space="preserve">(α) </w:t>
      </w:r>
      <w:r w:rsidR="006358CF" w:rsidRPr="006358CF">
        <w:rPr>
          <w:rFonts w:ascii="Comic Sans MS" w:eastAsia="Times New Roman" w:hAnsi="Comic Sans MS" w:cs="Times New Roman"/>
          <w:i/>
          <w:color w:val="000000"/>
          <w:lang w:eastAsia="el-GR"/>
        </w:rPr>
        <w:t xml:space="preserve">Δημιουργεί στο </w:t>
      </w:r>
      <w:r w:rsidRPr="006358CF">
        <w:rPr>
          <w:rFonts w:ascii="Comic Sans MS" w:eastAsia="Times New Roman" w:hAnsi="Comic Sans MS" w:cs="Times New Roman"/>
          <w:i/>
          <w:color w:val="000000"/>
          <w:lang w:eastAsia="el-GR"/>
        </w:rPr>
        <w:t>διαδικτυακό</w:t>
      </w:r>
      <w:r w:rsidR="006358CF" w:rsidRPr="006358CF">
        <w:rPr>
          <w:rFonts w:ascii="Comic Sans MS" w:eastAsia="Times New Roman" w:hAnsi="Comic Sans MS" w:cs="Times New Roman"/>
          <w:i/>
          <w:color w:val="000000"/>
          <w:lang w:eastAsia="el-GR"/>
        </w:rPr>
        <w:t xml:space="preserve"> τόπο </w:t>
      </w:r>
      <w:r w:rsidR="006358CF" w:rsidRPr="006358CF">
        <w:rPr>
          <w:rFonts w:ascii="Comic Sans MS" w:eastAsia="Times New Roman" w:hAnsi="Comic Sans MS" w:cs="Times New Roman"/>
          <w:i/>
          <w:color w:val="0000FF"/>
          <w:lang w:eastAsia="el-GR"/>
        </w:rPr>
        <w:t xml:space="preserve">https://ec.europa.eu/growth/toolsdatabases/espd/filter?lang=el </w:t>
      </w:r>
      <w:r w:rsidR="006358CF" w:rsidRPr="006358CF">
        <w:rPr>
          <w:rFonts w:ascii="Comic Sans MS" w:eastAsia="Times New Roman" w:hAnsi="Comic Sans MS" w:cs="Times New Roman"/>
          <w:i/>
          <w:color w:val="000000"/>
          <w:lang w:eastAsia="el-GR"/>
        </w:rPr>
        <w:t>το ΕΕΕΣ για την συγκεκριμένη διακήρυξη.</w:t>
      </w:r>
    </w:p>
    <w:p w:rsidR="006358CF" w:rsidRPr="006358CF" w:rsidRDefault="006358CF" w:rsidP="006358CF">
      <w:pPr>
        <w:autoSpaceDN w:val="0"/>
        <w:adjustRightInd w:val="0"/>
        <w:spacing w:after="0" w:line="240" w:lineRule="auto"/>
        <w:jc w:val="both"/>
        <w:rPr>
          <w:rFonts w:ascii="Comic Sans MS" w:eastAsia="Times New Roman" w:hAnsi="Comic Sans MS" w:cs="Times New Roman"/>
          <w:i/>
          <w:color w:val="000000"/>
          <w:lang w:eastAsia="el-GR"/>
        </w:rPr>
      </w:pPr>
      <w:r w:rsidRPr="006358CF">
        <w:rPr>
          <w:rFonts w:ascii="Comic Sans MS" w:eastAsia="Times New Roman" w:hAnsi="Comic Sans MS" w:cs="Times New Roman"/>
          <w:i/>
          <w:color w:val="000000"/>
          <w:lang w:eastAsia="el-GR"/>
        </w:rPr>
        <w:t>(β) Στο τέλος της διαδικασίας δημιουργίας του ΕΕΕΣ, επιλέγει εξαγωγή.</w:t>
      </w:r>
    </w:p>
    <w:p w:rsidR="006358CF" w:rsidRPr="006358CF" w:rsidRDefault="006358CF" w:rsidP="006358CF">
      <w:pPr>
        <w:autoSpaceDN w:val="0"/>
        <w:adjustRightInd w:val="0"/>
        <w:spacing w:after="0" w:line="240" w:lineRule="auto"/>
        <w:jc w:val="both"/>
        <w:rPr>
          <w:rFonts w:ascii="Comic Sans MS" w:eastAsia="Times New Roman" w:hAnsi="Comic Sans MS" w:cs="Times New Roman"/>
          <w:i/>
          <w:color w:val="000000"/>
          <w:lang w:eastAsia="el-GR"/>
        </w:rPr>
      </w:pPr>
      <w:r w:rsidRPr="006358CF">
        <w:rPr>
          <w:rFonts w:ascii="Comic Sans MS" w:eastAsia="Times New Roman" w:hAnsi="Comic Sans MS" w:cs="Times New Roman"/>
          <w:i/>
          <w:color w:val="000000"/>
          <w:lang w:eastAsia="el-GR"/>
        </w:rPr>
        <w:t>(γ) Το αρχείο που εξάγεται είναι σε μορφή .</w:t>
      </w:r>
      <w:proofErr w:type="spellStart"/>
      <w:r w:rsidRPr="006358CF">
        <w:rPr>
          <w:rFonts w:ascii="Comic Sans MS" w:eastAsia="Times New Roman" w:hAnsi="Comic Sans MS" w:cs="Times New Roman"/>
          <w:i/>
          <w:color w:val="000000"/>
          <w:lang w:eastAsia="el-GR"/>
        </w:rPr>
        <w:t>xml</w:t>
      </w:r>
      <w:proofErr w:type="spellEnd"/>
      <w:r w:rsidRPr="006358CF">
        <w:rPr>
          <w:rFonts w:ascii="Comic Sans MS" w:eastAsia="Times New Roman" w:hAnsi="Comic Sans MS" w:cs="Times New Roman"/>
          <w:i/>
          <w:color w:val="000000"/>
          <w:lang w:eastAsia="el-GR"/>
        </w:rPr>
        <w:t xml:space="preserve"> και δεν είναι αναγνώσιμο. </w:t>
      </w:r>
    </w:p>
    <w:p w:rsidR="006358CF" w:rsidRPr="006358CF" w:rsidRDefault="006358CF" w:rsidP="006358CF">
      <w:pPr>
        <w:autoSpaceDN w:val="0"/>
        <w:adjustRightInd w:val="0"/>
        <w:spacing w:after="0" w:line="240" w:lineRule="auto"/>
        <w:jc w:val="both"/>
        <w:rPr>
          <w:rFonts w:ascii="Comic Sans MS" w:eastAsia="Times New Roman" w:hAnsi="Comic Sans MS" w:cs="Times New Roman"/>
          <w:i/>
          <w:color w:val="000000"/>
          <w:lang w:eastAsia="el-GR"/>
        </w:rPr>
      </w:pPr>
      <w:r w:rsidRPr="006358CF">
        <w:rPr>
          <w:rFonts w:ascii="Comic Sans MS" w:eastAsia="Times New Roman" w:hAnsi="Comic Sans MS" w:cs="Times New Roman"/>
          <w:i/>
          <w:color w:val="000000"/>
          <w:lang w:eastAsia="el-GR"/>
        </w:rPr>
        <w:t>Το αρχείο αυτό το αναρτά στο ΕΣΗΔΗΣ μαζί με τα υπόλοιπα έγγραφα της διακήρυξης.</w:t>
      </w:r>
    </w:p>
    <w:p w:rsidR="006358CF" w:rsidRPr="006358CF" w:rsidRDefault="006358CF" w:rsidP="006358CF">
      <w:pPr>
        <w:autoSpaceDN w:val="0"/>
        <w:adjustRightInd w:val="0"/>
        <w:spacing w:after="0" w:line="240" w:lineRule="auto"/>
        <w:jc w:val="both"/>
        <w:rPr>
          <w:rFonts w:ascii="Comic Sans MS" w:eastAsia="Times New Roman" w:hAnsi="Comic Sans MS" w:cs="Times New Roman"/>
          <w:i/>
          <w:color w:val="000000"/>
          <w:lang w:eastAsia="el-GR"/>
        </w:rPr>
      </w:pPr>
    </w:p>
    <w:p w:rsidR="006358CF" w:rsidRPr="006358CF" w:rsidRDefault="006358CF" w:rsidP="006358CF">
      <w:pPr>
        <w:autoSpaceDN w:val="0"/>
        <w:adjustRightInd w:val="0"/>
        <w:spacing w:after="0" w:line="240" w:lineRule="auto"/>
        <w:jc w:val="both"/>
        <w:rPr>
          <w:rFonts w:ascii="Comic Sans MS" w:eastAsia="Times New Roman" w:hAnsi="Comic Sans MS" w:cs="Times New Roman"/>
          <w:b/>
          <w:i/>
          <w:color w:val="000000"/>
          <w:lang w:eastAsia="el-GR"/>
        </w:rPr>
      </w:pPr>
      <w:r w:rsidRPr="006358CF">
        <w:rPr>
          <w:rFonts w:ascii="Comic Sans MS" w:eastAsia="Times New Roman" w:hAnsi="Comic Sans MS" w:cs="Times New Roman"/>
          <w:b/>
          <w:i/>
          <w:color w:val="000000"/>
          <w:lang w:eastAsia="el-GR"/>
        </w:rPr>
        <w:t>(2) Ο υποψήφιος οικονομικός φορέας:</w:t>
      </w:r>
    </w:p>
    <w:p w:rsidR="006358CF" w:rsidRPr="006358CF" w:rsidRDefault="006358CF" w:rsidP="006358CF">
      <w:pPr>
        <w:autoSpaceDN w:val="0"/>
        <w:adjustRightInd w:val="0"/>
        <w:spacing w:after="0" w:line="240" w:lineRule="auto"/>
        <w:jc w:val="both"/>
        <w:rPr>
          <w:rFonts w:ascii="Comic Sans MS" w:eastAsia="Times New Roman" w:hAnsi="Comic Sans MS" w:cs="Times New Roman"/>
          <w:i/>
          <w:color w:val="000000"/>
          <w:lang w:eastAsia="el-GR"/>
        </w:rPr>
      </w:pPr>
      <w:r w:rsidRPr="006358CF">
        <w:rPr>
          <w:rFonts w:ascii="Comic Sans MS" w:eastAsia="Times New Roman" w:hAnsi="Comic Sans MS" w:cs="Times New Roman"/>
          <w:i/>
          <w:color w:val="000000"/>
          <w:lang w:eastAsia="el-GR"/>
        </w:rPr>
        <w:t xml:space="preserve">(α) Πρέπει να «κατεβάσει» το εν λόγω αρχείο από το ΕΣΗΔΗΣ, να το αποθηκεύσει στον Η/Υ του και να μεταβεί στην ιστοσελίδα </w:t>
      </w:r>
      <w:hyperlink r:id="rId23" w:history="1">
        <w:r w:rsidRPr="006358CF">
          <w:rPr>
            <w:rFonts w:ascii="Comic Sans MS" w:eastAsia="Times New Roman" w:hAnsi="Comic Sans MS" w:cs="Times New Roman"/>
            <w:i/>
            <w:color w:val="0000FF"/>
            <w:u w:val="single"/>
            <w:lang w:eastAsia="el-GR"/>
          </w:rPr>
          <w:t>https://ec.europa.eu/growth/tools-databases/espd/filter?lang=el</w:t>
        </w:r>
      </w:hyperlink>
      <w:r w:rsidRPr="006358CF">
        <w:rPr>
          <w:rFonts w:ascii="Comic Sans MS" w:eastAsia="Times New Roman" w:hAnsi="Comic Sans MS" w:cs="Times New Roman"/>
          <w:i/>
          <w:color w:val="000000"/>
          <w:lang w:eastAsia="el-GR"/>
        </w:rPr>
        <w:t xml:space="preserve">. </w:t>
      </w:r>
    </w:p>
    <w:p w:rsidR="006358CF" w:rsidRPr="006358CF" w:rsidRDefault="006358CF" w:rsidP="006358CF">
      <w:pPr>
        <w:autoSpaceDN w:val="0"/>
        <w:adjustRightInd w:val="0"/>
        <w:spacing w:after="0" w:line="240" w:lineRule="auto"/>
        <w:jc w:val="both"/>
        <w:rPr>
          <w:rFonts w:ascii="Comic Sans MS" w:eastAsia="Times New Roman" w:hAnsi="Comic Sans MS" w:cs="Times New Roman"/>
          <w:i/>
          <w:color w:val="000000"/>
          <w:lang w:eastAsia="el-GR"/>
        </w:rPr>
      </w:pPr>
      <w:r w:rsidRPr="006358CF">
        <w:rPr>
          <w:rFonts w:ascii="Comic Sans MS" w:eastAsia="Times New Roman" w:hAnsi="Comic Sans MS" w:cs="Times New Roman"/>
          <w:i/>
          <w:color w:val="000000"/>
          <w:lang w:eastAsia="el-GR"/>
        </w:rPr>
        <w:t xml:space="preserve">Στην ιστοσελίδα αυτή, πρέπει να επιλέξει «Εισαγωγή ΕΕΕΣ» και να </w:t>
      </w:r>
      <w:proofErr w:type="spellStart"/>
      <w:r w:rsidRPr="006358CF">
        <w:rPr>
          <w:rFonts w:ascii="Comic Sans MS" w:eastAsia="Times New Roman" w:hAnsi="Comic Sans MS" w:cs="Times New Roman"/>
          <w:i/>
          <w:color w:val="000000"/>
          <w:lang w:eastAsia="el-GR"/>
        </w:rPr>
        <w:t>τηλεφορτώσει</w:t>
      </w:r>
      <w:proofErr w:type="spellEnd"/>
      <w:r w:rsidRPr="006358CF">
        <w:rPr>
          <w:rFonts w:ascii="Comic Sans MS" w:eastAsia="Times New Roman" w:hAnsi="Comic Sans MS" w:cs="Times New Roman"/>
          <w:i/>
          <w:color w:val="000000"/>
          <w:lang w:eastAsia="el-GR"/>
        </w:rPr>
        <w:t xml:space="preserve"> («ανεβάσει») το αρχείο του συγκεκριμένου ΕΕΕΣ του διαγωνισμού που «κατέβασε» από το ΕΣΗΔΗΣ.</w:t>
      </w:r>
    </w:p>
    <w:p w:rsidR="006358CF" w:rsidRPr="006358CF" w:rsidRDefault="006358CF" w:rsidP="006358CF">
      <w:pPr>
        <w:autoSpaceDN w:val="0"/>
        <w:adjustRightInd w:val="0"/>
        <w:spacing w:after="0" w:line="240" w:lineRule="auto"/>
        <w:jc w:val="both"/>
        <w:rPr>
          <w:rFonts w:ascii="Comic Sans MS" w:eastAsia="Times New Roman" w:hAnsi="Comic Sans MS" w:cs="Times New Roman"/>
          <w:i/>
          <w:color w:val="000000"/>
          <w:lang w:eastAsia="el-GR"/>
        </w:rPr>
      </w:pPr>
      <w:r w:rsidRPr="006358CF">
        <w:rPr>
          <w:rFonts w:ascii="Comic Sans MS" w:eastAsia="Times New Roman" w:hAnsi="Comic Sans MS" w:cs="Times New Roman"/>
          <w:i/>
          <w:color w:val="000000"/>
          <w:lang w:eastAsia="el-GR"/>
        </w:rPr>
        <w:t xml:space="preserve">(β) Στην ανωτέρω ιστοσελίδα, συμπληρώνει και επιλέγει ηλεκτρονικά, τα κατάλληλα πεδία που έχουν καθοριστεί από την αναθέτουσα αρχή, καθώς και τα πεδία με την ημερομηνία και τον τόπο σύνταξης. </w:t>
      </w:r>
    </w:p>
    <w:p w:rsidR="006358CF" w:rsidRPr="006358CF" w:rsidRDefault="006358CF" w:rsidP="006358CF">
      <w:pPr>
        <w:autoSpaceDN w:val="0"/>
        <w:adjustRightInd w:val="0"/>
        <w:spacing w:after="0" w:line="240" w:lineRule="auto"/>
        <w:jc w:val="both"/>
        <w:rPr>
          <w:rFonts w:ascii="Comic Sans MS" w:eastAsia="Times New Roman" w:hAnsi="Comic Sans MS" w:cs="Times New Roman"/>
          <w:i/>
          <w:color w:val="000000"/>
          <w:lang w:eastAsia="el-GR"/>
        </w:rPr>
      </w:pPr>
      <w:r w:rsidRPr="006358CF">
        <w:rPr>
          <w:rFonts w:ascii="Comic Sans MS" w:eastAsia="Times New Roman" w:hAnsi="Comic Sans MS" w:cs="Times New Roman"/>
          <w:i/>
          <w:color w:val="000000"/>
          <w:lang w:eastAsia="el-GR"/>
        </w:rPr>
        <w:t>(γ) Επιλέγει «Εκτύπωση». Το αρχείο εμφανίζεται σε εκτυπώσιμη μορφή και είναι πλέον δυνατή η εκτύπωση του σε μορφή .</w:t>
      </w:r>
      <w:proofErr w:type="spellStart"/>
      <w:r w:rsidRPr="006358CF">
        <w:rPr>
          <w:rFonts w:ascii="Comic Sans MS" w:eastAsia="Times New Roman" w:hAnsi="Comic Sans MS" w:cs="Times New Roman"/>
          <w:i/>
          <w:color w:val="000000"/>
          <w:lang w:eastAsia="el-GR"/>
        </w:rPr>
        <w:t>pdf</w:t>
      </w:r>
      <w:proofErr w:type="spellEnd"/>
      <w:r w:rsidRPr="006358CF">
        <w:rPr>
          <w:rFonts w:ascii="Comic Sans MS" w:eastAsia="Times New Roman" w:hAnsi="Comic Sans MS" w:cs="Times New Roman"/>
          <w:i/>
          <w:color w:val="000000"/>
          <w:lang w:eastAsia="el-GR"/>
        </w:rPr>
        <w:t xml:space="preserve">. Σε περιβάλλον Microsoft Windows, το </w:t>
      </w:r>
      <w:proofErr w:type="spellStart"/>
      <w:r w:rsidRPr="006358CF">
        <w:rPr>
          <w:rFonts w:ascii="Comic Sans MS" w:eastAsia="Times New Roman" w:hAnsi="Comic Sans MS" w:cs="Times New Roman"/>
          <w:i/>
          <w:color w:val="000000"/>
          <w:lang w:eastAsia="el-GR"/>
        </w:rPr>
        <w:t>eΕΕΕΣ</w:t>
      </w:r>
      <w:proofErr w:type="spellEnd"/>
      <w:r w:rsidRPr="006358CF">
        <w:rPr>
          <w:rFonts w:ascii="Comic Sans MS" w:eastAsia="Times New Roman" w:hAnsi="Comic Sans MS" w:cs="Times New Roman"/>
          <w:i/>
          <w:color w:val="000000"/>
          <w:lang w:eastAsia="el-GR"/>
        </w:rPr>
        <w:t xml:space="preserve"> μπορεί να εκτυπωθεί ως αρχείο PDF μέσω του </w:t>
      </w:r>
      <w:proofErr w:type="spellStart"/>
      <w:r w:rsidRPr="006358CF">
        <w:rPr>
          <w:rFonts w:ascii="Comic Sans MS" w:eastAsia="Times New Roman" w:hAnsi="Comic Sans MS" w:cs="Times New Roman"/>
          <w:i/>
          <w:color w:val="000000"/>
          <w:lang w:eastAsia="el-GR"/>
        </w:rPr>
        <w:t>Chrome</w:t>
      </w:r>
      <w:proofErr w:type="spellEnd"/>
      <w:r w:rsidRPr="006358CF">
        <w:rPr>
          <w:rFonts w:ascii="Comic Sans MS" w:eastAsia="Times New Roman" w:hAnsi="Comic Sans MS" w:cs="Times New Roman"/>
          <w:i/>
          <w:color w:val="000000"/>
          <w:lang w:eastAsia="el-GR"/>
        </w:rPr>
        <w:t xml:space="preserve"> (έχει ήδη ενσωματωμένη λειτουργία εκτύπωσης PDF). Διαφορετικά, μπορεί να χρησιμοποιήσει οποιοδήποτε πρόγραμμα δημιουργίας αρχείων PDF που διατίθεται  δωρεάν στο διαδίκτυο. Σε περιβάλλον </w:t>
      </w:r>
      <w:proofErr w:type="spellStart"/>
      <w:r w:rsidRPr="006358CF">
        <w:rPr>
          <w:rFonts w:ascii="Comic Sans MS" w:eastAsia="Times New Roman" w:hAnsi="Comic Sans MS" w:cs="Times New Roman"/>
          <w:i/>
          <w:color w:val="000000"/>
          <w:lang w:eastAsia="el-GR"/>
        </w:rPr>
        <w:t>Mac</w:t>
      </w:r>
      <w:proofErr w:type="spellEnd"/>
      <w:r w:rsidRPr="006358CF">
        <w:rPr>
          <w:rFonts w:ascii="Comic Sans MS" w:eastAsia="Times New Roman" w:hAnsi="Comic Sans MS" w:cs="Times New Roman"/>
          <w:i/>
          <w:color w:val="000000"/>
          <w:lang w:eastAsia="el-GR"/>
        </w:rPr>
        <w:t xml:space="preserve"> OSX ή </w:t>
      </w:r>
      <w:proofErr w:type="spellStart"/>
      <w:r w:rsidRPr="006358CF">
        <w:rPr>
          <w:rFonts w:ascii="Comic Sans MS" w:eastAsia="Times New Roman" w:hAnsi="Comic Sans MS" w:cs="Times New Roman"/>
          <w:i/>
          <w:color w:val="000000"/>
          <w:lang w:eastAsia="el-GR"/>
        </w:rPr>
        <w:t>Linux</w:t>
      </w:r>
      <w:proofErr w:type="spellEnd"/>
      <w:r w:rsidRPr="006358CF">
        <w:rPr>
          <w:rFonts w:ascii="Comic Sans MS" w:eastAsia="Times New Roman" w:hAnsi="Comic Sans MS" w:cs="Times New Roman"/>
          <w:i/>
          <w:color w:val="000000"/>
          <w:lang w:eastAsia="el-GR"/>
        </w:rPr>
        <w:t xml:space="preserve">, το </w:t>
      </w:r>
      <w:proofErr w:type="spellStart"/>
      <w:r w:rsidRPr="006358CF">
        <w:rPr>
          <w:rFonts w:ascii="Comic Sans MS" w:eastAsia="Times New Roman" w:hAnsi="Comic Sans MS" w:cs="Times New Roman"/>
          <w:i/>
          <w:color w:val="000000"/>
          <w:lang w:eastAsia="el-GR"/>
        </w:rPr>
        <w:t>eΕΕΕΣ</w:t>
      </w:r>
      <w:proofErr w:type="spellEnd"/>
      <w:r w:rsidRPr="006358CF">
        <w:rPr>
          <w:rFonts w:ascii="Comic Sans MS" w:eastAsia="Times New Roman" w:hAnsi="Comic Sans MS" w:cs="Times New Roman"/>
          <w:i/>
          <w:color w:val="000000"/>
          <w:lang w:eastAsia="el-GR"/>
        </w:rPr>
        <w:t xml:space="preserve"> μπορεί να εκτυπωθεί από κάθε </w:t>
      </w:r>
      <w:proofErr w:type="spellStart"/>
      <w:r w:rsidRPr="006358CF">
        <w:rPr>
          <w:rFonts w:ascii="Comic Sans MS" w:eastAsia="Times New Roman" w:hAnsi="Comic Sans MS" w:cs="Times New Roman"/>
          <w:i/>
          <w:color w:val="000000"/>
          <w:lang w:eastAsia="el-GR"/>
        </w:rPr>
        <w:t>φυλλομετρητή</w:t>
      </w:r>
      <w:proofErr w:type="spellEnd"/>
      <w:r w:rsidRPr="006358CF">
        <w:rPr>
          <w:rFonts w:ascii="Comic Sans MS" w:eastAsia="Times New Roman" w:hAnsi="Comic Sans MS" w:cs="Times New Roman"/>
          <w:i/>
          <w:color w:val="000000"/>
          <w:lang w:eastAsia="el-GR"/>
        </w:rPr>
        <w:t>.</w:t>
      </w:r>
    </w:p>
    <w:p w:rsidR="006358CF" w:rsidRPr="006358CF" w:rsidRDefault="006358CF" w:rsidP="006358CF">
      <w:pPr>
        <w:autoSpaceDN w:val="0"/>
        <w:adjustRightInd w:val="0"/>
        <w:spacing w:after="0" w:line="240" w:lineRule="auto"/>
        <w:jc w:val="both"/>
        <w:rPr>
          <w:rFonts w:ascii="Comic Sans MS" w:eastAsia="Times New Roman" w:hAnsi="Comic Sans MS" w:cs="Times New Roman"/>
          <w:i/>
          <w:color w:val="000000"/>
          <w:lang w:eastAsia="el-GR"/>
        </w:rPr>
      </w:pPr>
      <w:r w:rsidRPr="006358CF">
        <w:rPr>
          <w:rFonts w:ascii="Comic Sans MS" w:eastAsia="Times New Roman" w:hAnsi="Comic Sans MS" w:cs="Times New Roman"/>
          <w:i/>
          <w:color w:val="000000"/>
          <w:lang w:eastAsia="el-GR"/>
        </w:rPr>
        <w:t>(δ) Υπογράφει ψηφιακά το αρχείο .</w:t>
      </w:r>
      <w:proofErr w:type="spellStart"/>
      <w:r w:rsidRPr="006358CF">
        <w:rPr>
          <w:rFonts w:ascii="Comic Sans MS" w:eastAsia="Times New Roman" w:hAnsi="Comic Sans MS" w:cs="Times New Roman"/>
          <w:i/>
          <w:color w:val="000000"/>
          <w:lang w:eastAsia="el-GR"/>
        </w:rPr>
        <w:t>pdf</w:t>
      </w:r>
      <w:proofErr w:type="spellEnd"/>
      <w:r w:rsidRPr="006358CF">
        <w:rPr>
          <w:rFonts w:ascii="Comic Sans MS" w:eastAsia="Times New Roman" w:hAnsi="Comic Sans MS" w:cs="Times New Roman"/>
          <w:i/>
          <w:color w:val="000000"/>
          <w:lang w:eastAsia="el-GR"/>
        </w:rPr>
        <w:t xml:space="preserve"> που εκτύπωσε (ακόμη και αν το έχει υπογράψει ψηφιακά στην ιστοσελίδα).</w:t>
      </w:r>
    </w:p>
    <w:p w:rsidR="006358CF" w:rsidRPr="006358CF" w:rsidRDefault="006358CF" w:rsidP="006358CF">
      <w:pPr>
        <w:autoSpaceDN w:val="0"/>
        <w:adjustRightInd w:val="0"/>
        <w:spacing w:after="0" w:line="240" w:lineRule="auto"/>
        <w:jc w:val="both"/>
        <w:rPr>
          <w:rFonts w:ascii="Comic Sans MS" w:eastAsia="Times New Roman" w:hAnsi="Comic Sans MS" w:cs="Times New Roman"/>
          <w:i/>
          <w:color w:val="000000"/>
          <w:lang w:eastAsia="el-GR"/>
        </w:rPr>
      </w:pPr>
      <w:r w:rsidRPr="006358CF">
        <w:rPr>
          <w:rFonts w:ascii="Comic Sans MS" w:eastAsia="Times New Roman" w:hAnsi="Comic Sans MS" w:cs="Times New Roman"/>
          <w:i/>
          <w:color w:val="000000"/>
          <w:lang w:eastAsia="el-GR"/>
        </w:rPr>
        <w:t>(ε) Υποβάλλει και αυτό το αρχείο του ΕΕΕΣ τόσο σε μορφή .</w:t>
      </w:r>
      <w:proofErr w:type="spellStart"/>
      <w:r w:rsidRPr="006358CF">
        <w:rPr>
          <w:rFonts w:ascii="Comic Sans MS" w:eastAsia="Times New Roman" w:hAnsi="Comic Sans MS" w:cs="Times New Roman"/>
          <w:i/>
          <w:color w:val="000000"/>
          <w:lang w:eastAsia="el-GR"/>
        </w:rPr>
        <w:t>xml</w:t>
      </w:r>
      <w:proofErr w:type="spellEnd"/>
      <w:r w:rsidRPr="006358CF">
        <w:rPr>
          <w:rFonts w:ascii="Comic Sans MS" w:eastAsia="Times New Roman" w:hAnsi="Comic Sans MS" w:cs="Times New Roman"/>
          <w:i/>
          <w:color w:val="000000"/>
          <w:lang w:eastAsia="el-GR"/>
        </w:rPr>
        <w:t xml:space="preserve"> όσο και σε .</w:t>
      </w:r>
      <w:proofErr w:type="spellStart"/>
      <w:r w:rsidRPr="006358CF">
        <w:rPr>
          <w:rFonts w:ascii="Comic Sans MS" w:eastAsia="Times New Roman" w:hAnsi="Comic Sans MS" w:cs="Times New Roman"/>
          <w:i/>
          <w:color w:val="000000"/>
          <w:lang w:eastAsia="el-GR"/>
        </w:rPr>
        <w:t>pdf</w:t>
      </w:r>
      <w:proofErr w:type="spellEnd"/>
      <w:r w:rsidRPr="006358CF">
        <w:rPr>
          <w:rFonts w:ascii="Comic Sans MS" w:eastAsia="Times New Roman" w:hAnsi="Comic Sans MS" w:cs="Times New Roman"/>
          <w:i/>
          <w:color w:val="000000"/>
          <w:lang w:eastAsia="el-GR"/>
        </w:rPr>
        <w:t xml:space="preserve"> στο φάκελο της προσφοράς του με τα δικαιολογητικά συμμετοχής.</w:t>
      </w:r>
    </w:p>
    <w:p w:rsidR="006358CF" w:rsidRPr="006358CF" w:rsidRDefault="006358CF" w:rsidP="006358CF">
      <w:pPr>
        <w:spacing w:after="0" w:line="240" w:lineRule="auto"/>
        <w:jc w:val="both"/>
        <w:rPr>
          <w:rFonts w:ascii="Comic Sans MS" w:eastAsia="Times New Roman" w:hAnsi="Comic Sans MS" w:cs="Times New Roman"/>
          <w:i/>
          <w:color w:val="000000"/>
          <w:lang w:eastAsia="el-GR"/>
        </w:rPr>
      </w:pPr>
      <w:r w:rsidRPr="006358CF">
        <w:rPr>
          <w:rFonts w:ascii="Comic Sans MS" w:eastAsia="Times New Roman" w:hAnsi="Comic Sans MS" w:cs="Times New Roman"/>
          <w:i/>
          <w:color w:val="000000"/>
          <w:lang w:eastAsia="el-GR"/>
        </w:rPr>
        <w:t>(3) Η Επιτροπή Διενέργειας του Διαγωνισμού, αξιολογεί το ΕΕΕΣ είτε με τη χρήση του αρχείου .</w:t>
      </w:r>
      <w:proofErr w:type="spellStart"/>
      <w:r w:rsidRPr="006358CF">
        <w:rPr>
          <w:rFonts w:ascii="Comic Sans MS" w:eastAsia="Times New Roman" w:hAnsi="Comic Sans MS" w:cs="Times New Roman"/>
          <w:i/>
          <w:color w:val="000000"/>
          <w:lang w:eastAsia="el-GR"/>
        </w:rPr>
        <w:t>pdf</w:t>
      </w:r>
      <w:proofErr w:type="spellEnd"/>
      <w:r w:rsidRPr="006358CF">
        <w:rPr>
          <w:rFonts w:ascii="Comic Sans MS" w:eastAsia="Times New Roman" w:hAnsi="Comic Sans MS" w:cs="Times New Roman"/>
          <w:i/>
          <w:color w:val="000000"/>
          <w:lang w:eastAsia="el-GR"/>
        </w:rPr>
        <w:t xml:space="preserve"> είτε με την </w:t>
      </w:r>
      <w:proofErr w:type="spellStart"/>
      <w:r w:rsidRPr="006358CF">
        <w:rPr>
          <w:rFonts w:ascii="Comic Sans MS" w:eastAsia="Times New Roman" w:hAnsi="Comic Sans MS" w:cs="Times New Roman"/>
          <w:i/>
          <w:color w:val="000000"/>
          <w:lang w:eastAsia="el-GR"/>
        </w:rPr>
        <w:t>τηλεφόρτωση</w:t>
      </w:r>
      <w:proofErr w:type="spellEnd"/>
      <w:r w:rsidRPr="006358CF">
        <w:rPr>
          <w:rFonts w:ascii="Comic Sans MS" w:eastAsia="Times New Roman" w:hAnsi="Comic Sans MS" w:cs="Times New Roman"/>
          <w:i/>
          <w:color w:val="000000"/>
          <w:lang w:eastAsia="el-GR"/>
        </w:rPr>
        <w:t xml:space="preserve"> του αρχείου .</w:t>
      </w:r>
      <w:proofErr w:type="spellStart"/>
      <w:r w:rsidRPr="006358CF">
        <w:rPr>
          <w:rFonts w:ascii="Comic Sans MS" w:eastAsia="Times New Roman" w:hAnsi="Comic Sans MS" w:cs="Times New Roman"/>
          <w:i/>
          <w:color w:val="000000"/>
          <w:lang w:eastAsia="el-GR"/>
        </w:rPr>
        <w:t>xml</w:t>
      </w:r>
      <w:proofErr w:type="spellEnd"/>
      <w:r w:rsidRPr="006358CF">
        <w:rPr>
          <w:rFonts w:ascii="Comic Sans MS" w:eastAsia="Times New Roman" w:hAnsi="Comic Sans MS" w:cs="Times New Roman"/>
          <w:i/>
          <w:color w:val="000000"/>
          <w:lang w:eastAsia="el-GR"/>
        </w:rPr>
        <w:t xml:space="preserve"> στην ιστοσελίδα που το δημιούργησε (</w:t>
      </w:r>
      <w:hyperlink r:id="rId24" w:history="1">
        <w:r w:rsidRPr="006358CF">
          <w:rPr>
            <w:rFonts w:ascii="Comic Sans MS" w:eastAsia="Times New Roman" w:hAnsi="Comic Sans MS" w:cs="Times New Roman"/>
            <w:i/>
            <w:color w:val="0000FF"/>
            <w:u w:val="single"/>
            <w:lang w:eastAsia="el-GR"/>
          </w:rPr>
          <w:t>https://ec.europa.eu/growth/toolsdatabases/espd/filter?lang=el</w:t>
        </w:r>
      </w:hyperlink>
      <w:r w:rsidRPr="006358CF">
        <w:rPr>
          <w:rFonts w:ascii="Comic Sans MS" w:eastAsia="Times New Roman" w:hAnsi="Comic Sans MS" w:cs="Times New Roman"/>
          <w:i/>
          <w:color w:val="000000"/>
          <w:lang w:eastAsia="el-GR"/>
        </w:rPr>
        <w:t>).</w:t>
      </w:r>
    </w:p>
    <w:p w:rsidR="006358CF" w:rsidRPr="006358CF" w:rsidRDefault="006358CF" w:rsidP="006358CF">
      <w:pPr>
        <w:spacing w:after="0" w:line="240" w:lineRule="auto"/>
        <w:ind w:firstLine="720"/>
        <w:jc w:val="both"/>
        <w:rPr>
          <w:rFonts w:ascii="Comic Sans MS" w:eastAsia="Times New Roman" w:hAnsi="Comic Sans MS" w:cs="Calibri"/>
          <w:lang w:eastAsia="el-GR"/>
        </w:rPr>
      </w:pPr>
      <w:r w:rsidRPr="006358CF">
        <w:rPr>
          <w:rFonts w:ascii="Comic Sans MS" w:eastAsia="Times New Roman" w:hAnsi="Comic Sans MS" w:cs="Calibri"/>
          <w:lang w:eastAsia="el-GR"/>
        </w:rPr>
        <w:t>Οι ενώσεις οικονομικών φορέων που υποβάλλουν κοινή προσφορά, υποβάλλουν τα παραπάνω δικαιολογητικά για κάθε οικονομικό φορέα που συμμετέχει στην ένωση.</w:t>
      </w:r>
    </w:p>
    <w:p w:rsidR="006358CF" w:rsidRPr="00746258" w:rsidRDefault="006358CF" w:rsidP="00751E4F">
      <w:pPr>
        <w:spacing w:after="0" w:line="240" w:lineRule="auto"/>
        <w:jc w:val="both"/>
        <w:rPr>
          <w:rFonts w:ascii="Comic Sans MS" w:eastAsia="Times New Roman" w:hAnsi="Comic Sans MS" w:cs="Calibri"/>
          <w:lang w:eastAsia="el-GR"/>
        </w:rPr>
      </w:pPr>
      <w:r w:rsidRPr="006358CF">
        <w:rPr>
          <w:rFonts w:ascii="Comic Sans MS" w:eastAsia="Times New Roman" w:hAnsi="Comic Sans MS" w:cs="Calibri"/>
          <w:b/>
          <w:lang w:eastAsia="el-GR"/>
        </w:rPr>
        <w:t>Μετά την αξιολόγηση των προσφορών,</w:t>
      </w:r>
      <w:r w:rsidRPr="006358CF">
        <w:rPr>
          <w:rFonts w:ascii="Comic Sans MS" w:eastAsia="Times New Roman" w:hAnsi="Comic Sans MS" w:cs="Calibri"/>
          <w:lang w:eastAsia="el-GR"/>
        </w:rPr>
        <w:t xml:space="preserve"> ο προσφέρων στον οποίο πρόκειται να γίνει η κατακύρωση «προσωρινός ανάδοχος», εντός προθεσμίας </w:t>
      </w:r>
      <w:r w:rsidR="00751E4F">
        <w:rPr>
          <w:rFonts w:ascii="Comic Sans MS" w:eastAsia="Times New Roman" w:hAnsi="Comic Sans MS" w:cs="Calibri"/>
          <w:lang w:eastAsia="el-GR"/>
        </w:rPr>
        <w:t>όχι μικρότερης των δέκα</w:t>
      </w:r>
      <w:r w:rsidRPr="006358CF">
        <w:rPr>
          <w:rFonts w:ascii="Comic Sans MS" w:eastAsia="Times New Roman" w:hAnsi="Comic Sans MS" w:cs="Calibri"/>
          <w:lang w:eastAsia="el-GR"/>
        </w:rPr>
        <w:t xml:space="preserve"> (1</w:t>
      </w:r>
      <w:r w:rsidR="00751E4F">
        <w:rPr>
          <w:rFonts w:ascii="Comic Sans MS" w:eastAsia="Times New Roman" w:hAnsi="Comic Sans MS" w:cs="Calibri"/>
          <w:lang w:eastAsia="el-GR"/>
        </w:rPr>
        <w:t>0</w:t>
      </w:r>
      <w:r w:rsidRPr="006358CF">
        <w:rPr>
          <w:rFonts w:ascii="Comic Sans MS" w:eastAsia="Times New Roman" w:hAnsi="Comic Sans MS" w:cs="Calibri"/>
          <w:lang w:eastAsia="el-GR"/>
        </w:rPr>
        <w:t xml:space="preserve">)  ημερών </w:t>
      </w:r>
      <w:r w:rsidR="00751E4F">
        <w:rPr>
          <w:rFonts w:ascii="Comic Sans MS" w:eastAsia="Times New Roman" w:hAnsi="Comic Sans MS" w:cs="Calibri"/>
          <w:lang w:eastAsia="el-GR"/>
        </w:rPr>
        <w:t xml:space="preserve">και μεγαλύτερης των είκοσι (20) </w:t>
      </w:r>
      <w:r w:rsidRPr="006358CF">
        <w:rPr>
          <w:rFonts w:ascii="Comic Sans MS" w:eastAsia="Times New Roman" w:hAnsi="Comic Sans MS" w:cs="Calibri"/>
          <w:lang w:eastAsia="el-GR"/>
        </w:rPr>
        <w:t>από τη σχετική ειδοποίηση που του αποστέλλεται εγγράφως και ηλεκτρονικά, υποβάλλει ηλεκτρονικά</w:t>
      </w:r>
      <w:r w:rsidRPr="006358CF">
        <w:rPr>
          <w:rFonts w:ascii="Comic Sans MS" w:eastAsia="Times New Roman" w:hAnsi="Comic Sans MS" w:cs="Calibri"/>
          <w:color w:val="FF0000"/>
          <w:lang w:eastAsia="el-GR"/>
        </w:rPr>
        <w:t xml:space="preserve"> </w:t>
      </w:r>
      <w:r w:rsidRPr="006358CF">
        <w:rPr>
          <w:rFonts w:ascii="Comic Sans MS" w:eastAsia="Times New Roman" w:hAnsi="Comic Sans MS" w:cs="Calibri"/>
          <w:color w:val="000000"/>
          <w:lang w:eastAsia="el-GR"/>
        </w:rPr>
        <w:t xml:space="preserve">μέσω της διαδικτυακής πύλης </w:t>
      </w:r>
      <w:hyperlink r:id="rId25" w:history="1">
        <w:r w:rsidRPr="006358CF">
          <w:rPr>
            <w:rFonts w:ascii="Comic Sans MS" w:eastAsia="Times New Roman" w:hAnsi="Comic Sans MS" w:cs="Calibri"/>
            <w:color w:val="0000FF"/>
            <w:u w:val="single"/>
            <w:lang w:val="en-US" w:eastAsia="el-GR"/>
          </w:rPr>
          <w:t>www</w:t>
        </w:r>
        <w:r w:rsidRPr="006358CF">
          <w:rPr>
            <w:rFonts w:ascii="Comic Sans MS" w:eastAsia="Times New Roman" w:hAnsi="Comic Sans MS" w:cs="Calibri"/>
            <w:color w:val="0000FF"/>
            <w:u w:val="single"/>
            <w:lang w:eastAsia="el-GR"/>
          </w:rPr>
          <w:t>.</w:t>
        </w:r>
        <w:proofErr w:type="spellStart"/>
        <w:r w:rsidRPr="006358CF">
          <w:rPr>
            <w:rFonts w:ascii="Comic Sans MS" w:eastAsia="Times New Roman" w:hAnsi="Comic Sans MS" w:cs="Calibri"/>
            <w:color w:val="0000FF"/>
            <w:u w:val="single"/>
            <w:lang w:val="en-US" w:eastAsia="el-GR"/>
          </w:rPr>
          <w:t>promitheus</w:t>
        </w:r>
        <w:proofErr w:type="spellEnd"/>
        <w:r w:rsidRPr="006358CF">
          <w:rPr>
            <w:rFonts w:ascii="Comic Sans MS" w:eastAsia="Times New Roman" w:hAnsi="Comic Sans MS" w:cs="Calibri"/>
            <w:color w:val="0000FF"/>
            <w:u w:val="single"/>
            <w:lang w:eastAsia="el-GR"/>
          </w:rPr>
          <w:t>.</w:t>
        </w:r>
        <w:proofErr w:type="spellStart"/>
        <w:r w:rsidRPr="006358CF">
          <w:rPr>
            <w:rFonts w:ascii="Comic Sans MS" w:eastAsia="Times New Roman" w:hAnsi="Comic Sans MS" w:cs="Calibri"/>
            <w:color w:val="0000FF"/>
            <w:u w:val="single"/>
            <w:lang w:val="en-US" w:eastAsia="el-GR"/>
          </w:rPr>
          <w:t>gov</w:t>
        </w:r>
        <w:proofErr w:type="spellEnd"/>
        <w:r w:rsidRPr="006358CF">
          <w:rPr>
            <w:rFonts w:ascii="Comic Sans MS" w:eastAsia="Times New Roman" w:hAnsi="Comic Sans MS" w:cs="Calibri"/>
            <w:color w:val="0000FF"/>
            <w:u w:val="single"/>
            <w:lang w:eastAsia="el-GR"/>
          </w:rPr>
          <w:t>.</w:t>
        </w:r>
        <w:r w:rsidRPr="006358CF">
          <w:rPr>
            <w:rFonts w:ascii="Comic Sans MS" w:eastAsia="Times New Roman" w:hAnsi="Comic Sans MS" w:cs="Calibri"/>
            <w:color w:val="0000FF"/>
            <w:u w:val="single"/>
            <w:lang w:val="en-US" w:eastAsia="el-GR"/>
          </w:rPr>
          <w:t>gr</w:t>
        </w:r>
      </w:hyperlink>
      <w:r w:rsidRPr="006358CF">
        <w:rPr>
          <w:rFonts w:ascii="Comic Sans MS" w:eastAsia="Times New Roman" w:hAnsi="Comic Sans MS" w:cs="Calibri"/>
          <w:color w:val="000000"/>
          <w:lang w:eastAsia="el-GR"/>
        </w:rPr>
        <w:t xml:space="preserve">  του ΕΣΗΔΗΣ</w:t>
      </w:r>
      <w:r w:rsidRPr="006358CF">
        <w:rPr>
          <w:rFonts w:ascii="Comic Sans MS" w:eastAsia="Times New Roman" w:hAnsi="Comic Sans MS" w:cs="Calibri"/>
          <w:lang w:eastAsia="el-GR"/>
        </w:rPr>
        <w:t xml:space="preserve">, σε μορφή αρχείου </w:t>
      </w:r>
      <w:proofErr w:type="spellStart"/>
      <w:r w:rsidRPr="006358CF">
        <w:rPr>
          <w:rFonts w:ascii="Comic Sans MS" w:eastAsia="Times New Roman" w:hAnsi="Comic Sans MS" w:cs="Calibri"/>
          <w:lang w:eastAsia="el-GR"/>
        </w:rPr>
        <w:t>pdf</w:t>
      </w:r>
      <w:proofErr w:type="spellEnd"/>
      <w:r w:rsidRPr="006358CF">
        <w:rPr>
          <w:rFonts w:ascii="Comic Sans MS" w:eastAsia="Times New Roman" w:hAnsi="Comic Sans MS" w:cs="Calibri"/>
          <w:lang w:eastAsia="el-GR"/>
        </w:rPr>
        <w:t xml:space="preserve"> και σε φάκελο με  σήμανση  «Δικαιολογητικά Κατακύρωσης»</w:t>
      </w:r>
      <w:r w:rsidR="00751E4F">
        <w:rPr>
          <w:rFonts w:ascii="Comic Sans MS" w:eastAsia="Times New Roman" w:hAnsi="Comic Sans MS" w:cs="Calibri"/>
          <w:lang w:eastAsia="el-GR"/>
        </w:rPr>
        <w:t xml:space="preserve"> άρθρο 103 του Ν.4412/2016</w:t>
      </w:r>
      <w:r w:rsidRPr="006358CF">
        <w:rPr>
          <w:rFonts w:ascii="Comic Sans MS" w:eastAsia="Times New Roman" w:hAnsi="Comic Sans MS" w:cs="Calibri"/>
          <w:lang w:eastAsia="el-GR"/>
        </w:rPr>
        <w:t xml:space="preserve">, τα δικαιολογητικά που απαιτούνται κατά περίπτωση και αναφέρονται στις επόμενες παραγράφους, ως αποδεικτικά στοιχεία για τη μη συνδρομή των λόγων αποκλεισμού των άρθρων 73 και 74, καθώς και για την πλήρωση των κριτηρίων ποιοτικής επιλογής των άρθρων 75, 76 και 77 του Ν. 4412/2016.  </w:t>
      </w:r>
    </w:p>
    <w:p w:rsidR="006358CF" w:rsidRPr="006358CF" w:rsidRDefault="00746258" w:rsidP="006358CF">
      <w:pPr>
        <w:spacing w:after="0" w:line="200" w:lineRule="atLeast"/>
        <w:jc w:val="both"/>
        <w:rPr>
          <w:rFonts w:ascii="Comic Sans MS" w:eastAsia="Times New Roman" w:hAnsi="Comic Sans MS" w:cs="Tahoma"/>
          <w:bCs/>
          <w:lang w:eastAsia="el-GR"/>
        </w:rPr>
      </w:pPr>
      <w:r>
        <w:rPr>
          <w:rFonts w:ascii="Comic Sans MS" w:eastAsia="Times New Roman" w:hAnsi="Comic Sans MS" w:cs="Tahoma"/>
          <w:b/>
          <w:bCs/>
          <w:lang w:eastAsia="el-GR"/>
        </w:rPr>
        <w:t>4</w:t>
      </w:r>
      <w:r w:rsidR="006358CF" w:rsidRPr="006358CF">
        <w:rPr>
          <w:rFonts w:ascii="Comic Sans MS" w:eastAsia="Times New Roman" w:hAnsi="Comic Sans MS" w:cs="Tahoma"/>
          <w:b/>
          <w:bCs/>
          <w:lang w:eastAsia="el-GR"/>
        </w:rPr>
        <w:t xml:space="preserve">.   </w:t>
      </w:r>
      <w:r w:rsidR="006358CF" w:rsidRPr="006358CF">
        <w:rPr>
          <w:rFonts w:ascii="Comic Sans MS" w:eastAsia="Times New Roman" w:hAnsi="Comic Sans MS" w:cs="Tahoma"/>
          <w:b/>
          <w:bCs/>
          <w:u w:val="single"/>
          <w:lang w:eastAsia="el-GR"/>
        </w:rPr>
        <w:t>Παραστατικό εκπροσώπησης,</w:t>
      </w:r>
      <w:r w:rsidR="006358CF" w:rsidRPr="006358CF">
        <w:rPr>
          <w:rFonts w:ascii="Comic Sans MS" w:eastAsia="Times New Roman" w:hAnsi="Comic Sans MS" w:cs="Tahoma"/>
          <w:bCs/>
          <w:lang w:eastAsia="el-GR"/>
        </w:rPr>
        <w:t xml:space="preserve"> </w:t>
      </w:r>
    </w:p>
    <w:p w:rsidR="006358CF" w:rsidRPr="006358CF" w:rsidRDefault="006358CF" w:rsidP="006358CF">
      <w:pPr>
        <w:spacing w:after="0" w:line="200" w:lineRule="atLeast"/>
        <w:jc w:val="both"/>
        <w:rPr>
          <w:rFonts w:ascii="Comic Sans MS" w:eastAsia="Times New Roman" w:hAnsi="Comic Sans MS" w:cs="Tahoma"/>
          <w:b/>
          <w:bCs/>
          <w:lang w:eastAsia="el-GR"/>
        </w:rPr>
      </w:pPr>
      <w:r w:rsidRPr="006358CF">
        <w:rPr>
          <w:rFonts w:ascii="Comic Sans MS" w:eastAsia="Times New Roman" w:hAnsi="Comic Sans MS" w:cs="Tahoma"/>
          <w:bCs/>
          <w:lang w:eastAsia="el-GR"/>
        </w:rPr>
        <w:t>Εφόσον οι προμηθευτές συμμετέχουν στους διαγωνισμούς με αντιπρόσωπό τους, υποβάλλουν</w:t>
      </w:r>
      <w:r w:rsidRPr="006358CF">
        <w:rPr>
          <w:rFonts w:ascii="Comic Sans MS" w:eastAsia="Tahoma" w:hAnsi="Comic Sans MS" w:cs="Tahoma"/>
          <w:bCs/>
          <w:lang w:eastAsia="el-GR"/>
        </w:rPr>
        <w:t xml:space="preserve"> </w:t>
      </w:r>
      <w:r w:rsidRPr="006358CF">
        <w:rPr>
          <w:rFonts w:ascii="Comic Sans MS" w:eastAsia="Times New Roman" w:hAnsi="Comic Sans MS" w:cs="Tahoma"/>
          <w:bCs/>
          <w:lang w:eastAsia="el-GR"/>
        </w:rPr>
        <w:t>μαζί με την προσφορά παραστατικό εκπροσώπησης.</w:t>
      </w:r>
    </w:p>
    <w:p w:rsidR="006358CF" w:rsidRPr="006358CF" w:rsidRDefault="006358CF" w:rsidP="006358CF">
      <w:pPr>
        <w:spacing w:after="0" w:line="200" w:lineRule="atLeast"/>
        <w:jc w:val="both"/>
        <w:rPr>
          <w:rFonts w:ascii="Comic Sans MS" w:eastAsia="Times New Roman" w:hAnsi="Comic Sans MS" w:cs="Tahoma"/>
          <w:lang w:eastAsia="el-GR"/>
        </w:rPr>
      </w:pPr>
    </w:p>
    <w:p w:rsidR="006358CF" w:rsidRPr="006358CF" w:rsidRDefault="006358CF" w:rsidP="006358CF">
      <w:pPr>
        <w:spacing w:after="0" w:line="200" w:lineRule="atLeast"/>
        <w:jc w:val="both"/>
        <w:rPr>
          <w:rFonts w:ascii="Comic Sans MS" w:eastAsia="Times New Roman" w:hAnsi="Comic Sans MS" w:cs="Tahoma"/>
          <w:b/>
          <w:lang w:eastAsia="el-GR"/>
        </w:rPr>
      </w:pPr>
      <w:r w:rsidRPr="006358CF">
        <w:rPr>
          <w:rFonts w:ascii="Comic Sans MS" w:eastAsia="Times New Roman" w:hAnsi="Comic Sans MS" w:cs="Tahoma"/>
          <w:b/>
          <w:lang w:eastAsia="el-GR"/>
        </w:rPr>
        <w:t>2.4.2 ΔΙΚΑΙΟΛΟΓΗΤΙΚΑ ΚΑΤΑΚΥΡΩΣΗΣ</w:t>
      </w:r>
    </w:p>
    <w:p w:rsidR="006358CF" w:rsidRPr="006358CF" w:rsidRDefault="006358CF" w:rsidP="006358CF">
      <w:pPr>
        <w:spacing w:after="0" w:line="200" w:lineRule="atLeast"/>
        <w:jc w:val="both"/>
        <w:rPr>
          <w:rFonts w:ascii="Comic Sans MS" w:eastAsia="Times New Roman" w:hAnsi="Comic Sans MS" w:cs="Tahoma"/>
          <w:b/>
          <w:lang w:eastAsia="el-GR"/>
        </w:rPr>
      </w:pPr>
    </w:p>
    <w:p w:rsidR="006358CF" w:rsidRPr="006358CF" w:rsidRDefault="006358CF" w:rsidP="006358CF">
      <w:pPr>
        <w:spacing w:after="0" w:line="240" w:lineRule="auto"/>
        <w:jc w:val="both"/>
        <w:rPr>
          <w:rFonts w:ascii="Comic Sans MS" w:eastAsia="Times New Roman" w:hAnsi="Comic Sans MS" w:cs="Times New Roman"/>
          <w:b/>
          <w:color w:val="000000"/>
          <w:u w:val="single"/>
          <w:lang w:eastAsia="el-GR"/>
        </w:rPr>
      </w:pPr>
      <w:r w:rsidRPr="006358CF">
        <w:rPr>
          <w:rFonts w:ascii="Comic Sans MS" w:eastAsia="Times New Roman" w:hAnsi="Comic Sans MS" w:cs="Times New Roman"/>
          <w:b/>
          <w:color w:val="000000"/>
          <w:u w:val="single"/>
          <w:lang w:eastAsia="el-GR"/>
        </w:rPr>
        <w:t xml:space="preserve">α. Φυσικά πρόσωπα </w:t>
      </w:r>
    </w:p>
    <w:p w:rsidR="006358CF" w:rsidRPr="006358CF" w:rsidRDefault="006358CF" w:rsidP="006358CF">
      <w:pPr>
        <w:numPr>
          <w:ilvl w:val="0"/>
          <w:numId w:val="36"/>
        </w:numPr>
        <w:spacing w:after="0" w:line="240" w:lineRule="auto"/>
        <w:ind w:left="0" w:hanging="284"/>
        <w:contextualSpacing/>
        <w:jc w:val="both"/>
        <w:rPr>
          <w:rFonts w:ascii="Comic Sans MS" w:eastAsia="Times New Roman" w:hAnsi="Comic Sans MS" w:cs="Calibri"/>
          <w:color w:val="000000"/>
          <w:lang w:eastAsia="el-GR"/>
        </w:rPr>
      </w:pPr>
      <w:r w:rsidRPr="006358CF">
        <w:rPr>
          <w:rFonts w:ascii="Comic Sans MS" w:eastAsia="Times New Roman" w:hAnsi="Comic Sans MS" w:cs="Calibri"/>
          <w:color w:val="000000"/>
          <w:lang w:eastAsia="el-GR"/>
        </w:rPr>
        <w:t xml:space="preserve">Απόσπασμα ποινικού μητρώου ή ισοδύναμου εγγράφου που </w:t>
      </w:r>
      <w:r w:rsidRPr="006358CF">
        <w:rPr>
          <w:rFonts w:ascii="Comic Sans MS" w:eastAsia="Times New Roman" w:hAnsi="Comic Sans MS" w:cs="Calibri"/>
          <w:color w:val="000000"/>
          <w:spacing w:val="55"/>
          <w:lang w:eastAsia="el-GR"/>
        </w:rPr>
        <w:t xml:space="preserve"> </w:t>
      </w:r>
      <w:r w:rsidRPr="006358CF">
        <w:rPr>
          <w:rFonts w:ascii="Comic Sans MS" w:eastAsia="Times New Roman" w:hAnsi="Comic Sans MS" w:cs="Calibri"/>
          <w:color w:val="000000"/>
          <w:lang w:eastAsia="el-GR"/>
        </w:rPr>
        <w:t>εκδ</w:t>
      </w:r>
      <w:r w:rsidRPr="006358CF">
        <w:rPr>
          <w:rFonts w:ascii="Comic Sans MS" w:eastAsia="Times New Roman" w:hAnsi="Comic Sans MS" w:cs="Calibri"/>
          <w:color w:val="000000"/>
          <w:spacing w:val="-1"/>
          <w:lang w:eastAsia="el-GR"/>
        </w:rPr>
        <w:t>ί</w:t>
      </w:r>
      <w:r w:rsidRPr="006358CF">
        <w:rPr>
          <w:rFonts w:ascii="Comic Sans MS" w:eastAsia="Times New Roman" w:hAnsi="Comic Sans MS" w:cs="Calibri"/>
          <w:color w:val="000000"/>
          <w:lang w:eastAsia="el-GR"/>
        </w:rPr>
        <w:t>δετ</w:t>
      </w:r>
      <w:r w:rsidRPr="006358CF">
        <w:rPr>
          <w:rFonts w:ascii="Comic Sans MS" w:eastAsia="Times New Roman" w:hAnsi="Comic Sans MS" w:cs="Calibri"/>
          <w:color w:val="000000"/>
          <w:spacing w:val="-1"/>
          <w:lang w:eastAsia="el-GR"/>
        </w:rPr>
        <w:t>α</w:t>
      </w:r>
      <w:r w:rsidRPr="006358CF">
        <w:rPr>
          <w:rFonts w:ascii="Comic Sans MS" w:eastAsia="Times New Roman" w:hAnsi="Comic Sans MS" w:cs="Calibri"/>
          <w:color w:val="000000"/>
          <w:lang w:eastAsia="el-GR"/>
        </w:rPr>
        <w:t xml:space="preserve">ι </w:t>
      </w:r>
      <w:r w:rsidRPr="006358CF">
        <w:rPr>
          <w:rFonts w:ascii="Comic Sans MS" w:eastAsia="Times New Roman" w:hAnsi="Comic Sans MS" w:cs="Calibri"/>
          <w:color w:val="000000"/>
          <w:spacing w:val="55"/>
          <w:lang w:eastAsia="el-GR"/>
        </w:rPr>
        <w:t xml:space="preserve"> </w:t>
      </w:r>
      <w:r w:rsidRPr="006358CF">
        <w:rPr>
          <w:rFonts w:ascii="Comic Sans MS" w:eastAsia="Times New Roman" w:hAnsi="Comic Sans MS" w:cs="Calibri"/>
          <w:color w:val="000000"/>
          <w:spacing w:val="-1"/>
          <w:lang w:eastAsia="el-GR"/>
        </w:rPr>
        <w:t>α</w:t>
      </w:r>
      <w:r w:rsidRPr="006358CF">
        <w:rPr>
          <w:rFonts w:ascii="Comic Sans MS" w:eastAsia="Times New Roman" w:hAnsi="Comic Sans MS" w:cs="Calibri"/>
          <w:color w:val="000000"/>
          <w:lang w:eastAsia="el-GR"/>
        </w:rPr>
        <w:t xml:space="preserve">πό </w:t>
      </w:r>
      <w:r w:rsidRPr="006358CF">
        <w:rPr>
          <w:rFonts w:ascii="Comic Sans MS" w:eastAsia="Times New Roman" w:hAnsi="Comic Sans MS" w:cs="Calibri"/>
          <w:color w:val="000000"/>
          <w:spacing w:val="58"/>
          <w:lang w:eastAsia="el-GR"/>
        </w:rPr>
        <w:t xml:space="preserve"> </w:t>
      </w:r>
      <w:proofErr w:type="spellStart"/>
      <w:r w:rsidRPr="006358CF">
        <w:rPr>
          <w:rFonts w:ascii="Comic Sans MS" w:eastAsia="Times New Roman" w:hAnsi="Comic Sans MS" w:cs="Calibri"/>
          <w:color w:val="000000"/>
          <w:spacing w:val="-1"/>
          <w:lang w:eastAsia="el-GR"/>
        </w:rPr>
        <w:t>αρµ</w:t>
      </w:r>
      <w:r w:rsidRPr="006358CF">
        <w:rPr>
          <w:rFonts w:ascii="Comic Sans MS" w:eastAsia="Times New Roman" w:hAnsi="Comic Sans MS" w:cs="Calibri"/>
          <w:color w:val="000000"/>
          <w:lang w:eastAsia="el-GR"/>
        </w:rPr>
        <w:t>όδ</w:t>
      </w:r>
      <w:r w:rsidRPr="006358CF">
        <w:rPr>
          <w:rFonts w:ascii="Comic Sans MS" w:eastAsia="Times New Roman" w:hAnsi="Comic Sans MS" w:cs="Calibri"/>
          <w:color w:val="000000"/>
          <w:spacing w:val="-1"/>
          <w:lang w:eastAsia="el-GR"/>
        </w:rPr>
        <w:t>ι</w:t>
      </w:r>
      <w:r w:rsidRPr="006358CF">
        <w:rPr>
          <w:rFonts w:ascii="Comic Sans MS" w:eastAsia="Times New Roman" w:hAnsi="Comic Sans MS" w:cs="Calibri"/>
          <w:color w:val="000000"/>
          <w:lang w:eastAsia="el-GR"/>
        </w:rPr>
        <w:t>α</w:t>
      </w:r>
      <w:proofErr w:type="spellEnd"/>
      <w:r w:rsidRPr="006358CF">
        <w:rPr>
          <w:rFonts w:ascii="Comic Sans MS" w:eastAsia="Times New Roman" w:hAnsi="Comic Sans MS" w:cs="Calibri"/>
          <w:color w:val="000000"/>
          <w:lang w:eastAsia="el-GR"/>
        </w:rPr>
        <w:t xml:space="preserve"> δ</w:t>
      </w:r>
      <w:r w:rsidRPr="006358CF">
        <w:rPr>
          <w:rFonts w:ascii="Comic Sans MS" w:eastAsia="Times New Roman" w:hAnsi="Comic Sans MS" w:cs="Calibri"/>
          <w:color w:val="000000"/>
          <w:spacing w:val="-1"/>
          <w:lang w:eastAsia="el-GR"/>
        </w:rPr>
        <w:t>ι</w:t>
      </w:r>
      <w:r w:rsidRPr="006358CF">
        <w:rPr>
          <w:rFonts w:ascii="Comic Sans MS" w:eastAsia="Times New Roman" w:hAnsi="Comic Sans MS" w:cs="Calibri"/>
          <w:color w:val="000000"/>
          <w:lang w:eastAsia="el-GR"/>
        </w:rPr>
        <w:t>κ</w:t>
      </w:r>
      <w:r w:rsidRPr="006358CF">
        <w:rPr>
          <w:rFonts w:ascii="Comic Sans MS" w:eastAsia="Times New Roman" w:hAnsi="Comic Sans MS" w:cs="Calibri"/>
          <w:color w:val="000000"/>
          <w:spacing w:val="-1"/>
          <w:lang w:eastAsia="el-GR"/>
        </w:rPr>
        <w:t>α</w:t>
      </w:r>
      <w:r w:rsidRPr="006358CF">
        <w:rPr>
          <w:rFonts w:ascii="Comic Sans MS" w:eastAsia="Times New Roman" w:hAnsi="Comic Sans MS" w:cs="Calibri"/>
          <w:color w:val="000000"/>
          <w:lang w:eastAsia="el-GR"/>
        </w:rPr>
        <w:t>στ</w:t>
      </w:r>
      <w:r w:rsidRPr="006358CF">
        <w:rPr>
          <w:rFonts w:ascii="Comic Sans MS" w:eastAsia="Times New Roman" w:hAnsi="Comic Sans MS" w:cs="Calibri"/>
          <w:color w:val="000000"/>
          <w:spacing w:val="-1"/>
          <w:lang w:eastAsia="el-GR"/>
        </w:rPr>
        <w:t>ι</w:t>
      </w:r>
      <w:r w:rsidRPr="006358CF">
        <w:rPr>
          <w:rFonts w:ascii="Comic Sans MS" w:eastAsia="Times New Roman" w:hAnsi="Comic Sans MS" w:cs="Calibri"/>
          <w:color w:val="000000"/>
          <w:lang w:eastAsia="el-GR"/>
        </w:rPr>
        <w:t>κή</w:t>
      </w:r>
      <w:r w:rsidRPr="006358CF">
        <w:rPr>
          <w:rFonts w:ascii="Comic Sans MS" w:eastAsia="Times New Roman" w:hAnsi="Comic Sans MS" w:cs="Calibri"/>
          <w:color w:val="000000"/>
          <w:spacing w:val="11"/>
          <w:lang w:eastAsia="el-GR"/>
        </w:rPr>
        <w:t xml:space="preserve"> </w:t>
      </w:r>
      <w:r w:rsidRPr="006358CF">
        <w:rPr>
          <w:rFonts w:ascii="Comic Sans MS" w:eastAsia="Times New Roman" w:hAnsi="Comic Sans MS" w:cs="Calibri"/>
          <w:color w:val="000000"/>
          <w:lang w:eastAsia="el-GR"/>
        </w:rPr>
        <w:t>ή</w:t>
      </w:r>
      <w:r w:rsidRPr="006358CF">
        <w:rPr>
          <w:rFonts w:ascii="Comic Sans MS" w:eastAsia="Times New Roman" w:hAnsi="Comic Sans MS" w:cs="Calibri"/>
          <w:color w:val="000000"/>
          <w:spacing w:val="12"/>
          <w:lang w:eastAsia="el-GR"/>
        </w:rPr>
        <w:t xml:space="preserve"> </w:t>
      </w:r>
      <w:r w:rsidRPr="006358CF">
        <w:rPr>
          <w:rFonts w:ascii="Comic Sans MS" w:eastAsia="Times New Roman" w:hAnsi="Comic Sans MS" w:cs="Calibri"/>
          <w:color w:val="000000"/>
          <w:lang w:eastAsia="el-GR"/>
        </w:rPr>
        <w:t>δ</w:t>
      </w:r>
      <w:r w:rsidRPr="006358CF">
        <w:rPr>
          <w:rFonts w:ascii="Comic Sans MS" w:eastAsia="Times New Roman" w:hAnsi="Comic Sans MS" w:cs="Calibri"/>
          <w:color w:val="000000"/>
          <w:spacing w:val="-1"/>
          <w:lang w:eastAsia="el-GR"/>
        </w:rPr>
        <w:t>ι</w:t>
      </w:r>
      <w:r w:rsidRPr="006358CF">
        <w:rPr>
          <w:rFonts w:ascii="Comic Sans MS" w:eastAsia="Times New Roman" w:hAnsi="Comic Sans MS" w:cs="Calibri"/>
          <w:color w:val="000000"/>
          <w:lang w:eastAsia="el-GR"/>
        </w:rPr>
        <w:t>ο</w:t>
      </w:r>
      <w:r w:rsidRPr="006358CF">
        <w:rPr>
          <w:rFonts w:ascii="Comic Sans MS" w:eastAsia="Times New Roman" w:hAnsi="Comic Sans MS" w:cs="Calibri"/>
          <w:color w:val="000000"/>
          <w:spacing w:val="-1"/>
          <w:lang w:eastAsia="el-GR"/>
        </w:rPr>
        <w:t>ι</w:t>
      </w:r>
      <w:r w:rsidRPr="006358CF">
        <w:rPr>
          <w:rFonts w:ascii="Comic Sans MS" w:eastAsia="Times New Roman" w:hAnsi="Comic Sans MS" w:cs="Calibri"/>
          <w:color w:val="000000"/>
          <w:lang w:eastAsia="el-GR"/>
        </w:rPr>
        <w:t>κητ</w:t>
      </w:r>
      <w:r w:rsidRPr="006358CF">
        <w:rPr>
          <w:rFonts w:ascii="Comic Sans MS" w:eastAsia="Times New Roman" w:hAnsi="Comic Sans MS" w:cs="Calibri"/>
          <w:color w:val="000000"/>
          <w:spacing w:val="-1"/>
          <w:lang w:eastAsia="el-GR"/>
        </w:rPr>
        <w:t>ι</w:t>
      </w:r>
      <w:r w:rsidRPr="006358CF">
        <w:rPr>
          <w:rFonts w:ascii="Comic Sans MS" w:eastAsia="Times New Roman" w:hAnsi="Comic Sans MS" w:cs="Calibri"/>
          <w:color w:val="000000"/>
          <w:lang w:eastAsia="el-GR"/>
        </w:rPr>
        <w:t>κή</w:t>
      </w:r>
      <w:r w:rsidRPr="006358CF">
        <w:rPr>
          <w:rFonts w:ascii="Comic Sans MS" w:eastAsia="Times New Roman" w:hAnsi="Comic Sans MS" w:cs="Calibri"/>
          <w:color w:val="000000"/>
          <w:spacing w:val="12"/>
          <w:lang w:eastAsia="el-GR"/>
        </w:rPr>
        <w:t xml:space="preserve"> </w:t>
      </w:r>
      <w:r w:rsidRPr="006358CF">
        <w:rPr>
          <w:rFonts w:ascii="Comic Sans MS" w:eastAsia="Times New Roman" w:hAnsi="Comic Sans MS" w:cs="Calibri"/>
          <w:color w:val="000000"/>
          <w:spacing w:val="2"/>
          <w:lang w:eastAsia="el-GR"/>
        </w:rPr>
        <w:t>α</w:t>
      </w:r>
      <w:r w:rsidRPr="006358CF">
        <w:rPr>
          <w:rFonts w:ascii="Comic Sans MS" w:eastAsia="Times New Roman" w:hAnsi="Comic Sans MS" w:cs="Calibri"/>
          <w:color w:val="000000"/>
          <w:spacing w:val="-1"/>
          <w:lang w:eastAsia="el-GR"/>
        </w:rPr>
        <w:t>ρχ</w:t>
      </w:r>
      <w:r w:rsidRPr="006358CF">
        <w:rPr>
          <w:rFonts w:ascii="Comic Sans MS" w:eastAsia="Times New Roman" w:hAnsi="Comic Sans MS" w:cs="Calibri"/>
          <w:color w:val="000000"/>
          <w:lang w:eastAsia="el-GR"/>
        </w:rPr>
        <w:t>ή</w:t>
      </w:r>
      <w:r w:rsidRPr="006358CF">
        <w:rPr>
          <w:rFonts w:ascii="Comic Sans MS" w:eastAsia="Times New Roman" w:hAnsi="Comic Sans MS" w:cs="Calibri"/>
          <w:color w:val="000000"/>
          <w:spacing w:val="12"/>
          <w:lang w:eastAsia="el-GR"/>
        </w:rPr>
        <w:t xml:space="preserve"> </w:t>
      </w:r>
      <w:r w:rsidRPr="006358CF">
        <w:rPr>
          <w:rFonts w:ascii="Comic Sans MS" w:eastAsia="Times New Roman" w:hAnsi="Comic Sans MS" w:cs="Calibri"/>
          <w:color w:val="000000"/>
          <w:lang w:eastAsia="el-GR"/>
        </w:rPr>
        <w:t>της</w:t>
      </w:r>
      <w:r w:rsidRPr="006358CF">
        <w:rPr>
          <w:rFonts w:ascii="Comic Sans MS" w:eastAsia="Times New Roman" w:hAnsi="Comic Sans MS" w:cs="Calibri"/>
          <w:color w:val="000000"/>
          <w:spacing w:val="12"/>
          <w:lang w:eastAsia="el-GR"/>
        </w:rPr>
        <w:t xml:space="preserve"> </w:t>
      </w:r>
      <w:r w:rsidRPr="006358CF">
        <w:rPr>
          <w:rFonts w:ascii="Comic Sans MS" w:eastAsia="Times New Roman" w:hAnsi="Comic Sans MS" w:cs="Calibri"/>
          <w:color w:val="000000"/>
          <w:spacing w:val="-1"/>
          <w:lang w:eastAsia="el-GR"/>
        </w:rPr>
        <w:t>χ</w:t>
      </w:r>
      <w:r w:rsidRPr="006358CF">
        <w:rPr>
          <w:rFonts w:ascii="Comic Sans MS" w:eastAsia="Times New Roman" w:hAnsi="Comic Sans MS" w:cs="Calibri"/>
          <w:color w:val="000000"/>
          <w:lang w:eastAsia="el-GR"/>
        </w:rPr>
        <w:t>ώ</w:t>
      </w:r>
      <w:r w:rsidRPr="006358CF">
        <w:rPr>
          <w:rFonts w:ascii="Comic Sans MS" w:eastAsia="Times New Roman" w:hAnsi="Comic Sans MS" w:cs="Calibri"/>
          <w:color w:val="000000"/>
          <w:spacing w:val="-1"/>
          <w:lang w:eastAsia="el-GR"/>
        </w:rPr>
        <w:t>ρα</w:t>
      </w:r>
      <w:r w:rsidRPr="006358CF">
        <w:rPr>
          <w:rFonts w:ascii="Comic Sans MS" w:eastAsia="Times New Roman" w:hAnsi="Comic Sans MS" w:cs="Calibri"/>
          <w:color w:val="000000"/>
          <w:lang w:eastAsia="el-GR"/>
        </w:rPr>
        <w:t>ς</w:t>
      </w:r>
      <w:r w:rsidRPr="006358CF">
        <w:rPr>
          <w:rFonts w:ascii="Comic Sans MS" w:eastAsia="Times New Roman" w:hAnsi="Comic Sans MS" w:cs="Calibri"/>
          <w:color w:val="000000"/>
          <w:spacing w:val="11"/>
          <w:lang w:eastAsia="el-GR"/>
        </w:rPr>
        <w:t xml:space="preserve"> </w:t>
      </w:r>
      <w:r w:rsidRPr="006358CF">
        <w:rPr>
          <w:rFonts w:ascii="Comic Sans MS" w:eastAsia="Times New Roman" w:hAnsi="Comic Sans MS" w:cs="Calibri"/>
          <w:color w:val="000000"/>
          <w:lang w:eastAsia="el-GR"/>
        </w:rPr>
        <w:t>εγκ</w:t>
      </w:r>
      <w:r w:rsidRPr="006358CF">
        <w:rPr>
          <w:rFonts w:ascii="Comic Sans MS" w:eastAsia="Times New Roman" w:hAnsi="Comic Sans MS" w:cs="Calibri"/>
          <w:color w:val="000000"/>
          <w:spacing w:val="-1"/>
          <w:lang w:eastAsia="el-GR"/>
        </w:rPr>
        <w:t>α</w:t>
      </w:r>
      <w:r w:rsidRPr="006358CF">
        <w:rPr>
          <w:rFonts w:ascii="Comic Sans MS" w:eastAsia="Times New Roman" w:hAnsi="Comic Sans MS" w:cs="Calibri"/>
          <w:color w:val="000000"/>
          <w:lang w:eastAsia="el-GR"/>
        </w:rPr>
        <w:t>τ</w:t>
      </w:r>
      <w:r w:rsidRPr="006358CF">
        <w:rPr>
          <w:rFonts w:ascii="Comic Sans MS" w:eastAsia="Times New Roman" w:hAnsi="Comic Sans MS" w:cs="Calibri"/>
          <w:color w:val="000000"/>
          <w:spacing w:val="-1"/>
          <w:lang w:eastAsia="el-GR"/>
        </w:rPr>
        <w:t>ά</w:t>
      </w:r>
      <w:r w:rsidRPr="006358CF">
        <w:rPr>
          <w:rFonts w:ascii="Comic Sans MS" w:eastAsia="Times New Roman" w:hAnsi="Comic Sans MS" w:cs="Calibri"/>
          <w:color w:val="000000"/>
          <w:lang w:eastAsia="el-GR"/>
        </w:rPr>
        <w:t>στ</w:t>
      </w:r>
      <w:r w:rsidRPr="006358CF">
        <w:rPr>
          <w:rFonts w:ascii="Comic Sans MS" w:eastAsia="Times New Roman" w:hAnsi="Comic Sans MS" w:cs="Calibri"/>
          <w:color w:val="000000"/>
          <w:spacing w:val="-1"/>
          <w:lang w:eastAsia="el-GR"/>
        </w:rPr>
        <w:t>α</w:t>
      </w:r>
      <w:r w:rsidRPr="006358CF">
        <w:rPr>
          <w:rFonts w:ascii="Comic Sans MS" w:eastAsia="Times New Roman" w:hAnsi="Comic Sans MS" w:cs="Calibri"/>
          <w:color w:val="000000"/>
          <w:lang w:eastAsia="el-GR"/>
        </w:rPr>
        <w:t xml:space="preserve">σης από το οποίο να προκύπτει ότι δεν έχουν καταδικαστεί με </w:t>
      </w:r>
      <w:proofErr w:type="spellStart"/>
      <w:r w:rsidRPr="006358CF">
        <w:rPr>
          <w:rFonts w:ascii="Comic Sans MS" w:eastAsia="Times New Roman" w:hAnsi="Comic Sans MS" w:cs="Calibri"/>
          <w:spacing w:val="-1"/>
          <w:lang w:eastAsia="el-GR"/>
        </w:rPr>
        <w:t>αµ</w:t>
      </w:r>
      <w:r w:rsidRPr="006358CF">
        <w:rPr>
          <w:rFonts w:ascii="Comic Sans MS" w:eastAsia="Times New Roman" w:hAnsi="Comic Sans MS" w:cs="Calibri"/>
          <w:lang w:eastAsia="el-GR"/>
        </w:rPr>
        <w:t>ετ</w:t>
      </w:r>
      <w:r w:rsidRPr="006358CF">
        <w:rPr>
          <w:rFonts w:ascii="Comic Sans MS" w:eastAsia="Times New Roman" w:hAnsi="Comic Sans MS" w:cs="Calibri"/>
          <w:spacing w:val="-1"/>
          <w:lang w:eastAsia="el-GR"/>
        </w:rPr>
        <w:t>ά</w:t>
      </w:r>
      <w:r w:rsidRPr="006358CF">
        <w:rPr>
          <w:rFonts w:ascii="Comic Sans MS" w:eastAsia="Times New Roman" w:hAnsi="Comic Sans MS" w:cs="Calibri"/>
          <w:lang w:eastAsia="el-GR"/>
        </w:rPr>
        <w:t>κλητη</w:t>
      </w:r>
      <w:proofErr w:type="spellEnd"/>
      <w:r w:rsidRPr="006358CF">
        <w:rPr>
          <w:rFonts w:ascii="Comic Sans MS" w:eastAsia="Times New Roman" w:hAnsi="Comic Sans MS" w:cs="Calibri"/>
          <w:spacing w:val="16"/>
          <w:lang w:eastAsia="el-GR"/>
        </w:rPr>
        <w:t xml:space="preserve"> </w:t>
      </w:r>
      <w:r w:rsidRPr="006358CF">
        <w:rPr>
          <w:rFonts w:ascii="Comic Sans MS" w:eastAsia="Times New Roman" w:hAnsi="Comic Sans MS" w:cs="Calibri"/>
          <w:lang w:eastAsia="el-GR"/>
        </w:rPr>
        <w:t>δ</w:t>
      </w:r>
      <w:r w:rsidRPr="006358CF">
        <w:rPr>
          <w:rFonts w:ascii="Comic Sans MS" w:eastAsia="Times New Roman" w:hAnsi="Comic Sans MS" w:cs="Calibri"/>
          <w:spacing w:val="-1"/>
          <w:lang w:eastAsia="el-GR"/>
        </w:rPr>
        <w:t>ι</w:t>
      </w:r>
      <w:r w:rsidRPr="006358CF">
        <w:rPr>
          <w:rFonts w:ascii="Comic Sans MS" w:eastAsia="Times New Roman" w:hAnsi="Comic Sans MS" w:cs="Calibri"/>
          <w:lang w:eastAsia="el-GR"/>
        </w:rPr>
        <w:t>κ</w:t>
      </w:r>
      <w:r w:rsidRPr="006358CF">
        <w:rPr>
          <w:rFonts w:ascii="Comic Sans MS" w:eastAsia="Times New Roman" w:hAnsi="Comic Sans MS" w:cs="Calibri"/>
          <w:spacing w:val="-1"/>
          <w:lang w:eastAsia="el-GR"/>
        </w:rPr>
        <w:t>α</w:t>
      </w:r>
      <w:r w:rsidRPr="006358CF">
        <w:rPr>
          <w:rFonts w:ascii="Comic Sans MS" w:eastAsia="Times New Roman" w:hAnsi="Comic Sans MS" w:cs="Calibri"/>
          <w:lang w:eastAsia="el-GR"/>
        </w:rPr>
        <w:t>στ</w:t>
      </w:r>
      <w:r w:rsidRPr="006358CF">
        <w:rPr>
          <w:rFonts w:ascii="Comic Sans MS" w:eastAsia="Times New Roman" w:hAnsi="Comic Sans MS" w:cs="Calibri"/>
          <w:spacing w:val="-1"/>
          <w:lang w:eastAsia="el-GR"/>
        </w:rPr>
        <w:t>ι</w:t>
      </w:r>
      <w:r w:rsidRPr="006358CF">
        <w:rPr>
          <w:rFonts w:ascii="Comic Sans MS" w:eastAsia="Times New Roman" w:hAnsi="Comic Sans MS" w:cs="Calibri"/>
          <w:lang w:eastAsia="el-GR"/>
        </w:rPr>
        <w:t>κή</w:t>
      </w:r>
      <w:r w:rsidRPr="006358CF">
        <w:rPr>
          <w:rFonts w:ascii="Comic Sans MS" w:eastAsia="Times New Roman" w:hAnsi="Comic Sans MS" w:cs="Calibri"/>
          <w:spacing w:val="16"/>
          <w:lang w:eastAsia="el-GR"/>
        </w:rPr>
        <w:t xml:space="preserve"> </w:t>
      </w:r>
      <w:r w:rsidRPr="006358CF">
        <w:rPr>
          <w:rFonts w:ascii="Comic Sans MS" w:eastAsia="Times New Roman" w:hAnsi="Comic Sans MS" w:cs="Calibri"/>
          <w:spacing w:val="-1"/>
          <w:lang w:eastAsia="el-GR"/>
        </w:rPr>
        <w:t>α</w:t>
      </w:r>
      <w:r w:rsidRPr="006358CF">
        <w:rPr>
          <w:rFonts w:ascii="Comic Sans MS" w:eastAsia="Times New Roman" w:hAnsi="Comic Sans MS" w:cs="Calibri"/>
          <w:lang w:eastAsia="el-GR"/>
        </w:rPr>
        <w:t>πό</w:t>
      </w:r>
      <w:r w:rsidRPr="006358CF">
        <w:rPr>
          <w:rFonts w:ascii="Comic Sans MS" w:eastAsia="Times New Roman" w:hAnsi="Comic Sans MS" w:cs="Calibri"/>
          <w:spacing w:val="-1"/>
          <w:lang w:eastAsia="el-GR"/>
        </w:rPr>
        <w:t>φα</w:t>
      </w:r>
      <w:r w:rsidRPr="006358CF">
        <w:rPr>
          <w:rFonts w:ascii="Comic Sans MS" w:eastAsia="Times New Roman" w:hAnsi="Comic Sans MS" w:cs="Calibri"/>
          <w:lang w:eastAsia="el-GR"/>
        </w:rPr>
        <w:t>ση</w:t>
      </w:r>
      <w:r w:rsidRPr="006358CF">
        <w:rPr>
          <w:rFonts w:ascii="Comic Sans MS" w:eastAsia="Times New Roman" w:hAnsi="Comic Sans MS" w:cs="Calibri"/>
          <w:spacing w:val="18"/>
          <w:lang w:eastAsia="el-GR"/>
        </w:rPr>
        <w:t xml:space="preserve"> </w:t>
      </w:r>
      <w:r w:rsidRPr="006358CF">
        <w:rPr>
          <w:rFonts w:ascii="Comic Sans MS" w:eastAsia="Times New Roman" w:hAnsi="Comic Sans MS" w:cs="Calibri"/>
          <w:lang w:eastAsia="el-GR"/>
        </w:rPr>
        <w:t>γ</w:t>
      </w:r>
      <w:r w:rsidRPr="006358CF">
        <w:rPr>
          <w:rFonts w:ascii="Comic Sans MS" w:eastAsia="Times New Roman" w:hAnsi="Comic Sans MS" w:cs="Calibri"/>
          <w:spacing w:val="-1"/>
          <w:lang w:eastAsia="el-GR"/>
        </w:rPr>
        <w:t>ι</w:t>
      </w:r>
      <w:r w:rsidRPr="006358CF">
        <w:rPr>
          <w:rFonts w:ascii="Comic Sans MS" w:eastAsia="Times New Roman" w:hAnsi="Comic Sans MS" w:cs="Calibri"/>
          <w:lang w:eastAsia="el-GR"/>
        </w:rPr>
        <w:t>α</w:t>
      </w:r>
      <w:r w:rsidRPr="006358CF">
        <w:rPr>
          <w:rFonts w:ascii="Comic Sans MS" w:eastAsia="Times New Roman" w:hAnsi="Comic Sans MS" w:cs="Calibri"/>
          <w:spacing w:val="16"/>
          <w:lang w:eastAsia="el-GR"/>
        </w:rPr>
        <w:t xml:space="preserve"> </w:t>
      </w:r>
      <w:r w:rsidRPr="006358CF">
        <w:rPr>
          <w:rFonts w:ascii="Comic Sans MS" w:eastAsia="Times New Roman" w:hAnsi="Comic Sans MS" w:cs="Calibri"/>
          <w:lang w:eastAsia="el-GR"/>
        </w:rPr>
        <w:t>κ</w:t>
      </w:r>
      <w:r w:rsidRPr="006358CF">
        <w:rPr>
          <w:rFonts w:ascii="Comic Sans MS" w:eastAsia="Times New Roman" w:hAnsi="Comic Sans MS" w:cs="Calibri"/>
          <w:spacing w:val="-1"/>
          <w:lang w:eastAsia="el-GR"/>
        </w:rPr>
        <w:t>ά</w:t>
      </w:r>
      <w:r w:rsidRPr="006358CF">
        <w:rPr>
          <w:rFonts w:ascii="Comic Sans MS" w:eastAsia="Times New Roman" w:hAnsi="Comic Sans MS" w:cs="Calibri"/>
          <w:lang w:eastAsia="el-GR"/>
        </w:rPr>
        <w:t>πο</w:t>
      </w:r>
      <w:r w:rsidRPr="006358CF">
        <w:rPr>
          <w:rFonts w:ascii="Comic Sans MS" w:eastAsia="Times New Roman" w:hAnsi="Comic Sans MS" w:cs="Calibri"/>
          <w:spacing w:val="-1"/>
          <w:lang w:eastAsia="el-GR"/>
        </w:rPr>
        <w:t>ι</w:t>
      </w:r>
      <w:r w:rsidRPr="006358CF">
        <w:rPr>
          <w:rFonts w:ascii="Comic Sans MS" w:eastAsia="Times New Roman" w:hAnsi="Comic Sans MS" w:cs="Calibri"/>
          <w:lang w:eastAsia="el-GR"/>
        </w:rPr>
        <w:t>ο</w:t>
      </w:r>
      <w:r w:rsidRPr="006358CF">
        <w:rPr>
          <w:rFonts w:ascii="Comic Sans MS" w:eastAsia="Times New Roman" w:hAnsi="Comic Sans MS" w:cs="Calibri"/>
          <w:spacing w:val="16"/>
          <w:lang w:eastAsia="el-GR"/>
        </w:rPr>
        <w:t xml:space="preserve"> </w:t>
      </w:r>
      <w:r w:rsidRPr="006358CF">
        <w:rPr>
          <w:rFonts w:ascii="Comic Sans MS" w:eastAsia="Times New Roman" w:hAnsi="Comic Sans MS" w:cs="Calibri"/>
          <w:spacing w:val="2"/>
          <w:lang w:eastAsia="el-GR"/>
        </w:rPr>
        <w:t>α</w:t>
      </w:r>
      <w:r w:rsidRPr="006358CF">
        <w:rPr>
          <w:rFonts w:ascii="Comic Sans MS" w:eastAsia="Times New Roman" w:hAnsi="Comic Sans MS" w:cs="Calibri"/>
          <w:lang w:eastAsia="el-GR"/>
        </w:rPr>
        <w:t>πό</w:t>
      </w:r>
      <w:r w:rsidRPr="006358CF">
        <w:rPr>
          <w:rFonts w:ascii="Comic Sans MS" w:eastAsia="Times New Roman" w:hAnsi="Comic Sans MS" w:cs="Calibri"/>
          <w:spacing w:val="16"/>
          <w:lang w:eastAsia="el-GR"/>
        </w:rPr>
        <w:t xml:space="preserve"> </w:t>
      </w:r>
      <w:r w:rsidRPr="006358CF">
        <w:rPr>
          <w:rFonts w:ascii="Comic Sans MS" w:eastAsia="Times New Roman" w:hAnsi="Comic Sans MS" w:cs="Calibri"/>
          <w:lang w:eastAsia="el-GR"/>
        </w:rPr>
        <w:t>τα</w:t>
      </w:r>
      <w:r w:rsidRPr="006358CF">
        <w:rPr>
          <w:rFonts w:ascii="Comic Sans MS" w:eastAsia="Times New Roman" w:hAnsi="Comic Sans MS" w:cs="Calibri"/>
          <w:spacing w:val="16"/>
          <w:lang w:eastAsia="el-GR"/>
        </w:rPr>
        <w:t xml:space="preserve"> </w:t>
      </w:r>
      <w:proofErr w:type="spellStart"/>
      <w:r w:rsidRPr="006358CF">
        <w:rPr>
          <w:rFonts w:ascii="Comic Sans MS" w:eastAsia="Times New Roman" w:hAnsi="Comic Sans MS" w:cs="Calibri"/>
          <w:spacing w:val="-1"/>
          <w:lang w:eastAsia="el-GR"/>
        </w:rPr>
        <w:t>α</w:t>
      </w:r>
      <w:r w:rsidRPr="006358CF">
        <w:rPr>
          <w:rFonts w:ascii="Comic Sans MS" w:eastAsia="Times New Roman" w:hAnsi="Comic Sans MS" w:cs="Calibri"/>
          <w:spacing w:val="2"/>
          <w:lang w:eastAsia="el-GR"/>
        </w:rPr>
        <w:t>δ</w:t>
      </w:r>
      <w:r w:rsidRPr="006358CF">
        <w:rPr>
          <w:rFonts w:ascii="Comic Sans MS" w:eastAsia="Times New Roman" w:hAnsi="Comic Sans MS" w:cs="Calibri"/>
          <w:spacing w:val="-1"/>
          <w:lang w:eastAsia="el-GR"/>
        </w:rPr>
        <w:t>ι</w:t>
      </w:r>
      <w:r w:rsidRPr="006358CF">
        <w:rPr>
          <w:rFonts w:ascii="Comic Sans MS" w:eastAsia="Times New Roman" w:hAnsi="Comic Sans MS" w:cs="Calibri"/>
          <w:lang w:eastAsia="el-GR"/>
        </w:rPr>
        <w:t>κ</w:t>
      </w:r>
      <w:r w:rsidRPr="006358CF">
        <w:rPr>
          <w:rFonts w:ascii="Comic Sans MS" w:eastAsia="Times New Roman" w:hAnsi="Comic Sans MS" w:cs="Calibri"/>
          <w:spacing w:val="2"/>
          <w:lang w:eastAsia="el-GR"/>
        </w:rPr>
        <w:t>ή</w:t>
      </w:r>
      <w:r w:rsidRPr="006358CF">
        <w:rPr>
          <w:rFonts w:ascii="Comic Sans MS" w:eastAsia="Times New Roman" w:hAnsi="Comic Sans MS" w:cs="Calibri"/>
          <w:spacing w:val="-1"/>
          <w:lang w:eastAsia="el-GR"/>
        </w:rPr>
        <w:t>µα</w:t>
      </w:r>
      <w:r w:rsidRPr="006358CF">
        <w:rPr>
          <w:rFonts w:ascii="Comic Sans MS" w:eastAsia="Times New Roman" w:hAnsi="Comic Sans MS" w:cs="Calibri"/>
          <w:lang w:eastAsia="el-GR"/>
        </w:rPr>
        <w:t>τα</w:t>
      </w:r>
      <w:proofErr w:type="spellEnd"/>
      <w:r w:rsidRPr="006358CF">
        <w:rPr>
          <w:rFonts w:ascii="Comic Sans MS" w:eastAsia="Times New Roman" w:hAnsi="Comic Sans MS" w:cs="Calibri"/>
          <w:spacing w:val="16"/>
          <w:lang w:eastAsia="el-GR"/>
        </w:rPr>
        <w:t xml:space="preserve"> </w:t>
      </w:r>
      <w:r w:rsidRPr="006358CF">
        <w:rPr>
          <w:rFonts w:ascii="Comic Sans MS" w:eastAsia="Times New Roman" w:hAnsi="Comic Sans MS" w:cs="Calibri"/>
          <w:lang w:eastAsia="el-GR"/>
        </w:rPr>
        <w:t>του</w:t>
      </w:r>
      <w:r w:rsidRPr="006358CF">
        <w:rPr>
          <w:rFonts w:ascii="Comic Sans MS" w:eastAsia="Times New Roman" w:hAnsi="Comic Sans MS" w:cs="Calibri"/>
          <w:spacing w:val="16"/>
          <w:lang w:eastAsia="el-GR"/>
        </w:rPr>
        <w:t xml:space="preserve"> </w:t>
      </w:r>
      <w:r w:rsidRPr="006358CF">
        <w:rPr>
          <w:rFonts w:ascii="Comic Sans MS" w:eastAsia="Times New Roman" w:hAnsi="Comic Sans MS" w:cs="Calibri"/>
          <w:spacing w:val="-1"/>
          <w:lang w:eastAsia="el-GR"/>
        </w:rPr>
        <w:t>άρ</w:t>
      </w:r>
      <w:r w:rsidRPr="006358CF">
        <w:rPr>
          <w:rFonts w:ascii="Comic Sans MS" w:eastAsia="Times New Roman" w:hAnsi="Comic Sans MS" w:cs="Calibri"/>
          <w:lang w:eastAsia="el-GR"/>
        </w:rPr>
        <w:t>θ</w:t>
      </w:r>
      <w:r w:rsidRPr="006358CF">
        <w:rPr>
          <w:rFonts w:ascii="Comic Sans MS" w:eastAsia="Times New Roman" w:hAnsi="Comic Sans MS" w:cs="Calibri"/>
          <w:spacing w:val="-1"/>
          <w:lang w:eastAsia="el-GR"/>
        </w:rPr>
        <w:t>ρ</w:t>
      </w:r>
      <w:r w:rsidRPr="006358CF">
        <w:rPr>
          <w:rFonts w:ascii="Comic Sans MS" w:eastAsia="Times New Roman" w:hAnsi="Comic Sans MS" w:cs="Calibri"/>
          <w:lang w:eastAsia="el-GR"/>
        </w:rPr>
        <w:t>ου</w:t>
      </w:r>
      <w:r w:rsidRPr="006358CF">
        <w:rPr>
          <w:rFonts w:ascii="Comic Sans MS" w:eastAsia="Times New Roman" w:hAnsi="Comic Sans MS" w:cs="Calibri"/>
          <w:spacing w:val="18"/>
          <w:lang w:eastAsia="el-GR"/>
        </w:rPr>
        <w:t xml:space="preserve"> 9</w:t>
      </w:r>
      <w:r w:rsidRPr="006358CF">
        <w:rPr>
          <w:rFonts w:ascii="Comic Sans MS" w:eastAsia="Times New Roman" w:hAnsi="Comic Sans MS" w:cs="Calibri"/>
          <w:w w:val="102"/>
          <w:lang w:eastAsia="el-GR"/>
        </w:rPr>
        <w:t xml:space="preserve"> </w:t>
      </w:r>
      <w:r w:rsidRPr="006358CF">
        <w:rPr>
          <w:rFonts w:ascii="Comic Sans MS" w:eastAsia="Times New Roman" w:hAnsi="Comic Sans MS" w:cs="Calibri"/>
          <w:lang w:eastAsia="el-GR"/>
        </w:rPr>
        <w:t>π</w:t>
      </w:r>
      <w:r w:rsidRPr="006358CF">
        <w:rPr>
          <w:rFonts w:ascii="Comic Sans MS" w:eastAsia="Times New Roman" w:hAnsi="Comic Sans MS" w:cs="Calibri"/>
          <w:spacing w:val="-1"/>
          <w:lang w:eastAsia="el-GR"/>
        </w:rPr>
        <w:t>αρ</w:t>
      </w:r>
      <w:r w:rsidRPr="006358CF">
        <w:rPr>
          <w:rFonts w:ascii="Comic Sans MS" w:eastAsia="Times New Roman" w:hAnsi="Comic Sans MS" w:cs="Calibri"/>
          <w:lang w:eastAsia="el-GR"/>
        </w:rPr>
        <w:t>. 1</w:t>
      </w:r>
      <w:r w:rsidRPr="006358CF">
        <w:rPr>
          <w:rFonts w:ascii="Comic Sans MS" w:eastAsia="Times New Roman" w:hAnsi="Comic Sans MS" w:cs="Calibri"/>
          <w:spacing w:val="1"/>
          <w:lang w:eastAsia="el-GR"/>
        </w:rPr>
        <w:t xml:space="preserve"> </w:t>
      </w:r>
      <w:r w:rsidRPr="006358CF">
        <w:rPr>
          <w:rFonts w:ascii="Comic Sans MS" w:eastAsia="Times New Roman" w:hAnsi="Comic Sans MS" w:cs="Calibri"/>
          <w:lang w:eastAsia="el-GR"/>
        </w:rPr>
        <w:t>της π</w:t>
      </w:r>
      <w:r w:rsidRPr="006358CF">
        <w:rPr>
          <w:rFonts w:ascii="Comic Sans MS" w:eastAsia="Times New Roman" w:hAnsi="Comic Sans MS" w:cs="Calibri"/>
          <w:spacing w:val="-1"/>
          <w:lang w:eastAsia="el-GR"/>
        </w:rPr>
        <w:t>αρ</w:t>
      </w:r>
      <w:r w:rsidRPr="006358CF">
        <w:rPr>
          <w:rFonts w:ascii="Comic Sans MS" w:eastAsia="Times New Roman" w:hAnsi="Comic Sans MS" w:cs="Calibri"/>
          <w:lang w:eastAsia="el-GR"/>
        </w:rPr>
        <w:t>ού</w:t>
      </w:r>
      <w:r w:rsidRPr="006358CF">
        <w:rPr>
          <w:rFonts w:ascii="Comic Sans MS" w:eastAsia="Times New Roman" w:hAnsi="Comic Sans MS" w:cs="Calibri"/>
          <w:spacing w:val="-1"/>
          <w:lang w:eastAsia="el-GR"/>
        </w:rPr>
        <w:t>σα</w:t>
      </w:r>
      <w:r w:rsidRPr="006358CF">
        <w:rPr>
          <w:rFonts w:ascii="Comic Sans MS" w:eastAsia="Times New Roman" w:hAnsi="Comic Sans MS" w:cs="Calibri"/>
          <w:lang w:eastAsia="el-GR"/>
        </w:rPr>
        <w:t>ς</w:t>
      </w:r>
      <w:r w:rsidRPr="006358CF">
        <w:rPr>
          <w:rFonts w:ascii="Comic Sans MS" w:eastAsia="Times New Roman" w:hAnsi="Comic Sans MS" w:cs="Calibri"/>
          <w:spacing w:val="-2"/>
          <w:lang w:eastAsia="el-GR"/>
        </w:rPr>
        <w:t xml:space="preserve"> </w:t>
      </w:r>
      <w:proofErr w:type="spellStart"/>
      <w:r w:rsidRPr="006358CF">
        <w:rPr>
          <w:rFonts w:ascii="Comic Sans MS" w:eastAsia="Times New Roman" w:hAnsi="Comic Sans MS" w:cs="Calibri"/>
          <w:lang w:eastAsia="el-GR"/>
        </w:rPr>
        <w:t>∆</w:t>
      </w:r>
      <w:r w:rsidRPr="006358CF">
        <w:rPr>
          <w:rFonts w:ascii="Comic Sans MS" w:eastAsia="Times New Roman" w:hAnsi="Comic Sans MS" w:cs="Calibri"/>
          <w:spacing w:val="-1"/>
          <w:lang w:eastAsia="el-GR"/>
        </w:rPr>
        <w:t>ια</w:t>
      </w:r>
      <w:r w:rsidRPr="006358CF">
        <w:rPr>
          <w:rFonts w:ascii="Comic Sans MS" w:eastAsia="Times New Roman" w:hAnsi="Comic Sans MS" w:cs="Calibri"/>
          <w:lang w:eastAsia="el-GR"/>
        </w:rPr>
        <w:t>κή</w:t>
      </w:r>
      <w:r w:rsidRPr="006358CF">
        <w:rPr>
          <w:rFonts w:ascii="Comic Sans MS" w:eastAsia="Times New Roman" w:hAnsi="Comic Sans MS" w:cs="Calibri"/>
          <w:spacing w:val="-1"/>
          <w:lang w:eastAsia="el-GR"/>
        </w:rPr>
        <w:t>ρ</w:t>
      </w:r>
      <w:r w:rsidRPr="006358CF">
        <w:rPr>
          <w:rFonts w:ascii="Comic Sans MS" w:eastAsia="Times New Roman" w:hAnsi="Comic Sans MS" w:cs="Calibri"/>
          <w:lang w:eastAsia="el-GR"/>
        </w:rPr>
        <w:t>υ</w:t>
      </w:r>
      <w:r w:rsidRPr="006358CF">
        <w:rPr>
          <w:rFonts w:ascii="Comic Sans MS" w:eastAsia="Times New Roman" w:hAnsi="Comic Sans MS" w:cs="Calibri"/>
          <w:spacing w:val="-1"/>
          <w:lang w:eastAsia="el-GR"/>
        </w:rPr>
        <w:t>ξ</w:t>
      </w:r>
      <w:r w:rsidRPr="006358CF">
        <w:rPr>
          <w:rFonts w:ascii="Comic Sans MS" w:eastAsia="Times New Roman" w:hAnsi="Comic Sans MS" w:cs="Calibri"/>
          <w:lang w:eastAsia="el-GR"/>
        </w:rPr>
        <w:t>ης</w:t>
      </w:r>
      <w:proofErr w:type="spellEnd"/>
      <w:r w:rsidRPr="006358CF">
        <w:rPr>
          <w:rFonts w:ascii="Comic Sans MS" w:eastAsia="Times New Roman" w:hAnsi="Comic Sans MS" w:cs="Calibri"/>
          <w:color w:val="000000"/>
          <w:lang w:eastAsia="el-GR"/>
        </w:rPr>
        <w:t xml:space="preserve">, που θα έχει  εκδοθεί το πολύ τρεις (3) μήνες πριν από την ημερομηνία </w:t>
      </w:r>
      <w:r w:rsidRPr="006358CF">
        <w:rPr>
          <w:rFonts w:ascii="Comic Sans MS" w:eastAsia="Times New Roman" w:hAnsi="Comic Sans MS" w:cs="Calibri"/>
          <w:lang w:eastAsia="el-GR"/>
        </w:rPr>
        <w:t>υποβολής των δικαιολογητικών κατακύρωσης</w:t>
      </w:r>
      <w:r w:rsidRPr="006358CF">
        <w:rPr>
          <w:rFonts w:ascii="Comic Sans MS" w:eastAsia="Times New Roman" w:hAnsi="Comic Sans MS" w:cs="Calibri"/>
          <w:color w:val="000000"/>
          <w:lang w:eastAsia="el-GR"/>
        </w:rPr>
        <w:t>.</w:t>
      </w:r>
    </w:p>
    <w:p w:rsidR="006358CF" w:rsidRPr="006358CF" w:rsidRDefault="006358CF" w:rsidP="006358CF">
      <w:pPr>
        <w:numPr>
          <w:ilvl w:val="0"/>
          <w:numId w:val="36"/>
        </w:numPr>
        <w:spacing w:after="0" w:line="240" w:lineRule="auto"/>
        <w:ind w:left="0" w:hanging="284"/>
        <w:contextualSpacing/>
        <w:jc w:val="both"/>
        <w:rPr>
          <w:rFonts w:ascii="Comic Sans MS" w:eastAsia="Times New Roman" w:hAnsi="Comic Sans MS" w:cs="Times New Roman"/>
          <w:color w:val="000000"/>
          <w:lang w:eastAsia="el-GR"/>
        </w:rPr>
      </w:pPr>
      <w:r w:rsidRPr="006358CF">
        <w:rPr>
          <w:rFonts w:ascii="Comic Sans MS" w:eastAsia="Times New Roman" w:hAnsi="Comic Sans MS" w:cs="Times New Roman"/>
          <w:color w:val="000000"/>
          <w:lang w:eastAsia="el-GR"/>
        </w:rPr>
        <w:t xml:space="preserve">Πιστοποιητικό αρμόδιας δικαστικής ή διοικητικής αρχής </w:t>
      </w:r>
      <w:r w:rsidRPr="006358CF">
        <w:rPr>
          <w:rFonts w:ascii="Comic Sans MS" w:eastAsia="Times New Roman" w:hAnsi="Comic Sans MS" w:cs="Calibri"/>
          <w:color w:val="000000"/>
          <w:lang w:eastAsia="el-GR"/>
        </w:rPr>
        <w:t>της</w:t>
      </w:r>
      <w:r w:rsidRPr="006358CF">
        <w:rPr>
          <w:rFonts w:ascii="Comic Sans MS" w:eastAsia="Times New Roman" w:hAnsi="Comic Sans MS" w:cs="Calibri"/>
          <w:color w:val="000000"/>
          <w:spacing w:val="12"/>
          <w:lang w:eastAsia="el-GR"/>
        </w:rPr>
        <w:t xml:space="preserve"> </w:t>
      </w:r>
      <w:r w:rsidRPr="006358CF">
        <w:rPr>
          <w:rFonts w:ascii="Comic Sans MS" w:eastAsia="Times New Roman" w:hAnsi="Comic Sans MS" w:cs="Calibri"/>
          <w:color w:val="000000"/>
          <w:spacing w:val="-1"/>
          <w:lang w:eastAsia="el-GR"/>
        </w:rPr>
        <w:t>χ</w:t>
      </w:r>
      <w:r w:rsidRPr="006358CF">
        <w:rPr>
          <w:rFonts w:ascii="Comic Sans MS" w:eastAsia="Times New Roman" w:hAnsi="Comic Sans MS" w:cs="Calibri"/>
          <w:color w:val="000000"/>
          <w:lang w:eastAsia="el-GR"/>
        </w:rPr>
        <w:t>ώ</w:t>
      </w:r>
      <w:r w:rsidRPr="006358CF">
        <w:rPr>
          <w:rFonts w:ascii="Comic Sans MS" w:eastAsia="Times New Roman" w:hAnsi="Comic Sans MS" w:cs="Calibri"/>
          <w:color w:val="000000"/>
          <w:spacing w:val="-1"/>
          <w:lang w:eastAsia="el-GR"/>
        </w:rPr>
        <w:t>ρα</w:t>
      </w:r>
      <w:r w:rsidRPr="006358CF">
        <w:rPr>
          <w:rFonts w:ascii="Comic Sans MS" w:eastAsia="Times New Roman" w:hAnsi="Comic Sans MS" w:cs="Calibri"/>
          <w:color w:val="000000"/>
          <w:lang w:eastAsia="el-GR"/>
        </w:rPr>
        <w:t>ς</w:t>
      </w:r>
      <w:r w:rsidRPr="006358CF">
        <w:rPr>
          <w:rFonts w:ascii="Comic Sans MS" w:eastAsia="Times New Roman" w:hAnsi="Comic Sans MS" w:cs="Calibri"/>
          <w:color w:val="000000"/>
          <w:spacing w:val="11"/>
          <w:lang w:eastAsia="el-GR"/>
        </w:rPr>
        <w:t xml:space="preserve"> </w:t>
      </w:r>
      <w:r w:rsidRPr="006358CF">
        <w:rPr>
          <w:rFonts w:ascii="Comic Sans MS" w:eastAsia="Times New Roman" w:hAnsi="Comic Sans MS" w:cs="Calibri"/>
          <w:color w:val="000000"/>
          <w:lang w:eastAsia="el-GR"/>
        </w:rPr>
        <w:t>εγκ</w:t>
      </w:r>
      <w:r w:rsidRPr="006358CF">
        <w:rPr>
          <w:rFonts w:ascii="Comic Sans MS" w:eastAsia="Times New Roman" w:hAnsi="Comic Sans MS" w:cs="Calibri"/>
          <w:color w:val="000000"/>
          <w:spacing w:val="-1"/>
          <w:lang w:eastAsia="el-GR"/>
        </w:rPr>
        <w:t>α</w:t>
      </w:r>
      <w:r w:rsidRPr="006358CF">
        <w:rPr>
          <w:rFonts w:ascii="Comic Sans MS" w:eastAsia="Times New Roman" w:hAnsi="Comic Sans MS" w:cs="Calibri"/>
          <w:color w:val="000000"/>
          <w:lang w:eastAsia="el-GR"/>
        </w:rPr>
        <w:t>τ</w:t>
      </w:r>
      <w:r w:rsidRPr="006358CF">
        <w:rPr>
          <w:rFonts w:ascii="Comic Sans MS" w:eastAsia="Times New Roman" w:hAnsi="Comic Sans MS" w:cs="Calibri"/>
          <w:color w:val="000000"/>
          <w:spacing w:val="-1"/>
          <w:lang w:eastAsia="el-GR"/>
        </w:rPr>
        <w:t>ά</w:t>
      </w:r>
      <w:r w:rsidRPr="006358CF">
        <w:rPr>
          <w:rFonts w:ascii="Comic Sans MS" w:eastAsia="Times New Roman" w:hAnsi="Comic Sans MS" w:cs="Calibri"/>
          <w:color w:val="000000"/>
          <w:lang w:eastAsia="el-GR"/>
        </w:rPr>
        <w:t>στ</w:t>
      </w:r>
      <w:r w:rsidRPr="006358CF">
        <w:rPr>
          <w:rFonts w:ascii="Comic Sans MS" w:eastAsia="Times New Roman" w:hAnsi="Comic Sans MS" w:cs="Calibri"/>
          <w:color w:val="000000"/>
          <w:spacing w:val="-1"/>
          <w:lang w:eastAsia="el-GR"/>
        </w:rPr>
        <w:t>α</w:t>
      </w:r>
      <w:r w:rsidRPr="006358CF">
        <w:rPr>
          <w:rFonts w:ascii="Comic Sans MS" w:eastAsia="Times New Roman" w:hAnsi="Comic Sans MS" w:cs="Calibri"/>
          <w:color w:val="000000"/>
          <w:lang w:eastAsia="el-GR"/>
        </w:rPr>
        <w:t xml:space="preserve">σης,  </w:t>
      </w:r>
      <w:r w:rsidRPr="006358CF">
        <w:rPr>
          <w:rFonts w:ascii="Comic Sans MS" w:eastAsia="Times New Roman" w:hAnsi="Comic Sans MS" w:cs="Times New Roman"/>
          <w:color w:val="000000"/>
          <w:lang w:eastAsia="el-GR"/>
        </w:rPr>
        <w:t xml:space="preserve">από το οποίο να προκύπτει ότι δεν τελούν υπό πτώχευση, εκκαθάριση, αναγκαστική διαχείριση, πτωχευτικό συμβιβασμό ή άλλη ανάλογη κατάσταση και επίσης ότι δεν τελούν υπό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 που θα έχει  εκδοθεί το πολύ έξι (6) μήνες πριν από την ημερομηνία </w:t>
      </w:r>
      <w:r w:rsidRPr="006358CF">
        <w:rPr>
          <w:rFonts w:ascii="Comic Sans MS" w:eastAsia="Times New Roman" w:hAnsi="Comic Sans MS" w:cs="Times New Roman"/>
          <w:lang w:eastAsia="el-GR"/>
        </w:rPr>
        <w:t>υποβολής των δικαιολογητικών κατακύρωσης.</w:t>
      </w:r>
    </w:p>
    <w:p w:rsidR="006358CF" w:rsidRPr="006358CF" w:rsidRDefault="006358CF" w:rsidP="006358CF">
      <w:pPr>
        <w:numPr>
          <w:ilvl w:val="0"/>
          <w:numId w:val="36"/>
        </w:numPr>
        <w:spacing w:after="0" w:line="240" w:lineRule="auto"/>
        <w:ind w:left="0" w:hanging="284"/>
        <w:contextualSpacing/>
        <w:jc w:val="both"/>
        <w:rPr>
          <w:rFonts w:ascii="Comic Sans MS" w:eastAsia="Times New Roman" w:hAnsi="Comic Sans MS" w:cs="Times New Roman"/>
          <w:color w:val="000000"/>
          <w:lang w:eastAsia="el-GR"/>
        </w:rPr>
      </w:pPr>
      <w:r w:rsidRPr="006358CF">
        <w:rPr>
          <w:rFonts w:ascii="Comic Sans MS" w:eastAsia="Times New Roman" w:hAnsi="Comic Sans MS" w:cs="Times New Roman"/>
          <w:color w:val="000000"/>
          <w:lang w:eastAsia="el-GR"/>
        </w:rPr>
        <w:t xml:space="preserve">Πιστοποιητικό που εκδίδεται από αρμόδια κατά περίπτωση αρχή </w:t>
      </w:r>
      <w:r w:rsidRPr="006358CF">
        <w:rPr>
          <w:rFonts w:ascii="Comic Sans MS" w:eastAsia="Times New Roman" w:hAnsi="Comic Sans MS" w:cs="Calibri"/>
          <w:color w:val="000000"/>
          <w:lang w:eastAsia="el-GR"/>
        </w:rPr>
        <w:t>της</w:t>
      </w:r>
      <w:r w:rsidRPr="006358CF">
        <w:rPr>
          <w:rFonts w:ascii="Comic Sans MS" w:eastAsia="Times New Roman" w:hAnsi="Comic Sans MS" w:cs="Calibri"/>
          <w:color w:val="000000"/>
          <w:spacing w:val="12"/>
          <w:lang w:eastAsia="el-GR"/>
        </w:rPr>
        <w:t xml:space="preserve"> </w:t>
      </w:r>
      <w:r w:rsidRPr="006358CF">
        <w:rPr>
          <w:rFonts w:ascii="Comic Sans MS" w:eastAsia="Times New Roman" w:hAnsi="Comic Sans MS" w:cs="Calibri"/>
          <w:color w:val="000000"/>
          <w:spacing w:val="-1"/>
          <w:lang w:eastAsia="el-GR"/>
        </w:rPr>
        <w:t>χ</w:t>
      </w:r>
      <w:r w:rsidRPr="006358CF">
        <w:rPr>
          <w:rFonts w:ascii="Comic Sans MS" w:eastAsia="Times New Roman" w:hAnsi="Comic Sans MS" w:cs="Calibri"/>
          <w:color w:val="000000"/>
          <w:lang w:eastAsia="el-GR"/>
        </w:rPr>
        <w:t>ώ</w:t>
      </w:r>
      <w:r w:rsidRPr="006358CF">
        <w:rPr>
          <w:rFonts w:ascii="Comic Sans MS" w:eastAsia="Times New Roman" w:hAnsi="Comic Sans MS" w:cs="Calibri"/>
          <w:color w:val="000000"/>
          <w:spacing w:val="-1"/>
          <w:lang w:eastAsia="el-GR"/>
        </w:rPr>
        <w:t>ρα</w:t>
      </w:r>
      <w:r w:rsidRPr="006358CF">
        <w:rPr>
          <w:rFonts w:ascii="Comic Sans MS" w:eastAsia="Times New Roman" w:hAnsi="Comic Sans MS" w:cs="Calibri"/>
          <w:color w:val="000000"/>
          <w:lang w:eastAsia="el-GR"/>
        </w:rPr>
        <w:t>ς</w:t>
      </w:r>
      <w:r w:rsidRPr="006358CF">
        <w:rPr>
          <w:rFonts w:ascii="Comic Sans MS" w:eastAsia="Times New Roman" w:hAnsi="Comic Sans MS" w:cs="Calibri"/>
          <w:color w:val="000000"/>
          <w:spacing w:val="11"/>
          <w:lang w:eastAsia="el-GR"/>
        </w:rPr>
        <w:t xml:space="preserve"> </w:t>
      </w:r>
      <w:r w:rsidRPr="006358CF">
        <w:rPr>
          <w:rFonts w:ascii="Comic Sans MS" w:eastAsia="Times New Roman" w:hAnsi="Comic Sans MS" w:cs="Calibri"/>
          <w:color w:val="000000"/>
          <w:lang w:eastAsia="el-GR"/>
        </w:rPr>
        <w:t>εγκ</w:t>
      </w:r>
      <w:r w:rsidRPr="006358CF">
        <w:rPr>
          <w:rFonts w:ascii="Comic Sans MS" w:eastAsia="Times New Roman" w:hAnsi="Comic Sans MS" w:cs="Calibri"/>
          <w:color w:val="000000"/>
          <w:spacing w:val="-1"/>
          <w:lang w:eastAsia="el-GR"/>
        </w:rPr>
        <w:t>α</w:t>
      </w:r>
      <w:r w:rsidRPr="006358CF">
        <w:rPr>
          <w:rFonts w:ascii="Comic Sans MS" w:eastAsia="Times New Roman" w:hAnsi="Comic Sans MS" w:cs="Calibri"/>
          <w:color w:val="000000"/>
          <w:lang w:eastAsia="el-GR"/>
        </w:rPr>
        <w:t>τ</w:t>
      </w:r>
      <w:r w:rsidRPr="006358CF">
        <w:rPr>
          <w:rFonts w:ascii="Comic Sans MS" w:eastAsia="Times New Roman" w:hAnsi="Comic Sans MS" w:cs="Calibri"/>
          <w:color w:val="000000"/>
          <w:spacing w:val="-1"/>
          <w:lang w:eastAsia="el-GR"/>
        </w:rPr>
        <w:t>ά</w:t>
      </w:r>
      <w:r w:rsidRPr="006358CF">
        <w:rPr>
          <w:rFonts w:ascii="Comic Sans MS" w:eastAsia="Times New Roman" w:hAnsi="Comic Sans MS" w:cs="Calibri"/>
          <w:color w:val="000000"/>
          <w:lang w:eastAsia="el-GR"/>
        </w:rPr>
        <w:t>στ</w:t>
      </w:r>
      <w:r w:rsidRPr="006358CF">
        <w:rPr>
          <w:rFonts w:ascii="Comic Sans MS" w:eastAsia="Times New Roman" w:hAnsi="Comic Sans MS" w:cs="Calibri"/>
          <w:color w:val="000000"/>
          <w:spacing w:val="-1"/>
          <w:lang w:eastAsia="el-GR"/>
        </w:rPr>
        <w:t>α</w:t>
      </w:r>
      <w:r w:rsidRPr="006358CF">
        <w:rPr>
          <w:rFonts w:ascii="Comic Sans MS" w:eastAsia="Times New Roman" w:hAnsi="Comic Sans MS" w:cs="Calibri"/>
          <w:color w:val="000000"/>
          <w:lang w:eastAsia="el-GR"/>
        </w:rPr>
        <w:t>σης</w:t>
      </w:r>
      <w:r w:rsidRPr="006358CF">
        <w:rPr>
          <w:rFonts w:ascii="Comic Sans MS" w:eastAsia="Times New Roman" w:hAnsi="Comic Sans MS" w:cs="Times New Roman"/>
          <w:color w:val="000000"/>
          <w:lang w:eastAsia="el-GR"/>
        </w:rPr>
        <w:t xml:space="preserve">, από το οποίο να προκύπτει ότι είναι ενήμεροι ως προς τις υποχρεώσεις τους που αφορούν τις εισφορές κοινωνικής ασφάλισης και ως προς τις φορολογικές υποχρεώσεις τους τόσο </w:t>
      </w:r>
      <w:r w:rsidRPr="006358CF">
        <w:rPr>
          <w:rFonts w:ascii="Comic Sans MS" w:eastAsia="Times New Roman" w:hAnsi="Comic Sans MS" w:cs="Times New Roman"/>
          <w:lang w:eastAsia="el-GR"/>
        </w:rPr>
        <w:t>κατά την ημερομηνία κατάθεσης της προσφοράς όσο και κατά την ημερομηνία υποβολής των δικαιολογητικών κατακύρωσης.</w:t>
      </w:r>
    </w:p>
    <w:p w:rsidR="006358CF" w:rsidRPr="006358CF" w:rsidRDefault="006358CF" w:rsidP="006358CF">
      <w:pPr>
        <w:spacing w:after="0" w:line="240" w:lineRule="auto"/>
        <w:ind w:left="-284"/>
        <w:jc w:val="both"/>
        <w:rPr>
          <w:rFonts w:ascii="Comic Sans MS" w:eastAsia="Times New Roman" w:hAnsi="Comic Sans MS" w:cs="Times New Roman"/>
          <w:color w:val="FF0000"/>
          <w:lang w:eastAsia="el-GR"/>
        </w:rPr>
      </w:pPr>
    </w:p>
    <w:p w:rsidR="006358CF" w:rsidRPr="006358CF" w:rsidRDefault="006358CF" w:rsidP="006358CF">
      <w:pPr>
        <w:spacing w:after="0" w:line="240" w:lineRule="auto"/>
        <w:jc w:val="both"/>
        <w:rPr>
          <w:rFonts w:ascii="Comic Sans MS" w:eastAsia="Times New Roman" w:hAnsi="Comic Sans MS" w:cs="Calibri"/>
          <w:i/>
          <w:color w:val="FF0000"/>
          <w:lang w:eastAsia="el-GR"/>
        </w:rPr>
      </w:pPr>
      <w:proofErr w:type="spellStart"/>
      <w:r w:rsidRPr="006358CF">
        <w:rPr>
          <w:rFonts w:ascii="Comic Sans MS" w:eastAsia="Times New Roman" w:hAnsi="Comic Sans MS" w:cs="Calibri"/>
          <w:i/>
          <w:lang w:eastAsia="el-GR"/>
        </w:rPr>
        <w:t>Σηµεί</w:t>
      </w:r>
      <w:r w:rsidRPr="006358CF">
        <w:rPr>
          <w:rFonts w:ascii="Comic Sans MS" w:eastAsia="Times New Roman" w:hAnsi="Comic Sans MS" w:cs="Calibri"/>
          <w:i/>
          <w:spacing w:val="-3"/>
          <w:lang w:eastAsia="el-GR"/>
        </w:rPr>
        <w:t>ω</w:t>
      </w:r>
      <w:r w:rsidRPr="006358CF">
        <w:rPr>
          <w:rFonts w:ascii="Comic Sans MS" w:eastAsia="Times New Roman" w:hAnsi="Comic Sans MS" w:cs="Calibri"/>
          <w:i/>
          <w:lang w:eastAsia="el-GR"/>
        </w:rPr>
        <w:t>σ</w:t>
      </w:r>
      <w:r w:rsidRPr="006358CF">
        <w:rPr>
          <w:rFonts w:ascii="Comic Sans MS" w:eastAsia="Times New Roman" w:hAnsi="Comic Sans MS" w:cs="Calibri"/>
          <w:i/>
          <w:spacing w:val="-1"/>
          <w:lang w:eastAsia="el-GR"/>
        </w:rPr>
        <w:t>η</w:t>
      </w:r>
      <w:proofErr w:type="spellEnd"/>
      <w:r w:rsidRPr="006358CF">
        <w:rPr>
          <w:rFonts w:ascii="Comic Sans MS" w:eastAsia="Times New Roman" w:hAnsi="Comic Sans MS" w:cs="Calibri"/>
          <w:i/>
          <w:lang w:eastAsia="el-GR"/>
        </w:rPr>
        <w:t>:</w:t>
      </w:r>
      <w:r w:rsidRPr="006358CF">
        <w:rPr>
          <w:rFonts w:ascii="Comic Sans MS" w:eastAsia="Times New Roman" w:hAnsi="Comic Sans MS" w:cs="Calibri"/>
          <w:i/>
          <w:spacing w:val="28"/>
          <w:lang w:eastAsia="el-GR"/>
        </w:rPr>
        <w:t xml:space="preserve"> </w:t>
      </w:r>
      <w:r w:rsidRPr="006358CF">
        <w:rPr>
          <w:rFonts w:ascii="Comic Sans MS" w:eastAsia="Times New Roman" w:hAnsi="Comic Sans MS" w:cs="Calibri"/>
          <w:i/>
          <w:lang w:eastAsia="el-GR"/>
        </w:rPr>
        <w:t>Αν</w:t>
      </w:r>
      <w:r w:rsidRPr="006358CF">
        <w:rPr>
          <w:rFonts w:ascii="Comic Sans MS" w:eastAsia="Times New Roman" w:hAnsi="Comic Sans MS" w:cs="Calibri"/>
          <w:i/>
          <w:spacing w:val="28"/>
          <w:lang w:eastAsia="el-GR"/>
        </w:rPr>
        <w:t xml:space="preserve"> </w:t>
      </w:r>
      <w:r w:rsidRPr="006358CF">
        <w:rPr>
          <w:rFonts w:ascii="Comic Sans MS" w:eastAsia="Times New Roman" w:hAnsi="Comic Sans MS" w:cs="Calibri"/>
          <w:i/>
          <w:lang w:eastAsia="el-GR"/>
        </w:rPr>
        <w:t>το</w:t>
      </w:r>
      <w:r w:rsidRPr="006358CF">
        <w:rPr>
          <w:rFonts w:ascii="Comic Sans MS" w:eastAsia="Times New Roman" w:hAnsi="Comic Sans MS" w:cs="Calibri"/>
          <w:i/>
          <w:spacing w:val="28"/>
          <w:lang w:eastAsia="el-GR"/>
        </w:rPr>
        <w:t xml:space="preserve"> </w:t>
      </w:r>
      <w:r w:rsidRPr="006358CF">
        <w:rPr>
          <w:rFonts w:ascii="Comic Sans MS" w:eastAsia="Times New Roman" w:hAnsi="Comic Sans MS" w:cs="Calibri"/>
          <w:i/>
          <w:lang w:eastAsia="el-GR"/>
        </w:rPr>
        <w:t>κ</w:t>
      </w:r>
      <w:r w:rsidRPr="006358CF">
        <w:rPr>
          <w:rFonts w:ascii="Comic Sans MS" w:eastAsia="Times New Roman" w:hAnsi="Comic Sans MS" w:cs="Calibri"/>
          <w:i/>
          <w:spacing w:val="-1"/>
          <w:lang w:eastAsia="el-GR"/>
        </w:rPr>
        <w:t>ρά</w:t>
      </w:r>
      <w:r w:rsidRPr="006358CF">
        <w:rPr>
          <w:rFonts w:ascii="Comic Sans MS" w:eastAsia="Times New Roman" w:hAnsi="Comic Sans MS" w:cs="Calibri"/>
          <w:i/>
          <w:lang w:eastAsia="el-GR"/>
        </w:rPr>
        <w:t>τ</w:t>
      </w:r>
      <w:r w:rsidRPr="006358CF">
        <w:rPr>
          <w:rFonts w:ascii="Comic Sans MS" w:eastAsia="Times New Roman" w:hAnsi="Comic Sans MS" w:cs="Calibri"/>
          <w:i/>
          <w:spacing w:val="2"/>
          <w:lang w:eastAsia="el-GR"/>
        </w:rPr>
        <w:t>ο</w:t>
      </w:r>
      <w:r w:rsidRPr="006358CF">
        <w:rPr>
          <w:rFonts w:ascii="Comic Sans MS" w:eastAsia="Times New Roman" w:hAnsi="Comic Sans MS" w:cs="Calibri"/>
          <w:i/>
          <w:lang w:eastAsia="el-GR"/>
        </w:rPr>
        <w:t>ς</w:t>
      </w:r>
      <w:r w:rsidRPr="006358CF">
        <w:rPr>
          <w:rFonts w:ascii="Comic Sans MS" w:eastAsia="Times New Roman" w:hAnsi="Comic Sans MS" w:cs="Calibri"/>
          <w:i/>
          <w:spacing w:val="28"/>
          <w:lang w:eastAsia="el-GR"/>
        </w:rPr>
        <w:t xml:space="preserve"> </w:t>
      </w:r>
      <w:r w:rsidRPr="006358CF">
        <w:rPr>
          <w:rFonts w:ascii="Comic Sans MS" w:eastAsia="Times New Roman" w:hAnsi="Comic Sans MS" w:cs="Calibri"/>
          <w:i/>
          <w:lang w:eastAsia="el-GR"/>
        </w:rPr>
        <w:t>–</w:t>
      </w:r>
      <w:r w:rsidRPr="006358CF">
        <w:rPr>
          <w:rFonts w:ascii="Comic Sans MS" w:eastAsia="Times New Roman" w:hAnsi="Comic Sans MS" w:cs="Calibri"/>
          <w:i/>
          <w:spacing w:val="29"/>
          <w:lang w:eastAsia="el-GR"/>
        </w:rPr>
        <w:t xml:space="preserve"> </w:t>
      </w:r>
      <w:r w:rsidRPr="006358CF">
        <w:rPr>
          <w:rFonts w:ascii="Comic Sans MS" w:eastAsia="Times New Roman" w:hAnsi="Comic Sans MS" w:cs="Calibri"/>
          <w:i/>
          <w:spacing w:val="-1"/>
          <w:lang w:eastAsia="el-GR"/>
        </w:rPr>
        <w:t>µ</w:t>
      </w:r>
      <w:r w:rsidRPr="006358CF">
        <w:rPr>
          <w:rFonts w:ascii="Comic Sans MS" w:eastAsia="Times New Roman" w:hAnsi="Comic Sans MS" w:cs="Calibri"/>
          <w:i/>
          <w:lang w:eastAsia="el-GR"/>
        </w:rPr>
        <w:t>έλος</w:t>
      </w:r>
      <w:r w:rsidRPr="006358CF">
        <w:rPr>
          <w:rFonts w:ascii="Comic Sans MS" w:eastAsia="Times New Roman" w:hAnsi="Comic Sans MS" w:cs="Calibri"/>
          <w:i/>
          <w:spacing w:val="28"/>
          <w:lang w:eastAsia="el-GR"/>
        </w:rPr>
        <w:t xml:space="preserve"> </w:t>
      </w:r>
      <w:r w:rsidRPr="006358CF">
        <w:rPr>
          <w:rFonts w:ascii="Comic Sans MS" w:eastAsia="Times New Roman" w:hAnsi="Comic Sans MS" w:cs="Calibri"/>
          <w:i/>
          <w:lang w:eastAsia="el-GR"/>
        </w:rPr>
        <w:t>ή</w:t>
      </w:r>
      <w:r w:rsidRPr="006358CF">
        <w:rPr>
          <w:rFonts w:ascii="Comic Sans MS" w:eastAsia="Times New Roman" w:hAnsi="Comic Sans MS" w:cs="Calibri"/>
          <w:i/>
          <w:spacing w:val="30"/>
          <w:lang w:eastAsia="el-GR"/>
        </w:rPr>
        <w:t xml:space="preserve"> </w:t>
      </w:r>
      <w:r w:rsidRPr="006358CF">
        <w:rPr>
          <w:rFonts w:ascii="Comic Sans MS" w:eastAsia="Times New Roman" w:hAnsi="Comic Sans MS" w:cs="Calibri"/>
          <w:i/>
          <w:lang w:eastAsia="el-GR"/>
        </w:rPr>
        <w:t>η</w:t>
      </w:r>
      <w:r w:rsidRPr="006358CF">
        <w:rPr>
          <w:rFonts w:ascii="Comic Sans MS" w:eastAsia="Times New Roman" w:hAnsi="Comic Sans MS" w:cs="Calibri"/>
          <w:i/>
          <w:spacing w:val="28"/>
          <w:lang w:eastAsia="el-GR"/>
        </w:rPr>
        <w:t xml:space="preserve"> </w:t>
      </w:r>
      <w:r w:rsidRPr="006358CF">
        <w:rPr>
          <w:rFonts w:ascii="Comic Sans MS" w:eastAsia="Times New Roman" w:hAnsi="Comic Sans MS" w:cs="Calibri"/>
          <w:i/>
          <w:spacing w:val="-1"/>
          <w:lang w:eastAsia="el-GR"/>
        </w:rPr>
        <w:t>χ</w:t>
      </w:r>
      <w:r w:rsidRPr="006358CF">
        <w:rPr>
          <w:rFonts w:ascii="Comic Sans MS" w:eastAsia="Times New Roman" w:hAnsi="Comic Sans MS" w:cs="Calibri"/>
          <w:i/>
          <w:lang w:eastAsia="el-GR"/>
        </w:rPr>
        <w:t>ώ</w:t>
      </w:r>
      <w:r w:rsidRPr="006358CF">
        <w:rPr>
          <w:rFonts w:ascii="Comic Sans MS" w:eastAsia="Times New Roman" w:hAnsi="Comic Sans MS" w:cs="Calibri"/>
          <w:i/>
          <w:spacing w:val="-1"/>
          <w:lang w:eastAsia="el-GR"/>
        </w:rPr>
        <w:t>ρ</w:t>
      </w:r>
      <w:r w:rsidRPr="006358CF">
        <w:rPr>
          <w:rFonts w:ascii="Comic Sans MS" w:eastAsia="Times New Roman" w:hAnsi="Comic Sans MS" w:cs="Calibri"/>
          <w:i/>
          <w:lang w:eastAsia="el-GR"/>
        </w:rPr>
        <w:t>α</w:t>
      </w:r>
      <w:r w:rsidRPr="006358CF">
        <w:rPr>
          <w:rFonts w:ascii="Comic Sans MS" w:eastAsia="Times New Roman" w:hAnsi="Comic Sans MS" w:cs="Calibri"/>
          <w:i/>
          <w:spacing w:val="29"/>
          <w:lang w:eastAsia="el-GR"/>
        </w:rPr>
        <w:t xml:space="preserve"> </w:t>
      </w:r>
      <w:r w:rsidRPr="006358CF">
        <w:rPr>
          <w:rFonts w:ascii="Comic Sans MS" w:eastAsia="Times New Roman" w:hAnsi="Comic Sans MS" w:cs="Calibri"/>
          <w:i/>
          <w:lang w:eastAsia="el-GR"/>
        </w:rPr>
        <w:t>εγ</w:t>
      </w:r>
      <w:r w:rsidRPr="006358CF">
        <w:rPr>
          <w:rFonts w:ascii="Comic Sans MS" w:eastAsia="Times New Roman" w:hAnsi="Comic Sans MS" w:cs="Calibri"/>
          <w:i/>
          <w:spacing w:val="2"/>
          <w:lang w:eastAsia="el-GR"/>
        </w:rPr>
        <w:t>κ</w:t>
      </w:r>
      <w:r w:rsidRPr="006358CF">
        <w:rPr>
          <w:rFonts w:ascii="Comic Sans MS" w:eastAsia="Times New Roman" w:hAnsi="Comic Sans MS" w:cs="Calibri"/>
          <w:i/>
          <w:spacing w:val="-1"/>
          <w:lang w:eastAsia="el-GR"/>
        </w:rPr>
        <w:t>α</w:t>
      </w:r>
      <w:r w:rsidRPr="006358CF">
        <w:rPr>
          <w:rFonts w:ascii="Comic Sans MS" w:eastAsia="Times New Roman" w:hAnsi="Comic Sans MS" w:cs="Calibri"/>
          <w:i/>
          <w:lang w:eastAsia="el-GR"/>
        </w:rPr>
        <w:t>τ</w:t>
      </w:r>
      <w:r w:rsidRPr="006358CF">
        <w:rPr>
          <w:rFonts w:ascii="Comic Sans MS" w:eastAsia="Times New Roman" w:hAnsi="Comic Sans MS" w:cs="Calibri"/>
          <w:i/>
          <w:spacing w:val="-1"/>
          <w:lang w:eastAsia="el-GR"/>
        </w:rPr>
        <w:t>ά</w:t>
      </w:r>
      <w:r w:rsidRPr="006358CF">
        <w:rPr>
          <w:rFonts w:ascii="Comic Sans MS" w:eastAsia="Times New Roman" w:hAnsi="Comic Sans MS" w:cs="Calibri"/>
          <w:i/>
          <w:lang w:eastAsia="el-GR"/>
        </w:rPr>
        <w:t>στ</w:t>
      </w:r>
      <w:r w:rsidRPr="006358CF">
        <w:rPr>
          <w:rFonts w:ascii="Comic Sans MS" w:eastAsia="Times New Roman" w:hAnsi="Comic Sans MS" w:cs="Calibri"/>
          <w:i/>
          <w:spacing w:val="-1"/>
          <w:lang w:eastAsia="el-GR"/>
        </w:rPr>
        <w:t>α</w:t>
      </w:r>
      <w:r w:rsidRPr="006358CF">
        <w:rPr>
          <w:rFonts w:ascii="Comic Sans MS" w:eastAsia="Times New Roman" w:hAnsi="Comic Sans MS" w:cs="Calibri"/>
          <w:i/>
          <w:lang w:eastAsia="el-GR"/>
        </w:rPr>
        <w:t>σης</w:t>
      </w:r>
      <w:r w:rsidRPr="006358CF">
        <w:rPr>
          <w:rFonts w:ascii="Comic Sans MS" w:eastAsia="Times New Roman" w:hAnsi="Comic Sans MS" w:cs="Calibri"/>
          <w:i/>
          <w:spacing w:val="28"/>
          <w:lang w:eastAsia="el-GR"/>
        </w:rPr>
        <w:t xml:space="preserve"> </w:t>
      </w:r>
      <w:r w:rsidRPr="006358CF">
        <w:rPr>
          <w:rFonts w:ascii="Comic Sans MS" w:eastAsia="Times New Roman" w:hAnsi="Comic Sans MS" w:cs="Calibri"/>
          <w:i/>
          <w:lang w:eastAsia="el-GR"/>
        </w:rPr>
        <w:t>δεν</w:t>
      </w:r>
      <w:r w:rsidRPr="006358CF">
        <w:rPr>
          <w:rFonts w:ascii="Comic Sans MS" w:eastAsia="Times New Roman" w:hAnsi="Comic Sans MS" w:cs="Calibri"/>
          <w:i/>
          <w:spacing w:val="28"/>
          <w:lang w:eastAsia="el-GR"/>
        </w:rPr>
        <w:t xml:space="preserve"> </w:t>
      </w:r>
      <w:r w:rsidRPr="006358CF">
        <w:rPr>
          <w:rFonts w:ascii="Comic Sans MS" w:eastAsia="Times New Roman" w:hAnsi="Comic Sans MS" w:cs="Calibri"/>
          <w:i/>
          <w:lang w:eastAsia="el-GR"/>
        </w:rPr>
        <w:t>εκδ</w:t>
      </w:r>
      <w:r w:rsidRPr="006358CF">
        <w:rPr>
          <w:rFonts w:ascii="Comic Sans MS" w:eastAsia="Times New Roman" w:hAnsi="Comic Sans MS" w:cs="Calibri"/>
          <w:i/>
          <w:spacing w:val="-1"/>
          <w:lang w:eastAsia="el-GR"/>
        </w:rPr>
        <w:t>ί</w:t>
      </w:r>
      <w:r w:rsidRPr="006358CF">
        <w:rPr>
          <w:rFonts w:ascii="Comic Sans MS" w:eastAsia="Times New Roman" w:hAnsi="Comic Sans MS" w:cs="Calibri"/>
          <w:i/>
          <w:lang w:eastAsia="el-GR"/>
        </w:rPr>
        <w:t>δ</w:t>
      </w:r>
      <w:r w:rsidRPr="006358CF">
        <w:rPr>
          <w:rFonts w:ascii="Comic Sans MS" w:eastAsia="Times New Roman" w:hAnsi="Comic Sans MS" w:cs="Calibri"/>
          <w:i/>
          <w:spacing w:val="2"/>
          <w:lang w:eastAsia="el-GR"/>
        </w:rPr>
        <w:t>ε</w:t>
      </w:r>
      <w:r w:rsidRPr="006358CF">
        <w:rPr>
          <w:rFonts w:ascii="Comic Sans MS" w:eastAsia="Times New Roman" w:hAnsi="Comic Sans MS" w:cs="Calibri"/>
          <w:i/>
          <w:lang w:eastAsia="el-GR"/>
        </w:rPr>
        <w:t>ι</w:t>
      </w:r>
      <w:r w:rsidRPr="006358CF">
        <w:rPr>
          <w:rFonts w:ascii="Comic Sans MS" w:eastAsia="Times New Roman" w:hAnsi="Comic Sans MS" w:cs="Calibri"/>
          <w:i/>
          <w:spacing w:val="27"/>
          <w:lang w:eastAsia="el-GR"/>
        </w:rPr>
        <w:t xml:space="preserve"> </w:t>
      </w:r>
      <w:r w:rsidRPr="006358CF">
        <w:rPr>
          <w:rFonts w:ascii="Comic Sans MS" w:eastAsia="Times New Roman" w:hAnsi="Comic Sans MS" w:cs="Calibri"/>
          <w:i/>
          <w:spacing w:val="2"/>
          <w:lang w:eastAsia="el-GR"/>
        </w:rPr>
        <w:t>τ</w:t>
      </w:r>
      <w:r w:rsidRPr="006358CF">
        <w:rPr>
          <w:rFonts w:ascii="Comic Sans MS" w:eastAsia="Times New Roman" w:hAnsi="Comic Sans MS" w:cs="Calibri"/>
          <w:i/>
          <w:lang w:eastAsia="el-GR"/>
        </w:rPr>
        <w:t>έτο</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ου</w:t>
      </w:r>
      <w:r w:rsidRPr="006358CF">
        <w:rPr>
          <w:rFonts w:ascii="Comic Sans MS" w:eastAsia="Times New Roman" w:hAnsi="Comic Sans MS" w:cs="Calibri"/>
          <w:i/>
          <w:spacing w:val="28"/>
          <w:lang w:eastAsia="el-GR"/>
        </w:rPr>
        <w:t xml:space="preserve"> </w:t>
      </w:r>
      <w:r w:rsidRPr="006358CF">
        <w:rPr>
          <w:rFonts w:ascii="Comic Sans MS" w:eastAsia="Times New Roman" w:hAnsi="Comic Sans MS" w:cs="Calibri"/>
          <w:i/>
          <w:lang w:eastAsia="el-GR"/>
        </w:rPr>
        <w:t>ε</w:t>
      </w:r>
      <w:r w:rsidRPr="006358CF">
        <w:rPr>
          <w:rFonts w:ascii="Comic Sans MS" w:eastAsia="Times New Roman" w:hAnsi="Comic Sans MS" w:cs="Calibri"/>
          <w:i/>
          <w:spacing w:val="-1"/>
          <w:lang w:eastAsia="el-GR"/>
        </w:rPr>
        <w:t>ί</w:t>
      </w:r>
      <w:r w:rsidRPr="006358CF">
        <w:rPr>
          <w:rFonts w:ascii="Comic Sans MS" w:eastAsia="Times New Roman" w:hAnsi="Comic Sans MS" w:cs="Calibri"/>
          <w:i/>
          <w:lang w:eastAsia="el-GR"/>
        </w:rPr>
        <w:t>δο</w:t>
      </w:r>
      <w:r w:rsidRPr="006358CF">
        <w:rPr>
          <w:rFonts w:ascii="Comic Sans MS" w:eastAsia="Times New Roman" w:hAnsi="Comic Sans MS" w:cs="Calibri"/>
          <w:i/>
          <w:spacing w:val="2"/>
          <w:lang w:eastAsia="el-GR"/>
        </w:rPr>
        <w:t>υ</w:t>
      </w:r>
      <w:r w:rsidRPr="006358CF">
        <w:rPr>
          <w:rFonts w:ascii="Comic Sans MS" w:eastAsia="Times New Roman" w:hAnsi="Comic Sans MS" w:cs="Calibri"/>
          <w:i/>
          <w:lang w:eastAsia="el-GR"/>
        </w:rPr>
        <w:t>ς</w:t>
      </w:r>
      <w:r w:rsidRPr="006358CF">
        <w:rPr>
          <w:rFonts w:ascii="Comic Sans MS" w:eastAsia="Times New Roman" w:hAnsi="Comic Sans MS" w:cs="Calibri"/>
          <w:i/>
          <w:spacing w:val="29"/>
          <w:lang w:eastAsia="el-GR"/>
        </w:rPr>
        <w:t xml:space="preserve"> </w:t>
      </w:r>
      <w:r w:rsidRPr="006358CF">
        <w:rPr>
          <w:rFonts w:ascii="Comic Sans MS" w:eastAsia="Times New Roman" w:hAnsi="Comic Sans MS" w:cs="Calibri"/>
          <w:i/>
          <w:lang w:eastAsia="el-GR"/>
        </w:rPr>
        <w:t>έγγ</w:t>
      </w:r>
      <w:r w:rsidRPr="006358CF">
        <w:rPr>
          <w:rFonts w:ascii="Comic Sans MS" w:eastAsia="Times New Roman" w:hAnsi="Comic Sans MS" w:cs="Calibri"/>
          <w:i/>
          <w:spacing w:val="-1"/>
          <w:lang w:eastAsia="el-GR"/>
        </w:rPr>
        <w:t>ραφ</w:t>
      </w:r>
      <w:r w:rsidRPr="006358CF">
        <w:rPr>
          <w:rFonts w:ascii="Comic Sans MS" w:eastAsia="Times New Roman" w:hAnsi="Comic Sans MS" w:cs="Calibri"/>
          <w:i/>
          <w:lang w:eastAsia="el-GR"/>
        </w:rPr>
        <w:t>ο</w:t>
      </w:r>
      <w:r w:rsidRPr="006358CF">
        <w:rPr>
          <w:rFonts w:ascii="Comic Sans MS" w:eastAsia="Times New Roman" w:hAnsi="Comic Sans MS" w:cs="Calibri"/>
          <w:i/>
          <w:spacing w:val="28"/>
          <w:lang w:eastAsia="el-GR"/>
        </w:rPr>
        <w:t xml:space="preserve"> </w:t>
      </w:r>
      <w:r w:rsidRPr="006358CF">
        <w:rPr>
          <w:rFonts w:ascii="Comic Sans MS" w:eastAsia="Times New Roman" w:hAnsi="Comic Sans MS" w:cs="Calibri"/>
          <w:i/>
          <w:lang w:eastAsia="el-GR"/>
        </w:rPr>
        <w:t>ή π</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στοπο</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η</w:t>
      </w:r>
      <w:r w:rsidRPr="006358CF">
        <w:rPr>
          <w:rFonts w:ascii="Comic Sans MS" w:eastAsia="Times New Roman" w:hAnsi="Comic Sans MS" w:cs="Calibri"/>
          <w:i/>
          <w:spacing w:val="2"/>
          <w:lang w:eastAsia="el-GR"/>
        </w:rPr>
        <w:t>τ</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κό</w:t>
      </w:r>
      <w:r w:rsidRPr="006358CF">
        <w:rPr>
          <w:rFonts w:ascii="Comic Sans MS" w:eastAsia="Times New Roman" w:hAnsi="Comic Sans MS" w:cs="Calibri"/>
          <w:i/>
          <w:spacing w:val="5"/>
          <w:lang w:eastAsia="el-GR"/>
        </w:rPr>
        <w:t xml:space="preserve"> </w:t>
      </w:r>
      <w:r w:rsidRPr="006358CF">
        <w:rPr>
          <w:rFonts w:ascii="Comic Sans MS" w:eastAsia="Times New Roman" w:hAnsi="Comic Sans MS" w:cs="Calibri"/>
          <w:i/>
          <w:lang w:eastAsia="el-GR"/>
        </w:rPr>
        <w:t>ή</w:t>
      </w:r>
      <w:r w:rsidRPr="006358CF">
        <w:rPr>
          <w:rFonts w:ascii="Comic Sans MS" w:eastAsia="Times New Roman" w:hAnsi="Comic Sans MS" w:cs="Calibri"/>
          <w:i/>
          <w:spacing w:val="5"/>
          <w:lang w:eastAsia="el-GR"/>
        </w:rPr>
        <w:t xml:space="preserve"> </w:t>
      </w:r>
      <w:r w:rsidRPr="006358CF">
        <w:rPr>
          <w:rFonts w:ascii="Comic Sans MS" w:eastAsia="Times New Roman" w:hAnsi="Comic Sans MS" w:cs="Calibri"/>
          <w:i/>
          <w:lang w:eastAsia="el-GR"/>
        </w:rPr>
        <w:t>όπου</w:t>
      </w:r>
      <w:r w:rsidRPr="006358CF">
        <w:rPr>
          <w:rFonts w:ascii="Comic Sans MS" w:eastAsia="Times New Roman" w:hAnsi="Comic Sans MS" w:cs="Calibri"/>
          <w:i/>
          <w:spacing w:val="5"/>
          <w:lang w:eastAsia="el-GR"/>
        </w:rPr>
        <w:t xml:space="preserve"> </w:t>
      </w:r>
      <w:r w:rsidRPr="006358CF">
        <w:rPr>
          <w:rFonts w:ascii="Comic Sans MS" w:eastAsia="Times New Roman" w:hAnsi="Comic Sans MS" w:cs="Calibri"/>
          <w:i/>
          <w:lang w:eastAsia="el-GR"/>
        </w:rPr>
        <w:t>το</w:t>
      </w:r>
      <w:r w:rsidRPr="006358CF">
        <w:rPr>
          <w:rFonts w:ascii="Comic Sans MS" w:eastAsia="Times New Roman" w:hAnsi="Comic Sans MS" w:cs="Calibri"/>
          <w:i/>
          <w:spacing w:val="5"/>
          <w:lang w:eastAsia="el-GR"/>
        </w:rPr>
        <w:t xml:space="preserve"> </w:t>
      </w:r>
      <w:r w:rsidRPr="006358CF">
        <w:rPr>
          <w:rFonts w:ascii="Comic Sans MS" w:eastAsia="Times New Roman" w:hAnsi="Comic Sans MS" w:cs="Calibri"/>
          <w:i/>
          <w:lang w:eastAsia="el-GR"/>
        </w:rPr>
        <w:t>έγγ</w:t>
      </w:r>
      <w:r w:rsidRPr="006358CF">
        <w:rPr>
          <w:rFonts w:ascii="Comic Sans MS" w:eastAsia="Times New Roman" w:hAnsi="Comic Sans MS" w:cs="Calibri"/>
          <w:i/>
          <w:spacing w:val="-1"/>
          <w:lang w:eastAsia="el-GR"/>
        </w:rPr>
        <w:t>ραφ</w:t>
      </w:r>
      <w:r w:rsidRPr="006358CF">
        <w:rPr>
          <w:rFonts w:ascii="Comic Sans MS" w:eastAsia="Times New Roman" w:hAnsi="Comic Sans MS" w:cs="Calibri"/>
          <w:i/>
          <w:lang w:eastAsia="el-GR"/>
        </w:rPr>
        <w:t>ο</w:t>
      </w:r>
      <w:r w:rsidRPr="006358CF">
        <w:rPr>
          <w:rFonts w:ascii="Comic Sans MS" w:eastAsia="Times New Roman" w:hAnsi="Comic Sans MS" w:cs="Calibri"/>
          <w:i/>
          <w:spacing w:val="5"/>
          <w:lang w:eastAsia="el-GR"/>
        </w:rPr>
        <w:t xml:space="preserve"> </w:t>
      </w:r>
      <w:r w:rsidRPr="006358CF">
        <w:rPr>
          <w:rFonts w:ascii="Comic Sans MS" w:eastAsia="Times New Roman" w:hAnsi="Comic Sans MS" w:cs="Calibri"/>
          <w:i/>
          <w:lang w:eastAsia="el-GR"/>
        </w:rPr>
        <w:t>ή</w:t>
      </w:r>
      <w:r w:rsidRPr="006358CF">
        <w:rPr>
          <w:rFonts w:ascii="Comic Sans MS" w:eastAsia="Times New Roman" w:hAnsi="Comic Sans MS" w:cs="Calibri"/>
          <w:i/>
          <w:spacing w:val="5"/>
          <w:lang w:eastAsia="el-GR"/>
        </w:rPr>
        <w:t xml:space="preserve"> </w:t>
      </w:r>
      <w:r w:rsidRPr="006358CF">
        <w:rPr>
          <w:rFonts w:ascii="Comic Sans MS" w:eastAsia="Times New Roman" w:hAnsi="Comic Sans MS" w:cs="Calibri"/>
          <w:i/>
          <w:lang w:eastAsia="el-GR"/>
        </w:rPr>
        <w:t>το</w:t>
      </w:r>
      <w:r w:rsidRPr="006358CF">
        <w:rPr>
          <w:rFonts w:ascii="Comic Sans MS" w:eastAsia="Times New Roman" w:hAnsi="Comic Sans MS" w:cs="Calibri"/>
          <w:i/>
          <w:spacing w:val="5"/>
          <w:lang w:eastAsia="el-GR"/>
        </w:rPr>
        <w:t xml:space="preserve"> </w:t>
      </w:r>
      <w:r w:rsidRPr="006358CF">
        <w:rPr>
          <w:rFonts w:ascii="Comic Sans MS" w:eastAsia="Times New Roman" w:hAnsi="Comic Sans MS" w:cs="Calibri"/>
          <w:i/>
          <w:lang w:eastAsia="el-GR"/>
        </w:rPr>
        <w:t>π</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στοπο</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ητ</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κό</w:t>
      </w:r>
      <w:r w:rsidRPr="006358CF">
        <w:rPr>
          <w:rFonts w:ascii="Comic Sans MS" w:eastAsia="Times New Roman" w:hAnsi="Comic Sans MS" w:cs="Calibri"/>
          <w:i/>
          <w:spacing w:val="5"/>
          <w:lang w:eastAsia="el-GR"/>
        </w:rPr>
        <w:t xml:space="preserve"> </w:t>
      </w:r>
      <w:r w:rsidRPr="006358CF">
        <w:rPr>
          <w:rFonts w:ascii="Comic Sans MS" w:eastAsia="Times New Roman" w:hAnsi="Comic Sans MS" w:cs="Calibri"/>
          <w:i/>
          <w:spacing w:val="-1"/>
          <w:lang w:eastAsia="el-GR"/>
        </w:rPr>
        <w:t>α</w:t>
      </w:r>
      <w:r w:rsidRPr="006358CF">
        <w:rPr>
          <w:rFonts w:ascii="Comic Sans MS" w:eastAsia="Times New Roman" w:hAnsi="Comic Sans MS" w:cs="Calibri"/>
          <w:i/>
          <w:lang w:eastAsia="el-GR"/>
        </w:rPr>
        <w:t>υ</w:t>
      </w:r>
      <w:r w:rsidRPr="006358CF">
        <w:rPr>
          <w:rFonts w:ascii="Comic Sans MS" w:eastAsia="Times New Roman" w:hAnsi="Comic Sans MS" w:cs="Calibri"/>
          <w:i/>
          <w:spacing w:val="-1"/>
          <w:lang w:eastAsia="el-GR"/>
        </w:rPr>
        <w:t>τ</w:t>
      </w:r>
      <w:r w:rsidRPr="006358CF">
        <w:rPr>
          <w:rFonts w:ascii="Comic Sans MS" w:eastAsia="Times New Roman" w:hAnsi="Comic Sans MS" w:cs="Calibri"/>
          <w:i/>
          <w:lang w:eastAsia="el-GR"/>
        </w:rPr>
        <w:t>ό</w:t>
      </w:r>
      <w:r w:rsidRPr="006358CF">
        <w:rPr>
          <w:rFonts w:ascii="Comic Sans MS" w:eastAsia="Times New Roman" w:hAnsi="Comic Sans MS" w:cs="Calibri"/>
          <w:i/>
          <w:spacing w:val="5"/>
          <w:lang w:eastAsia="el-GR"/>
        </w:rPr>
        <w:t xml:space="preserve"> </w:t>
      </w:r>
      <w:r w:rsidRPr="006358CF">
        <w:rPr>
          <w:rFonts w:ascii="Comic Sans MS" w:eastAsia="Times New Roman" w:hAnsi="Comic Sans MS" w:cs="Calibri"/>
          <w:i/>
          <w:lang w:eastAsia="el-GR"/>
        </w:rPr>
        <w:t>δεν</w:t>
      </w:r>
      <w:r w:rsidRPr="006358CF">
        <w:rPr>
          <w:rFonts w:ascii="Comic Sans MS" w:eastAsia="Times New Roman" w:hAnsi="Comic Sans MS" w:cs="Calibri"/>
          <w:i/>
          <w:spacing w:val="5"/>
          <w:lang w:eastAsia="el-GR"/>
        </w:rPr>
        <w:t xml:space="preserve"> </w:t>
      </w:r>
      <w:r w:rsidRPr="006358CF">
        <w:rPr>
          <w:rFonts w:ascii="Comic Sans MS" w:eastAsia="Times New Roman" w:hAnsi="Comic Sans MS" w:cs="Calibri"/>
          <w:i/>
          <w:lang w:eastAsia="el-GR"/>
        </w:rPr>
        <w:t>κ</w:t>
      </w:r>
      <w:r w:rsidRPr="006358CF">
        <w:rPr>
          <w:rFonts w:ascii="Comic Sans MS" w:eastAsia="Times New Roman" w:hAnsi="Comic Sans MS" w:cs="Calibri"/>
          <w:i/>
          <w:spacing w:val="-1"/>
          <w:lang w:eastAsia="el-GR"/>
        </w:rPr>
        <w:t>α</w:t>
      </w:r>
      <w:r w:rsidRPr="006358CF">
        <w:rPr>
          <w:rFonts w:ascii="Comic Sans MS" w:eastAsia="Times New Roman" w:hAnsi="Comic Sans MS" w:cs="Calibri"/>
          <w:i/>
          <w:lang w:eastAsia="el-GR"/>
        </w:rPr>
        <w:t>λύπτει</w:t>
      </w:r>
      <w:r w:rsidRPr="006358CF">
        <w:rPr>
          <w:rFonts w:ascii="Comic Sans MS" w:eastAsia="Times New Roman" w:hAnsi="Comic Sans MS" w:cs="Calibri"/>
          <w:i/>
          <w:spacing w:val="5"/>
          <w:lang w:eastAsia="el-GR"/>
        </w:rPr>
        <w:t xml:space="preserve"> </w:t>
      </w:r>
      <w:r w:rsidRPr="006358CF">
        <w:rPr>
          <w:rFonts w:ascii="Comic Sans MS" w:eastAsia="Times New Roman" w:hAnsi="Comic Sans MS" w:cs="Calibri"/>
          <w:i/>
          <w:spacing w:val="2"/>
          <w:lang w:eastAsia="el-GR"/>
        </w:rPr>
        <w:t>ό</w:t>
      </w:r>
      <w:r w:rsidRPr="006358CF">
        <w:rPr>
          <w:rFonts w:ascii="Comic Sans MS" w:eastAsia="Times New Roman" w:hAnsi="Comic Sans MS" w:cs="Calibri"/>
          <w:i/>
          <w:lang w:eastAsia="el-GR"/>
        </w:rPr>
        <w:t>λες</w:t>
      </w:r>
      <w:r w:rsidRPr="006358CF">
        <w:rPr>
          <w:rFonts w:ascii="Comic Sans MS" w:eastAsia="Times New Roman" w:hAnsi="Comic Sans MS" w:cs="Calibri"/>
          <w:i/>
          <w:spacing w:val="5"/>
          <w:lang w:eastAsia="el-GR"/>
        </w:rPr>
        <w:t xml:space="preserve"> </w:t>
      </w:r>
      <w:r w:rsidRPr="006358CF">
        <w:rPr>
          <w:rFonts w:ascii="Comic Sans MS" w:eastAsia="Times New Roman" w:hAnsi="Comic Sans MS" w:cs="Calibri"/>
          <w:i/>
          <w:lang w:eastAsia="el-GR"/>
        </w:rPr>
        <w:t>τ</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ς</w:t>
      </w:r>
      <w:r w:rsidRPr="006358CF">
        <w:rPr>
          <w:rFonts w:ascii="Comic Sans MS" w:eastAsia="Times New Roman" w:hAnsi="Comic Sans MS" w:cs="Calibri"/>
          <w:i/>
          <w:spacing w:val="5"/>
          <w:lang w:eastAsia="el-GR"/>
        </w:rPr>
        <w:t xml:space="preserve"> </w:t>
      </w:r>
      <w:r w:rsidRPr="006358CF">
        <w:rPr>
          <w:rFonts w:ascii="Comic Sans MS" w:eastAsia="Times New Roman" w:hAnsi="Comic Sans MS" w:cs="Calibri"/>
          <w:i/>
          <w:lang w:eastAsia="el-GR"/>
        </w:rPr>
        <w:t>πε</w:t>
      </w:r>
      <w:r w:rsidRPr="006358CF">
        <w:rPr>
          <w:rFonts w:ascii="Comic Sans MS" w:eastAsia="Times New Roman" w:hAnsi="Comic Sans MS" w:cs="Calibri"/>
          <w:i/>
          <w:spacing w:val="-1"/>
          <w:lang w:eastAsia="el-GR"/>
        </w:rPr>
        <w:t>ρι</w:t>
      </w:r>
      <w:r w:rsidRPr="006358CF">
        <w:rPr>
          <w:rFonts w:ascii="Comic Sans MS" w:eastAsia="Times New Roman" w:hAnsi="Comic Sans MS" w:cs="Calibri"/>
          <w:i/>
          <w:lang w:eastAsia="el-GR"/>
        </w:rPr>
        <w:t>πτώσε</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ς</w:t>
      </w:r>
      <w:r w:rsidRPr="006358CF">
        <w:rPr>
          <w:rFonts w:ascii="Comic Sans MS" w:eastAsia="Times New Roman" w:hAnsi="Comic Sans MS" w:cs="Calibri"/>
          <w:i/>
          <w:spacing w:val="5"/>
          <w:lang w:eastAsia="el-GR"/>
        </w:rPr>
        <w:t xml:space="preserve"> </w:t>
      </w:r>
      <w:r w:rsidRPr="006358CF">
        <w:rPr>
          <w:rFonts w:ascii="Comic Sans MS" w:eastAsia="Times New Roman" w:hAnsi="Comic Sans MS" w:cs="Calibri"/>
          <w:i/>
          <w:lang w:eastAsia="el-GR"/>
        </w:rPr>
        <w:t>που</w:t>
      </w:r>
      <w:r w:rsidRPr="006358CF">
        <w:rPr>
          <w:rFonts w:ascii="Comic Sans MS" w:eastAsia="Times New Roman" w:hAnsi="Comic Sans MS" w:cs="Calibri"/>
          <w:i/>
          <w:w w:val="99"/>
          <w:lang w:eastAsia="el-GR"/>
        </w:rPr>
        <w:t xml:space="preserve"> </w:t>
      </w:r>
      <w:r w:rsidRPr="006358CF">
        <w:rPr>
          <w:rFonts w:ascii="Comic Sans MS" w:eastAsia="Times New Roman" w:hAnsi="Comic Sans MS" w:cs="Calibri"/>
          <w:i/>
          <w:spacing w:val="-1"/>
          <w:lang w:eastAsia="el-GR"/>
        </w:rPr>
        <w:t>αναφ</w:t>
      </w:r>
      <w:r w:rsidRPr="006358CF">
        <w:rPr>
          <w:rFonts w:ascii="Comic Sans MS" w:eastAsia="Times New Roman" w:hAnsi="Comic Sans MS" w:cs="Calibri"/>
          <w:i/>
          <w:lang w:eastAsia="el-GR"/>
        </w:rPr>
        <w:t>έ</w:t>
      </w:r>
      <w:r w:rsidRPr="006358CF">
        <w:rPr>
          <w:rFonts w:ascii="Comic Sans MS" w:eastAsia="Times New Roman" w:hAnsi="Comic Sans MS" w:cs="Calibri"/>
          <w:i/>
          <w:spacing w:val="-1"/>
          <w:lang w:eastAsia="el-GR"/>
        </w:rPr>
        <w:t>ρ</w:t>
      </w:r>
      <w:r w:rsidRPr="006358CF">
        <w:rPr>
          <w:rFonts w:ascii="Comic Sans MS" w:eastAsia="Times New Roman" w:hAnsi="Comic Sans MS" w:cs="Calibri"/>
          <w:i/>
          <w:lang w:eastAsia="el-GR"/>
        </w:rPr>
        <w:t>ο</w:t>
      </w:r>
      <w:r w:rsidRPr="006358CF">
        <w:rPr>
          <w:rFonts w:ascii="Comic Sans MS" w:eastAsia="Times New Roman" w:hAnsi="Comic Sans MS" w:cs="Calibri"/>
          <w:i/>
          <w:spacing w:val="-1"/>
          <w:lang w:eastAsia="el-GR"/>
        </w:rPr>
        <w:t>ν</w:t>
      </w:r>
      <w:r w:rsidRPr="006358CF">
        <w:rPr>
          <w:rFonts w:ascii="Comic Sans MS" w:eastAsia="Times New Roman" w:hAnsi="Comic Sans MS" w:cs="Calibri"/>
          <w:i/>
          <w:lang w:eastAsia="el-GR"/>
        </w:rPr>
        <w:t>τ</w:t>
      </w:r>
      <w:r w:rsidRPr="006358CF">
        <w:rPr>
          <w:rFonts w:ascii="Comic Sans MS" w:eastAsia="Times New Roman" w:hAnsi="Comic Sans MS" w:cs="Calibri"/>
          <w:i/>
          <w:spacing w:val="2"/>
          <w:lang w:eastAsia="el-GR"/>
        </w:rPr>
        <w:t>α</w:t>
      </w:r>
      <w:r w:rsidRPr="006358CF">
        <w:rPr>
          <w:rFonts w:ascii="Comic Sans MS" w:eastAsia="Times New Roman" w:hAnsi="Comic Sans MS" w:cs="Calibri"/>
          <w:i/>
          <w:lang w:eastAsia="el-GR"/>
        </w:rPr>
        <w:t>ι</w:t>
      </w:r>
      <w:r w:rsidRPr="006358CF">
        <w:rPr>
          <w:rFonts w:ascii="Comic Sans MS" w:eastAsia="Times New Roman" w:hAnsi="Comic Sans MS" w:cs="Calibri"/>
          <w:i/>
          <w:spacing w:val="32"/>
          <w:lang w:eastAsia="el-GR"/>
        </w:rPr>
        <w:t xml:space="preserve"> </w:t>
      </w:r>
      <w:r w:rsidRPr="006358CF">
        <w:rPr>
          <w:rFonts w:ascii="Comic Sans MS" w:eastAsia="Times New Roman" w:hAnsi="Comic Sans MS" w:cs="Calibri"/>
          <w:i/>
          <w:lang w:eastAsia="el-GR"/>
        </w:rPr>
        <w:t>στ</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ς</w:t>
      </w:r>
      <w:r w:rsidRPr="006358CF">
        <w:rPr>
          <w:rFonts w:ascii="Comic Sans MS" w:eastAsia="Times New Roman" w:hAnsi="Comic Sans MS" w:cs="Calibri"/>
          <w:i/>
          <w:spacing w:val="33"/>
          <w:lang w:eastAsia="el-GR"/>
        </w:rPr>
        <w:t xml:space="preserve"> </w:t>
      </w:r>
      <w:r w:rsidRPr="006358CF">
        <w:rPr>
          <w:rFonts w:ascii="Comic Sans MS" w:eastAsia="Times New Roman" w:hAnsi="Comic Sans MS" w:cs="Calibri"/>
          <w:i/>
          <w:spacing w:val="2"/>
          <w:lang w:eastAsia="el-GR"/>
        </w:rPr>
        <w:t>α</w:t>
      </w:r>
      <w:r w:rsidRPr="006358CF">
        <w:rPr>
          <w:rFonts w:ascii="Comic Sans MS" w:eastAsia="Times New Roman" w:hAnsi="Comic Sans MS" w:cs="Calibri"/>
          <w:i/>
          <w:spacing w:val="-1"/>
          <w:lang w:eastAsia="el-GR"/>
        </w:rPr>
        <w:t>ν</w:t>
      </w:r>
      <w:r w:rsidRPr="006358CF">
        <w:rPr>
          <w:rFonts w:ascii="Comic Sans MS" w:eastAsia="Times New Roman" w:hAnsi="Comic Sans MS" w:cs="Calibri"/>
          <w:i/>
          <w:lang w:eastAsia="el-GR"/>
        </w:rPr>
        <w:t>ωτέ</w:t>
      </w:r>
      <w:r w:rsidRPr="006358CF">
        <w:rPr>
          <w:rFonts w:ascii="Comic Sans MS" w:eastAsia="Times New Roman" w:hAnsi="Comic Sans MS" w:cs="Calibri"/>
          <w:i/>
          <w:spacing w:val="-1"/>
          <w:lang w:eastAsia="el-GR"/>
        </w:rPr>
        <w:t>ρ</w:t>
      </w:r>
      <w:r w:rsidRPr="006358CF">
        <w:rPr>
          <w:rFonts w:ascii="Comic Sans MS" w:eastAsia="Times New Roman" w:hAnsi="Comic Sans MS" w:cs="Calibri"/>
          <w:i/>
          <w:lang w:eastAsia="el-GR"/>
        </w:rPr>
        <w:t>ω</w:t>
      </w:r>
      <w:r w:rsidRPr="006358CF">
        <w:rPr>
          <w:rFonts w:ascii="Comic Sans MS" w:eastAsia="Times New Roman" w:hAnsi="Comic Sans MS" w:cs="Calibri"/>
          <w:i/>
          <w:spacing w:val="32"/>
          <w:lang w:eastAsia="el-GR"/>
        </w:rPr>
        <w:t xml:space="preserve"> </w:t>
      </w:r>
      <w:r w:rsidRPr="006358CF">
        <w:rPr>
          <w:rFonts w:ascii="Comic Sans MS" w:eastAsia="Times New Roman" w:hAnsi="Comic Sans MS" w:cs="Calibri"/>
          <w:i/>
          <w:lang w:eastAsia="el-GR"/>
        </w:rPr>
        <w:t>π</w:t>
      </w:r>
      <w:r w:rsidRPr="006358CF">
        <w:rPr>
          <w:rFonts w:ascii="Comic Sans MS" w:eastAsia="Times New Roman" w:hAnsi="Comic Sans MS" w:cs="Calibri"/>
          <w:i/>
          <w:spacing w:val="-1"/>
          <w:lang w:eastAsia="el-GR"/>
        </w:rPr>
        <w:t>αρα</w:t>
      </w:r>
      <w:r w:rsidRPr="006358CF">
        <w:rPr>
          <w:rFonts w:ascii="Comic Sans MS" w:eastAsia="Times New Roman" w:hAnsi="Comic Sans MS" w:cs="Calibri"/>
          <w:i/>
          <w:lang w:eastAsia="el-GR"/>
        </w:rPr>
        <w:t>γ</w:t>
      </w:r>
      <w:r w:rsidRPr="006358CF">
        <w:rPr>
          <w:rFonts w:ascii="Comic Sans MS" w:eastAsia="Times New Roman" w:hAnsi="Comic Sans MS" w:cs="Calibri"/>
          <w:i/>
          <w:spacing w:val="-1"/>
          <w:lang w:eastAsia="el-GR"/>
        </w:rPr>
        <w:t>ράφ</w:t>
      </w:r>
      <w:r w:rsidRPr="006358CF">
        <w:rPr>
          <w:rFonts w:ascii="Comic Sans MS" w:eastAsia="Times New Roman" w:hAnsi="Comic Sans MS" w:cs="Calibri"/>
          <w:i/>
          <w:lang w:eastAsia="el-GR"/>
        </w:rPr>
        <w:t>ους</w:t>
      </w:r>
      <w:r w:rsidRPr="006358CF">
        <w:rPr>
          <w:rFonts w:ascii="Comic Sans MS" w:eastAsia="Times New Roman" w:hAnsi="Comic Sans MS" w:cs="Calibri"/>
          <w:i/>
          <w:spacing w:val="33"/>
          <w:lang w:eastAsia="el-GR"/>
        </w:rPr>
        <w:t xml:space="preserve"> 1</w:t>
      </w:r>
      <w:r w:rsidRPr="006358CF">
        <w:rPr>
          <w:rFonts w:ascii="Comic Sans MS" w:eastAsia="Times New Roman" w:hAnsi="Comic Sans MS" w:cs="Calibri"/>
          <w:i/>
          <w:lang w:eastAsia="el-GR"/>
        </w:rPr>
        <w:t>,</w:t>
      </w:r>
      <w:r w:rsidRPr="006358CF">
        <w:rPr>
          <w:rFonts w:ascii="Comic Sans MS" w:eastAsia="Times New Roman" w:hAnsi="Comic Sans MS" w:cs="Calibri"/>
          <w:i/>
          <w:spacing w:val="33"/>
          <w:lang w:eastAsia="el-GR"/>
        </w:rPr>
        <w:t xml:space="preserve"> 2</w:t>
      </w:r>
      <w:r w:rsidRPr="006358CF">
        <w:rPr>
          <w:rFonts w:ascii="Comic Sans MS" w:eastAsia="Times New Roman" w:hAnsi="Comic Sans MS" w:cs="Calibri"/>
          <w:i/>
          <w:spacing w:val="32"/>
          <w:lang w:eastAsia="el-GR"/>
        </w:rPr>
        <w:t xml:space="preserve"> </w:t>
      </w:r>
      <w:r w:rsidRPr="006358CF">
        <w:rPr>
          <w:rFonts w:ascii="Comic Sans MS" w:eastAsia="Times New Roman" w:hAnsi="Comic Sans MS" w:cs="Calibri"/>
          <w:i/>
          <w:spacing w:val="-3"/>
          <w:lang w:eastAsia="el-GR"/>
        </w:rPr>
        <w:t>κ</w:t>
      </w:r>
      <w:r w:rsidRPr="006358CF">
        <w:rPr>
          <w:rFonts w:ascii="Comic Sans MS" w:eastAsia="Times New Roman" w:hAnsi="Comic Sans MS" w:cs="Calibri"/>
          <w:i/>
          <w:spacing w:val="-1"/>
          <w:lang w:eastAsia="el-GR"/>
        </w:rPr>
        <w:t>α</w:t>
      </w:r>
      <w:r w:rsidRPr="006358CF">
        <w:rPr>
          <w:rFonts w:ascii="Comic Sans MS" w:eastAsia="Times New Roman" w:hAnsi="Comic Sans MS" w:cs="Calibri"/>
          <w:i/>
          <w:lang w:eastAsia="el-GR"/>
        </w:rPr>
        <w:t>ι</w:t>
      </w:r>
      <w:r w:rsidRPr="006358CF">
        <w:rPr>
          <w:rFonts w:ascii="Comic Sans MS" w:eastAsia="Times New Roman" w:hAnsi="Comic Sans MS" w:cs="Calibri"/>
          <w:i/>
          <w:spacing w:val="33"/>
          <w:lang w:eastAsia="el-GR"/>
        </w:rPr>
        <w:t xml:space="preserve"> 3</w:t>
      </w:r>
      <w:r w:rsidRPr="006358CF">
        <w:rPr>
          <w:rFonts w:ascii="Comic Sans MS" w:eastAsia="Times New Roman" w:hAnsi="Comic Sans MS" w:cs="Calibri"/>
          <w:i/>
          <w:lang w:eastAsia="el-GR"/>
        </w:rPr>
        <w:t>,</w:t>
      </w:r>
      <w:r w:rsidRPr="006358CF">
        <w:rPr>
          <w:rFonts w:ascii="Comic Sans MS" w:eastAsia="Times New Roman" w:hAnsi="Comic Sans MS" w:cs="Calibri"/>
          <w:i/>
          <w:spacing w:val="33"/>
          <w:lang w:eastAsia="el-GR"/>
        </w:rPr>
        <w:t xml:space="preserve"> </w:t>
      </w:r>
      <w:r w:rsidRPr="006358CF">
        <w:rPr>
          <w:rFonts w:ascii="Comic Sans MS" w:eastAsia="Times New Roman" w:hAnsi="Comic Sans MS" w:cs="Calibri"/>
          <w:i/>
          <w:spacing w:val="-1"/>
          <w:lang w:eastAsia="el-GR"/>
        </w:rPr>
        <w:t>τ</w:t>
      </w:r>
      <w:r w:rsidRPr="006358CF">
        <w:rPr>
          <w:rFonts w:ascii="Comic Sans MS" w:eastAsia="Times New Roman" w:hAnsi="Comic Sans MS" w:cs="Calibri"/>
          <w:i/>
          <w:lang w:eastAsia="el-GR"/>
        </w:rPr>
        <w:t>ο</w:t>
      </w:r>
      <w:r w:rsidRPr="006358CF">
        <w:rPr>
          <w:rFonts w:ascii="Comic Sans MS" w:eastAsia="Times New Roman" w:hAnsi="Comic Sans MS" w:cs="Calibri"/>
          <w:i/>
          <w:spacing w:val="32"/>
          <w:lang w:eastAsia="el-GR"/>
        </w:rPr>
        <w:t xml:space="preserve"> </w:t>
      </w:r>
      <w:r w:rsidRPr="006358CF">
        <w:rPr>
          <w:rFonts w:ascii="Comic Sans MS" w:eastAsia="Times New Roman" w:hAnsi="Comic Sans MS" w:cs="Calibri"/>
          <w:i/>
          <w:lang w:eastAsia="el-GR"/>
        </w:rPr>
        <w:t>έ</w:t>
      </w:r>
      <w:r w:rsidRPr="006358CF">
        <w:rPr>
          <w:rFonts w:ascii="Comic Sans MS" w:eastAsia="Times New Roman" w:hAnsi="Comic Sans MS" w:cs="Calibri"/>
          <w:i/>
          <w:spacing w:val="-3"/>
          <w:lang w:eastAsia="el-GR"/>
        </w:rPr>
        <w:t>γ</w:t>
      </w:r>
      <w:r w:rsidRPr="006358CF">
        <w:rPr>
          <w:rFonts w:ascii="Comic Sans MS" w:eastAsia="Times New Roman" w:hAnsi="Comic Sans MS" w:cs="Calibri"/>
          <w:i/>
          <w:lang w:eastAsia="el-GR"/>
        </w:rPr>
        <w:t>γ</w:t>
      </w:r>
      <w:r w:rsidRPr="006358CF">
        <w:rPr>
          <w:rFonts w:ascii="Comic Sans MS" w:eastAsia="Times New Roman" w:hAnsi="Comic Sans MS" w:cs="Calibri"/>
          <w:i/>
          <w:spacing w:val="-1"/>
          <w:lang w:eastAsia="el-GR"/>
        </w:rPr>
        <w:t>ραφ</w:t>
      </w:r>
      <w:r w:rsidRPr="006358CF">
        <w:rPr>
          <w:rFonts w:ascii="Comic Sans MS" w:eastAsia="Times New Roman" w:hAnsi="Comic Sans MS" w:cs="Calibri"/>
          <w:i/>
          <w:lang w:eastAsia="el-GR"/>
        </w:rPr>
        <w:t>ο</w:t>
      </w:r>
      <w:r w:rsidRPr="006358CF">
        <w:rPr>
          <w:rFonts w:ascii="Comic Sans MS" w:eastAsia="Times New Roman" w:hAnsi="Comic Sans MS" w:cs="Calibri"/>
          <w:i/>
          <w:spacing w:val="33"/>
          <w:lang w:eastAsia="el-GR"/>
        </w:rPr>
        <w:t xml:space="preserve"> </w:t>
      </w:r>
      <w:r w:rsidRPr="006358CF">
        <w:rPr>
          <w:rFonts w:ascii="Comic Sans MS" w:eastAsia="Times New Roman" w:hAnsi="Comic Sans MS" w:cs="Calibri"/>
          <w:i/>
          <w:lang w:eastAsia="el-GR"/>
        </w:rPr>
        <w:t>ή</w:t>
      </w:r>
      <w:r w:rsidRPr="006358CF">
        <w:rPr>
          <w:rFonts w:ascii="Comic Sans MS" w:eastAsia="Times New Roman" w:hAnsi="Comic Sans MS" w:cs="Calibri"/>
          <w:i/>
          <w:spacing w:val="33"/>
          <w:lang w:eastAsia="el-GR"/>
        </w:rPr>
        <w:t xml:space="preserve"> </w:t>
      </w:r>
      <w:r w:rsidRPr="006358CF">
        <w:rPr>
          <w:rFonts w:ascii="Comic Sans MS" w:eastAsia="Times New Roman" w:hAnsi="Comic Sans MS" w:cs="Calibri"/>
          <w:i/>
          <w:lang w:eastAsia="el-GR"/>
        </w:rPr>
        <w:t>το</w:t>
      </w:r>
      <w:r w:rsidRPr="006358CF">
        <w:rPr>
          <w:rFonts w:ascii="Comic Sans MS" w:eastAsia="Times New Roman" w:hAnsi="Comic Sans MS" w:cs="Calibri"/>
          <w:i/>
          <w:spacing w:val="30"/>
          <w:lang w:eastAsia="el-GR"/>
        </w:rPr>
        <w:t xml:space="preserve"> </w:t>
      </w:r>
      <w:r w:rsidRPr="006358CF">
        <w:rPr>
          <w:rFonts w:ascii="Comic Sans MS" w:eastAsia="Times New Roman" w:hAnsi="Comic Sans MS" w:cs="Calibri"/>
          <w:i/>
          <w:lang w:eastAsia="el-GR"/>
        </w:rPr>
        <w:t>π</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στοπο</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η</w:t>
      </w:r>
      <w:r w:rsidRPr="006358CF">
        <w:rPr>
          <w:rFonts w:ascii="Comic Sans MS" w:eastAsia="Times New Roman" w:hAnsi="Comic Sans MS" w:cs="Calibri"/>
          <w:i/>
          <w:spacing w:val="2"/>
          <w:lang w:eastAsia="el-GR"/>
        </w:rPr>
        <w:t>τ</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κό</w:t>
      </w:r>
      <w:r w:rsidRPr="006358CF">
        <w:rPr>
          <w:rFonts w:ascii="Comic Sans MS" w:eastAsia="Times New Roman" w:hAnsi="Comic Sans MS" w:cs="Calibri"/>
          <w:i/>
          <w:spacing w:val="33"/>
          <w:lang w:eastAsia="el-GR"/>
        </w:rPr>
        <w:t xml:space="preserve"> </w:t>
      </w:r>
      <w:r w:rsidRPr="006358CF">
        <w:rPr>
          <w:rFonts w:ascii="Comic Sans MS" w:eastAsia="Times New Roman" w:hAnsi="Comic Sans MS" w:cs="Calibri"/>
          <w:i/>
          <w:spacing w:val="-1"/>
          <w:lang w:eastAsia="el-GR"/>
        </w:rPr>
        <w:t>µ</w:t>
      </w:r>
      <w:proofErr w:type="spellStart"/>
      <w:r w:rsidRPr="006358CF">
        <w:rPr>
          <w:rFonts w:ascii="Comic Sans MS" w:eastAsia="Times New Roman" w:hAnsi="Comic Sans MS" w:cs="Calibri"/>
          <w:i/>
          <w:lang w:eastAsia="el-GR"/>
        </w:rPr>
        <w:t>πο</w:t>
      </w:r>
      <w:r w:rsidRPr="006358CF">
        <w:rPr>
          <w:rFonts w:ascii="Comic Sans MS" w:eastAsia="Times New Roman" w:hAnsi="Comic Sans MS" w:cs="Calibri"/>
          <w:i/>
          <w:spacing w:val="-1"/>
          <w:lang w:eastAsia="el-GR"/>
        </w:rPr>
        <w:t>ρ</w:t>
      </w:r>
      <w:r w:rsidRPr="006358CF">
        <w:rPr>
          <w:rFonts w:ascii="Comic Sans MS" w:eastAsia="Times New Roman" w:hAnsi="Comic Sans MS" w:cs="Calibri"/>
          <w:i/>
          <w:lang w:eastAsia="el-GR"/>
        </w:rPr>
        <w:t>εί</w:t>
      </w:r>
      <w:proofErr w:type="spellEnd"/>
      <w:r w:rsidRPr="006358CF">
        <w:rPr>
          <w:rFonts w:ascii="Comic Sans MS" w:eastAsia="Times New Roman" w:hAnsi="Comic Sans MS" w:cs="Calibri"/>
          <w:i/>
          <w:spacing w:val="33"/>
          <w:lang w:eastAsia="el-GR"/>
        </w:rPr>
        <w:t xml:space="preserve"> </w:t>
      </w:r>
      <w:r w:rsidRPr="006358CF">
        <w:rPr>
          <w:rFonts w:ascii="Comic Sans MS" w:eastAsia="Times New Roman" w:hAnsi="Comic Sans MS" w:cs="Calibri"/>
          <w:i/>
          <w:spacing w:val="2"/>
          <w:lang w:eastAsia="el-GR"/>
        </w:rPr>
        <w:t>ν</w:t>
      </w:r>
      <w:r w:rsidRPr="006358CF">
        <w:rPr>
          <w:rFonts w:ascii="Comic Sans MS" w:eastAsia="Times New Roman" w:hAnsi="Comic Sans MS" w:cs="Calibri"/>
          <w:i/>
          <w:lang w:eastAsia="el-GR"/>
        </w:rPr>
        <w:t xml:space="preserve">α </w:t>
      </w:r>
      <w:r w:rsidRPr="006358CF">
        <w:rPr>
          <w:rFonts w:ascii="Comic Sans MS" w:eastAsia="Times New Roman" w:hAnsi="Comic Sans MS" w:cs="Calibri"/>
          <w:i/>
          <w:spacing w:val="-1"/>
          <w:lang w:eastAsia="el-GR"/>
        </w:rPr>
        <w:t>αν</w:t>
      </w:r>
      <w:r w:rsidRPr="006358CF">
        <w:rPr>
          <w:rFonts w:ascii="Comic Sans MS" w:eastAsia="Times New Roman" w:hAnsi="Comic Sans MS" w:cs="Calibri"/>
          <w:i/>
          <w:lang w:eastAsia="el-GR"/>
        </w:rPr>
        <w:t>τ</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κ</w:t>
      </w:r>
      <w:r w:rsidRPr="006358CF">
        <w:rPr>
          <w:rFonts w:ascii="Comic Sans MS" w:eastAsia="Times New Roman" w:hAnsi="Comic Sans MS" w:cs="Calibri"/>
          <w:i/>
          <w:spacing w:val="-1"/>
          <w:lang w:eastAsia="el-GR"/>
        </w:rPr>
        <w:t>α</w:t>
      </w:r>
      <w:r w:rsidRPr="006358CF">
        <w:rPr>
          <w:rFonts w:ascii="Comic Sans MS" w:eastAsia="Times New Roman" w:hAnsi="Comic Sans MS" w:cs="Calibri"/>
          <w:i/>
          <w:spacing w:val="2"/>
          <w:lang w:eastAsia="el-GR"/>
        </w:rPr>
        <w:t>θ</w:t>
      </w:r>
      <w:r w:rsidRPr="006358CF">
        <w:rPr>
          <w:rFonts w:ascii="Comic Sans MS" w:eastAsia="Times New Roman" w:hAnsi="Comic Sans MS" w:cs="Calibri"/>
          <w:i/>
          <w:spacing w:val="-1"/>
          <w:lang w:eastAsia="el-GR"/>
        </w:rPr>
        <w:t>ί</w:t>
      </w:r>
      <w:r w:rsidRPr="006358CF">
        <w:rPr>
          <w:rFonts w:ascii="Comic Sans MS" w:eastAsia="Times New Roman" w:hAnsi="Comic Sans MS" w:cs="Calibri"/>
          <w:i/>
          <w:lang w:eastAsia="el-GR"/>
        </w:rPr>
        <w:t>στ</w:t>
      </w:r>
      <w:r w:rsidRPr="006358CF">
        <w:rPr>
          <w:rFonts w:ascii="Comic Sans MS" w:eastAsia="Times New Roman" w:hAnsi="Comic Sans MS" w:cs="Calibri"/>
          <w:i/>
          <w:spacing w:val="-1"/>
          <w:lang w:eastAsia="el-GR"/>
        </w:rPr>
        <w:t>α</w:t>
      </w:r>
      <w:r w:rsidRPr="006358CF">
        <w:rPr>
          <w:rFonts w:ascii="Comic Sans MS" w:eastAsia="Times New Roman" w:hAnsi="Comic Sans MS" w:cs="Calibri"/>
          <w:i/>
          <w:lang w:eastAsia="el-GR"/>
        </w:rPr>
        <w:t>τ</w:t>
      </w:r>
      <w:r w:rsidRPr="006358CF">
        <w:rPr>
          <w:rFonts w:ascii="Comic Sans MS" w:eastAsia="Times New Roman" w:hAnsi="Comic Sans MS" w:cs="Calibri"/>
          <w:i/>
          <w:spacing w:val="-1"/>
          <w:lang w:eastAsia="el-GR"/>
        </w:rPr>
        <w:t>α</w:t>
      </w:r>
      <w:r w:rsidRPr="006358CF">
        <w:rPr>
          <w:rFonts w:ascii="Comic Sans MS" w:eastAsia="Times New Roman" w:hAnsi="Comic Sans MS" w:cs="Calibri"/>
          <w:i/>
          <w:lang w:eastAsia="el-GR"/>
        </w:rPr>
        <w:t>ι</w:t>
      </w:r>
      <w:r w:rsidRPr="006358CF">
        <w:rPr>
          <w:rFonts w:ascii="Comic Sans MS" w:eastAsia="Times New Roman" w:hAnsi="Comic Sans MS" w:cs="Calibri"/>
          <w:i/>
          <w:spacing w:val="46"/>
          <w:lang w:eastAsia="el-GR"/>
        </w:rPr>
        <w:t xml:space="preserve"> </w:t>
      </w:r>
      <w:r w:rsidRPr="006358CF">
        <w:rPr>
          <w:rFonts w:ascii="Comic Sans MS" w:eastAsia="Times New Roman" w:hAnsi="Comic Sans MS" w:cs="Calibri"/>
          <w:i/>
          <w:spacing w:val="-1"/>
          <w:lang w:eastAsia="el-GR"/>
        </w:rPr>
        <w:t>α</w:t>
      </w:r>
      <w:r w:rsidRPr="006358CF">
        <w:rPr>
          <w:rFonts w:ascii="Comic Sans MS" w:eastAsia="Times New Roman" w:hAnsi="Comic Sans MS" w:cs="Calibri"/>
          <w:i/>
          <w:lang w:eastAsia="el-GR"/>
        </w:rPr>
        <w:t>πό</w:t>
      </w:r>
      <w:r w:rsidRPr="006358CF">
        <w:rPr>
          <w:rFonts w:ascii="Comic Sans MS" w:eastAsia="Times New Roman" w:hAnsi="Comic Sans MS" w:cs="Calibri"/>
          <w:i/>
          <w:spacing w:val="47"/>
          <w:lang w:eastAsia="el-GR"/>
        </w:rPr>
        <w:t xml:space="preserve"> </w:t>
      </w:r>
      <w:r w:rsidRPr="006358CF">
        <w:rPr>
          <w:rFonts w:ascii="Comic Sans MS" w:eastAsia="Times New Roman" w:hAnsi="Comic Sans MS" w:cs="Calibri"/>
          <w:i/>
          <w:u w:val="single"/>
          <w:lang w:eastAsia="el-GR"/>
        </w:rPr>
        <w:t>έ</w:t>
      </w:r>
      <w:r w:rsidRPr="006358CF">
        <w:rPr>
          <w:rFonts w:ascii="Comic Sans MS" w:eastAsia="Times New Roman" w:hAnsi="Comic Sans MS" w:cs="Calibri"/>
          <w:i/>
          <w:spacing w:val="-1"/>
          <w:u w:val="single"/>
          <w:lang w:eastAsia="el-GR"/>
        </w:rPr>
        <w:t>ν</w:t>
      </w:r>
      <w:r w:rsidRPr="006358CF">
        <w:rPr>
          <w:rFonts w:ascii="Comic Sans MS" w:eastAsia="Times New Roman" w:hAnsi="Comic Sans MS" w:cs="Calibri"/>
          <w:i/>
          <w:spacing w:val="2"/>
          <w:u w:val="single"/>
          <w:lang w:eastAsia="el-GR"/>
        </w:rPr>
        <w:t>ο</w:t>
      </w:r>
      <w:r w:rsidRPr="006358CF">
        <w:rPr>
          <w:rFonts w:ascii="Comic Sans MS" w:eastAsia="Times New Roman" w:hAnsi="Comic Sans MS" w:cs="Calibri"/>
          <w:i/>
          <w:spacing w:val="-1"/>
          <w:u w:val="single"/>
          <w:lang w:eastAsia="el-GR"/>
        </w:rPr>
        <w:t>ρ</w:t>
      </w:r>
      <w:r w:rsidRPr="006358CF">
        <w:rPr>
          <w:rFonts w:ascii="Comic Sans MS" w:eastAsia="Times New Roman" w:hAnsi="Comic Sans MS" w:cs="Calibri"/>
          <w:i/>
          <w:u w:val="single"/>
          <w:lang w:eastAsia="el-GR"/>
        </w:rPr>
        <w:t>κη</w:t>
      </w:r>
      <w:r w:rsidRPr="006358CF">
        <w:rPr>
          <w:rFonts w:ascii="Comic Sans MS" w:eastAsia="Times New Roman" w:hAnsi="Comic Sans MS" w:cs="Calibri"/>
          <w:i/>
          <w:spacing w:val="-13"/>
          <w:u w:val="single"/>
          <w:lang w:eastAsia="el-GR"/>
        </w:rPr>
        <w:t xml:space="preserve"> </w:t>
      </w:r>
      <w:r w:rsidRPr="006358CF">
        <w:rPr>
          <w:rFonts w:ascii="Comic Sans MS" w:eastAsia="Times New Roman" w:hAnsi="Comic Sans MS" w:cs="Calibri"/>
          <w:i/>
          <w:spacing w:val="-1"/>
          <w:u w:val="single"/>
          <w:lang w:eastAsia="el-GR"/>
        </w:rPr>
        <w:t>β</w:t>
      </w:r>
      <w:r w:rsidRPr="006358CF">
        <w:rPr>
          <w:rFonts w:ascii="Comic Sans MS" w:eastAsia="Times New Roman" w:hAnsi="Comic Sans MS" w:cs="Calibri"/>
          <w:i/>
          <w:u w:val="single"/>
          <w:lang w:eastAsia="el-GR"/>
        </w:rPr>
        <w:t>ε</w:t>
      </w:r>
      <w:r w:rsidRPr="006358CF">
        <w:rPr>
          <w:rFonts w:ascii="Comic Sans MS" w:eastAsia="Times New Roman" w:hAnsi="Comic Sans MS" w:cs="Calibri"/>
          <w:i/>
          <w:spacing w:val="-1"/>
          <w:u w:val="single"/>
          <w:lang w:eastAsia="el-GR"/>
        </w:rPr>
        <w:t>βαί</w:t>
      </w:r>
      <w:r w:rsidRPr="006358CF">
        <w:rPr>
          <w:rFonts w:ascii="Comic Sans MS" w:eastAsia="Times New Roman" w:hAnsi="Comic Sans MS" w:cs="Calibri"/>
          <w:i/>
          <w:spacing w:val="-3"/>
          <w:u w:val="single"/>
          <w:lang w:eastAsia="el-GR"/>
        </w:rPr>
        <w:t>ω</w:t>
      </w:r>
      <w:r w:rsidRPr="006358CF">
        <w:rPr>
          <w:rFonts w:ascii="Comic Sans MS" w:eastAsia="Times New Roman" w:hAnsi="Comic Sans MS" w:cs="Calibri"/>
          <w:i/>
          <w:u w:val="single"/>
          <w:lang w:eastAsia="el-GR"/>
        </w:rPr>
        <w:t>ση</w:t>
      </w:r>
      <w:r w:rsidRPr="006358CF">
        <w:rPr>
          <w:rFonts w:ascii="Comic Sans MS" w:eastAsia="Times New Roman" w:hAnsi="Comic Sans MS" w:cs="Calibri"/>
          <w:i/>
          <w:spacing w:val="46"/>
          <w:u w:val="single"/>
          <w:lang w:eastAsia="el-GR"/>
        </w:rPr>
        <w:t xml:space="preserve"> </w:t>
      </w:r>
      <w:r w:rsidRPr="006358CF">
        <w:rPr>
          <w:rFonts w:ascii="Comic Sans MS" w:eastAsia="Times New Roman" w:hAnsi="Comic Sans MS" w:cs="Calibri"/>
          <w:i/>
          <w:lang w:eastAsia="el-GR"/>
        </w:rPr>
        <w:t>ή,</w:t>
      </w:r>
      <w:r w:rsidRPr="006358CF">
        <w:rPr>
          <w:rFonts w:ascii="Comic Sans MS" w:eastAsia="Times New Roman" w:hAnsi="Comic Sans MS" w:cs="Calibri"/>
          <w:i/>
          <w:spacing w:val="44"/>
          <w:lang w:eastAsia="el-GR"/>
        </w:rPr>
        <w:t xml:space="preserve"> </w:t>
      </w:r>
      <w:r w:rsidRPr="006358CF">
        <w:rPr>
          <w:rFonts w:ascii="Comic Sans MS" w:eastAsia="Times New Roman" w:hAnsi="Comic Sans MS" w:cs="Calibri"/>
          <w:i/>
          <w:lang w:eastAsia="el-GR"/>
        </w:rPr>
        <w:t>στα</w:t>
      </w:r>
      <w:r w:rsidRPr="006358CF">
        <w:rPr>
          <w:rFonts w:ascii="Comic Sans MS" w:eastAsia="Times New Roman" w:hAnsi="Comic Sans MS" w:cs="Calibri"/>
          <w:i/>
          <w:spacing w:val="47"/>
          <w:lang w:eastAsia="el-GR"/>
        </w:rPr>
        <w:t xml:space="preserve"> </w:t>
      </w:r>
      <w:r w:rsidRPr="006358CF">
        <w:rPr>
          <w:rFonts w:ascii="Comic Sans MS" w:eastAsia="Times New Roman" w:hAnsi="Comic Sans MS" w:cs="Calibri"/>
          <w:i/>
          <w:spacing w:val="-3"/>
          <w:lang w:eastAsia="el-GR"/>
        </w:rPr>
        <w:t>κ</w:t>
      </w:r>
      <w:r w:rsidRPr="006358CF">
        <w:rPr>
          <w:rFonts w:ascii="Comic Sans MS" w:eastAsia="Times New Roman" w:hAnsi="Comic Sans MS" w:cs="Calibri"/>
          <w:i/>
          <w:spacing w:val="-1"/>
          <w:lang w:eastAsia="el-GR"/>
        </w:rPr>
        <w:t>ρά</w:t>
      </w:r>
      <w:r w:rsidRPr="006358CF">
        <w:rPr>
          <w:rFonts w:ascii="Comic Sans MS" w:eastAsia="Times New Roman" w:hAnsi="Comic Sans MS" w:cs="Calibri"/>
          <w:i/>
          <w:lang w:eastAsia="el-GR"/>
        </w:rPr>
        <w:t>τη</w:t>
      </w:r>
      <w:r w:rsidRPr="006358CF">
        <w:rPr>
          <w:rFonts w:ascii="Comic Sans MS" w:eastAsia="Times New Roman" w:hAnsi="Comic Sans MS" w:cs="Calibri"/>
          <w:i/>
          <w:spacing w:val="46"/>
          <w:lang w:eastAsia="el-GR"/>
        </w:rPr>
        <w:t xml:space="preserve"> </w:t>
      </w:r>
      <w:r w:rsidRPr="006358CF">
        <w:rPr>
          <w:rFonts w:ascii="Comic Sans MS" w:eastAsia="Times New Roman" w:hAnsi="Comic Sans MS" w:cs="Calibri"/>
          <w:i/>
          <w:spacing w:val="-1"/>
          <w:lang w:eastAsia="el-GR"/>
        </w:rPr>
        <w:t>µ</w:t>
      </w:r>
      <w:r w:rsidRPr="006358CF">
        <w:rPr>
          <w:rFonts w:ascii="Comic Sans MS" w:eastAsia="Times New Roman" w:hAnsi="Comic Sans MS" w:cs="Calibri"/>
          <w:i/>
          <w:lang w:eastAsia="el-GR"/>
        </w:rPr>
        <w:t>έλη</w:t>
      </w:r>
      <w:r w:rsidRPr="006358CF">
        <w:rPr>
          <w:rFonts w:ascii="Comic Sans MS" w:eastAsia="Times New Roman" w:hAnsi="Comic Sans MS" w:cs="Calibri"/>
          <w:i/>
          <w:spacing w:val="47"/>
          <w:lang w:eastAsia="el-GR"/>
        </w:rPr>
        <w:t xml:space="preserve"> </w:t>
      </w:r>
      <w:r w:rsidRPr="006358CF">
        <w:rPr>
          <w:rFonts w:ascii="Comic Sans MS" w:eastAsia="Times New Roman" w:hAnsi="Comic Sans MS" w:cs="Calibri"/>
          <w:i/>
          <w:lang w:eastAsia="el-GR"/>
        </w:rPr>
        <w:t>ή</w:t>
      </w:r>
      <w:r w:rsidRPr="006358CF">
        <w:rPr>
          <w:rFonts w:ascii="Comic Sans MS" w:eastAsia="Times New Roman" w:hAnsi="Comic Sans MS" w:cs="Calibri"/>
          <w:i/>
          <w:spacing w:val="44"/>
          <w:lang w:eastAsia="el-GR"/>
        </w:rPr>
        <w:t xml:space="preserve"> </w:t>
      </w:r>
      <w:r w:rsidRPr="006358CF">
        <w:rPr>
          <w:rFonts w:ascii="Comic Sans MS" w:eastAsia="Times New Roman" w:hAnsi="Comic Sans MS" w:cs="Calibri"/>
          <w:i/>
          <w:lang w:eastAsia="el-GR"/>
        </w:rPr>
        <w:t>στ</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ς</w:t>
      </w:r>
      <w:r w:rsidRPr="006358CF">
        <w:rPr>
          <w:rFonts w:ascii="Comic Sans MS" w:eastAsia="Times New Roman" w:hAnsi="Comic Sans MS" w:cs="Calibri"/>
          <w:i/>
          <w:spacing w:val="46"/>
          <w:lang w:eastAsia="el-GR"/>
        </w:rPr>
        <w:t xml:space="preserve"> </w:t>
      </w:r>
      <w:r w:rsidRPr="006358CF">
        <w:rPr>
          <w:rFonts w:ascii="Comic Sans MS" w:eastAsia="Times New Roman" w:hAnsi="Comic Sans MS" w:cs="Calibri"/>
          <w:i/>
          <w:spacing w:val="-1"/>
          <w:lang w:eastAsia="el-GR"/>
        </w:rPr>
        <w:t>χ</w:t>
      </w:r>
      <w:r w:rsidRPr="006358CF">
        <w:rPr>
          <w:rFonts w:ascii="Comic Sans MS" w:eastAsia="Times New Roman" w:hAnsi="Comic Sans MS" w:cs="Calibri"/>
          <w:i/>
          <w:lang w:eastAsia="el-GR"/>
        </w:rPr>
        <w:t>ώ</w:t>
      </w:r>
      <w:r w:rsidRPr="006358CF">
        <w:rPr>
          <w:rFonts w:ascii="Comic Sans MS" w:eastAsia="Times New Roman" w:hAnsi="Comic Sans MS" w:cs="Calibri"/>
          <w:i/>
          <w:spacing w:val="-1"/>
          <w:lang w:eastAsia="el-GR"/>
        </w:rPr>
        <w:t>ρ</w:t>
      </w:r>
      <w:r w:rsidRPr="006358CF">
        <w:rPr>
          <w:rFonts w:ascii="Comic Sans MS" w:eastAsia="Times New Roman" w:hAnsi="Comic Sans MS" w:cs="Calibri"/>
          <w:i/>
          <w:lang w:eastAsia="el-GR"/>
        </w:rPr>
        <w:t>ες</w:t>
      </w:r>
      <w:r w:rsidRPr="006358CF">
        <w:rPr>
          <w:rFonts w:ascii="Comic Sans MS" w:eastAsia="Times New Roman" w:hAnsi="Comic Sans MS" w:cs="Calibri"/>
          <w:i/>
          <w:spacing w:val="47"/>
          <w:lang w:eastAsia="el-GR"/>
        </w:rPr>
        <w:t xml:space="preserve"> </w:t>
      </w:r>
      <w:r w:rsidRPr="006358CF">
        <w:rPr>
          <w:rFonts w:ascii="Comic Sans MS" w:eastAsia="Times New Roman" w:hAnsi="Comic Sans MS" w:cs="Calibri"/>
          <w:i/>
          <w:lang w:eastAsia="el-GR"/>
        </w:rPr>
        <w:t>όπου</w:t>
      </w:r>
      <w:r w:rsidRPr="006358CF">
        <w:rPr>
          <w:rFonts w:ascii="Comic Sans MS" w:eastAsia="Times New Roman" w:hAnsi="Comic Sans MS" w:cs="Calibri"/>
          <w:i/>
          <w:spacing w:val="46"/>
          <w:lang w:eastAsia="el-GR"/>
        </w:rPr>
        <w:t xml:space="preserve"> </w:t>
      </w:r>
      <w:r w:rsidRPr="006358CF">
        <w:rPr>
          <w:rFonts w:ascii="Comic Sans MS" w:eastAsia="Times New Roman" w:hAnsi="Comic Sans MS" w:cs="Calibri"/>
          <w:i/>
          <w:lang w:eastAsia="el-GR"/>
        </w:rPr>
        <w:t>δεν</w:t>
      </w:r>
      <w:r w:rsidRPr="006358CF">
        <w:rPr>
          <w:rFonts w:ascii="Comic Sans MS" w:eastAsia="Times New Roman" w:hAnsi="Comic Sans MS" w:cs="Calibri"/>
          <w:i/>
          <w:spacing w:val="47"/>
          <w:lang w:eastAsia="el-GR"/>
        </w:rPr>
        <w:t xml:space="preserve"> </w:t>
      </w:r>
      <w:r w:rsidRPr="006358CF">
        <w:rPr>
          <w:rFonts w:ascii="Comic Sans MS" w:eastAsia="Times New Roman" w:hAnsi="Comic Sans MS" w:cs="Calibri"/>
          <w:i/>
          <w:lang w:eastAsia="el-GR"/>
        </w:rPr>
        <w:t>π</w:t>
      </w:r>
      <w:r w:rsidRPr="006358CF">
        <w:rPr>
          <w:rFonts w:ascii="Comic Sans MS" w:eastAsia="Times New Roman" w:hAnsi="Comic Sans MS" w:cs="Calibri"/>
          <w:i/>
          <w:spacing w:val="-1"/>
          <w:lang w:eastAsia="el-GR"/>
        </w:rPr>
        <w:t>ρ</w:t>
      </w:r>
      <w:r w:rsidRPr="006358CF">
        <w:rPr>
          <w:rFonts w:ascii="Comic Sans MS" w:eastAsia="Times New Roman" w:hAnsi="Comic Sans MS" w:cs="Calibri"/>
          <w:i/>
          <w:lang w:eastAsia="el-GR"/>
        </w:rPr>
        <w:t>ο</w:t>
      </w:r>
      <w:r w:rsidRPr="006358CF">
        <w:rPr>
          <w:rFonts w:ascii="Comic Sans MS" w:eastAsia="Times New Roman" w:hAnsi="Comic Sans MS" w:cs="Calibri"/>
          <w:i/>
          <w:spacing w:val="-1"/>
          <w:lang w:eastAsia="el-GR"/>
        </w:rPr>
        <w:t>β</w:t>
      </w:r>
      <w:r w:rsidRPr="006358CF">
        <w:rPr>
          <w:rFonts w:ascii="Comic Sans MS" w:eastAsia="Times New Roman" w:hAnsi="Comic Sans MS" w:cs="Calibri"/>
          <w:i/>
          <w:lang w:eastAsia="el-GR"/>
        </w:rPr>
        <w:t>λέπετ</w:t>
      </w:r>
      <w:r w:rsidRPr="006358CF">
        <w:rPr>
          <w:rFonts w:ascii="Comic Sans MS" w:eastAsia="Times New Roman" w:hAnsi="Comic Sans MS" w:cs="Calibri"/>
          <w:i/>
          <w:spacing w:val="-1"/>
          <w:lang w:eastAsia="el-GR"/>
        </w:rPr>
        <w:t>α</w:t>
      </w:r>
      <w:r w:rsidRPr="006358CF">
        <w:rPr>
          <w:rFonts w:ascii="Comic Sans MS" w:eastAsia="Times New Roman" w:hAnsi="Comic Sans MS" w:cs="Calibri"/>
          <w:i/>
          <w:lang w:eastAsia="el-GR"/>
        </w:rPr>
        <w:t>ι</w:t>
      </w:r>
      <w:r w:rsidRPr="006358CF">
        <w:rPr>
          <w:rFonts w:ascii="Comic Sans MS" w:eastAsia="Times New Roman" w:hAnsi="Comic Sans MS" w:cs="Calibri"/>
          <w:i/>
          <w:w w:val="98"/>
          <w:lang w:eastAsia="el-GR"/>
        </w:rPr>
        <w:t xml:space="preserve"> </w:t>
      </w:r>
      <w:r w:rsidRPr="006358CF">
        <w:rPr>
          <w:rFonts w:ascii="Comic Sans MS" w:eastAsia="Times New Roman" w:hAnsi="Comic Sans MS" w:cs="Calibri"/>
          <w:i/>
          <w:lang w:eastAsia="el-GR"/>
        </w:rPr>
        <w:t>έ</w:t>
      </w:r>
      <w:r w:rsidRPr="006358CF">
        <w:rPr>
          <w:rFonts w:ascii="Comic Sans MS" w:eastAsia="Times New Roman" w:hAnsi="Comic Sans MS" w:cs="Calibri"/>
          <w:i/>
          <w:spacing w:val="-1"/>
          <w:lang w:eastAsia="el-GR"/>
        </w:rPr>
        <w:t>ν</w:t>
      </w:r>
      <w:r w:rsidRPr="006358CF">
        <w:rPr>
          <w:rFonts w:ascii="Comic Sans MS" w:eastAsia="Times New Roman" w:hAnsi="Comic Sans MS" w:cs="Calibri"/>
          <w:i/>
          <w:lang w:eastAsia="el-GR"/>
        </w:rPr>
        <w:t>ο</w:t>
      </w:r>
      <w:r w:rsidRPr="006358CF">
        <w:rPr>
          <w:rFonts w:ascii="Comic Sans MS" w:eastAsia="Times New Roman" w:hAnsi="Comic Sans MS" w:cs="Calibri"/>
          <w:i/>
          <w:spacing w:val="-1"/>
          <w:lang w:eastAsia="el-GR"/>
        </w:rPr>
        <w:t>ρ</w:t>
      </w:r>
      <w:r w:rsidRPr="006358CF">
        <w:rPr>
          <w:rFonts w:ascii="Comic Sans MS" w:eastAsia="Times New Roman" w:hAnsi="Comic Sans MS" w:cs="Calibri"/>
          <w:i/>
          <w:lang w:eastAsia="el-GR"/>
        </w:rPr>
        <w:t>κη</w:t>
      </w:r>
      <w:r w:rsidRPr="006358CF">
        <w:rPr>
          <w:rFonts w:ascii="Comic Sans MS" w:eastAsia="Times New Roman" w:hAnsi="Comic Sans MS" w:cs="Calibri"/>
          <w:i/>
          <w:spacing w:val="35"/>
          <w:lang w:eastAsia="el-GR"/>
        </w:rPr>
        <w:t xml:space="preserve"> </w:t>
      </w:r>
      <w:r w:rsidRPr="006358CF">
        <w:rPr>
          <w:rFonts w:ascii="Comic Sans MS" w:eastAsia="Times New Roman" w:hAnsi="Comic Sans MS" w:cs="Calibri"/>
          <w:i/>
          <w:spacing w:val="-1"/>
          <w:lang w:eastAsia="el-GR"/>
        </w:rPr>
        <w:t>β</w:t>
      </w:r>
      <w:r w:rsidRPr="006358CF">
        <w:rPr>
          <w:rFonts w:ascii="Comic Sans MS" w:eastAsia="Times New Roman" w:hAnsi="Comic Sans MS" w:cs="Calibri"/>
          <w:i/>
          <w:lang w:eastAsia="el-GR"/>
        </w:rPr>
        <w:t>ε</w:t>
      </w:r>
      <w:r w:rsidRPr="006358CF">
        <w:rPr>
          <w:rFonts w:ascii="Comic Sans MS" w:eastAsia="Times New Roman" w:hAnsi="Comic Sans MS" w:cs="Calibri"/>
          <w:i/>
          <w:spacing w:val="-1"/>
          <w:lang w:eastAsia="el-GR"/>
        </w:rPr>
        <w:t>βαί</w:t>
      </w:r>
      <w:r w:rsidRPr="006358CF">
        <w:rPr>
          <w:rFonts w:ascii="Comic Sans MS" w:eastAsia="Times New Roman" w:hAnsi="Comic Sans MS" w:cs="Calibri"/>
          <w:i/>
          <w:lang w:eastAsia="el-GR"/>
        </w:rPr>
        <w:t>ωση,</w:t>
      </w:r>
      <w:r w:rsidRPr="006358CF">
        <w:rPr>
          <w:rFonts w:ascii="Comic Sans MS" w:eastAsia="Times New Roman" w:hAnsi="Comic Sans MS" w:cs="Calibri"/>
          <w:i/>
          <w:spacing w:val="35"/>
          <w:lang w:eastAsia="el-GR"/>
        </w:rPr>
        <w:t xml:space="preserve"> </w:t>
      </w:r>
      <w:r w:rsidRPr="006358CF">
        <w:rPr>
          <w:rFonts w:ascii="Comic Sans MS" w:eastAsia="Times New Roman" w:hAnsi="Comic Sans MS" w:cs="Calibri"/>
          <w:i/>
          <w:spacing w:val="-1"/>
          <w:lang w:eastAsia="el-GR"/>
        </w:rPr>
        <w:t>α</w:t>
      </w:r>
      <w:r w:rsidRPr="006358CF">
        <w:rPr>
          <w:rFonts w:ascii="Comic Sans MS" w:eastAsia="Times New Roman" w:hAnsi="Comic Sans MS" w:cs="Calibri"/>
          <w:i/>
          <w:lang w:eastAsia="el-GR"/>
        </w:rPr>
        <w:t>πό</w:t>
      </w:r>
      <w:r w:rsidRPr="006358CF">
        <w:rPr>
          <w:rFonts w:ascii="Comic Sans MS" w:eastAsia="Times New Roman" w:hAnsi="Comic Sans MS" w:cs="Calibri"/>
          <w:i/>
          <w:spacing w:val="37"/>
          <w:lang w:eastAsia="el-GR"/>
        </w:rPr>
        <w:t xml:space="preserve"> </w:t>
      </w:r>
      <w:r w:rsidRPr="006358CF">
        <w:rPr>
          <w:rFonts w:ascii="Comic Sans MS" w:eastAsia="Times New Roman" w:hAnsi="Comic Sans MS" w:cs="Calibri"/>
          <w:i/>
          <w:u w:val="single"/>
          <w:lang w:eastAsia="el-GR"/>
        </w:rPr>
        <w:t>υπεύ</w:t>
      </w:r>
      <w:r w:rsidRPr="006358CF">
        <w:rPr>
          <w:rFonts w:ascii="Comic Sans MS" w:eastAsia="Times New Roman" w:hAnsi="Comic Sans MS" w:cs="Calibri"/>
          <w:i/>
          <w:spacing w:val="-1"/>
          <w:u w:val="single"/>
          <w:lang w:eastAsia="el-GR"/>
        </w:rPr>
        <w:t>θ</w:t>
      </w:r>
      <w:r w:rsidRPr="006358CF">
        <w:rPr>
          <w:rFonts w:ascii="Comic Sans MS" w:eastAsia="Times New Roman" w:hAnsi="Comic Sans MS" w:cs="Calibri"/>
          <w:i/>
          <w:u w:val="single"/>
          <w:lang w:eastAsia="el-GR"/>
        </w:rPr>
        <w:t>υ</w:t>
      </w:r>
      <w:r w:rsidRPr="006358CF">
        <w:rPr>
          <w:rFonts w:ascii="Comic Sans MS" w:eastAsia="Times New Roman" w:hAnsi="Comic Sans MS" w:cs="Calibri"/>
          <w:i/>
          <w:spacing w:val="-1"/>
          <w:u w:val="single"/>
          <w:lang w:eastAsia="el-GR"/>
        </w:rPr>
        <w:t>ν</w:t>
      </w:r>
      <w:r w:rsidRPr="006358CF">
        <w:rPr>
          <w:rFonts w:ascii="Comic Sans MS" w:eastAsia="Times New Roman" w:hAnsi="Comic Sans MS" w:cs="Calibri"/>
          <w:i/>
          <w:u w:val="single"/>
          <w:lang w:eastAsia="el-GR"/>
        </w:rPr>
        <w:t>η</w:t>
      </w:r>
      <w:r w:rsidRPr="006358CF">
        <w:rPr>
          <w:rFonts w:ascii="Comic Sans MS" w:eastAsia="Times New Roman" w:hAnsi="Comic Sans MS" w:cs="Calibri"/>
          <w:i/>
          <w:spacing w:val="-21"/>
          <w:u w:val="single"/>
          <w:lang w:eastAsia="el-GR"/>
        </w:rPr>
        <w:t xml:space="preserve"> </w:t>
      </w:r>
      <w:r w:rsidRPr="006358CF">
        <w:rPr>
          <w:rFonts w:ascii="Comic Sans MS" w:eastAsia="Times New Roman" w:hAnsi="Comic Sans MS" w:cs="Calibri"/>
          <w:i/>
          <w:u w:val="single"/>
          <w:lang w:eastAsia="el-GR"/>
        </w:rPr>
        <w:t>δήλωση</w:t>
      </w:r>
      <w:r w:rsidRPr="006358CF">
        <w:rPr>
          <w:rFonts w:ascii="Comic Sans MS" w:eastAsia="Times New Roman" w:hAnsi="Comic Sans MS" w:cs="Calibri"/>
          <w:i/>
          <w:spacing w:val="35"/>
          <w:u w:val="single"/>
          <w:lang w:eastAsia="el-GR"/>
        </w:rPr>
        <w:t xml:space="preserve"> </w:t>
      </w:r>
      <w:r w:rsidRPr="006358CF">
        <w:rPr>
          <w:rFonts w:ascii="Comic Sans MS" w:eastAsia="Times New Roman" w:hAnsi="Comic Sans MS" w:cs="Calibri"/>
          <w:i/>
          <w:lang w:eastAsia="el-GR"/>
        </w:rPr>
        <w:t>του</w:t>
      </w:r>
      <w:r w:rsidRPr="006358CF">
        <w:rPr>
          <w:rFonts w:ascii="Comic Sans MS" w:eastAsia="Times New Roman" w:hAnsi="Comic Sans MS" w:cs="Calibri"/>
          <w:i/>
          <w:spacing w:val="37"/>
          <w:lang w:eastAsia="el-GR"/>
        </w:rPr>
        <w:t xml:space="preserve"> </w:t>
      </w:r>
      <w:proofErr w:type="spellStart"/>
      <w:r w:rsidRPr="006358CF">
        <w:rPr>
          <w:rFonts w:ascii="Comic Sans MS" w:eastAsia="Times New Roman" w:hAnsi="Comic Sans MS" w:cs="Calibri"/>
          <w:i/>
          <w:lang w:eastAsia="el-GR"/>
        </w:rPr>
        <w:t>ε</w:t>
      </w:r>
      <w:r w:rsidRPr="006358CF">
        <w:rPr>
          <w:rFonts w:ascii="Comic Sans MS" w:eastAsia="Times New Roman" w:hAnsi="Comic Sans MS" w:cs="Calibri"/>
          <w:i/>
          <w:spacing w:val="-1"/>
          <w:lang w:eastAsia="el-GR"/>
        </w:rPr>
        <w:t>ν</w:t>
      </w:r>
      <w:r w:rsidRPr="006358CF">
        <w:rPr>
          <w:rFonts w:ascii="Comic Sans MS" w:eastAsia="Times New Roman" w:hAnsi="Comic Sans MS" w:cs="Calibri"/>
          <w:i/>
          <w:lang w:eastAsia="el-GR"/>
        </w:rPr>
        <w:t>δ</w:t>
      </w:r>
      <w:r w:rsidRPr="006358CF">
        <w:rPr>
          <w:rFonts w:ascii="Comic Sans MS" w:eastAsia="Times New Roman" w:hAnsi="Comic Sans MS" w:cs="Calibri"/>
          <w:i/>
          <w:spacing w:val="-1"/>
          <w:lang w:eastAsia="el-GR"/>
        </w:rPr>
        <w:t>ιαφ</w:t>
      </w:r>
      <w:r w:rsidRPr="006358CF">
        <w:rPr>
          <w:rFonts w:ascii="Comic Sans MS" w:eastAsia="Times New Roman" w:hAnsi="Comic Sans MS" w:cs="Calibri"/>
          <w:i/>
          <w:lang w:eastAsia="el-GR"/>
        </w:rPr>
        <w:t>ε</w:t>
      </w:r>
      <w:r w:rsidRPr="006358CF">
        <w:rPr>
          <w:rFonts w:ascii="Comic Sans MS" w:eastAsia="Times New Roman" w:hAnsi="Comic Sans MS" w:cs="Calibri"/>
          <w:i/>
          <w:spacing w:val="-1"/>
          <w:lang w:eastAsia="el-GR"/>
        </w:rPr>
        <w:t>ρ</w:t>
      </w:r>
      <w:r w:rsidRPr="006358CF">
        <w:rPr>
          <w:rFonts w:ascii="Comic Sans MS" w:eastAsia="Times New Roman" w:hAnsi="Comic Sans MS" w:cs="Calibri"/>
          <w:i/>
          <w:lang w:eastAsia="el-GR"/>
        </w:rPr>
        <w:t>ο</w:t>
      </w:r>
      <w:r w:rsidRPr="006358CF">
        <w:rPr>
          <w:rFonts w:ascii="Comic Sans MS" w:eastAsia="Times New Roman" w:hAnsi="Comic Sans MS" w:cs="Calibri"/>
          <w:i/>
          <w:spacing w:val="-1"/>
          <w:lang w:eastAsia="el-GR"/>
        </w:rPr>
        <w:t>µ</w:t>
      </w:r>
      <w:r w:rsidRPr="006358CF">
        <w:rPr>
          <w:rFonts w:ascii="Comic Sans MS" w:eastAsia="Times New Roman" w:hAnsi="Comic Sans MS" w:cs="Calibri"/>
          <w:i/>
          <w:lang w:eastAsia="el-GR"/>
        </w:rPr>
        <w:t>έ</w:t>
      </w:r>
      <w:r w:rsidRPr="006358CF">
        <w:rPr>
          <w:rFonts w:ascii="Comic Sans MS" w:eastAsia="Times New Roman" w:hAnsi="Comic Sans MS" w:cs="Calibri"/>
          <w:i/>
          <w:spacing w:val="-1"/>
          <w:lang w:eastAsia="el-GR"/>
        </w:rPr>
        <w:t>ν</w:t>
      </w:r>
      <w:r w:rsidRPr="006358CF">
        <w:rPr>
          <w:rFonts w:ascii="Comic Sans MS" w:eastAsia="Times New Roman" w:hAnsi="Comic Sans MS" w:cs="Calibri"/>
          <w:i/>
          <w:lang w:eastAsia="el-GR"/>
        </w:rPr>
        <w:t>ου</w:t>
      </w:r>
      <w:proofErr w:type="spellEnd"/>
      <w:r w:rsidRPr="006358CF">
        <w:rPr>
          <w:rFonts w:ascii="Comic Sans MS" w:eastAsia="Times New Roman" w:hAnsi="Comic Sans MS" w:cs="Calibri"/>
          <w:i/>
          <w:spacing w:val="37"/>
          <w:lang w:eastAsia="el-GR"/>
        </w:rPr>
        <w:t xml:space="preserve"> </w:t>
      </w:r>
      <w:r w:rsidRPr="006358CF">
        <w:rPr>
          <w:rFonts w:ascii="Comic Sans MS" w:eastAsia="Times New Roman" w:hAnsi="Comic Sans MS" w:cs="Calibri"/>
          <w:i/>
          <w:lang w:eastAsia="el-GR"/>
        </w:rPr>
        <w:t>ε</w:t>
      </w:r>
      <w:r w:rsidRPr="006358CF">
        <w:rPr>
          <w:rFonts w:ascii="Comic Sans MS" w:eastAsia="Times New Roman" w:hAnsi="Comic Sans MS" w:cs="Calibri"/>
          <w:i/>
          <w:spacing w:val="-1"/>
          <w:lang w:eastAsia="el-GR"/>
        </w:rPr>
        <w:t>ν</w:t>
      </w:r>
      <w:r w:rsidRPr="006358CF">
        <w:rPr>
          <w:rFonts w:ascii="Comic Sans MS" w:eastAsia="Times New Roman" w:hAnsi="Comic Sans MS" w:cs="Calibri"/>
          <w:i/>
          <w:lang w:eastAsia="el-GR"/>
        </w:rPr>
        <w:t>ώ</w:t>
      </w:r>
      <w:r w:rsidRPr="006358CF">
        <w:rPr>
          <w:rFonts w:ascii="Comic Sans MS" w:eastAsia="Times New Roman" w:hAnsi="Comic Sans MS" w:cs="Calibri"/>
          <w:i/>
          <w:spacing w:val="2"/>
          <w:lang w:eastAsia="el-GR"/>
        </w:rPr>
        <w:t>π</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spacing w:val="2"/>
          <w:lang w:eastAsia="el-GR"/>
        </w:rPr>
        <w:t>ο</w:t>
      </w:r>
      <w:r w:rsidRPr="006358CF">
        <w:rPr>
          <w:rFonts w:ascii="Comic Sans MS" w:eastAsia="Times New Roman" w:hAnsi="Comic Sans MS" w:cs="Calibri"/>
          <w:i/>
          <w:lang w:eastAsia="el-GR"/>
        </w:rPr>
        <w:t>ν</w:t>
      </w:r>
      <w:r w:rsidRPr="006358CF">
        <w:rPr>
          <w:rFonts w:ascii="Comic Sans MS" w:eastAsia="Times New Roman" w:hAnsi="Comic Sans MS" w:cs="Calibri"/>
          <w:i/>
          <w:spacing w:val="36"/>
          <w:lang w:eastAsia="el-GR"/>
        </w:rPr>
        <w:t xml:space="preserve"> </w:t>
      </w:r>
      <w:proofErr w:type="spellStart"/>
      <w:r w:rsidRPr="006358CF">
        <w:rPr>
          <w:rFonts w:ascii="Comic Sans MS" w:eastAsia="Times New Roman" w:hAnsi="Comic Sans MS" w:cs="Calibri"/>
          <w:i/>
          <w:spacing w:val="-1"/>
          <w:lang w:eastAsia="el-GR"/>
        </w:rPr>
        <w:t>αρµ</w:t>
      </w:r>
      <w:r w:rsidRPr="006358CF">
        <w:rPr>
          <w:rFonts w:ascii="Comic Sans MS" w:eastAsia="Times New Roman" w:hAnsi="Comic Sans MS" w:cs="Calibri"/>
          <w:i/>
          <w:lang w:eastAsia="el-GR"/>
        </w:rPr>
        <w:t>ό</w:t>
      </w:r>
      <w:r w:rsidRPr="006358CF">
        <w:rPr>
          <w:rFonts w:ascii="Comic Sans MS" w:eastAsia="Times New Roman" w:hAnsi="Comic Sans MS" w:cs="Calibri"/>
          <w:i/>
          <w:spacing w:val="2"/>
          <w:lang w:eastAsia="el-GR"/>
        </w:rPr>
        <w:t>δ</w:t>
      </w:r>
      <w:r w:rsidRPr="006358CF">
        <w:rPr>
          <w:rFonts w:ascii="Comic Sans MS" w:eastAsia="Times New Roman" w:hAnsi="Comic Sans MS" w:cs="Calibri"/>
          <w:i/>
          <w:spacing w:val="-1"/>
          <w:lang w:eastAsia="el-GR"/>
        </w:rPr>
        <w:t>ια</w:t>
      </w:r>
      <w:r w:rsidRPr="006358CF">
        <w:rPr>
          <w:rFonts w:ascii="Comic Sans MS" w:eastAsia="Times New Roman" w:hAnsi="Comic Sans MS" w:cs="Calibri"/>
          <w:i/>
          <w:lang w:eastAsia="el-GR"/>
        </w:rPr>
        <w:t>ς</w:t>
      </w:r>
      <w:proofErr w:type="spellEnd"/>
      <w:r w:rsidRPr="006358CF">
        <w:rPr>
          <w:rFonts w:ascii="Comic Sans MS" w:eastAsia="Times New Roman" w:hAnsi="Comic Sans MS" w:cs="Calibri"/>
          <w:i/>
          <w:spacing w:val="35"/>
          <w:lang w:eastAsia="el-GR"/>
        </w:rPr>
        <w:t xml:space="preserve"> </w:t>
      </w:r>
      <w:r w:rsidRPr="006358CF">
        <w:rPr>
          <w:rFonts w:ascii="Comic Sans MS" w:eastAsia="Times New Roman" w:hAnsi="Comic Sans MS" w:cs="Calibri"/>
          <w:i/>
          <w:spacing w:val="2"/>
          <w:lang w:eastAsia="el-GR"/>
        </w:rPr>
        <w:t>δ</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κ</w:t>
      </w:r>
      <w:r w:rsidRPr="006358CF">
        <w:rPr>
          <w:rFonts w:ascii="Comic Sans MS" w:eastAsia="Times New Roman" w:hAnsi="Comic Sans MS" w:cs="Calibri"/>
          <w:i/>
          <w:spacing w:val="-1"/>
          <w:lang w:eastAsia="el-GR"/>
        </w:rPr>
        <w:t>α</w:t>
      </w:r>
      <w:r w:rsidRPr="006358CF">
        <w:rPr>
          <w:rFonts w:ascii="Comic Sans MS" w:eastAsia="Times New Roman" w:hAnsi="Comic Sans MS" w:cs="Calibri"/>
          <w:i/>
          <w:lang w:eastAsia="el-GR"/>
        </w:rPr>
        <w:t>στ</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κής</w:t>
      </w:r>
      <w:r w:rsidRPr="006358CF">
        <w:rPr>
          <w:rFonts w:ascii="Comic Sans MS" w:eastAsia="Times New Roman" w:hAnsi="Comic Sans MS" w:cs="Calibri"/>
          <w:i/>
          <w:spacing w:val="38"/>
          <w:lang w:eastAsia="el-GR"/>
        </w:rPr>
        <w:t xml:space="preserve"> </w:t>
      </w:r>
      <w:r w:rsidRPr="006358CF">
        <w:rPr>
          <w:rFonts w:ascii="Comic Sans MS" w:eastAsia="Times New Roman" w:hAnsi="Comic Sans MS" w:cs="Calibri"/>
          <w:i/>
          <w:lang w:eastAsia="el-GR"/>
        </w:rPr>
        <w:t>ή δ</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ο</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κητ</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κής</w:t>
      </w:r>
      <w:r w:rsidRPr="006358CF">
        <w:rPr>
          <w:rFonts w:ascii="Comic Sans MS" w:eastAsia="Times New Roman" w:hAnsi="Comic Sans MS" w:cs="Calibri"/>
          <w:i/>
          <w:spacing w:val="-3"/>
          <w:lang w:eastAsia="el-GR"/>
        </w:rPr>
        <w:t xml:space="preserve"> </w:t>
      </w:r>
      <w:r w:rsidRPr="006358CF">
        <w:rPr>
          <w:rFonts w:ascii="Comic Sans MS" w:eastAsia="Times New Roman" w:hAnsi="Comic Sans MS" w:cs="Calibri"/>
          <w:i/>
          <w:spacing w:val="-1"/>
          <w:lang w:eastAsia="el-GR"/>
        </w:rPr>
        <w:t>αρχ</w:t>
      </w:r>
      <w:r w:rsidRPr="006358CF">
        <w:rPr>
          <w:rFonts w:ascii="Comic Sans MS" w:eastAsia="Times New Roman" w:hAnsi="Comic Sans MS" w:cs="Calibri"/>
          <w:i/>
          <w:lang w:eastAsia="el-GR"/>
        </w:rPr>
        <w:t>ής,</w:t>
      </w:r>
      <w:r w:rsidRPr="006358CF">
        <w:rPr>
          <w:rFonts w:ascii="Comic Sans MS" w:eastAsia="Times New Roman" w:hAnsi="Comic Sans MS" w:cs="Calibri"/>
          <w:i/>
          <w:spacing w:val="-2"/>
          <w:lang w:eastAsia="el-GR"/>
        </w:rPr>
        <w:t xml:space="preserve"> </w:t>
      </w:r>
      <w:r w:rsidRPr="006358CF">
        <w:rPr>
          <w:rFonts w:ascii="Comic Sans MS" w:eastAsia="Times New Roman" w:hAnsi="Comic Sans MS" w:cs="Calibri"/>
          <w:i/>
          <w:lang w:eastAsia="el-GR"/>
        </w:rPr>
        <w:t>συ</w:t>
      </w:r>
      <w:r w:rsidRPr="006358CF">
        <w:rPr>
          <w:rFonts w:ascii="Comic Sans MS" w:eastAsia="Times New Roman" w:hAnsi="Comic Sans MS" w:cs="Calibri"/>
          <w:i/>
          <w:spacing w:val="-1"/>
          <w:lang w:eastAsia="el-GR"/>
        </w:rPr>
        <w:t>μ</w:t>
      </w:r>
      <w:r w:rsidRPr="006358CF">
        <w:rPr>
          <w:rFonts w:ascii="Comic Sans MS" w:eastAsia="Times New Roman" w:hAnsi="Comic Sans MS" w:cs="Calibri"/>
          <w:i/>
          <w:spacing w:val="-3"/>
          <w:lang w:eastAsia="el-GR"/>
        </w:rPr>
        <w:t>β</w:t>
      </w:r>
      <w:r w:rsidRPr="006358CF">
        <w:rPr>
          <w:rFonts w:ascii="Comic Sans MS" w:eastAsia="Times New Roman" w:hAnsi="Comic Sans MS" w:cs="Calibri"/>
          <w:i/>
          <w:lang w:eastAsia="el-GR"/>
        </w:rPr>
        <w:t>ολ</w:t>
      </w:r>
      <w:r w:rsidRPr="006358CF">
        <w:rPr>
          <w:rFonts w:ascii="Comic Sans MS" w:eastAsia="Times New Roman" w:hAnsi="Comic Sans MS" w:cs="Calibri"/>
          <w:i/>
          <w:spacing w:val="-1"/>
          <w:lang w:eastAsia="el-GR"/>
        </w:rPr>
        <w:t>αι</w:t>
      </w:r>
      <w:r w:rsidRPr="006358CF">
        <w:rPr>
          <w:rFonts w:ascii="Comic Sans MS" w:eastAsia="Times New Roman" w:hAnsi="Comic Sans MS" w:cs="Calibri"/>
          <w:i/>
          <w:lang w:eastAsia="el-GR"/>
        </w:rPr>
        <w:t>ογ</w:t>
      </w:r>
      <w:r w:rsidRPr="006358CF">
        <w:rPr>
          <w:rFonts w:ascii="Comic Sans MS" w:eastAsia="Times New Roman" w:hAnsi="Comic Sans MS" w:cs="Calibri"/>
          <w:i/>
          <w:spacing w:val="-1"/>
          <w:lang w:eastAsia="el-GR"/>
        </w:rPr>
        <w:t>ράφ</w:t>
      </w:r>
      <w:r w:rsidRPr="006358CF">
        <w:rPr>
          <w:rFonts w:ascii="Comic Sans MS" w:eastAsia="Times New Roman" w:hAnsi="Comic Sans MS" w:cs="Calibri"/>
          <w:i/>
          <w:lang w:eastAsia="el-GR"/>
        </w:rPr>
        <w:t>ου</w:t>
      </w:r>
      <w:r w:rsidRPr="006358CF">
        <w:rPr>
          <w:rFonts w:ascii="Comic Sans MS" w:eastAsia="Times New Roman" w:hAnsi="Comic Sans MS" w:cs="Calibri"/>
          <w:i/>
          <w:spacing w:val="-3"/>
          <w:lang w:eastAsia="el-GR"/>
        </w:rPr>
        <w:t xml:space="preserve"> </w:t>
      </w:r>
      <w:r w:rsidRPr="006358CF">
        <w:rPr>
          <w:rFonts w:ascii="Comic Sans MS" w:eastAsia="Times New Roman" w:hAnsi="Comic Sans MS" w:cs="Calibri"/>
          <w:i/>
          <w:lang w:eastAsia="el-GR"/>
        </w:rPr>
        <w:t>ή</w:t>
      </w:r>
      <w:r w:rsidRPr="006358CF">
        <w:rPr>
          <w:rFonts w:ascii="Comic Sans MS" w:eastAsia="Times New Roman" w:hAnsi="Comic Sans MS" w:cs="Calibri"/>
          <w:i/>
          <w:spacing w:val="-2"/>
          <w:lang w:eastAsia="el-GR"/>
        </w:rPr>
        <w:t xml:space="preserve"> </w:t>
      </w:r>
      <w:proofErr w:type="spellStart"/>
      <w:r w:rsidRPr="006358CF">
        <w:rPr>
          <w:rFonts w:ascii="Comic Sans MS" w:eastAsia="Times New Roman" w:hAnsi="Comic Sans MS" w:cs="Calibri"/>
          <w:i/>
          <w:spacing w:val="-1"/>
          <w:lang w:eastAsia="el-GR"/>
        </w:rPr>
        <w:t>αρµ</w:t>
      </w:r>
      <w:r w:rsidRPr="006358CF">
        <w:rPr>
          <w:rFonts w:ascii="Comic Sans MS" w:eastAsia="Times New Roman" w:hAnsi="Comic Sans MS" w:cs="Calibri"/>
          <w:i/>
          <w:lang w:eastAsia="el-GR"/>
        </w:rPr>
        <w:t>όδ</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ου</w:t>
      </w:r>
      <w:proofErr w:type="spellEnd"/>
      <w:r w:rsidRPr="006358CF">
        <w:rPr>
          <w:rFonts w:ascii="Comic Sans MS" w:eastAsia="Times New Roman" w:hAnsi="Comic Sans MS" w:cs="Calibri"/>
          <w:i/>
          <w:spacing w:val="-6"/>
          <w:lang w:eastAsia="el-GR"/>
        </w:rPr>
        <w:t xml:space="preserve"> </w:t>
      </w:r>
      <w:proofErr w:type="spellStart"/>
      <w:r w:rsidRPr="006358CF">
        <w:rPr>
          <w:rFonts w:ascii="Comic Sans MS" w:eastAsia="Times New Roman" w:hAnsi="Comic Sans MS" w:cs="Calibri"/>
          <w:i/>
          <w:lang w:eastAsia="el-GR"/>
        </w:rPr>
        <w:t>επ</w:t>
      </w:r>
      <w:r w:rsidRPr="006358CF">
        <w:rPr>
          <w:rFonts w:ascii="Comic Sans MS" w:eastAsia="Times New Roman" w:hAnsi="Comic Sans MS" w:cs="Calibri"/>
          <w:i/>
          <w:spacing w:val="-1"/>
          <w:lang w:eastAsia="el-GR"/>
        </w:rPr>
        <w:t>α</w:t>
      </w:r>
      <w:r w:rsidRPr="006358CF">
        <w:rPr>
          <w:rFonts w:ascii="Comic Sans MS" w:eastAsia="Times New Roman" w:hAnsi="Comic Sans MS" w:cs="Calibri"/>
          <w:i/>
          <w:lang w:eastAsia="el-GR"/>
        </w:rPr>
        <w:t>γγελ</w:t>
      </w:r>
      <w:r w:rsidRPr="006358CF">
        <w:rPr>
          <w:rFonts w:ascii="Comic Sans MS" w:eastAsia="Times New Roman" w:hAnsi="Comic Sans MS" w:cs="Calibri"/>
          <w:i/>
          <w:spacing w:val="-1"/>
          <w:lang w:eastAsia="el-GR"/>
        </w:rPr>
        <w:t>µα</w:t>
      </w:r>
      <w:r w:rsidRPr="006358CF">
        <w:rPr>
          <w:rFonts w:ascii="Comic Sans MS" w:eastAsia="Times New Roman" w:hAnsi="Comic Sans MS" w:cs="Calibri"/>
          <w:i/>
          <w:lang w:eastAsia="el-GR"/>
        </w:rPr>
        <w:t>τ</w:t>
      </w:r>
      <w:r w:rsidRPr="006358CF">
        <w:rPr>
          <w:rFonts w:ascii="Comic Sans MS" w:eastAsia="Times New Roman" w:hAnsi="Comic Sans MS" w:cs="Calibri"/>
          <w:i/>
          <w:spacing w:val="-1"/>
          <w:lang w:eastAsia="el-GR"/>
        </w:rPr>
        <w:t>ι</w:t>
      </w:r>
      <w:r w:rsidRPr="006358CF">
        <w:rPr>
          <w:rFonts w:ascii="Comic Sans MS" w:eastAsia="Times New Roman" w:hAnsi="Comic Sans MS" w:cs="Calibri"/>
          <w:i/>
          <w:lang w:eastAsia="el-GR"/>
        </w:rPr>
        <w:t>κού</w:t>
      </w:r>
      <w:proofErr w:type="spellEnd"/>
      <w:r w:rsidRPr="006358CF">
        <w:rPr>
          <w:rFonts w:ascii="Comic Sans MS" w:eastAsia="Times New Roman" w:hAnsi="Comic Sans MS" w:cs="Calibri"/>
          <w:i/>
          <w:spacing w:val="-2"/>
          <w:lang w:eastAsia="el-GR"/>
        </w:rPr>
        <w:t xml:space="preserve"> </w:t>
      </w:r>
      <w:r w:rsidRPr="006358CF">
        <w:rPr>
          <w:rFonts w:ascii="Comic Sans MS" w:eastAsia="Times New Roman" w:hAnsi="Comic Sans MS" w:cs="Calibri"/>
          <w:i/>
          <w:lang w:eastAsia="el-GR"/>
        </w:rPr>
        <w:t>ή</w:t>
      </w:r>
      <w:r w:rsidRPr="006358CF">
        <w:rPr>
          <w:rFonts w:ascii="Comic Sans MS" w:eastAsia="Times New Roman" w:hAnsi="Comic Sans MS" w:cs="Calibri"/>
          <w:i/>
          <w:spacing w:val="-4"/>
          <w:lang w:eastAsia="el-GR"/>
        </w:rPr>
        <w:t xml:space="preserve"> </w:t>
      </w:r>
      <w:proofErr w:type="spellStart"/>
      <w:r w:rsidRPr="006358CF">
        <w:rPr>
          <w:rFonts w:ascii="Comic Sans MS" w:eastAsia="Times New Roman" w:hAnsi="Comic Sans MS" w:cs="Calibri"/>
          <w:i/>
          <w:lang w:eastAsia="el-GR"/>
        </w:rPr>
        <w:t>ε</w:t>
      </w:r>
      <w:r w:rsidRPr="006358CF">
        <w:rPr>
          <w:rFonts w:ascii="Comic Sans MS" w:eastAsia="Times New Roman" w:hAnsi="Comic Sans MS" w:cs="Calibri"/>
          <w:i/>
          <w:spacing w:val="-1"/>
          <w:lang w:eastAsia="el-GR"/>
        </w:rPr>
        <w:t>µ</w:t>
      </w:r>
      <w:r w:rsidRPr="006358CF">
        <w:rPr>
          <w:rFonts w:ascii="Comic Sans MS" w:eastAsia="Times New Roman" w:hAnsi="Comic Sans MS" w:cs="Calibri"/>
          <w:i/>
          <w:lang w:eastAsia="el-GR"/>
        </w:rPr>
        <w:t>π</w:t>
      </w:r>
      <w:r w:rsidRPr="006358CF">
        <w:rPr>
          <w:rFonts w:ascii="Comic Sans MS" w:eastAsia="Times New Roman" w:hAnsi="Comic Sans MS" w:cs="Calibri"/>
          <w:i/>
          <w:spacing w:val="-3"/>
          <w:lang w:eastAsia="el-GR"/>
        </w:rPr>
        <w:t>ο</w:t>
      </w:r>
      <w:r w:rsidRPr="006358CF">
        <w:rPr>
          <w:rFonts w:ascii="Comic Sans MS" w:eastAsia="Times New Roman" w:hAnsi="Comic Sans MS" w:cs="Calibri"/>
          <w:i/>
          <w:spacing w:val="-1"/>
          <w:lang w:eastAsia="el-GR"/>
        </w:rPr>
        <w:t>ρι</w:t>
      </w:r>
      <w:r w:rsidRPr="006358CF">
        <w:rPr>
          <w:rFonts w:ascii="Comic Sans MS" w:eastAsia="Times New Roman" w:hAnsi="Comic Sans MS" w:cs="Calibri"/>
          <w:i/>
          <w:lang w:eastAsia="el-GR"/>
        </w:rPr>
        <w:t>κού</w:t>
      </w:r>
      <w:proofErr w:type="spellEnd"/>
      <w:r w:rsidRPr="006358CF">
        <w:rPr>
          <w:rFonts w:ascii="Comic Sans MS" w:eastAsia="Times New Roman" w:hAnsi="Comic Sans MS" w:cs="Calibri"/>
          <w:i/>
          <w:spacing w:val="-2"/>
          <w:lang w:eastAsia="el-GR"/>
        </w:rPr>
        <w:t xml:space="preserve"> </w:t>
      </w:r>
      <w:proofErr w:type="spellStart"/>
      <w:r w:rsidRPr="006358CF">
        <w:rPr>
          <w:rFonts w:ascii="Comic Sans MS" w:eastAsia="Times New Roman" w:hAnsi="Comic Sans MS" w:cs="Calibri"/>
          <w:i/>
          <w:lang w:eastAsia="el-GR"/>
        </w:rPr>
        <w:t>ο</w:t>
      </w:r>
      <w:r w:rsidRPr="006358CF">
        <w:rPr>
          <w:rFonts w:ascii="Comic Sans MS" w:eastAsia="Times New Roman" w:hAnsi="Comic Sans MS" w:cs="Calibri"/>
          <w:i/>
          <w:spacing w:val="-1"/>
          <w:lang w:eastAsia="el-GR"/>
        </w:rPr>
        <w:t>ρ</w:t>
      </w:r>
      <w:r w:rsidRPr="006358CF">
        <w:rPr>
          <w:rFonts w:ascii="Comic Sans MS" w:eastAsia="Times New Roman" w:hAnsi="Comic Sans MS" w:cs="Calibri"/>
          <w:i/>
          <w:lang w:eastAsia="el-GR"/>
        </w:rPr>
        <w:t>γ</w:t>
      </w:r>
      <w:r w:rsidRPr="006358CF">
        <w:rPr>
          <w:rFonts w:ascii="Comic Sans MS" w:eastAsia="Times New Roman" w:hAnsi="Comic Sans MS" w:cs="Calibri"/>
          <w:i/>
          <w:spacing w:val="-1"/>
          <w:lang w:eastAsia="el-GR"/>
        </w:rPr>
        <w:t>ανι</w:t>
      </w:r>
      <w:r w:rsidRPr="006358CF">
        <w:rPr>
          <w:rFonts w:ascii="Comic Sans MS" w:eastAsia="Times New Roman" w:hAnsi="Comic Sans MS" w:cs="Calibri"/>
          <w:i/>
          <w:lang w:eastAsia="el-GR"/>
        </w:rPr>
        <w:t>σ</w:t>
      </w:r>
      <w:r w:rsidRPr="006358CF">
        <w:rPr>
          <w:rFonts w:ascii="Comic Sans MS" w:eastAsia="Times New Roman" w:hAnsi="Comic Sans MS" w:cs="Calibri"/>
          <w:i/>
          <w:spacing w:val="-1"/>
          <w:lang w:eastAsia="el-GR"/>
        </w:rPr>
        <w:t>µ</w:t>
      </w:r>
      <w:r w:rsidRPr="006358CF">
        <w:rPr>
          <w:rFonts w:ascii="Comic Sans MS" w:eastAsia="Times New Roman" w:hAnsi="Comic Sans MS" w:cs="Calibri"/>
          <w:i/>
          <w:lang w:eastAsia="el-GR"/>
        </w:rPr>
        <w:t>ού</w:t>
      </w:r>
      <w:proofErr w:type="spellEnd"/>
      <w:r w:rsidRPr="006358CF">
        <w:rPr>
          <w:rFonts w:ascii="Comic Sans MS" w:eastAsia="Times New Roman" w:hAnsi="Comic Sans MS" w:cs="Calibri"/>
          <w:i/>
          <w:lang w:eastAsia="el-GR"/>
        </w:rPr>
        <w:t>.</w:t>
      </w:r>
    </w:p>
    <w:p w:rsidR="006358CF" w:rsidRPr="006358CF" w:rsidRDefault="006358CF" w:rsidP="006358CF">
      <w:pPr>
        <w:spacing w:after="0" w:line="240" w:lineRule="auto"/>
        <w:ind w:left="-284"/>
        <w:jc w:val="both"/>
        <w:rPr>
          <w:rFonts w:ascii="Comic Sans MS" w:eastAsia="Times New Roman" w:hAnsi="Comic Sans MS" w:cs="Times New Roman"/>
          <w:color w:val="000000"/>
          <w:lang w:eastAsia="el-GR"/>
        </w:rPr>
      </w:pPr>
      <w:r w:rsidRPr="006358CF">
        <w:rPr>
          <w:rFonts w:ascii="Comic Sans MS" w:eastAsia="Times New Roman" w:hAnsi="Comic Sans MS" w:cs="Times New Roman"/>
          <w:color w:val="FF0000"/>
          <w:lang w:eastAsia="el-GR"/>
        </w:rPr>
        <w:t xml:space="preserve"> </w:t>
      </w:r>
    </w:p>
    <w:p w:rsidR="006358CF" w:rsidRPr="006358CF" w:rsidRDefault="006358CF" w:rsidP="006358CF">
      <w:pPr>
        <w:numPr>
          <w:ilvl w:val="0"/>
          <w:numId w:val="36"/>
        </w:numPr>
        <w:spacing w:after="0" w:line="240" w:lineRule="auto"/>
        <w:ind w:left="0" w:hanging="284"/>
        <w:contextualSpacing/>
        <w:jc w:val="both"/>
        <w:rPr>
          <w:rFonts w:ascii="Comic Sans MS" w:eastAsia="Times New Roman" w:hAnsi="Comic Sans MS" w:cs="Calibri"/>
          <w:color w:val="000000"/>
          <w:lang w:eastAsia="el-GR"/>
        </w:rPr>
      </w:pPr>
      <w:r w:rsidRPr="006358CF">
        <w:rPr>
          <w:rFonts w:ascii="Comic Sans MS" w:eastAsia="Times New Roman" w:hAnsi="Comic Sans MS" w:cs="Calibri"/>
          <w:color w:val="000000"/>
          <w:lang w:eastAsia="el-GR"/>
        </w:rPr>
        <w:t>Πιστοποιητικό του οικείου Επιμελητηρίου,</w:t>
      </w:r>
      <w:r w:rsidRPr="006358CF">
        <w:rPr>
          <w:rFonts w:ascii="Comic Sans MS" w:eastAsia="Times New Roman" w:hAnsi="Comic Sans MS" w:cs="Calibri"/>
          <w:lang w:eastAsia="el-GR"/>
        </w:rPr>
        <w:t xml:space="preserve"> ή</w:t>
      </w:r>
      <w:r w:rsidRPr="006358CF">
        <w:rPr>
          <w:rFonts w:ascii="Comic Sans MS" w:eastAsia="Times New Roman" w:hAnsi="Comic Sans MS" w:cs="Calibri"/>
          <w:spacing w:val="49"/>
          <w:lang w:eastAsia="el-GR"/>
        </w:rPr>
        <w:t xml:space="preserve"> </w:t>
      </w:r>
      <w:r w:rsidRPr="006358CF">
        <w:rPr>
          <w:rFonts w:ascii="Comic Sans MS" w:eastAsia="Times New Roman" w:hAnsi="Comic Sans MS" w:cs="Calibri"/>
          <w:lang w:eastAsia="el-GR"/>
        </w:rPr>
        <w:t>της</w:t>
      </w:r>
      <w:r w:rsidRPr="006358CF">
        <w:rPr>
          <w:rFonts w:ascii="Comic Sans MS" w:eastAsia="Times New Roman" w:hAnsi="Comic Sans MS" w:cs="Calibri"/>
          <w:spacing w:val="53"/>
          <w:lang w:eastAsia="el-GR"/>
        </w:rPr>
        <w:t xml:space="preserve"> </w:t>
      </w:r>
      <w:proofErr w:type="spellStart"/>
      <w:r w:rsidRPr="006358CF">
        <w:rPr>
          <w:rFonts w:ascii="Comic Sans MS" w:eastAsia="Times New Roman" w:hAnsi="Comic Sans MS" w:cs="Calibri"/>
          <w:lang w:eastAsia="el-GR"/>
        </w:rPr>
        <w:t>επ</w:t>
      </w:r>
      <w:r w:rsidRPr="006358CF">
        <w:rPr>
          <w:rFonts w:ascii="Comic Sans MS" w:eastAsia="Times New Roman" w:hAnsi="Comic Sans MS" w:cs="Calibri"/>
          <w:spacing w:val="-1"/>
          <w:lang w:eastAsia="el-GR"/>
        </w:rPr>
        <w:t>α</w:t>
      </w:r>
      <w:r w:rsidRPr="006358CF">
        <w:rPr>
          <w:rFonts w:ascii="Comic Sans MS" w:eastAsia="Times New Roman" w:hAnsi="Comic Sans MS" w:cs="Calibri"/>
          <w:lang w:eastAsia="el-GR"/>
        </w:rPr>
        <w:t>γγελ</w:t>
      </w:r>
      <w:r w:rsidRPr="006358CF">
        <w:rPr>
          <w:rFonts w:ascii="Comic Sans MS" w:eastAsia="Times New Roman" w:hAnsi="Comic Sans MS" w:cs="Calibri"/>
          <w:spacing w:val="-1"/>
          <w:lang w:eastAsia="el-GR"/>
        </w:rPr>
        <w:t>µα</w:t>
      </w:r>
      <w:r w:rsidRPr="006358CF">
        <w:rPr>
          <w:rFonts w:ascii="Comic Sans MS" w:eastAsia="Times New Roman" w:hAnsi="Comic Sans MS" w:cs="Calibri"/>
          <w:lang w:eastAsia="el-GR"/>
        </w:rPr>
        <w:t>τ</w:t>
      </w:r>
      <w:r w:rsidRPr="006358CF">
        <w:rPr>
          <w:rFonts w:ascii="Comic Sans MS" w:eastAsia="Times New Roman" w:hAnsi="Comic Sans MS" w:cs="Calibri"/>
          <w:spacing w:val="-1"/>
          <w:lang w:eastAsia="el-GR"/>
        </w:rPr>
        <w:t>ι</w:t>
      </w:r>
      <w:r w:rsidRPr="006358CF">
        <w:rPr>
          <w:rFonts w:ascii="Comic Sans MS" w:eastAsia="Times New Roman" w:hAnsi="Comic Sans MS" w:cs="Calibri"/>
          <w:lang w:eastAsia="el-GR"/>
        </w:rPr>
        <w:t>κής</w:t>
      </w:r>
      <w:proofErr w:type="spellEnd"/>
      <w:r w:rsidRPr="006358CF">
        <w:rPr>
          <w:rFonts w:ascii="Comic Sans MS" w:eastAsia="Times New Roman" w:hAnsi="Comic Sans MS" w:cs="Calibri"/>
          <w:spacing w:val="53"/>
          <w:lang w:eastAsia="el-GR"/>
        </w:rPr>
        <w:t xml:space="preserve"> </w:t>
      </w:r>
      <w:r w:rsidRPr="006358CF">
        <w:rPr>
          <w:rFonts w:ascii="Comic Sans MS" w:eastAsia="Times New Roman" w:hAnsi="Comic Sans MS" w:cs="Calibri"/>
          <w:lang w:eastAsia="el-GR"/>
        </w:rPr>
        <w:t>ο</w:t>
      </w:r>
      <w:r w:rsidRPr="006358CF">
        <w:rPr>
          <w:rFonts w:ascii="Comic Sans MS" w:eastAsia="Times New Roman" w:hAnsi="Comic Sans MS" w:cs="Calibri"/>
          <w:spacing w:val="-1"/>
          <w:lang w:eastAsia="el-GR"/>
        </w:rPr>
        <w:t>ρ</w:t>
      </w:r>
      <w:r w:rsidRPr="006358CF">
        <w:rPr>
          <w:rFonts w:ascii="Comic Sans MS" w:eastAsia="Times New Roman" w:hAnsi="Comic Sans MS" w:cs="Calibri"/>
          <w:spacing w:val="2"/>
          <w:lang w:eastAsia="el-GR"/>
        </w:rPr>
        <w:t>γ</w:t>
      </w:r>
      <w:r w:rsidRPr="006358CF">
        <w:rPr>
          <w:rFonts w:ascii="Comic Sans MS" w:eastAsia="Times New Roman" w:hAnsi="Comic Sans MS" w:cs="Calibri"/>
          <w:spacing w:val="-1"/>
          <w:lang w:eastAsia="el-GR"/>
        </w:rPr>
        <w:t>άν</w:t>
      </w:r>
      <w:r w:rsidRPr="006358CF">
        <w:rPr>
          <w:rFonts w:ascii="Comic Sans MS" w:eastAsia="Times New Roman" w:hAnsi="Comic Sans MS" w:cs="Calibri"/>
          <w:lang w:eastAsia="el-GR"/>
        </w:rPr>
        <w:t>ωσης</w:t>
      </w:r>
      <w:r w:rsidRPr="006358CF">
        <w:rPr>
          <w:rFonts w:ascii="Comic Sans MS" w:eastAsia="Times New Roman" w:hAnsi="Comic Sans MS" w:cs="Calibri"/>
          <w:color w:val="000000"/>
          <w:lang w:eastAsia="el-GR"/>
        </w:rPr>
        <w:t xml:space="preserve"> ή βεβαίωση άσκησης επαγγέλματος από αρμόδια δημόσια αρχή με το οποίο να πιστοποιείται η εγγραφή τους σ' αυτό και το ειδικό επάγγελμά τους, που θα έχουν εκδοθεί το πολύ έξι (6) μήνες πριν από την ημερομηνία </w:t>
      </w:r>
      <w:r w:rsidRPr="006358CF">
        <w:rPr>
          <w:rFonts w:ascii="Comic Sans MS" w:eastAsia="Times New Roman" w:hAnsi="Comic Sans MS" w:cs="Calibri"/>
          <w:lang w:eastAsia="el-GR"/>
        </w:rPr>
        <w:t>υποβολής των δικαιολογητικών κατακύρωσης</w:t>
      </w:r>
      <w:r w:rsidRPr="006358CF">
        <w:rPr>
          <w:rFonts w:ascii="Comic Sans MS" w:eastAsia="Times New Roman" w:hAnsi="Comic Sans MS" w:cs="Calibri"/>
          <w:color w:val="000000"/>
          <w:lang w:eastAsia="el-GR"/>
        </w:rPr>
        <w:t>.</w:t>
      </w:r>
    </w:p>
    <w:p w:rsidR="00746258" w:rsidRPr="006358CF" w:rsidRDefault="00746258" w:rsidP="006358CF">
      <w:pPr>
        <w:spacing w:after="0" w:line="240" w:lineRule="auto"/>
        <w:jc w:val="both"/>
        <w:rPr>
          <w:rFonts w:ascii="Comic Sans MS" w:eastAsia="Times New Roman" w:hAnsi="Comic Sans MS" w:cs="Times New Roman"/>
          <w:b/>
          <w:color w:val="000000"/>
          <w:u w:val="single"/>
          <w:lang w:eastAsia="el-GR"/>
        </w:rPr>
      </w:pPr>
    </w:p>
    <w:p w:rsidR="006358CF" w:rsidRPr="006358CF" w:rsidRDefault="006358CF" w:rsidP="006358CF">
      <w:pPr>
        <w:spacing w:after="0" w:line="240" w:lineRule="auto"/>
        <w:jc w:val="both"/>
        <w:rPr>
          <w:rFonts w:ascii="Comic Sans MS" w:eastAsia="Times New Roman" w:hAnsi="Comic Sans MS" w:cs="Times New Roman"/>
          <w:b/>
          <w:color w:val="000000"/>
          <w:u w:val="single"/>
          <w:lang w:eastAsia="el-GR"/>
        </w:rPr>
      </w:pPr>
      <w:r w:rsidRPr="006358CF">
        <w:rPr>
          <w:rFonts w:ascii="Comic Sans MS" w:eastAsia="Times New Roman" w:hAnsi="Comic Sans MS" w:cs="Times New Roman"/>
          <w:b/>
          <w:color w:val="000000"/>
          <w:u w:val="single"/>
          <w:lang w:eastAsia="el-GR"/>
        </w:rPr>
        <w:t>β. Νομικά πρόσωπα ημεδαπά ή αλλοδαπά</w:t>
      </w:r>
    </w:p>
    <w:p w:rsidR="006358CF" w:rsidRPr="006358CF" w:rsidRDefault="006358CF" w:rsidP="006358CF">
      <w:pPr>
        <w:spacing w:after="0" w:line="240" w:lineRule="auto"/>
        <w:jc w:val="both"/>
        <w:rPr>
          <w:rFonts w:ascii="Comic Sans MS" w:eastAsia="Times New Roman" w:hAnsi="Comic Sans MS" w:cs="Times New Roman"/>
          <w:color w:val="000000"/>
          <w:lang w:eastAsia="el-GR"/>
        </w:rPr>
      </w:pPr>
      <w:r w:rsidRPr="006358CF">
        <w:rPr>
          <w:rFonts w:ascii="Comic Sans MS" w:eastAsia="Times New Roman" w:hAnsi="Comic Sans MS" w:cs="Times New Roman"/>
          <w:color w:val="000000"/>
          <w:lang w:eastAsia="el-GR"/>
        </w:rPr>
        <w:t xml:space="preserve">Τα παραπάνω δικαιολογητικά του εδαφίου (α) και  </w:t>
      </w:r>
    </w:p>
    <w:p w:rsidR="006358CF" w:rsidRPr="006358CF" w:rsidRDefault="006358CF" w:rsidP="006358CF">
      <w:pPr>
        <w:spacing w:after="0" w:line="240" w:lineRule="auto"/>
        <w:jc w:val="both"/>
        <w:rPr>
          <w:rFonts w:ascii="Comic Sans MS" w:eastAsia="Times New Roman" w:hAnsi="Comic Sans MS" w:cs="Times New Roman"/>
          <w:color w:val="000000"/>
          <w:lang w:eastAsia="el-GR"/>
        </w:rPr>
      </w:pPr>
      <w:r w:rsidRPr="006358CF">
        <w:rPr>
          <w:rFonts w:ascii="Comic Sans MS" w:eastAsia="Times New Roman" w:hAnsi="Comic Sans MS" w:cs="Times New Roman"/>
          <w:color w:val="000000"/>
          <w:lang w:eastAsia="el-GR"/>
        </w:rPr>
        <w:t xml:space="preserve">Οι ομόρρυθμες και ετερόρρυθμες εταιρείες (Ο.Ε. και Ε.Ε.) θα προσκομίσουν πιστοποιητικά όλων των οργανισμών κοινωνικής ασφάλισης τόσο για όλα τα μέλη τους όσο και για όλο το απασχολούμενο σε αυτές προσωπικό. </w:t>
      </w:r>
    </w:p>
    <w:p w:rsidR="006358CF" w:rsidRPr="006358CF" w:rsidRDefault="006358CF" w:rsidP="006358CF">
      <w:pPr>
        <w:spacing w:after="0" w:line="240" w:lineRule="auto"/>
        <w:jc w:val="both"/>
        <w:rPr>
          <w:rFonts w:ascii="Comic Sans MS" w:eastAsia="Times New Roman" w:hAnsi="Comic Sans MS" w:cs="Times New Roman"/>
          <w:color w:val="000000"/>
          <w:lang w:eastAsia="el-GR"/>
        </w:rPr>
      </w:pPr>
      <w:r w:rsidRPr="006358CF">
        <w:rPr>
          <w:rFonts w:ascii="Comic Sans MS" w:eastAsia="Times New Roman" w:hAnsi="Comic Sans MS" w:cs="Times New Roman"/>
          <w:color w:val="000000"/>
          <w:lang w:eastAsia="el-GR"/>
        </w:rPr>
        <w:t>Οι ανώνυμες εταιρείες (Α.Ε.) και οι εταιρείες περιορισμένης ευθύνης (Ε.Π.Ε.) θα προσκομίσουν πιστοποιητικά όλων των οργανισμών κοινωνικής ασφάλισης για όλο το απασχολούμενο σε αυτές προσωπικό.</w:t>
      </w:r>
    </w:p>
    <w:p w:rsidR="006358CF" w:rsidRPr="006358CF" w:rsidRDefault="006358CF" w:rsidP="006358CF">
      <w:pPr>
        <w:spacing w:after="0" w:line="240" w:lineRule="auto"/>
        <w:jc w:val="both"/>
        <w:rPr>
          <w:rFonts w:ascii="Comic Sans MS" w:eastAsia="Times New Roman" w:hAnsi="Comic Sans MS" w:cs="Times New Roman"/>
          <w:b/>
          <w:color w:val="000000"/>
          <w:u w:val="single"/>
          <w:lang w:eastAsia="el-GR"/>
        </w:rPr>
      </w:pPr>
    </w:p>
    <w:p w:rsidR="006358CF" w:rsidRPr="006358CF" w:rsidRDefault="006358CF" w:rsidP="006358CF">
      <w:pPr>
        <w:spacing w:after="0" w:line="240" w:lineRule="auto"/>
        <w:jc w:val="both"/>
        <w:rPr>
          <w:rFonts w:ascii="Comic Sans MS" w:eastAsia="Times New Roman" w:hAnsi="Comic Sans MS" w:cs="Calibri"/>
          <w:b/>
          <w:color w:val="000000"/>
          <w:u w:val="single"/>
          <w:lang w:eastAsia="el-GR"/>
        </w:rPr>
      </w:pPr>
      <w:r w:rsidRPr="006358CF">
        <w:rPr>
          <w:rFonts w:ascii="Comic Sans MS" w:eastAsia="Times New Roman" w:hAnsi="Comic Sans MS" w:cs="Calibri"/>
          <w:b/>
          <w:color w:val="000000"/>
          <w:u w:val="single"/>
          <w:lang w:eastAsia="el-GR"/>
        </w:rPr>
        <w:t>γ. Συνεταιρισμοί</w:t>
      </w:r>
    </w:p>
    <w:p w:rsidR="006358CF" w:rsidRPr="006358CF" w:rsidRDefault="006358CF" w:rsidP="006358CF">
      <w:pPr>
        <w:spacing w:after="0" w:line="240" w:lineRule="auto"/>
        <w:jc w:val="both"/>
        <w:rPr>
          <w:rFonts w:ascii="Comic Sans MS" w:eastAsia="Times New Roman" w:hAnsi="Comic Sans MS" w:cs="Calibri"/>
          <w:color w:val="000000"/>
          <w:lang w:eastAsia="el-GR"/>
        </w:rPr>
      </w:pPr>
      <w:r w:rsidRPr="006358CF">
        <w:rPr>
          <w:rFonts w:ascii="Comic Sans MS" w:eastAsia="Times New Roman" w:hAnsi="Comic Sans MS" w:cs="Calibri"/>
          <w:color w:val="000000"/>
          <w:lang w:eastAsia="el-GR"/>
        </w:rPr>
        <w:t xml:space="preserve">-Τα παραπάνω δικαιολογητικά του εδαφίου (α) και  </w:t>
      </w:r>
    </w:p>
    <w:p w:rsidR="006358CF" w:rsidRPr="006358CF" w:rsidRDefault="006358CF" w:rsidP="006358CF">
      <w:pPr>
        <w:spacing w:after="0" w:line="240" w:lineRule="auto"/>
        <w:jc w:val="both"/>
        <w:rPr>
          <w:rFonts w:ascii="Comic Sans MS" w:eastAsia="Times New Roman" w:hAnsi="Comic Sans MS" w:cs="Calibri"/>
          <w:color w:val="000000"/>
          <w:lang w:eastAsia="el-GR"/>
        </w:rPr>
      </w:pPr>
      <w:r w:rsidRPr="006358CF">
        <w:rPr>
          <w:rFonts w:ascii="Comic Sans MS" w:eastAsia="Times New Roman" w:hAnsi="Comic Sans MS" w:cs="Calibri"/>
          <w:color w:val="000000"/>
          <w:lang w:eastAsia="el-GR"/>
        </w:rPr>
        <w:t>-Βεβαίωση εποπτεύουσας αρχής ότι ο συνεταιρισμός λειτουργεί νόμιμα.</w:t>
      </w:r>
    </w:p>
    <w:p w:rsidR="006358CF" w:rsidRPr="006358CF" w:rsidRDefault="006358CF" w:rsidP="006358CF">
      <w:pPr>
        <w:spacing w:after="0" w:line="240" w:lineRule="auto"/>
        <w:jc w:val="both"/>
        <w:rPr>
          <w:rFonts w:ascii="Comic Sans MS" w:eastAsia="Times New Roman" w:hAnsi="Comic Sans MS" w:cs="Calibri"/>
          <w:b/>
          <w:color w:val="000000"/>
          <w:u w:val="single"/>
          <w:lang w:eastAsia="el-GR"/>
        </w:rPr>
      </w:pPr>
    </w:p>
    <w:p w:rsidR="006358CF" w:rsidRPr="006358CF" w:rsidRDefault="006358CF" w:rsidP="006358CF">
      <w:pPr>
        <w:spacing w:after="0" w:line="240" w:lineRule="auto"/>
        <w:jc w:val="both"/>
        <w:rPr>
          <w:rFonts w:ascii="Comic Sans MS" w:eastAsia="Times New Roman" w:hAnsi="Comic Sans MS" w:cs="Calibri"/>
          <w:b/>
          <w:color w:val="000000"/>
          <w:u w:val="single"/>
          <w:lang w:eastAsia="el-GR"/>
        </w:rPr>
      </w:pPr>
      <w:r w:rsidRPr="006358CF">
        <w:rPr>
          <w:rFonts w:ascii="Comic Sans MS" w:eastAsia="Times New Roman" w:hAnsi="Comic Sans MS" w:cs="Calibri"/>
          <w:b/>
          <w:color w:val="000000"/>
          <w:u w:val="single"/>
          <w:lang w:eastAsia="el-GR"/>
        </w:rPr>
        <w:lastRenderedPageBreak/>
        <w:t>δ. Ενώσεις προμηθευτών</w:t>
      </w:r>
    </w:p>
    <w:p w:rsidR="006358CF" w:rsidRPr="006358CF" w:rsidRDefault="006358CF" w:rsidP="006358CF">
      <w:pPr>
        <w:spacing w:after="0" w:line="240" w:lineRule="auto"/>
        <w:jc w:val="both"/>
        <w:rPr>
          <w:rFonts w:ascii="Comic Sans MS" w:eastAsia="Times New Roman" w:hAnsi="Comic Sans MS" w:cs="Calibri"/>
          <w:color w:val="000000"/>
          <w:lang w:eastAsia="el-GR"/>
        </w:rPr>
      </w:pPr>
    </w:p>
    <w:p w:rsidR="006358CF" w:rsidRPr="006358CF" w:rsidRDefault="006358CF" w:rsidP="006358CF">
      <w:pPr>
        <w:spacing w:after="0" w:line="240" w:lineRule="auto"/>
        <w:jc w:val="both"/>
        <w:rPr>
          <w:rFonts w:ascii="Comic Sans MS" w:eastAsia="Times New Roman" w:hAnsi="Comic Sans MS" w:cs="Calibri"/>
          <w:color w:val="000000"/>
          <w:lang w:eastAsia="el-GR"/>
        </w:rPr>
      </w:pPr>
      <w:r w:rsidRPr="006358CF">
        <w:rPr>
          <w:rFonts w:ascii="Comic Sans MS" w:eastAsia="Times New Roman" w:hAnsi="Comic Sans MS" w:cs="Calibri"/>
          <w:color w:val="000000"/>
          <w:lang w:eastAsia="el-GR"/>
        </w:rPr>
        <w:t>-Όλα τα παραπάνω κατά περίπτωση δικαιολογητικά, για κάθε προμηθευτή που συμμετέχει στην     ένωση.</w:t>
      </w:r>
    </w:p>
    <w:p w:rsidR="006358CF" w:rsidRDefault="006358CF"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6358CF" w:rsidRPr="006358CF" w:rsidRDefault="006358CF" w:rsidP="006358CF">
      <w:pPr>
        <w:spacing w:after="0" w:line="240" w:lineRule="auto"/>
        <w:jc w:val="both"/>
        <w:rPr>
          <w:rFonts w:ascii="Comic Sans MS" w:eastAsia="Times New Roman" w:hAnsi="Comic Sans MS" w:cs="Times New Roman"/>
          <w:b/>
          <w:color w:val="000000"/>
          <w:lang w:eastAsia="el-GR"/>
        </w:rPr>
      </w:pPr>
      <w:r w:rsidRPr="006358CF">
        <w:rPr>
          <w:rFonts w:ascii="Comic Sans MS" w:eastAsia="Times New Roman" w:hAnsi="Comic Sans MS" w:cs="Times New Roman"/>
          <w:b/>
          <w:color w:val="000000"/>
          <w:lang w:eastAsia="el-GR"/>
        </w:rPr>
        <w:t xml:space="preserve">ΔΙΕΥΚΡΙΝΙΣΕΙΣ </w:t>
      </w:r>
    </w:p>
    <w:p w:rsidR="006358CF" w:rsidRPr="006358CF" w:rsidRDefault="006358CF" w:rsidP="006358CF">
      <w:pPr>
        <w:spacing w:after="0" w:line="240" w:lineRule="auto"/>
        <w:jc w:val="both"/>
        <w:rPr>
          <w:rFonts w:ascii="Comic Sans MS" w:eastAsia="Times New Roman" w:hAnsi="Comic Sans MS" w:cs="Times New Roman"/>
          <w:color w:val="000000"/>
          <w:lang w:eastAsia="el-GR"/>
        </w:rPr>
      </w:pPr>
      <w:r w:rsidRPr="006358CF">
        <w:rPr>
          <w:rFonts w:ascii="Comic Sans MS" w:eastAsia="Times New Roman" w:hAnsi="Comic Sans MS" w:cs="Times New Roman"/>
          <w:color w:val="000000"/>
          <w:lang w:eastAsia="el-GR"/>
        </w:rPr>
        <w:t xml:space="preserve">Οι υπεύθυνες δηλώσεις, τα στοιχεία και δικαιολογητικά για τη συμμετοχή του προσφέροντος στη διαγωνιστική διαδικασία υποβάλλονται από αυτόν ηλεκτρονικά σε μορφή αρχείου τύπου </w:t>
      </w:r>
      <w:proofErr w:type="spellStart"/>
      <w:r w:rsidRPr="006358CF">
        <w:rPr>
          <w:rFonts w:ascii="Comic Sans MS" w:eastAsia="Times New Roman" w:hAnsi="Comic Sans MS" w:cs="Times New Roman"/>
          <w:color w:val="000000"/>
          <w:lang w:eastAsia="el-GR"/>
        </w:rPr>
        <w:t>pdf</w:t>
      </w:r>
      <w:proofErr w:type="spellEnd"/>
      <w:r w:rsidRPr="006358CF">
        <w:rPr>
          <w:rFonts w:ascii="Comic Sans MS" w:eastAsia="Times New Roman" w:hAnsi="Comic Sans MS" w:cs="Times New Roman"/>
          <w:color w:val="000000"/>
          <w:lang w:eastAsia="el-GR"/>
        </w:rPr>
        <w:t xml:space="preserve"> και προσκομίζονται κατά περίπτωση από αυτόν εντός τριών (3) εργάσιμων ημερών από την ηλεκτρονική υποβολή, πλην των ΦΕΚ. (Τα δικαιολογητικά προσκομίζονται στο πρωτόκολλο της υπηρεσίας που διενεργεί το διαγωνισμό, με διαβιβαστικό όπου θα αναφέρονται αναλυτικά τα προσκομιζόμενα δικαιολογητικά).</w:t>
      </w:r>
    </w:p>
    <w:p w:rsidR="006358CF" w:rsidRPr="006358CF" w:rsidRDefault="006358CF" w:rsidP="006358CF">
      <w:pPr>
        <w:spacing w:after="0" w:line="240" w:lineRule="auto"/>
        <w:jc w:val="both"/>
        <w:rPr>
          <w:rFonts w:ascii="Comic Sans MS" w:eastAsia="Times New Roman" w:hAnsi="Comic Sans MS" w:cs="Times New Roman"/>
          <w:color w:val="000000"/>
          <w:lang w:eastAsia="el-GR"/>
        </w:rPr>
      </w:pPr>
      <w:r w:rsidRPr="006358CF">
        <w:rPr>
          <w:rFonts w:ascii="Comic Sans MS" w:eastAsia="Times New Roman" w:hAnsi="Comic Sans MS" w:cs="Times New Roman"/>
          <w:color w:val="000000"/>
          <w:lang w:eastAsia="el-GR"/>
        </w:rPr>
        <w:t xml:space="preserve">Όταν υπογράφονται από τον ίδιο φέρουν ψηφιακή υπογραφή. </w:t>
      </w:r>
    </w:p>
    <w:p w:rsidR="006358CF" w:rsidRPr="006358CF" w:rsidRDefault="006358CF" w:rsidP="006358CF">
      <w:pPr>
        <w:spacing w:after="0" w:line="240" w:lineRule="auto"/>
        <w:jc w:val="both"/>
        <w:rPr>
          <w:rFonts w:ascii="Comic Sans MS" w:eastAsia="Times New Roman" w:hAnsi="Comic Sans MS" w:cs="Times New Roman"/>
          <w:color w:val="000000"/>
          <w:lang w:eastAsia="el-GR"/>
        </w:rPr>
      </w:pPr>
      <w:r w:rsidRPr="006358CF">
        <w:rPr>
          <w:rFonts w:ascii="Comic Sans MS" w:eastAsia="Times New Roman" w:hAnsi="Comic Sans MS" w:cs="Times New Roman"/>
          <w:color w:val="000000"/>
          <w:lang w:eastAsia="el-GR"/>
        </w:rPr>
        <w:t xml:space="preserve">Οι απαιτούμενες δηλώσεις ή υπεύθυνες δηλώσεις του παρόντος άρθρου υπογράφονται ψηφιακά από τους έχοντες υποχρέωση προς τούτο και δεν απαιτείται σχετική θεώρηση. </w:t>
      </w:r>
    </w:p>
    <w:p w:rsidR="006358CF" w:rsidRPr="006358CF" w:rsidRDefault="006358CF" w:rsidP="006358CF">
      <w:pPr>
        <w:spacing w:after="0" w:line="240" w:lineRule="auto"/>
        <w:jc w:val="both"/>
        <w:rPr>
          <w:rFonts w:ascii="Comic Sans MS" w:eastAsia="Times New Roman" w:hAnsi="Comic Sans MS" w:cs="Times New Roman"/>
          <w:color w:val="000000"/>
          <w:lang w:eastAsia="el-GR"/>
        </w:rPr>
      </w:pPr>
      <w:r w:rsidRPr="006358CF">
        <w:rPr>
          <w:rFonts w:ascii="Comic Sans MS" w:eastAsia="Times New Roman" w:hAnsi="Comic Sans MS" w:cs="Times New Roman"/>
          <w:color w:val="000000"/>
          <w:lang w:eastAsia="el-GR"/>
        </w:rPr>
        <w:t xml:space="preserve">Επισημαίνεται ότι τα ανωτέρω δικαιολογητικά ή τα άλλα στοιχεία του </w:t>
      </w:r>
      <w:proofErr w:type="spellStart"/>
      <w:r w:rsidRPr="006358CF">
        <w:rPr>
          <w:rFonts w:ascii="Comic Sans MS" w:eastAsia="Times New Roman" w:hAnsi="Comic Sans MS" w:cs="Times New Roman"/>
          <w:color w:val="000000"/>
          <w:lang w:eastAsia="el-GR"/>
        </w:rPr>
        <w:t>υποφακέλου</w:t>
      </w:r>
      <w:proofErr w:type="spellEnd"/>
      <w:r w:rsidRPr="006358CF">
        <w:rPr>
          <w:rFonts w:ascii="Comic Sans MS" w:eastAsia="Times New Roman" w:hAnsi="Comic Sans MS" w:cs="Times New Roman"/>
          <w:color w:val="000000"/>
          <w:lang w:eastAsia="el-GR"/>
        </w:rPr>
        <w:t xml:space="preserve"> «Δικαιολογητικά συμμετοχής - Τεχνική προσφορά» που έχουν υποβληθεί με την ηλεκτρονική προσφορά και απαιτούνται να προσκομισθούν στην αναθέτουσα αρχή εντός της ανωτέρω αναφερόμενης προθεσμίας είναι τα δικαιολογητικά και στοιχεία που δεν έχουν εκδοθεί/συνταχθεί από τον ίδιο τον οικονομικό φορέα και κατά συνέπεια δε φέρουν την ψηφιακή του υπογραφή. Ως τέτοια στοιχεία ενδεικτικά είναι: η εγγύηση συμμετοχής, πιστοποιητικά που έχουν εκδοθεί από δημόσιες αρχές ή άλλους φορείς. </w:t>
      </w:r>
    </w:p>
    <w:p w:rsidR="006358CF" w:rsidRPr="006358CF" w:rsidRDefault="006358CF" w:rsidP="006358CF">
      <w:pPr>
        <w:spacing w:after="0" w:line="240" w:lineRule="auto"/>
        <w:jc w:val="both"/>
        <w:rPr>
          <w:rFonts w:ascii="Comic Sans MS" w:eastAsia="Times New Roman" w:hAnsi="Comic Sans MS" w:cs="Times New Roman"/>
          <w:color w:val="000000"/>
          <w:lang w:eastAsia="el-GR"/>
        </w:rPr>
      </w:pPr>
      <w:r w:rsidRPr="006358CF">
        <w:rPr>
          <w:rFonts w:ascii="Comic Sans MS" w:eastAsia="Times New Roman" w:hAnsi="Comic Sans MS" w:cs="Times New Roman"/>
          <w:color w:val="000000"/>
          <w:lang w:eastAsia="el-GR"/>
        </w:rPr>
        <w:t>Ο χρήστης − οικονομικός φορέας υποβάλλει την εγγυητική επιστολή συμμετοχής ηλεκτρονικά σε μορφή αρχείου .</w:t>
      </w:r>
      <w:proofErr w:type="spellStart"/>
      <w:r w:rsidRPr="006358CF">
        <w:rPr>
          <w:rFonts w:ascii="Comic Sans MS" w:eastAsia="Times New Roman" w:hAnsi="Comic Sans MS" w:cs="Times New Roman"/>
          <w:color w:val="000000"/>
          <w:lang w:eastAsia="el-GR"/>
        </w:rPr>
        <w:t>pdf</w:t>
      </w:r>
      <w:proofErr w:type="spellEnd"/>
      <w:r w:rsidRPr="006358CF">
        <w:rPr>
          <w:rFonts w:ascii="Comic Sans MS" w:eastAsia="Times New Roman" w:hAnsi="Comic Sans MS" w:cs="Times New Roman"/>
          <w:color w:val="000000"/>
          <w:lang w:eastAsia="el-GR"/>
        </w:rPr>
        <w:t xml:space="preserve"> και υποχρεούται να την υποβάλλει σε έντυπη μορφή (πρωτότυπο) σε  προθεσμία που δεν υπερβαίνει τις τρεις (3) εργάσιμες ημέρες από την ηλεκτρονική υποβολή.</w:t>
      </w:r>
    </w:p>
    <w:p w:rsidR="006358CF" w:rsidRPr="006358CF" w:rsidRDefault="006358CF" w:rsidP="006358CF">
      <w:pPr>
        <w:spacing w:after="0" w:line="240" w:lineRule="auto"/>
        <w:jc w:val="both"/>
        <w:rPr>
          <w:rFonts w:ascii="Comic Sans MS" w:eastAsia="Times New Roman" w:hAnsi="Comic Sans MS" w:cs="Times New Roman"/>
          <w:color w:val="000000"/>
          <w:lang w:eastAsia="el-GR"/>
        </w:rPr>
      </w:pPr>
      <w:r w:rsidRPr="006358CF">
        <w:rPr>
          <w:rFonts w:ascii="Comic Sans MS" w:eastAsia="Times New Roman" w:hAnsi="Comic Sans MS" w:cs="Times New Roman"/>
          <w:color w:val="000000"/>
          <w:lang w:eastAsia="el-GR"/>
        </w:rPr>
        <w:t xml:space="preserve">Κατά την υποβολή της προσφοράς από τον Οικονομικό Φορέα σημαίνονται από αυτόν με χρήση του σχετικού πεδίου του συστήματος τα στοιχεία εκείνα της προσφοράς του που έχουν εμπιστευτικό χαρακτήρα. Τα στοιχεία αυτά αφορούν, ιδίως, τα τεχνικά ή εμπορικά απόρρητα και τις εμπιστευτικές πτυχές των προσφορών. </w:t>
      </w:r>
    </w:p>
    <w:p w:rsidR="006358CF" w:rsidRPr="006358CF" w:rsidRDefault="006358CF" w:rsidP="006358CF">
      <w:pPr>
        <w:tabs>
          <w:tab w:val="left" w:pos="993"/>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uppressAutoHyphens/>
        <w:spacing w:after="0" w:line="240" w:lineRule="auto"/>
        <w:ind w:right="26"/>
        <w:jc w:val="both"/>
        <w:rPr>
          <w:rFonts w:ascii="Comic Sans MS" w:eastAsia="Verdana" w:hAnsi="Comic Sans MS" w:cs="Tahoma"/>
          <w:color w:val="000000"/>
          <w:lang w:eastAsia="el-GR"/>
        </w:rPr>
      </w:pPr>
      <w:r w:rsidRPr="006358CF">
        <w:rPr>
          <w:rFonts w:ascii="Comic Sans MS" w:eastAsia="Verdana" w:hAnsi="Comic Sans MS" w:cs="Tahoma"/>
          <w:color w:val="000000"/>
          <w:lang w:eastAsia="el-GR"/>
        </w:rPr>
        <w:t xml:space="preserve">Ειδικότερα με τη φορολογική ενημερότητα του Οικονομικού φορέα, η Αναθέτουσα Αρχή </w:t>
      </w:r>
      <w:r w:rsidRPr="006358CF">
        <w:rPr>
          <w:rFonts w:ascii="Comic Sans MS" w:eastAsia="Verdana" w:hAnsi="Comic Sans MS" w:cs="Tahoma"/>
          <w:b/>
          <w:color w:val="000000"/>
          <w:lang w:eastAsia="el-GR"/>
        </w:rPr>
        <w:t>αναζητά αυτεπάγγελτα από το σύστημα TAXISNET</w:t>
      </w:r>
      <w:r w:rsidRPr="006358CF">
        <w:rPr>
          <w:rFonts w:ascii="Comic Sans MS" w:eastAsia="Verdana" w:hAnsi="Comic Sans MS" w:cs="Tahoma"/>
          <w:color w:val="000000"/>
          <w:lang w:eastAsia="el-GR"/>
        </w:rPr>
        <w:t xml:space="preserve"> δεδομένα σχετικά με την φορολογική ενημερότητα του Οικονομικού Φορέα, στον οποίο πρόκειται να γίνει η κατακύρωση, κατά την ημερομηνία της σχετικής ηλεκτρονικής ειδοποίησης του. Σε περίπτωση που το σύστημα  παρουσιάζει κάποιον Οικονομικό Φορέα μη ενήμερο φορολογικά η Αναθέτουσα Αρχή οφείλει εντός τριών (3) εργασίμων ημερών από την ημερομηνία της σχετικής ηλεκτρονικής ειδοποίησης σε αυτόν στον οποίο πρόκειται να γίνει η κατακύρωση, να τον ειδοποιήσει εγγράφως ή με άλλο πρόσφορο τρόπο (μέσω του συστήματος), να προσκομίσει φορολογική ενημερότητα σε έντυπη μορφή εντός της προθεσμίας των 20 ημερών και από την οποία να προκύπτει ότι είναι ως κατά τα άνω φορολογικά ενήμερος.</w:t>
      </w:r>
    </w:p>
    <w:p w:rsidR="006358CF" w:rsidRPr="006358CF" w:rsidRDefault="006358CF" w:rsidP="006358CF">
      <w:pPr>
        <w:tabs>
          <w:tab w:val="left" w:pos="993"/>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uppressAutoHyphens/>
        <w:spacing w:after="0" w:line="240" w:lineRule="auto"/>
        <w:ind w:right="26"/>
        <w:jc w:val="both"/>
        <w:rPr>
          <w:rFonts w:ascii="Comic Sans MS" w:eastAsia="Verdana" w:hAnsi="Comic Sans MS" w:cs="Tahoma"/>
          <w:color w:val="000000"/>
          <w:lang w:eastAsia="el-GR"/>
        </w:rPr>
      </w:pPr>
      <w:r w:rsidRPr="006358CF">
        <w:rPr>
          <w:rFonts w:ascii="Comic Sans MS" w:eastAsia="Verdana" w:hAnsi="Comic Sans MS" w:cs="Tahoma"/>
          <w:b/>
          <w:color w:val="000000"/>
          <w:lang w:eastAsia="el-GR"/>
        </w:rPr>
        <w:t>Όταν ο Οικονομικός φορέας δεν διαθέτει ελληνικό αριθμό φορολογικού μητρώου (ΑΦΜ)</w:t>
      </w:r>
      <w:r w:rsidRPr="006358CF">
        <w:rPr>
          <w:rFonts w:ascii="Comic Sans MS" w:eastAsia="Verdana" w:hAnsi="Comic Sans MS" w:cs="Tahoma"/>
          <w:color w:val="000000"/>
          <w:lang w:eastAsia="el-GR"/>
        </w:rPr>
        <w:t xml:space="preserve"> υποβάλλει ηλεκτρονικά σε μορφή αρχείου τύπου </w:t>
      </w:r>
      <w:proofErr w:type="spellStart"/>
      <w:r w:rsidRPr="006358CF">
        <w:rPr>
          <w:rFonts w:ascii="Comic Sans MS" w:eastAsia="Verdana" w:hAnsi="Comic Sans MS" w:cs="Tahoma"/>
          <w:color w:val="000000"/>
          <w:lang w:eastAsia="el-GR"/>
        </w:rPr>
        <w:t>pdf</w:t>
      </w:r>
      <w:proofErr w:type="spellEnd"/>
      <w:r w:rsidRPr="006358CF">
        <w:rPr>
          <w:rFonts w:ascii="Comic Sans MS" w:eastAsia="Verdana" w:hAnsi="Comic Sans MS" w:cs="Tahoma"/>
          <w:color w:val="000000"/>
          <w:lang w:eastAsia="el-GR"/>
        </w:rPr>
        <w:t xml:space="preserve"> εντός είκοσι (20) ημερών από την ημερομηνία ειδοποιήσεως σε αυτόν και καταθέτει αυτή στην αρμόδια υπηρεσία ή την αποστέλλει ταχυδρομικά, σε έντυπη μορφή εντός τριών (3) εργασίμων ημερών από την ημερομηνία της σχετικής ηλεκτρονικής υποβολής. Σε περίπτωση ταχυδρομικής αποστολής ως ημερομηνία κατάθεσης λογίζεται η ημερομηνία αποστολής που αποδεικνύεται από τη σφραγίδα ταχυδρομείου.</w:t>
      </w:r>
    </w:p>
    <w:p w:rsidR="006358CF" w:rsidRPr="006358CF" w:rsidRDefault="006358CF" w:rsidP="006358CF">
      <w:pPr>
        <w:spacing w:after="0" w:line="240" w:lineRule="auto"/>
        <w:ind w:right="26"/>
        <w:jc w:val="both"/>
        <w:rPr>
          <w:rFonts w:ascii="Comic Sans MS" w:eastAsia="Times New Roman" w:hAnsi="Comic Sans MS" w:cs="Tahoma"/>
          <w:lang w:eastAsia="el-GR"/>
        </w:rPr>
      </w:pPr>
      <w:r w:rsidRPr="006358CF">
        <w:rPr>
          <w:rFonts w:ascii="Comic Sans MS" w:eastAsia="Times New Roman" w:hAnsi="Comic Sans MS" w:cs="Tahoma"/>
          <w:lang w:eastAsia="el-GR"/>
        </w:rPr>
        <w:t xml:space="preserve">Τα στοιχεία και δικαιολογητικά για την κατακύρωση της προμήθειας στον προσφέροντα υποβάλλονται από αυτόν ηλεκτρονικά σε μορφή αρχείου τύπου </w:t>
      </w:r>
      <w:proofErr w:type="spellStart"/>
      <w:r w:rsidRPr="006358CF">
        <w:rPr>
          <w:rFonts w:ascii="Comic Sans MS" w:eastAsia="Times New Roman" w:hAnsi="Comic Sans MS" w:cs="Tahoma"/>
          <w:lang w:eastAsia="el-GR"/>
        </w:rPr>
        <w:t>pdf</w:t>
      </w:r>
      <w:proofErr w:type="spellEnd"/>
      <w:r w:rsidRPr="006358CF">
        <w:rPr>
          <w:rFonts w:ascii="Comic Sans MS" w:eastAsia="Times New Roman" w:hAnsi="Comic Sans MS" w:cs="Tahoma"/>
          <w:lang w:eastAsia="el-GR"/>
        </w:rPr>
        <w:t xml:space="preserve"> και προσκομίζονται κατά </w:t>
      </w:r>
      <w:r w:rsidRPr="006358CF">
        <w:rPr>
          <w:rFonts w:ascii="Comic Sans MS" w:eastAsia="Times New Roman" w:hAnsi="Comic Sans MS" w:cs="Tahoma"/>
          <w:lang w:eastAsia="el-GR"/>
        </w:rPr>
        <w:lastRenderedPageBreak/>
        <w:t>περίπτωση από αυτόν εντός τριών (3) εργάσιμων ημερών από την ηλεκτρονική υποβολή. Όταν υπογράφονται από τον ίδιο φέρουν ψηφιακή υπογραφή.</w:t>
      </w:r>
    </w:p>
    <w:p w:rsidR="006358CF" w:rsidRPr="00B115D2" w:rsidRDefault="006358CF" w:rsidP="006358CF">
      <w:pPr>
        <w:tabs>
          <w:tab w:val="left" w:pos="7230"/>
        </w:tabs>
        <w:autoSpaceDN w:val="0"/>
        <w:adjustRightInd w:val="0"/>
        <w:spacing w:after="0" w:line="240" w:lineRule="auto"/>
        <w:ind w:right="26"/>
        <w:jc w:val="both"/>
        <w:rPr>
          <w:rFonts w:ascii="Comic Sans MS" w:eastAsia="Times New Roman" w:hAnsi="Comic Sans MS" w:cs="Tahoma"/>
          <w:lang w:eastAsia="el-GR"/>
        </w:rPr>
      </w:pPr>
      <w:r w:rsidRPr="006358CF">
        <w:rPr>
          <w:rFonts w:ascii="Comic Sans MS" w:eastAsia="Times New Roman" w:hAnsi="Comic Sans MS" w:cs="Tahoma"/>
          <w:lang w:eastAsia="el-GR"/>
        </w:rPr>
        <w:t>Τυχόν απαιτούμενες δηλώσεις ή υπεύθυνες δηλώσεις του παρόντος άρθρου υπογράφονται ψηφιακά από τους έχοντες υποχρέωση προς τούτο και δεν απαιτείται σχετική θεώρηση γνησίου υπογραφής.</w:t>
      </w:r>
    </w:p>
    <w:p w:rsidR="00506A92" w:rsidRPr="00B115D2" w:rsidRDefault="00506A92" w:rsidP="006358CF">
      <w:pPr>
        <w:tabs>
          <w:tab w:val="left" w:pos="7230"/>
        </w:tabs>
        <w:autoSpaceDN w:val="0"/>
        <w:adjustRightInd w:val="0"/>
        <w:spacing w:after="0" w:line="240" w:lineRule="auto"/>
        <w:ind w:right="26"/>
        <w:jc w:val="both"/>
        <w:rPr>
          <w:rFonts w:ascii="Comic Sans MS" w:eastAsia="Times New Roman" w:hAnsi="Comic Sans MS" w:cs="Tahoma"/>
          <w:lang w:eastAsia="el-GR"/>
        </w:rPr>
      </w:pPr>
    </w:p>
    <w:p w:rsidR="006358CF" w:rsidRPr="006358CF" w:rsidRDefault="006358CF" w:rsidP="006358CF">
      <w:pPr>
        <w:spacing w:after="0" w:line="240" w:lineRule="auto"/>
        <w:jc w:val="both"/>
        <w:rPr>
          <w:rFonts w:ascii="Comic Sans MS" w:eastAsia="Calibri" w:hAnsi="Comic Sans MS" w:cs="Tahoma"/>
          <w:b/>
          <w:bCs/>
          <w:lang w:eastAsia="el-GR"/>
        </w:rPr>
      </w:pPr>
      <w:r w:rsidRPr="006358CF">
        <w:rPr>
          <w:rFonts w:ascii="Comic Sans MS" w:eastAsia="Calibri" w:hAnsi="Comic Sans MS" w:cs="Tahoma"/>
          <w:b/>
          <w:bCs/>
          <w:lang w:eastAsia="el-GR"/>
        </w:rPr>
        <w:t>2.4.3 Συνοπτικός πίνακας δικαιολογητικών κατακύρωσης.</w:t>
      </w:r>
    </w:p>
    <w:p w:rsidR="006358CF" w:rsidRDefault="006358CF"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279"/>
        <w:gridCol w:w="3402"/>
      </w:tblGrid>
      <w:tr w:rsidR="00A07D76" w:rsidRPr="00A07D76" w:rsidTr="009C0DDE">
        <w:tc>
          <w:tcPr>
            <w:tcW w:w="7279" w:type="dxa"/>
            <w:shd w:val="clear" w:color="auto" w:fill="auto"/>
          </w:tcPr>
          <w:p w:rsidR="00A07D76" w:rsidRPr="00A07D76" w:rsidRDefault="00A07D76" w:rsidP="00A07D76">
            <w:pPr>
              <w:widowControl w:val="0"/>
              <w:suppressLineNumbers/>
              <w:suppressAutoHyphens/>
              <w:spacing w:after="0" w:line="240" w:lineRule="auto"/>
              <w:jc w:val="center"/>
              <w:rPr>
                <w:rFonts w:ascii="Comic Sans MS" w:eastAsia="Calibri" w:hAnsi="Comic Sans MS" w:cs="Tahoma"/>
                <w:b/>
                <w:bCs/>
                <w:kern w:val="1"/>
                <w:sz w:val="20"/>
                <w:szCs w:val="20"/>
                <w:lang w:eastAsia="zh-CN"/>
              </w:rPr>
            </w:pPr>
            <w:r w:rsidRPr="00A07D76">
              <w:rPr>
                <w:rFonts w:ascii="Comic Sans MS" w:eastAsia="Calibri" w:hAnsi="Comic Sans MS" w:cs="Tahoma"/>
                <w:b/>
                <w:bCs/>
                <w:kern w:val="1"/>
                <w:sz w:val="20"/>
                <w:szCs w:val="20"/>
                <w:lang w:eastAsia="zh-CN"/>
              </w:rPr>
              <w:t>ΖΗΤΟΥΜΕΝΟ ΔΙΚΑΙΟΛΟΓΗΤΙΚΟ</w:t>
            </w:r>
          </w:p>
        </w:tc>
        <w:tc>
          <w:tcPr>
            <w:tcW w:w="3402" w:type="dxa"/>
            <w:shd w:val="clear" w:color="auto" w:fill="auto"/>
          </w:tcPr>
          <w:p w:rsidR="00A07D76" w:rsidRPr="00A07D76" w:rsidRDefault="00A07D76" w:rsidP="00A07D76">
            <w:pPr>
              <w:widowControl w:val="0"/>
              <w:suppressLineNumbers/>
              <w:suppressAutoHyphens/>
              <w:spacing w:after="0" w:line="240" w:lineRule="auto"/>
              <w:jc w:val="center"/>
              <w:rPr>
                <w:rFonts w:ascii="Comic Sans MS" w:eastAsia="Lucida Sans Unicode" w:hAnsi="Comic Sans MS" w:cs="Mangal"/>
                <w:b/>
                <w:kern w:val="1"/>
                <w:sz w:val="20"/>
                <w:szCs w:val="20"/>
                <w:lang w:eastAsia="zh-CN" w:bidi="hi-IN"/>
              </w:rPr>
            </w:pPr>
            <w:r w:rsidRPr="00A07D76">
              <w:rPr>
                <w:rFonts w:ascii="Comic Sans MS" w:eastAsia="Calibri" w:hAnsi="Comic Sans MS" w:cs="Tahoma"/>
                <w:b/>
                <w:bCs/>
                <w:kern w:val="1"/>
                <w:sz w:val="20"/>
                <w:szCs w:val="20"/>
                <w:lang w:eastAsia="zh-CN"/>
              </w:rPr>
              <w:t>ΕΚΔΟΥΣΑ ΑΡΧΗ</w:t>
            </w:r>
          </w:p>
        </w:tc>
      </w:tr>
      <w:tr w:rsidR="00A07D76" w:rsidRPr="00A07D76" w:rsidTr="009C0DDE">
        <w:tc>
          <w:tcPr>
            <w:tcW w:w="7279" w:type="dxa"/>
            <w:shd w:val="clear" w:color="auto" w:fill="auto"/>
          </w:tcPr>
          <w:p w:rsidR="00A07D76" w:rsidRPr="00A07D76" w:rsidRDefault="00A07D76" w:rsidP="00A07D76">
            <w:pPr>
              <w:widowControl w:val="0"/>
              <w:suppressLineNumbers/>
              <w:suppressAutoHyphens/>
              <w:spacing w:after="0" w:line="240" w:lineRule="auto"/>
              <w:jc w:val="both"/>
              <w:rPr>
                <w:rFonts w:ascii="Comic Sans MS" w:eastAsia="Calibri" w:hAnsi="Comic Sans MS" w:cs="Tahoma"/>
                <w:kern w:val="1"/>
                <w:sz w:val="20"/>
                <w:szCs w:val="20"/>
                <w:lang w:eastAsia="zh-CN"/>
              </w:rPr>
            </w:pPr>
            <w:r w:rsidRPr="00A07D76">
              <w:rPr>
                <w:rFonts w:ascii="Comic Sans MS" w:eastAsia="Calibri" w:hAnsi="Comic Sans MS" w:cs="Tahoma"/>
                <w:b/>
                <w:bCs/>
                <w:kern w:val="1"/>
                <w:sz w:val="20"/>
                <w:szCs w:val="20"/>
                <w:lang w:eastAsia="zh-CN"/>
              </w:rPr>
              <w:t xml:space="preserve">Απόσπασμα ποινικού μητρώου </w:t>
            </w:r>
            <w:r w:rsidRPr="00A07D76">
              <w:rPr>
                <w:rFonts w:ascii="Comic Sans MS" w:eastAsia="Calibri" w:hAnsi="Comic Sans MS" w:cs="Tahoma"/>
                <w:kern w:val="1"/>
                <w:sz w:val="20"/>
                <w:szCs w:val="20"/>
                <w:lang w:eastAsia="zh-CN"/>
              </w:rPr>
              <w:t xml:space="preserve">έκδοσης του τελευταίου τριμήνου πριν από την κοινοποίηση της έγγραφης ειδοποίησης περί ανάδειξης του συμμετέχοντα ως εν δυνάμει αναδόχου από το οποίο να προκύπτει ότι δεν έχουν καταδικασθεί με αμετάκλητη δικαστική απόφαση για κάποιο από τα αδικήματα </w:t>
            </w:r>
          </w:p>
          <w:p w:rsidR="00A07D76" w:rsidRPr="00A07D76" w:rsidRDefault="00A07D76" w:rsidP="00A07D76">
            <w:pPr>
              <w:widowControl w:val="0"/>
              <w:suppressLineNumbers/>
              <w:suppressAutoHyphens/>
              <w:spacing w:after="0" w:line="240" w:lineRule="auto"/>
              <w:jc w:val="both"/>
              <w:rPr>
                <w:rFonts w:ascii="Comic Sans MS" w:eastAsia="Calibri" w:hAnsi="Comic Sans MS" w:cs="Tahoma"/>
                <w:kern w:val="1"/>
                <w:sz w:val="20"/>
                <w:szCs w:val="20"/>
                <w:lang w:eastAsia="zh-CN"/>
              </w:rPr>
            </w:pPr>
            <w:r w:rsidRPr="00A07D76">
              <w:rPr>
                <w:rFonts w:ascii="Comic Sans MS" w:eastAsia="Calibri" w:hAnsi="Comic Sans MS" w:cs="Tahoma"/>
                <w:kern w:val="1"/>
                <w:sz w:val="20"/>
                <w:szCs w:val="20"/>
                <w:lang w:eastAsia="zh-CN"/>
              </w:rPr>
              <w:t>ΕΠΙΣΗΜΑΝΣΕΙΣ</w:t>
            </w:r>
          </w:p>
          <w:p w:rsidR="00A07D76" w:rsidRPr="00A07D76" w:rsidRDefault="00A07D76" w:rsidP="00A07D76">
            <w:pPr>
              <w:widowControl w:val="0"/>
              <w:suppressLineNumbers/>
              <w:suppressAutoHyphens/>
              <w:spacing w:after="0" w:line="240" w:lineRule="auto"/>
              <w:jc w:val="both"/>
              <w:rPr>
                <w:rFonts w:ascii="Comic Sans MS" w:eastAsia="Calibri" w:hAnsi="Comic Sans MS" w:cs="Tahoma"/>
                <w:kern w:val="1"/>
                <w:sz w:val="20"/>
                <w:szCs w:val="20"/>
                <w:lang w:eastAsia="zh-CN"/>
              </w:rPr>
            </w:pPr>
            <w:proofErr w:type="spellStart"/>
            <w:r w:rsidRPr="00A07D76">
              <w:rPr>
                <w:rFonts w:ascii="Comic Sans MS" w:eastAsia="Calibri" w:hAnsi="Comic Sans MS" w:cs="Tahoma"/>
                <w:kern w:val="1"/>
                <w:sz w:val="20"/>
                <w:szCs w:val="20"/>
                <w:lang w:eastAsia="zh-CN"/>
              </w:rPr>
              <w:t>α)Σε</w:t>
            </w:r>
            <w:proofErr w:type="spellEnd"/>
            <w:r w:rsidRPr="00A07D76">
              <w:rPr>
                <w:rFonts w:ascii="Comic Sans MS" w:eastAsia="Calibri" w:hAnsi="Comic Sans MS" w:cs="Tahoma"/>
                <w:kern w:val="1"/>
                <w:sz w:val="20"/>
                <w:szCs w:val="20"/>
                <w:lang w:eastAsia="zh-CN"/>
              </w:rPr>
              <w:t xml:space="preserve"> περίπτωση Α.Ε., το ανωτέρω απόσπασμα ποινικού μητρώου θα πρέπει να προσκομίζεται για τον Πρόεδρο και Διευθύνοντα Σύμβουλο της εταιρίας</w:t>
            </w:r>
          </w:p>
          <w:p w:rsidR="00A07D76" w:rsidRPr="00A07D76" w:rsidRDefault="00A07D76" w:rsidP="00A07D76">
            <w:pPr>
              <w:widowControl w:val="0"/>
              <w:suppressLineNumbers/>
              <w:suppressAutoHyphens/>
              <w:spacing w:after="0" w:line="240" w:lineRule="auto"/>
              <w:jc w:val="both"/>
              <w:rPr>
                <w:rFonts w:ascii="Comic Sans MS" w:eastAsia="Calibri" w:hAnsi="Comic Sans MS" w:cs="Tahoma"/>
                <w:kern w:val="1"/>
                <w:sz w:val="20"/>
                <w:szCs w:val="20"/>
                <w:lang w:eastAsia="zh-CN"/>
              </w:rPr>
            </w:pPr>
            <w:proofErr w:type="spellStart"/>
            <w:r w:rsidRPr="00A07D76">
              <w:rPr>
                <w:rFonts w:ascii="Comic Sans MS" w:eastAsia="Calibri" w:hAnsi="Comic Sans MS" w:cs="Tahoma"/>
                <w:kern w:val="1"/>
                <w:sz w:val="20"/>
                <w:szCs w:val="20"/>
                <w:lang w:eastAsia="zh-CN"/>
              </w:rPr>
              <w:t>β)Σε</w:t>
            </w:r>
            <w:proofErr w:type="spellEnd"/>
            <w:r w:rsidRPr="00A07D76">
              <w:rPr>
                <w:rFonts w:ascii="Comic Sans MS" w:eastAsia="Calibri" w:hAnsi="Comic Sans MS" w:cs="Tahoma"/>
                <w:kern w:val="1"/>
                <w:sz w:val="20"/>
                <w:szCs w:val="20"/>
                <w:lang w:eastAsia="zh-CN"/>
              </w:rPr>
              <w:t xml:space="preserve"> περίπτωση Ε.Π.Ε., καθώς και σε περίπτωση Ο.Ε. και Ε.Ε. το ανωτέρω απόσπασμα ποινικού μητρώου θα πρέπει να προσκομίζεται για τους διαχειριστές της εταιρίας</w:t>
            </w:r>
          </w:p>
          <w:p w:rsidR="00A07D76" w:rsidRPr="00A07D76" w:rsidRDefault="00A07D76" w:rsidP="00A07D76">
            <w:pPr>
              <w:widowControl w:val="0"/>
              <w:suppressLineNumbers/>
              <w:suppressAutoHyphens/>
              <w:spacing w:after="0" w:line="240" w:lineRule="auto"/>
              <w:jc w:val="both"/>
              <w:rPr>
                <w:rFonts w:ascii="Comic Sans MS" w:eastAsia="Calibri" w:hAnsi="Comic Sans MS" w:cs="Tahoma"/>
                <w:kern w:val="1"/>
                <w:sz w:val="20"/>
                <w:szCs w:val="20"/>
                <w:lang w:eastAsia="zh-CN"/>
              </w:rPr>
            </w:pPr>
            <w:proofErr w:type="spellStart"/>
            <w:r w:rsidRPr="00A07D76">
              <w:rPr>
                <w:rFonts w:ascii="Comic Sans MS" w:eastAsia="Calibri" w:hAnsi="Comic Sans MS" w:cs="Tahoma"/>
                <w:kern w:val="1"/>
                <w:sz w:val="20"/>
                <w:szCs w:val="20"/>
                <w:lang w:eastAsia="zh-CN"/>
              </w:rPr>
              <w:t>γ)Σε</w:t>
            </w:r>
            <w:proofErr w:type="spellEnd"/>
            <w:r w:rsidRPr="00A07D76">
              <w:rPr>
                <w:rFonts w:ascii="Comic Sans MS" w:eastAsia="Calibri" w:hAnsi="Comic Sans MS" w:cs="Tahoma"/>
                <w:kern w:val="1"/>
                <w:sz w:val="20"/>
                <w:szCs w:val="20"/>
                <w:lang w:eastAsia="zh-CN"/>
              </w:rPr>
              <w:t xml:space="preserve"> περίπτωση Συνεταιρισμού το ανωτέρω απόσπασμα ποινικού μητρώου θα πρέπει να προσκομίζεται για τον Πρόεδρο του Διοικητικού Συμβουλίου του Συνεταιρισμού</w:t>
            </w:r>
          </w:p>
          <w:p w:rsidR="00A07D76" w:rsidRPr="00A07D76" w:rsidRDefault="00A07D76" w:rsidP="00A07D76">
            <w:pPr>
              <w:widowControl w:val="0"/>
              <w:suppressLineNumbers/>
              <w:suppressAutoHyphens/>
              <w:spacing w:after="0" w:line="240" w:lineRule="auto"/>
              <w:jc w:val="both"/>
              <w:rPr>
                <w:rFonts w:ascii="Comic Sans MS" w:eastAsia="Calibri" w:hAnsi="Comic Sans MS" w:cs="Tahoma"/>
                <w:b/>
                <w:bCs/>
                <w:kern w:val="1"/>
                <w:sz w:val="20"/>
                <w:szCs w:val="20"/>
                <w:lang w:eastAsia="zh-CN"/>
              </w:rPr>
            </w:pPr>
            <w:proofErr w:type="spellStart"/>
            <w:r w:rsidRPr="00A07D76">
              <w:rPr>
                <w:rFonts w:ascii="Comic Sans MS" w:eastAsia="Calibri" w:hAnsi="Comic Sans MS" w:cs="Tahoma"/>
                <w:kern w:val="1"/>
                <w:sz w:val="20"/>
                <w:szCs w:val="20"/>
                <w:lang w:eastAsia="zh-CN"/>
              </w:rPr>
              <w:t>δ)Σε</w:t>
            </w:r>
            <w:proofErr w:type="spellEnd"/>
            <w:r w:rsidRPr="00A07D76">
              <w:rPr>
                <w:rFonts w:ascii="Comic Sans MS" w:eastAsia="Calibri" w:hAnsi="Comic Sans MS" w:cs="Tahoma"/>
                <w:kern w:val="1"/>
                <w:sz w:val="20"/>
                <w:szCs w:val="20"/>
                <w:lang w:eastAsia="zh-CN"/>
              </w:rPr>
              <w:t xml:space="preserve"> περίπτωση Ένωσης προμηθευτών το ανωτέρω απόσπασμα ποινικού μητρώου θα πρέπει να προσκομίζεται για κάθε προμηθευτή που συμμετέχει στην Ένωση  </w:t>
            </w:r>
          </w:p>
        </w:tc>
        <w:tc>
          <w:tcPr>
            <w:tcW w:w="3402" w:type="dxa"/>
            <w:shd w:val="clear" w:color="auto" w:fill="auto"/>
          </w:tcPr>
          <w:p w:rsidR="00A07D76" w:rsidRPr="00A07D76" w:rsidRDefault="00A07D76" w:rsidP="00A07D76">
            <w:pPr>
              <w:widowControl w:val="0"/>
              <w:suppressLineNumbers/>
              <w:suppressAutoHyphens/>
              <w:spacing w:after="0" w:line="240" w:lineRule="auto"/>
              <w:jc w:val="both"/>
              <w:rPr>
                <w:rFonts w:ascii="Comic Sans MS" w:eastAsia="Lucida Sans Unicode" w:hAnsi="Comic Sans MS" w:cs="Mangal"/>
                <w:kern w:val="1"/>
                <w:sz w:val="20"/>
                <w:szCs w:val="20"/>
                <w:lang w:eastAsia="zh-CN" w:bidi="hi-IN"/>
              </w:rPr>
            </w:pPr>
            <w:r w:rsidRPr="00A07D76">
              <w:rPr>
                <w:rFonts w:ascii="Comic Sans MS" w:eastAsia="Calibri" w:hAnsi="Comic Sans MS" w:cs="Tahoma"/>
                <w:b/>
                <w:bCs/>
                <w:kern w:val="1"/>
                <w:sz w:val="20"/>
                <w:szCs w:val="20"/>
                <w:lang w:eastAsia="zh-CN"/>
              </w:rPr>
              <w:t xml:space="preserve">Το οικείο Πρωτοδικείο </w:t>
            </w:r>
          </w:p>
        </w:tc>
      </w:tr>
      <w:tr w:rsidR="00A07D76" w:rsidRPr="00A07D76" w:rsidTr="009C0DDE">
        <w:tc>
          <w:tcPr>
            <w:tcW w:w="7279" w:type="dxa"/>
            <w:shd w:val="clear" w:color="auto" w:fill="auto"/>
          </w:tcPr>
          <w:p w:rsidR="00A07D76" w:rsidRPr="00A07D76" w:rsidRDefault="00A07D76" w:rsidP="00A07D76">
            <w:pPr>
              <w:widowControl w:val="0"/>
              <w:suppressLineNumbers/>
              <w:suppressAutoHyphens/>
              <w:spacing w:after="0" w:line="240" w:lineRule="auto"/>
              <w:jc w:val="both"/>
              <w:rPr>
                <w:rFonts w:ascii="Comic Sans MS" w:eastAsia="Calibri" w:hAnsi="Comic Sans MS" w:cs="Tahoma"/>
                <w:b/>
                <w:bCs/>
                <w:kern w:val="1"/>
                <w:sz w:val="20"/>
                <w:szCs w:val="20"/>
                <w:lang w:eastAsia="zh-CN"/>
              </w:rPr>
            </w:pPr>
            <w:r w:rsidRPr="00A07D76">
              <w:rPr>
                <w:rFonts w:ascii="Comic Sans MS" w:eastAsia="Calibri" w:hAnsi="Comic Sans MS" w:cs="Tahoma"/>
                <w:kern w:val="1"/>
                <w:sz w:val="20"/>
                <w:szCs w:val="20"/>
                <w:lang w:eastAsia="zh-CN"/>
              </w:rPr>
              <w:t xml:space="preserve">Πιστοποιητικό αρμόδιας δικαστικής ή διοικητικής αρχής, έκδοσης του τελευταίου εξαμήνου πριν από την κοινοποίηση της έγγραφης ειδοποίησης περί ανάδειξης του συμμετέχοντα ως εν δυνάμει αναδόχου, από το οποίο να προκύπτει </w:t>
            </w:r>
            <w:r w:rsidRPr="00A07D76">
              <w:rPr>
                <w:rFonts w:ascii="Comic Sans MS" w:eastAsia="Calibri" w:hAnsi="Comic Sans MS" w:cs="Tahoma"/>
                <w:b/>
                <w:bCs/>
                <w:kern w:val="1"/>
                <w:sz w:val="20"/>
                <w:szCs w:val="20"/>
                <w:lang w:eastAsia="zh-CN"/>
              </w:rPr>
              <w:t xml:space="preserve"> ότι δεν τελούν σε πτώχευση και, επίσης,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w:t>
            </w:r>
          </w:p>
        </w:tc>
        <w:tc>
          <w:tcPr>
            <w:tcW w:w="3402" w:type="dxa"/>
            <w:shd w:val="clear" w:color="auto" w:fill="auto"/>
          </w:tcPr>
          <w:p w:rsidR="00A07D76" w:rsidRPr="00A07D76" w:rsidRDefault="00A07D76" w:rsidP="00A07D76">
            <w:pPr>
              <w:widowControl w:val="0"/>
              <w:suppressLineNumbers/>
              <w:suppressAutoHyphens/>
              <w:spacing w:after="0" w:line="240" w:lineRule="auto"/>
              <w:jc w:val="both"/>
              <w:rPr>
                <w:rFonts w:ascii="Comic Sans MS" w:eastAsia="Lucida Sans Unicode" w:hAnsi="Comic Sans MS" w:cs="Mangal"/>
                <w:kern w:val="1"/>
                <w:sz w:val="20"/>
                <w:szCs w:val="20"/>
                <w:lang w:eastAsia="zh-CN" w:bidi="hi-IN"/>
              </w:rPr>
            </w:pPr>
            <w:r w:rsidRPr="00A07D76">
              <w:rPr>
                <w:rFonts w:ascii="Comic Sans MS" w:eastAsia="Calibri" w:hAnsi="Comic Sans MS" w:cs="Tahoma"/>
                <w:b/>
                <w:bCs/>
                <w:kern w:val="1"/>
                <w:sz w:val="20"/>
                <w:szCs w:val="20"/>
                <w:lang w:eastAsia="zh-CN"/>
              </w:rPr>
              <w:t>Το οικείο Πρωτοδικείο</w:t>
            </w:r>
          </w:p>
        </w:tc>
      </w:tr>
      <w:tr w:rsidR="00A07D76" w:rsidRPr="00A07D76" w:rsidTr="009C0DDE">
        <w:tc>
          <w:tcPr>
            <w:tcW w:w="7279" w:type="dxa"/>
            <w:shd w:val="clear" w:color="auto" w:fill="auto"/>
          </w:tcPr>
          <w:p w:rsidR="00A07D76" w:rsidRPr="00A07D76" w:rsidRDefault="00A07D76" w:rsidP="00A07D76">
            <w:pPr>
              <w:widowControl w:val="0"/>
              <w:suppressLineNumbers/>
              <w:suppressAutoHyphens/>
              <w:spacing w:after="0" w:line="240" w:lineRule="auto"/>
              <w:jc w:val="both"/>
              <w:rPr>
                <w:rFonts w:ascii="Comic Sans MS" w:eastAsia="Calibri" w:hAnsi="Comic Sans MS" w:cs="Tahoma"/>
                <w:b/>
                <w:bCs/>
                <w:kern w:val="1"/>
                <w:sz w:val="20"/>
                <w:szCs w:val="20"/>
                <w:lang w:eastAsia="zh-CN"/>
              </w:rPr>
            </w:pPr>
            <w:r w:rsidRPr="00A07D76">
              <w:rPr>
                <w:rFonts w:ascii="Comic Sans MS" w:eastAsia="Calibri" w:hAnsi="Comic Sans MS" w:cs="Tahoma"/>
                <w:kern w:val="1"/>
                <w:sz w:val="20"/>
                <w:szCs w:val="20"/>
                <w:lang w:eastAsia="zh-CN"/>
              </w:rPr>
              <w:t xml:space="preserve">Πιστοποιητικό αρμόδιας  κατά περίπτωση αρχής, από το οποίο να προκύπτει ότι κατά την ημερομηνία της έγγραφης ειδοποίησης περί ανάδειξης του συμμετέχοντα ως εν δυνάμει αναδόχου, είναι </w:t>
            </w:r>
            <w:r w:rsidRPr="00A07D76">
              <w:rPr>
                <w:rFonts w:ascii="Comic Sans MS" w:eastAsia="Calibri" w:hAnsi="Comic Sans MS" w:cs="Tahoma"/>
                <w:b/>
                <w:bCs/>
                <w:kern w:val="1"/>
                <w:sz w:val="20"/>
                <w:szCs w:val="20"/>
                <w:lang w:eastAsia="zh-CN"/>
              </w:rPr>
              <w:t xml:space="preserve">ενήμεροι ως προς τις υποχρεώσεις τους που αφορούν στις εισφορές κοινωνικής ασφάλισης </w:t>
            </w:r>
            <w:r w:rsidRPr="00A07D76">
              <w:rPr>
                <w:rFonts w:ascii="Comic Sans MS" w:eastAsia="Calibri" w:hAnsi="Comic Sans MS" w:cs="Tahoma"/>
                <w:kern w:val="1"/>
                <w:sz w:val="20"/>
                <w:szCs w:val="20"/>
                <w:lang w:eastAsia="zh-CN"/>
              </w:rPr>
              <w:t>(κύριας και επικουρικής)</w:t>
            </w:r>
          </w:p>
        </w:tc>
        <w:tc>
          <w:tcPr>
            <w:tcW w:w="3402" w:type="dxa"/>
            <w:shd w:val="clear" w:color="auto" w:fill="auto"/>
          </w:tcPr>
          <w:p w:rsidR="00A07D76" w:rsidRPr="00A07D76" w:rsidRDefault="00A07D76" w:rsidP="00A07D76">
            <w:pPr>
              <w:widowControl w:val="0"/>
              <w:suppressLineNumbers/>
              <w:suppressAutoHyphens/>
              <w:spacing w:after="0" w:line="240" w:lineRule="auto"/>
              <w:jc w:val="both"/>
              <w:rPr>
                <w:rFonts w:ascii="Comic Sans MS" w:eastAsia="Lucida Sans Unicode" w:hAnsi="Comic Sans MS" w:cs="Mangal"/>
                <w:kern w:val="1"/>
                <w:sz w:val="20"/>
                <w:szCs w:val="20"/>
                <w:lang w:eastAsia="zh-CN" w:bidi="hi-IN"/>
              </w:rPr>
            </w:pPr>
            <w:r w:rsidRPr="00A07D76">
              <w:rPr>
                <w:rFonts w:ascii="Comic Sans MS" w:eastAsia="Calibri" w:hAnsi="Comic Sans MS" w:cs="Tahoma"/>
                <w:b/>
                <w:bCs/>
                <w:kern w:val="1"/>
                <w:sz w:val="20"/>
                <w:szCs w:val="20"/>
                <w:lang w:eastAsia="zh-CN"/>
              </w:rPr>
              <w:t xml:space="preserve">Ο οικείος Ασφαλιστικός φορέας </w:t>
            </w:r>
          </w:p>
        </w:tc>
      </w:tr>
      <w:tr w:rsidR="00A07D76" w:rsidRPr="00A07D76" w:rsidTr="009C0DDE">
        <w:tc>
          <w:tcPr>
            <w:tcW w:w="7279" w:type="dxa"/>
            <w:shd w:val="clear" w:color="auto" w:fill="auto"/>
          </w:tcPr>
          <w:p w:rsidR="00A07D76" w:rsidRPr="00A07D76" w:rsidRDefault="00A07D76" w:rsidP="00A07D76">
            <w:pPr>
              <w:widowControl w:val="0"/>
              <w:suppressLineNumbers/>
              <w:suppressAutoHyphens/>
              <w:spacing w:after="0" w:line="240" w:lineRule="auto"/>
              <w:jc w:val="both"/>
              <w:rPr>
                <w:rFonts w:ascii="Comic Sans MS" w:eastAsia="Calibri" w:hAnsi="Comic Sans MS" w:cs="Tahoma"/>
                <w:b/>
                <w:bCs/>
                <w:kern w:val="1"/>
                <w:sz w:val="20"/>
                <w:szCs w:val="20"/>
                <w:lang w:eastAsia="zh-CN"/>
              </w:rPr>
            </w:pPr>
            <w:r w:rsidRPr="00A07D76">
              <w:rPr>
                <w:rFonts w:ascii="Comic Sans MS" w:eastAsia="Calibri" w:hAnsi="Comic Sans MS" w:cs="Tahoma"/>
                <w:kern w:val="1"/>
                <w:sz w:val="20"/>
                <w:szCs w:val="20"/>
                <w:lang w:eastAsia="zh-CN"/>
              </w:rPr>
              <w:t xml:space="preserve">Πιστοποιητικό αρμόδιας κατά περίπτωση αρχής, από το οποίο να προκύπτει ότι κατά την ημερομηνία της έγγραφης ειδοποίησης περί ανάδειξης του συμμετέχοντα ως εν δυνάμει αναδόχου, είναι </w:t>
            </w:r>
            <w:r w:rsidRPr="00A07D76">
              <w:rPr>
                <w:rFonts w:ascii="Comic Sans MS" w:eastAsia="Calibri" w:hAnsi="Comic Sans MS" w:cs="Tahoma"/>
                <w:b/>
                <w:bCs/>
                <w:kern w:val="1"/>
                <w:sz w:val="20"/>
                <w:szCs w:val="20"/>
                <w:lang w:eastAsia="zh-CN"/>
              </w:rPr>
              <w:t>ενήμεροι ως προς τις φορολογικές υποχρεώσεις τους</w:t>
            </w:r>
            <w:r w:rsidRPr="00A07D76">
              <w:rPr>
                <w:rFonts w:ascii="Comic Sans MS" w:eastAsia="Calibri" w:hAnsi="Comic Sans MS" w:cs="Tahoma"/>
                <w:bCs/>
                <w:kern w:val="1"/>
                <w:sz w:val="20"/>
                <w:szCs w:val="20"/>
                <w:lang w:eastAsia="zh-CN"/>
              </w:rPr>
              <w:t xml:space="preserve">  </w:t>
            </w:r>
          </w:p>
        </w:tc>
        <w:tc>
          <w:tcPr>
            <w:tcW w:w="3402" w:type="dxa"/>
            <w:shd w:val="clear" w:color="auto" w:fill="auto"/>
          </w:tcPr>
          <w:p w:rsidR="00A07D76" w:rsidRPr="00A07D76" w:rsidRDefault="00A07D76" w:rsidP="00A07D76">
            <w:pPr>
              <w:widowControl w:val="0"/>
              <w:suppressLineNumbers/>
              <w:suppressAutoHyphens/>
              <w:spacing w:after="0" w:line="240" w:lineRule="auto"/>
              <w:jc w:val="both"/>
              <w:rPr>
                <w:rFonts w:ascii="Comic Sans MS" w:eastAsia="Calibri" w:hAnsi="Comic Sans MS" w:cs="Tahoma"/>
                <w:b/>
                <w:bCs/>
                <w:kern w:val="1"/>
                <w:sz w:val="20"/>
                <w:szCs w:val="20"/>
                <w:lang w:eastAsia="zh-CN"/>
              </w:rPr>
            </w:pPr>
            <w:r w:rsidRPr="00A07D76">
              <w:rPr>
                <w:rFonts w:ascii="Comic Sans MS" w:eastAsia="Calibri" w:hAnsi="Comic Sans MS" w:cs="Tahoma"/>
                <w:b/>
                <w:bCs/>
                <w:kern w:val="1"/>
                <w:sz w:val="20"/>
                <w:szCs w:val="20"/>
                <w:lang w:eastAsia="zh-CN"/>
              </w:rPr>
              <w:t>Υπουργείο Οικονομικών/</w:t>
            </w:r>
          </w:p>
          <w:p w:rsidR="00A07D76" w:rsidRPr="00A07D76" w:rsidRDefault="00A07D76" w:rsidP="00A07D76">
            <w:pPr>
              <w:widowControl w:val="0"/>
              <w:suppressLineNumbers/>
              <w:suppressAutoHyphens/>
              <w:spacing w:after="0" w:line="240" w:lineRule="auto"/>
              <w:jc w:val="both"/>
              <w:rPr>
                <w:rFonts w:ascii="Comic Sans MS" w:eastAsia="Lucida Sans Unicode" w:hAnsi="Comic Sans MS" w:cs="Mangal"/>
                <w:kern w:val="1"/>
                <w:sz w:val="20"/>
                <w:szCs w:val="20"/>
                <w:lang w:eastAsia="zh-CN" w:bidi="hi-IN"/>
              </w:rPr>
            </w:pPr>
            <w:r w:rsidRPr="00A07D76">
              <w:rPr>
                <w:rFonts w:ascii="Comic Sans MS" w:eastAsia="Calibri" w:hAnsi="Comic Sans MS" w:cs="Tahoma"/>
                <w:b/>
                <w:bCs/>
                <w:kern w:val="1"/>
                <w:sz w:val="20"/>
                <w:szCs w:val="20"/>
                <w:lang w:eastAsia="zh-CN"/>
              </w:rPr>
              <w:t>υπηρεσία TAXISNET</w:t>
            </w:r>
          </w:p>
        </w:tc>
      </w:tr>
      <w:tr w:rsidR="00A07D76" w:rsidRPr="00A07D76" w:rsidTr="009C0DDE">
        <w:tc>
          <w:tcPr>
            <w:tcW w:w="7279" w:type="dxa"/>
            <w:shd w:val="clear" w:color="auto" w:fill="auto"/>
          </w:tcPr>
          <w:p w:rsidR="00A07D76" w:rsidRPr="00A07D76" w:rsidRDefault="00A07D76" w:rsidP="00A07D76">
            <w:pPr>
              <w:widowControl w:val="0"/>
              <w:suppressLineNumbers/>
              <w:suppressAutoHyphens/>
              <w:spacing w:after="0" w:line="240" w:lineRule="auto"/>
              <w:jc w:val="both"/>
              <w:rPr>
                <w:rFonts w:ascii="Comic Sans MS" w:eastAsia="Calibri" w:hAnsi="Comic Sans MS" w:cs="Tahoma"/>
                <w:b/>
                <w:bCs/>
                <w:kern w:val="1"/>
                <w:sz w:val="20"/>
                <w:szCs w:val="20"/>
                <w:lang w:eastAsia="zh-CN"/>
              </w:rPr>
            </w:pPr>
            <w:r w:rsidRPr="00A07D76">
              <w:rPr>
                <w:rFonts w:ascii="Comic Sans MS" w:eastAsia="Calibri" w:hAnsi="Comic Sans MS" w:cs="Tahoma"/>
                <w:bCs/>
                <w:kern w:val="1"/>
                <w:sz w:val="20"/>
                <w:szCs w:val="20"/>
                <w:lang w:eastAsia="zh-CN"/>
              </w:rPr>
              <w:t>Πιστοποιητικό του οικείου Επιμελητηρίου</w:t>
            </w:r>
            <w:r w:rsidRPr="00A07D76">
              <w:rPr>
                <w:rFonts w:ascii="Comic Sans MS" w:eastAsia="Calibri" w:hAnsi="Comic Sans MS" w:cs="Tahoma"/>
                <w:kern w:val="1"/>
                <w:sz w:val="20"/>
                <w:szCs w:val="20"/>
                <w:lang w:eastAsia="zh-CN"/>
              </w:rPr>
              <w:t xml:space="preserve"> με το οποίο θα πιστοποιείται αφενός </w:t>
            </w:r>
            <w:r w:rsidRPr="00A07D76">
              <w:rPr>
                <w:rFonts w:ascii="Comic Sans MS" w:eastAsia="Calibri" w:hAnsi="Comic Sans MS" w:cs="Tahoma"/>
                <w:bCs/>
                <w:kern w:val="1"/>
                <w:sz w:val="20"/>
                <w:szCs w:val="20"/>
                <w:lang w:eastAsia="zh-CN"/>
              </w:rPr>
              <w:t xml:space="preserve">η εγγραφή τους σ' αυτό και το ειδικό επάγγελμά τους </w:t>
            </w:r>
            <w:r w:rsidRPr="00A07D76">
              <w:rPr>
                <w:rFonts w:ascii="Comic Sans MS" w:eastAsia="Calibri" w:hAnsi="Comic Sans MS" w:cs="Tahoma"/>
                <w:kern w:val="1"/>
                <w:sz w:val="20"/>
                <w:szCs w:val="20"/>
                <w:lang w:eastAsia="zh-CN"/>
              </w:rPr>
              <w:t>κατά την ημέρα διενέργειας του διαγωνισμού και αφετέρου ό</w:t>
            </w:r>
            <w:r w:rsidRPr="00A07D76">
              <w:rPr>
                <w:rFonts w:ascii="Comic Sans MS" w:eastAsia="Calibri" w:hAnsi="Comic Sans MS" w:cs="Tahoma"/>
                <w:bCs/>
                <w:kern w:val="1"/>
                <w:sz w:val="20"/>
                <w:szCs w:val="20"/>
                <w:lang w:eastAsia="zh-CN"/>
              </w:rPr>
              <w:t xml:space="preserve">τι εξακολουθούν να παραμένουν εγγεγραμμένοι </w:t>
            </w:r>
            <w:r w:rsidRPr="00A07D76">
              <w:rPr>
                <w:rFonts w:ascii="Comic Sans MS" w:eastAsia="Calibri" w:hAnsi="Comic Sans MS" w:cs="Tahoma"/>
                <w:kern w:val="1"/>
                <w:sz w:val="20"/>
                <w:szCs w:val="20"/>
                <w:lang w:eastAsia="zh-CN"/>
              </w:rPr>
              <w:t xml:space="preserve">μέχρι της επίδοσης της έγγραφης ειδοποίησης περί ανάδειξης τους ως εν δυνάμει αναδόχου </w:t>
            </w:r>
          </w:p>
        </w:tc>
        <w:tc>
          <w:tcPr>
            <w:tcW w:w="3402" w:type="dxa"/>
            <w:shd w:val="clear" w:color="auto" w:fill="auto"/>
          </w:tcPr>
          <w:p w:rsidR="00A07D76" w:rsidRPr="00A07D76" w:rsidRDefault="00A07D76" w:rsidP="00A07D76">
            <w:pPr>
              <w:widowControl w:val="0"/>
              <w:suppressLineNumbers/>
              <w:suppressAutoHyphens/>
              <w:spacing w:after="0" w:line="240" w:lineRule="auto"/>
              <w:jc w:val="both"/>
              <w:rPr>
                <w:rFonts w:ascii="Comic Sans MS" w:eastAsia="Lucida Sans Unicode" w:hAnsi="Comic Sans MS" w:cs="Mangal"/>
                <w:kern w:val="1"/>
                <w:sz w:val="20"/>
                <w:szCs w:val="20"/>
                <w:lang w:eastAsia="zh-CN" w:bidi="hi-IN"/>
              </w:rPr>
            </w:pPr>
            <w:r w:rsidRPr="00A07D76">
              <w:rPr>
                <w:rFonts w:ascii="Comic Sans MS" w:eastAsia="Calibri" w:hAnsi="Comic Sans MS" w:cs="Tahoma"/>
                <w:b/>
                <w:bCs/>
                <w:kern w:val="1"/>
                <w:sz w:val="20"/>
                <w:szCs w:val="20"/>
                <w:lang w:eastAsia="zh-CN"/>
              </w:rPr>
              <w:t>Το οικείο Επιμελητήριο</w:t>
            </w:r>
          </w:p>
        </w:tc>
      </w:tr>
      <w:tr w:rsidR="00A07D76" w:rsidRPr="00A07D76" w:rsidTr="009C0DDE">
        <w:trPr>
          <w:trHeight w:val="1753"/>
        </w:trPr>
        <w:tc>
          <w:tcPr>
            <w:tcW w:w="7279" w:type="dxa"/>
            <w:shd w:val="clear" w:color="auto" w:fill="auto"/>
          </w:tcPr>
          <w:p w:rsidR="00A07D76" w:rsidRPr="00A07D76" w:rsidRDefault="00A07D76" w:rsidP="00A07D76">
            <w:pPr>
              <w:widowControl w:val="0"/>
              <w:suppressLineNumbers/>
              <w:suppressAutoHyphens/>
              <w:spacing w:after="0" w:line="240" w:lineRule="auto"/>
              <w:jc w:val="both"/>
              <w:rPr>
                <w:rFonts w:ascii="Comic Sans MS" w:eastAsia="Calibri" w:hAnsi="Comic Sans MS" w:cs="Tahoma"/>
                <w:kern w:val="1"/>
                <w:sz w:val="20"/>
                <w:szCs w:val="20"/>
                <w:lang w:eastAsia="zh-CN"/>
              </w:rPr>
            </w:pPr>
            <w:r w:rsidRPr="00A07D76">
              <w:rPr>
                <w:rFonts w:ascii="Comic Sans MS" w:eastAsia="Calibri" w:hAnsi="Comic Sans MS" w:cs="Tahoma"/>
                <w:kern w:val="1"/>
                <w:sz w:val="20"/>
                <w:szCs w:val="20"/>
                <w:u w:val="single"/>
                <w:lang w:eastAsia="zh-CN"/>
              </w:rPr>
              <w:lastRenderedPageBreak/>
              <w:t>ΑΦΟΡΑ ΜΟΝΟ ΤΑ ΝΟΜΙΚΑ ΠΡΟΣΩΠΑ:</w:t>
            </w:r>
          </w:p>
          <w:p w:rsidR="00A07D76" w:rsidRPr="00A07D76" w:rsidRDefault="00A07D76" w:rsidP="00A07D76">
            <w:pPr>
              <w:widowControl w:val="0"/>
              <w:suppressLineNumbers/>
              <w:suppressAutoHyphens/>
              <w:spacing w:after="0" w:line="240" w:lineRule="auto"/>
              <w:jc w:val="both"/>
              <w:rPr>
                <w:rFonts w:ascii="Comic Sans MS" w:eastAsia="Calibri" w:hAnsi="Comic Sans MS" w:cs="Tahoma"/>
                <w:b/>
                <w:bCs/>
                <w:kern w:val="1"/>
                <w:sz w:val="20"/>
                <w:szCs w:val="20"/>
                <w:lang w:eastAsia="zh-CN"/>
              </w:rPr>
            </w:pPr>
            <w:r w:rsidRPr="00A07D76">
              <w:rPr>
                <w:rFonts w:ascii="Comic Sans MS" w:eastAsia="Calibri" w:hAnsi="Comic Sans MS" w:cs="Tahoma"/>
                <w:kern w:val="1"/>
                <w:sz w:val="20"/>
                <w:szCs w:val="20"/>
                <w:lang w:eastAsia="zh-CN"/>
              </w:rPr>
              <w:t xml:space="preserve">Πιστοποιητικό αρμόδιας δικαστικής ή διοικητικής αρχής, έκδοσης του τελευταίου εξαμήνου πριν από την κοινοποίηση της έγγραφης ειδοποίησης περί ανάδειξης του συμμετέχοντα ως εν δυνάμει αναδόχου, από το οποίο να προκύπτει </w:t>
            </w:r>
            <w:r w:rsidRPr="00A07D76">
              <w:rPr>
                <w:rFonts w:ascii="Comic Sans MS" w:eastAsia="Calibri" w:hAnsi="Comic Sans MS" w:cs="Tahoma"/>
                <w:bCs/>
                <w:kern w:val="1"/>
                <w:sz w:val="20"/>
                <w:szCs w:val="20"/>
                <w:lang w:eastAsia="zh-CN"/>
              </w:rPr>
              <w:t xml:space="preserve">ότι </w:t>
            </w:r>
            <w:r w:rsidRPr="00A07D76">
              <w:rPr>
                <w:rFonts w:ascii="Comic Sans MS" w:eastAsia="Calibri" w:hAnsi="Comic Sans MS" w:cs="Tahoma"/>
                <w:b/>
                <w:bCs/>
                <w:kern w:val="1"/>
                <w:sz w:val="20"/>
                <w:szCs w:val="20"/>
                <w:lang w:eastAsia="zh-CN"/>
              </w:rPr>
              <w:t>δεν τελούν υπό κοινή εκκαθάριση</w:t>
            </w:r>
            <w:r w:rsidRPr="00A07D76">
              <w:rPr>
                <w:rFonts w:ascii="Comic Sans MS" w:eastAsia="Calibri" w:hAnsi="Comic Sans MS" w:cs="Tahoma"/>
                <w:bCs/>
                <w:kern w:val="1"/>
                <w:sz w:val="20"/>
                <w:szCs w:val="20"/>
                <w:lang w:eastAsia="zh-CN"/>
              </w:rPr>
              <w:t xml:space="preserve"> </w:t>
            </w:r>
            <w:r w:rsidRPr="00A07D76">
              <w:rPr>
                <w:rFonts w:ascii="Comic Sans MS" w:eastAsia="Calibri" w:hAnsi="Comic Sans MS" w:cs="Tahoma"/>
                <w:kern w:val="1"/>
                <w:sz w:val="20"/>
                <w:szCs w:val="20"/>
                <w:lang w:eastAsia="zh-CN"/>
              </w:rPr>
              <w:t>του Κ.Ν. 2190/1920 όπως εκάστοτε ισχύει</w:t>
            </w:r>
          </w:p>
        </w:tc>
        <w:tc>
          <w:tcPr>
            <w:tcW w:w="3402" w:type="dxa"/>
            <w:shd w:val="clear" w:color="auto" w:fill="auto"/>
          </w:tcPr>
          <w:p w:rsidR="00A07D76" w:rsidRPr="00A07D76" w:rsidRDefault="00A07D76" w:rsidP="00A07D76">
            <w:pPr>
              <w:widowControl w:val="0"/>
              <w:suppressLineNumbers/>
              <w:suppressAutoHyphens/>
              <w:spacing w:after="0" w:line="240" w:lineRule="auto"/>
              <w:jc w:val="both"/>
              <w:rPr>
                <w:rFonts w:ascii="Comic Sans MS" w:eastAsia="Lucida Sans Unicode" w:hAnsi="Comic Sans MS" w:cs="Mangal"/>
                <w:kern w:val="1"/>
                <w:sz w:val="20"/>
                <w:szCs w:val="20"/>
                <w:lang w:eastAsia="zh-CN" w:bidi="hi-IN"/>
              </w:rPr>
            </w:pPr>
            <w:r w:rsidRPr="00A07D76">
              <w:rPr>
                <w:rFonts w:ascii="Comic Sans MS" w:eastAsia="Calibri" w:hAnsi="Comic Sans MS" w:cs="Tahoma"/>
                <w:b/>
                <w:bCs/>
                <w:kern w:val="1"/>
                <w:sz w:val="20"/>
                <w:szCs w:val="20"/>
                <w:lang w:eastAsia="zh-CN"/>
              </w:rPr>
              <w:t>Το οικείο Επιμελητήριο/Υπηρεσία ΓΕΜΗ</w:t>
            </w:r>
          </w:p>
        </w:tc>
      </w:tr>
      <w:tr w:rsidR="00A07D76" w:rsidRPr="00A07D76" w:rsidTr="009C0DDE">
        <w:tc>
          <w:tcPr>
            <w:tcW w:w="7279" w:type="dxa"/>
            <w:shd w:val="clear" w:color="auto" w:fill="auto"/>
          </w:tcPr>
          <w:p w:rsidR="00A07D76" w:rsidRPr="00A07D76" w:rsidRDefault="00A07D76" w:rsidP="00A07D76">
            <w:pPr>
              <w:widowControl w:val="0"/>
              <w:suppressLineNumbers/>
              <w:suppressAutoHyphens/>
              <w:spacing w:after="0" w:line="240" w:lineRule="auto"/>
              <w:jc w:val="both"/>
              <w:rPr>
                <w:rFonts w:ascii="Comic Sans MS" w:eastAsia="Calibri" w:hAnsi="Comic Sans MS" w:cs="Tahoma"/>
                <w:kern w:val="1"/>
                <w:sz w:val="20"/>
                <w:szCs w:val="20"/>
                <w:lang w:eastAsia="zh-CN"/>
              </w:rPr>
            </w:pPr>
            <w:r w:rsidRPr="00A07D76">
              <w:rPr>
                <w:rFonts w:ascii="Comic Sans MS" w:eastAsia="Calibri" w:hAnsi="Comic Sans MS" w:cs="Tahoma"/>
                <w:kern w:val="1"/>
                <w:sz w:val="20"/>
                <w:szCs w:val="20"/>
                <w:u w:val="single"/>
                <w:lang w:eastAsia="zh-CN"/>
              </w:rPr>
              <w:t>ΑΦΟΡΑ ΜΟΝΟ ΤΑ ΝΟΜΙΚΑ ΠΡΟΣΩΠΑ:</w:t>
            </w:r>
          </w:p>
          <w:p w:rsidR="00A07D76" w:rsidRPr="00A07D76" w:rsidRDefault="00A07D76" w:rsidP="00A07D76">
            <w:pPr>
              <w:widowControl w:val="0"/>
              <w:suppressLineNumbers/>
              <w:suppressAutoHyphens/>
              <w:spacing w:after="0" w:line="240" w:lineRule="auto"/>
              <w:jc w:val="both"/>
              <w:rPr>
                <w:rFonts w:ascii="Comic Sans MS" w:eastAsia="Calibri" w:hAnsi="Comic Sans MS" w:cs="Tahoma"/>
                <w:b/>
                <w:bCs/>
                <w:kern w:val="1"/>
                <w:sz w:val="20"/>
                <w:szCs w:val="20"/>
                <w:lang w:eastAsia="zh-CN"/>
              </w:rPr>
            </w:pPr>
            <w:r w:rsidRPr="00A07D76">
              <w:rPr>
                <w:rFonts w:ascii="Comic Sans MS" w:eastAsia="Calibri" w:hAnsi="Comic Sans MS" w:cs="Tahoma"/>
                <w:kern w:val="1"/>
                <w:sz w:val="20"/>
                <w:szCs w:val="20"/>
                <w:lang w:eastAsia="zh-CN"/>
              </w:rPr>
              <w:t xml:space="preserve">Πιστοποιητικό αρμόδιας δικαστικής ή διοικητικής αρχής, έκδοσης του τελευταίου εξαμήνου πριν από την κοινοποίηση της έγγραφης ειδοποίησης περί ανάδειξης του συμμετέχοντα ως εν δυνάμει αναδόχου, από το οποίο να προκύπτει </w:t>
            </w:r>
            <w:r w:rsidRPr="00A07D76">
              <w:rPr>
                <w:rFonts w:ascii="Comic Sans MS" w:eastAsia="Calibri" w:hAnsi="Comic Sans MS" w:cs="Tahoma"/>
                <w:bCs/>
                <w:kern w:val="1"/>
                <w:sz w:val="20"/>
                <w:szCs w:val="20"/>
                <w:lang w:eastAsia="zh-CN"/>
              </w:rPr>
              <w:t>ότι δεν τελούν υπό</w:t>
            </w:r>
            <w:r w:rsidRPr="00A07D76">
              <w:rPr>
                <w:rFonts w:ascii="Comic Sans MS" w:eastAsia="Calibri" w:hAnsi="Comic Sans MS" w:cs="Tahoma"/>
                <w:kern w:val="1"/>
                <w:sz w:val="20"/>
                <w:szCs w:val="20"/>
                <w:lang w:eastAsia="zh-CN"/>
              </w:rPr>
              <w:t xml:space="preserve"> </w:t>
            </w:r>
            <w:r w:rsidRPr="00A07D76">
              <w:rPr>
                <w:rFonts w:ascii="Comic Sans MS" w:eastAsia="Calibri" w:hAnsi="Comic Sans MS" w:cs="Tahoma"/>
                <w:b/>
                <w:bCs/>
                <w:kern w:val="1"/>
                <w:sz w:val="20"/>
                <w:szCs w:val="20"/>
                <w:lang w:eastAsia="zh-CN"/>
              </w:rPr>
              <w:t xml:space="preserve"> ειδική εκκαθάριση σε λειτουργία του άρθρου 106ια του Πτωχευτικού Κώδικα ούτε σε καθεστώς </w:t>
            </w:r>
            <w:proofErr w:type="spellStart"/>
            <w:r w:rsidRPr="00A07D76">
              <w:rPr>
                <w:rFonts w:ascii="Comic Sans MS" w:eastAsia="Calibri" w:hAnsi="Comic Sans MS" w:cs="Tahoma"/>
                <w:b/>
                <w:bCs/>
                <w:kern w:val="1"/>
                <w:sz w:val="20"/>
                <w:szCs w:val="20"/>
                <w:lang w:eastAsia="zh-CN"/>
              </w:rPr>
              <w:t>προπτωχευτικής</w:t>
            </w:r>
            <w:proofErr w:type="spellEnd"/>
            <w:r w:rsidRPr="00A07D76">
              <w:rPr>
                <w:rFonts w:ascii="Comic Sans MS" w:eastAsia="Calibri" w:hAnsi="Comic Sans MS" w:cs="Tahoma"/>
                <w:b/>
                <w:bCs/>
                <w:kern w:val="1"/>
                <w:sz w:val="20"/>
                <w:szCs w:val="20"/>
                <w:lang w:eastAsia="zh-CN"/>
              </w:rPr>
              <w:t xml:space="preserve"> διαδικασίας εξυγίανσης του άρθρου 99 του Πτωχευτικού Κώδικα</w:t>
            </w:r>
          </w:p>
        </w:tc>
        <w:tc>
          <w:tcPr>
            <w:tcW w:w="3402" w:type="dxa"/>
            <w:shd w:val="clear" w:color="auto" w:fill="auto"/>
          </w:tcPr>
          <w:p w:rsidR="00A07D76" w:rsidRPr="00A07D76" w:rsidRDefault="00A07D76" w:rsidP="00A07D76">
            <w:pPr>
              <w:widowControl w:val="0"/>
              <w:suppressLineNumbers/>
              <w:suppressAutoHyphens/>
              <w:spacing w:after="0" w:line="240" w:lineRule="auto"/>
              <w:jc w:val="both"/>
              <w:rPr>
                <w:rFonts w:ascii="Comic Sans MS" w:eastAsia="Lucida Sans Unicode" w:hAnsi="Comic Sans MS" w:cs="Mangal"/>
                <w:kern w:val="1"/>
                <w:sz w:val="20"/>
                <w:szCs w:val="20"/>
                <w:lang w:eastAsia="zh-CN" w:bidi="hi-IN"/>
              </w:rPr>
            </w:pPr>
            <w:r w:rsidRPr="00A07D76">
              <w:rPr>
                <w:rFonts w:ascii="Comic Sans MS" w:eastAsia="Calibri" w:hAnsi="Comic Sans MS" w:cs="Tahoma"/>
                <w:b/>
                <w:bCs/>
                <w:kern w:val="1"/>
                <w:sz w:val="20"/>
                <w:szCs w:val="20"/>
                <w:lang w:eastAsia="zh-CN"/>
              </w:rPr>
              <w:t>Το οικείο Πρωτοδικείο</w:t>
            </w:r>
          </w:p>
        </w:tc>
      </w:tr>
    </w:tbl>
    <w:p w:rsidR="00A07D76" w:rsidRPr="00A07D76" w:rsidRDefault="00A07D76" w:rsidP="00A07D76">
      <w:pPr>
        <w:tabs>
          <w:tab w:val="left" w:pos="360"/>
          <w:tab w:val="left" w:pos="1503"/>
        </w:tabs>
        <w:spacing w:after="0" w:line="240" w:lineRule="auto"/>
        <w:jc w:val="both"/>
        <w:rPr>
          <w:rFonts w:ascii="Comic Sans MS" w:eastAsia="Calibri" w:hAnsi="Comic Sans MS" w:cs="Tahoma"/>
          <w:lang w:eastAsia="el-GR"/>
        </w:rPr>
      </w:pPr>
    </w:p>
    <w:p w:rsidR="00A07D76" w:rsidRPr="00A07D76" w:rsidRDefault="00A07D76" w:rsidP="00A07D76">
      <w:pPr>
        <w:spacing w:after="0" w:line="240" w:lineRule="auto"/>
        <w:jc w:val="both"/>
        <w:rPr>
          <w:rFonts w:ascii="Comic Sans MS" w:eastAsia="Times New Roman" w:hAnsi="Comic Sans MS" w:cs="Tahoma"/>
          <w:color w:val="0000FF"/>
          <w:lang w:eastAsia="el-GR"/>
        </w:rPr>
      </w:pPr>
      <w:r w:rsidRPr="00A07D76">
        <w:rPr>
          <w:rFonts w:ascii="Comic Sans MS" w:eastAsia="Times New Roman" w:hAnsi="Comic Sans MS" w:cs="Tahoma"/>
          <w:lang w:eastAsia="el-GR"/>
        </w:rPr>
        <w:t xml:space="preserve">Σημειώνεται ότι οι παραπάνω αναφερόμενες Αρχές, από τις οποίες εκδίδονται τα ζητούμενα πιστοποιητικά, είναι δυνατό να μεταβάλλονται με βάση τις κείμενες διατάξεις ενώ η παραπάνω αναφορά τους  γίνεται αποκλειστικά προς διευκόλυνση των υποψηφίων χωρίς να είναι δεσμευτική. </w:t>
      </w:r>
    </w:p>
    <w:p w:rsidR="00A07D76" w:rsidRPr="00A07D76" w:rsidRDefault="00A07D76" w:rsidP="00A07D76">
      <w:pPr>
        <w:spacing w:after="0" w:line="240" w:lineRule="auto"/>
        <w:jc w:val="both"/>
        <w:rPr>
          <w:rFonts w:ascii="Comic Sans MS" w:eastAsia="Calibri" w:hAnsi="Comic Sans MS" w:cs="Tahoma"/>
          <w:b/>
          <w:bCs/>
          <w:lang w:eastAsia="el-GR"/>
        </w:rPr>
      </w:pPr>
    </w:p>
    <w:p w:rsidR="00A07D76" w:rsidRPr="00A07D76" w:rsidRDefault="00A07D76" w:rsidP="00A07D76">
      <w:pPr>
        <w:spacing w:after="0" w:line="240" w:lineRule="auto"/>
        <w:rPr>
          <w:rFonts w:ascii="Comic Sans MS" w:eastAsia="Times New Roman" w:hAnsi="Comic Sans MS" w:cs="Tahoma"/>
          <w:lang w:eastAsia="el-GR"/>
        </w:rPr>
      </w:pPr>
      <w:r w:rsidRPr="00A07D76">
        <w:rPr>
          <w:rFonts w:ascii="Comic Sans MS" w:eastAsia="Times New Roman" w:hAnsi="Comic Sans MS" w:cs="Tahoma"/>
          <w:lang w:eastAsia="el-GR"/>
        </w:rPr>
        <w:t>ΔΥΝΗΤΙΚΗ ΚΑΤΑ ΠΕΡΙΠΤΩΣΗ ΑΝΤΙΚΑΤΑΣΤΑΣΗ ΠΙΣΤΟΠΟΙΗΤΙΚΩΝ</w:t>
      </w:r>
    </w:p>
    <w:p w:rsidR="00A07D76" w:rsidRPr="00A07D76" w:rsidRDefault="00A07D76" w:rsidP="00A07D76">
      <w:pPr>
        <w:spacing w:after="0" w:line="240" w:lineRule="auto"/>
        <w:jc w:val="both"/>
        <w:rPr>
          <w:rFonts w:ascii="Comic Sans MS" w:eastAsia="Times New Roman" w:hAnsi="Comic Sans MS" w:cs="Times New Roman"/>
          <w:color w:val="000000"/>
          <w:lang w:eastAsia="el-GR"/>
        </w:rPr>
      </w:pPr>
      <w:r w:rsidRPr="00A07D76">
        <w:rPr>
          <w:rFonts w:ascii="Comic Sans MS" w:eastAsia="Times New Roman" w:hAnsi="Comic Sans MS" w:cs="Times New Roman"/>
          <w:color w:val="000000"/>
          <w:lang w:eastAsia="el-GR"/>
        </w:rPr>
        <w:t>Επίσημη γλώσσα της διαδικασίας είναι η Ελληνική και όλα τα στοιχεία αυτής, καθώς και κάθε έγγραφο της Υπηρεσίας, θα είναι συντεταγμένα στην Ελληνική γλώσσα ή θα συνοδεύονται από νόμιμη ελληνική μετάφραση. Επικρατούσα διατύπωση είναι πάντοτε η Ελληνική. Οι τυχόν ενστάσεις θα υποβάλλονται στην Ελληνική.</w:t>
      </w:r>
    </w:p>
    <w:p w:rsidR="00A07D76" w:rsidRPr="00A07D76" w:rsidRDefault="00A07D76" w:rsidP="00A07D76">
      <w:pPr>
        <w:spacing w:after="0" w:line="240" w:lineRule="auto"/>
        <w:jc w:val="both"/>
        <w:rPr>
          <w:rFonts w:ascii="Comic Sans MS" w:eastAsia="Times New Roman" w:hAnsi="Comic Sans MS" w:cs="Times New Roman"/>
          <w:color w:val="000000"/>
          <w:lang w:eastAsia="el-GR"/>
        </w:rPr>
      </w:pPr>
      <w:r w:rsidRPr="00A07D76">
        <w:rPr>
          <w:rFonts w:ascii="Comic Sans MS" w:eastAsia="Times New Roman" w:hAnsi="Comic Sans MS" w:cs="Times New Roman"/>
          <w:color w:val="000000"/>
          <w:lang w:eastAsia="el-GR"/>
        </w:rPr>
        <w:t>Τα έγγραφα και δικαιολογητικά, που θα κατατεθούν από αλλοδαπές Επιχειρήσεις πρέπει, επί ποινή απαράδεκτου, να είναι νόμιμα επικυρωμένα, είτε από το Αρμόδιο Προξενείο της χώρας της διαγωνιζόμενης, είτε με την επίθεση της σφραγίδας «</w:t>
      </w:r>
      <w:proofErr w:type="spellStart"/>
      <w:r w:rsidRPr="00A07D76">
        <w:rPr>
          <w:rFonts w:ascii="Comic Sans MS" w:eastAsia="Times New Roman" w:hAnsi="Comic Sans MS" w:cs="Times New Roman"/>
          <w:color w:val="000000"/>
          <w:lang w:eastAsia="el-GR"/>
        </w:rPr>
        <w:t>Apostile</w:t>
      </w:r>
      <w:proofErr w:type="spellEnd"/>
      <w:r w:rsidRPr="00A07D76">
        <w:rPr>
          <w:rFonts w:ascii="Comic Sans MS" w:eastAsia="Times New Roman" w:hAnsi="Comic Sans MS" w:cs="Times New Roman"/>
          <w:color w:val="000000"/>
          <w:lang w:eastAsia="el-GR"/>
        </w:rPr>
        <w:t>», σύμφωνα με τη συνθήκη της Χάγης της 05-10-61 (που κυρώθηκε με το ν. 1497/1984), ώστε να πιστοποιείται η γνησιότητά τους. Η μετάφραση των εγγράφων αυτών γίνεται, είτε από Έλληνα δικηγόρο, είτε από το αρμόδιο προξενείο, είτε από τη μεταφραστική υπηρεσία του Υπουργείου Εξωτερικών.</w:t>
      </w:r>
    </w:p>
    <w:p w:rsidR="00A07D76" w:rsidRPr="00A07D76" w:rsidRDefault="00A07D76" w:rsidP="00A07D76">
      <w:pPr>
        <w:spacing w:after="0" w:line="240" w:lineRule="auto"/>
        <w:jc w:val="both"/>
        <w:rPr>
          <w:rFonts w:ascii="Comic Sans MS" w:eastAsia="Times New Roman" w:hAnsi="Comic Sans MS" w:cs="Times New Roman"/>
          <w:color w:val="000000"/>
          <w:lang w:eastAsia="el-GR"/>
        </w:rPr>
      </w:pPr>
      <w:r w:rsidRPr="00A07D76">
        <w:rPr>
          <w:rFonts w:ascii="Comic Sans MS" w:eastAsia="Times New Roman" w:hAnsi="Comic Sans MS" w:cs="Times New Roman"/>
          <w:color w:val="000000"/>
          <w:lang w:eastAsia="el-GR"/>
        </w:rPr>
        <w:t xml:space="preserve">Οι έγγραφες και προφορικές συνεννοήσεις μεταξύ των Υπηρεσιών, που εμπλέκονται στην ανάθεση και εκτέλεση της υπηρεσίας, των υποψηφίων, των διαγωνιζομένων και του αναδόχου διεξάγονται στην Ελληνική γλώσσα. </w:t>
      </w:r>
    </w:p>
    <w:p w:rsidR="00A07D76" w:rsidRDefault="00A07D76" w:rsidP="00A07D76">
      <w:pPr>
        <w:spacing w:after="0" w:line="240" w:lineRule="auto"/>
        <w:jc w:val="both"/>
        <w:rPr>
          <w:rFonts w:ascii="Calibri" w:eastAsia="Times New Roman" w:hAnsi="Calibri" w:cs="Times New Roman"/>
          <w:color w:val="000000"/>
          <w:sz w:val="24"/>
          <w:szCs w:val="24"/>
          <w:lang w:eastAsia="el-GR"/>
        </w:rPr>
      </w:pPr>
      <w:r w:rsidRPr="00A07D76">
        <w:rPr>
          <w:rFonts w:ascii="Comic Sans MS" w:eastAsia="Times New Roman" w:hAnsi="Comic Sans MS" w:cs="Times New Roman"/>
          <w:color w:val="000000"/>
          <w:lang w:eastAsia="el-GR"/>
        </w:rPr>
        <w:t>Ο ανάδοχος είναι υποχρεωμένος να διευκολύνει την επικοινωνία των αλλοδαπών υπαλλήλων του με την Υπηρεσία με διάθεση διερμηνέων</w:t>
      </w:r>
      <w:r w:rsidRPr="00A07D76">
        <w:rPr>
          <w:rFonts w:ascii="Calibri" w:eastAsia="Times New Roman" w:hAnsi="Calibri" w:cs="Times New Roman"/>
          <w:color w:val="000000"/>
          <w:sz w:val="24"/>
          <w:szCs w:val="24"/>
          <w:lang w:eastAsia="el-GR"/>
        </w:rPr>
        <w:t>.</w:t>
      </w:r>
    </w:p>
    <w:p w:rsidR="00751E4F" w:rsidRPr="00A07D76" w:rsidRDefault="00751E4F" w:rsidP="00A07D76">
      <w:pPr>
        <w:spacing w:after="0" w:line="240" w:lineRule="auto"/>
        <w:jc w:val="both"/>
        <w:rPr>
          <w:rFonts w:ascii="Calibri" w:eastAsia="Times New Roman" w:hAnsi="Calibri" w:cs="Times New Roman"/>
          <w:color w:val="000000"/>
          <w:sz w:val="24"/>
          <w:szCs w:val="24"/>
          <w:lang w:eastAsia="el-GR"/>
        </w:rPr>
      </w:pPr>
    </w:p>
    <w:p w:rsidR="00A07D76" w:rsidRPr="00A07D76" w:rsidRDefault="00A07D76" w:rsidP="00A07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ight="154"/>
        <w:jc w:val="both"/>
        <w:rPr>
          <w:rFonts w:ascii="Comic Sans MS" w:eastAsia="Verdana" w:hAnsi="Comic Sans MS" w:cs="Arial Unicode MS"/>
          <w:color w:val="000000"/>
          <w:lang w:eastAsia="el-GR"/>
        </w:rPr>
      </w:pPr>
    </w:p>
    <w:p w:rsidR="00A07D76" w:rsidRPr="00A07D76" w:rsidRDefault="00A07D76" w:rsidP="00A07D76">
      <w:pPr>
        <w:keepNext/>
        <w:widowControl w:val="0"/>
        <w:numPr>
          <w:ilvl w:val="3"/>
          <w:numId w:val="33"/>
        </w:numPr>
        <w:suppressAutoHyphens/>
        <w:spacing w:after="0" w:line="200" w:lineRule="atLeast"/>
        <w:jc w:val="both"/>
        <w:outlineLvl w:val="3"/>
        <w:rPr>
          <w:rFonts w:ascii="Comic Sans MS" w:eastAsia="Times New Roman" w:hAnsi="Comic Sans MS" w:cs="Tahoma"/>
          <w:b/>
          <w:bCs/>
          <w:lang w:eastAsia="el-GR"/>
        </w:rPr>
      </w:pPr>
      <w:r w:rsidRPr="00A07D76">
        <w:rPr>
          <w:rFonts w:ascii="Comic Sans MS" w:eastAsia="Times New Roman" w:hAnsi="Comic Sans MS" w:cs="Tahoma"/>
          <w:b/>
          <w:lang w:eastAsia="el-GR"/>
        </w:rPr>
        <w:t>2.4.4  ΛΟΙΠΕΣ ΥΠΟΧΡΕΩΣΕΙΣ / ΔΙΕΥΚΡΙΝΙΣΕΙΣ</w:t>
      </w:r>
    </w:p>
    <w:p w:rsidR="00A07D76" w:rsidRPr="00A07D76" w:rsidRDefault="00A07D76" w:rsidP="00A07D76">
      <w:pPr>
        <w:spacing w:after="0" w:line="200" w:lineRule="atLeast"/>
        <w:jc w:val="both"/>
        <w:rPr>
          <w:rFonts w:ascii="Comic Sans MS" w:eastAsia="Times New Roman" w:hAnsi="Comic Sans MS" w:cs="Tahoma"/>
          <w:lang w:eastAsia="el-GR"/>
        </w:rPr>
      </w:pPr>
    </w:p>
    <w:p w:rsidR="00A07D76" w:rsidRPr="00A07D76" w:rsidRDefault="00A07D76" w:rsidP="00A07D76">
      <w:pPr>
        <w:spacing w:after="0" w:line="200" w:lineRule="atLeast"/>
        <w:jc w:val="both"/>
        <w:rPr>
          <w:rFonts w:ascii="Comic Sans MS" w:eastAsia="Times New Roman" w:hAnsi="Comic Sans MS" w:cs="Tahoma"/>
          <w:lang w:eastAsia="el-GR"/>
        </w:rPr>
      </w:pPr>
      <w:r w:rsidRPr="00A07D76">
        <w:rPr>
          <w:rFonts w:ascii="Comic Sans MS" w:eastAsia="Times New Roman" w:hAnsi="Comic Sans MS" w:cs="Tahoma"/>
          <w:lang w:eastAsia="el-GR"/>
        </w:rPr>
        <w:t>Δικαιολογητικά που εκδίδονται σε γλώσσα άλλη, εκτός της ελληνικής, θα συνοδεύονται υποχρεωτικά από επίσημη μετάφρασή τους στην Ελληνική γλώσσα.</w:t>
      </w:r>
    </w:p>
    <w:p w:rsidR="001B06ED" w:rsidRDefault="001B06ED" w:rsidP="00A07D76">
      <w:pPr>
        <w:spacing w:after="0" w:line="240" w:lineRule="auto"/>
        <w:jc w:val="center"/>
        <w:rPr>
          <w:rFonts w:ascii="Comic Sans MS" w:eastAsia="Calibri" w:hAnsi="Comic Sans MS" w:cs="Tahoma"/>
          <w:b/>
          <w:color w:val="000000"/>
          <w:u w:val="single"/>
          <w:lang w:eastAsia="el-GR"/>
        </w:rPr>
      </w:pPr>
    </w:p>
    <w:p w:rsidR="00A07D76" w:rsidRPr="00A07D76" w:rsidRDefault="00A07D76" w:rsidP="00A07D76">
      <w:pPr>
        <w:spacing w:after="0" w:line="240" w:lineRule="auto"/>
        <w:jc w:val="center"/>
        <w:rPr>
          <w:rFonts w:ascii="Comic Sans MS" w:eastAsia="Times New Roman" w:hAnsi="Comic Sans MS" w:cs="Tahoma"/>
          <w:b/>
          <w:smallCaps/>
          <w:u w:val="single"/>
        </w:rPr>
      </w:pPr>
      <w:r w:rsidRPr="00A07D76">
        <w:rPr>
          <w:rFonts w:ascii="Comic Sans MS" w:eastAsia="Calibri" w:hAnsi="Comic Sans MS" w:cs="Tahoma"/>
          <w:b/>
          <w:color w:val="000000"/>
          <w:u w:val="single"/>
          <w:lang w:eastAsia="el-GR"/>
        </w:rPr>
        <w:t>ΑΡΘΡΟ</w:t>
      </w:r>
      <w:r w:rsidRPr="00A07D76">
        <w:rPr>
          <w:rFonts w:ascii="Comic Sans MS" w:eastAsia="Times New Roman" w:hAnsi="Comic Sans MS" w:cs="Tahoma"/>
          <w:b/>
          <w:smallCaps/>
          <w:u w:val="single"/>
        </w:rPr>
        <w:t xml:space="preserve"> 3. </w:t>
      </w:r>
    </w:p>
    <w:p w:rsidR="00A07D76" w:rsidRPr="00A07D76" w:rsidRDefault="00A07D76" w:rsidP="00A07D76">
      <w:pPr>
        <w:spacing w:after="0" w:line="240" w:lineRule="auto"/>
        <w:jc w:val="center"/>
        <w:rPr>
          <w:rFonts w:ascii="Comic Sans MS" w:eastAsia="Times New Roman" w:hAnsi="Comic Sans MS" w:cs="Tahoma"/>
          <w:b/>
          <w:smallCaps/>
          <w:u w:val="single"/>
        </w:rPr>
      </w:pPr>
      <w:r w:rsidRPr="00A07D76">
        <w:rPr>
          <w:rFonts w:ascii="Comic Sans MS" w:eastAsia="Times New Roman" w:hAnsi="Comic Sans MS" w:cs="Tahoma"/>
          <w:b/>
          <w:smallCaps/>
          <w:u w:val="single"/>
        </w:rPr>
        <w:t>ΣΤΟΙΧΕΙΑ ΠΡΟΣΦΟΡΩΝ</w:t>
      </w:r>
    </w:p>
    <w:p w:rsidR="00A07D76" w:rsidRPr="00A07D76" w:rsidRDefault="00A07D76" w:rsidP="00A07D76">
      <w:pPr>
        <w:spacing w:after="0" w:line="240" w:lineRule="auto"/>
        <w:ind w:left="1080"/>
        <w:jc w:val="center"/>
        <w:rPr>
          <w:rFonts w:ascii="Comic Sans MS" w:eastAsia="Times New Roman" w:hAnsi="Comic Sans MS" w:cs="Tahoma"/>
          <w:smallCaps/>
          <w:u w:val="single"/>
        </w:rPr>
      </w:pPr>
    </w:p>
    <w:p w:rsidR="00A07D76" w:rsidRPr="00A07D76" w:rsidRDefault="00A07D76" w:rsidP="00A07D76">
      <w:pPr>
        <w:suppressAutoHyphens/>
        <w:spacing w:after="0" w:line="240" w:lineRule="auto"/>
        <w:jc w:val="both"/>
        <w:rPr>
          <w:rFonts w:ascii="Comic Sans MS" w:eastAsia="Lucida Sans Unicode" w:hAnsi="Comic Sans MS" w:cs="Tahoma"/>
          <w:b/>
          <w:bCs/>
          <w:kern w:val="1"/>
          <w:lang w:eastAsia="zh-CN" w:bidi="hi-IN"/>
        </w:rPr>
      </w:pPr>
      <w:r w:rsidRPr="00A07D76">
        <w:rPr>
          <w:rFonts w:ascii="Comic Sans MS" w:eastAsia="Lucida Sans Unicode" w:hAnsi="Comic Sans MS" w:cs="Tahoma"/>
          <w:b/>
          <w:bCs/>
          <w:kern w:val="1"/>
          <w:lang w:eastAsia="zh-CN" w:bidi="hi-IN"/>
        </w:rPr>
        <w:t>3.1  ΧΡΟΝΟΣ ΙΣΧΥΟΣ ΠΡΟΣΦΟΡΩΝ</w:t>
      </w:r>
    </w:p>
    <w:p w:rsidR="00A07D76" w:rsidRPr="00A07D76" w:rsidRDefault="00A07D76" w:rsidP="00A07D76">
      <w:pPr>
        <w:spacing w:after="0" w:line="200" w:lineRule="atLeast"/>
        <w:jc w:val="both"/>
        <w:rPr>
          <w:rFonts w:ascii="Comic Sans MS" w:eastAsia="Times New Roman" w:hAnsi="Comic Sans MS" w:cs="Tahoma"/>
          <w:lang w:eastAsia="el-GR"/>
        </w:rPr>
      </w:pPr>
      <w:r w:rsidRPr="00A07D76">
        <w:rPr>
          <w:rFonts w:ascii="Comic Sans MS" w:eastAsia="Times New Roman" w:hAnsi="Comic Sans MS" w:cs="Tahoma"/>
          <w:b/>
          <w:lang w:eastAsia="el-GR"/>
        </w:rPr>
        <w:t>1.</w:t>
      </w:r>
      <w:r w:rsidRPr="00A07D76">
        <w:rPr>
          <w:rFonts w:ascii="Comic Sans MS" w:eastAsia="Times New Roman" w:hAnsi="Comic Sans MS" w:cs="Tahoma"/>
          <w:lang w:eastAsia="el-GR"/>
        </w:rPr>
        <w:t xml:space="preserve"> Οι προσφορές ισχύουν και δεσμεύουν τους προμηθευτές επί εκατόν ογδόντα (180) ημέρες, από την επόμενη της διενέργειας του διαγωνισμού.</w:t>
      </w:r>
    </w:p>
    <w:p w:rsidR="00A07D76" w:rsidRPr="00A07D76" w:rsidRDefault="00A07D76" w:rsidP="00A07D76">
      <w:pPr>
        <w:spacing w:after="0" w:line="200" w:lineRule="atLeast"/>
        <w:jc w:val="both"/>
        <w:rPr>
          <w:rFonts w:ascii="Comic Sans MS" w:eastAsia="Times New Roman" w:hAnsi="Comic Sans MS" w:cs="Tahoma"/>
          <w:lang w:eastAsia="el-GR"/>
        </w:rPr>
      </w:pPr>
      <w:r w:rsidRPr="00A07D76">
        <w:rPr>
          <w:rFonts w:ascii="Comic Sans MS" w:eastAsia="Times New Roman" w:hAnsi="Comic Sans MS" w:cs="Tahoma"/>
          <w:b/>
          <w:lang w:eastAsia="el-GR"/>
        </w:rPr>
        <w:lastRenderedPageBreak/>
        <w:t>2.</w:t>
      </w:r>
      <w:r w:rsidRPr="00A07D76">
        <w:rPr>
          <w:rFonts w:ascii="Comic Sans MS" w:eastAsia="Times New Roman" w:hAnsi="Comic Sans MS" w:cs="Tahoma"/>
          <w:lang w:eastAsia="el-GR"/>
        </w:rPr>
        <w:t xml:space="preserve"> Προσφορά που ορίζει χρόνο ισχύος μικρότερο του προβλεπόμενου από την διακήρυξη απορρίπτεται ως απαράδεκτη.</w:t>
      </w:r>
    </w:p>
    <w:p w:rsidR="00A07D76" w:rsidRPr="00A07D76" w:rsidRDefault="00A07D76" w:rsidP="00A07D76">
      <w:pPr>
        <w:spacing w:after="0" w:line="200" w:lineRule="atLeast"/>
        <w:jc w:val="both"/>
        <w:rPr>
          <w:rFonts w:ascii="Comic Sans MS" w:eastAsia="Times New Roman" w:hAnsi="Comic Sans MS" w:cs="Tahoma"/>
          <w:lang w:eastAsia="el-GR"/>
        </w:rPr>
      </w:pPr>
      <w:r w:rsidRPr="00A07D76">
        <w:rPr>
          <w:rFonts w:ascii="Comic Sans MS" w:eastAsia="Times New Roman" w:hAnsi="Comic Sans MS" w:cs="Tahoma"/>
          <w:b/>
          <w:lang w:eastAsia="el-GR"/>
        </w:rPr>
        <w:t>3.</w:t>
      </w:r>
      <w:r w:rsidRPr="00A07D76">
        <w:rPr>
          <w:rFonts w:ascii="Comic Sans MS" w:eastAsia="Times New Roman" w:hAnsi="Comic Sans MS" w:cs="Tahoma"/>
          <w:lang w:eastAsia="el-GR"/>
        </w:rPr>
        <w:t xml:space="preserve"> Η ισχύς της προσφοράς μπορεί να παρατείνεται εφόσον ζητηθεί από την υπηρεσία πριν τη λήξη της, κατ’ ανώτατο όριο για χρονικό διάστημα ίσο με το προβλεπόμενο από τη διακήρυξη. Μετά τη λήξη του παραπάνω ορίου παράτασης ισχύος της προσφοράς τα αποτελέσματα του διαγωνισμού ματαιώνονται.</w:t>
      </w:r>
    </w:p>
    <w:p w:rsidR="00A07D76" w:rsidRPr="00A07D76" w:rsidRDefault="00A07D76" w:rsidP="00A07D76">
      <w:pPr>
        <w:spacing w:after="0" w:line="240" w:lineRule="auto"/>
        <w:jc w:val="both"/>
        <w:rPr>
          <w:rFonts w:ascii="Comic Sans MS" w:eastAsia="Times New Roman" w:hAnsi="Comic Sans MS" w:cs="Tahoma"/>
          <w:b/>
          <w:lang w:eastAsia="el-GR"/>
        </w:rPr>
      </w:pPr>
    </w:p>
    <w:p w:rsidR="00A07D76" w:rsidRPr="00A07D76" w:rsidRDefault="00A07D76" w:rsidP="00A07D76">
      <w:pPr>
        <w:suppressAutoHyphens/>
        <w:spacing w:after="0" w:line="240" w:lineRule="auto"/>
        <w:jc w:val="both"/>
        <w:rPr>
          <w:rFonts w:ascii="Comic Sans MS" w:eastAsia="Lucida Sans Unicode" w:hAnsi="Comic Sans MS" w:cs="Tahoma"/>
          <w:b/>
          <w:bCs/>
          <w:kern w:val="1"/>
          <w:lang w:eastAsia="zh-CN" w:bidi="hi-IN"/>
        </w:rPr>
      </w:pPr>
      <w:r w:rsidRPr="00A07D76">
        <w:rPr>
          <w:rFonts w:ascii="Comic Sans MS" w:eastAsia="Lucida Sans Unicode" w:hAnsi="Comic Sans MS" w:cs="Tahoma"/>
          <w:b/>
          <w:kern w:val="1"/>
          <w:lang w:eastAsia="zh-CN" w:bidi="hi-IN"/>
        </w:rPr>
        <w:t>3.2</w:t>
      </w:r>
      <w:r w:rsidRPr="00A07D76">
        <w:rPr>
          <w:rFonts w:ascii="Comic Sans MS" w:eastAsia="Lucida Sans Unicode" w:hAnsi="Comic Sans MS" w:cs="Tahoma"/>
          <w:kern w:val="1"/>
          <w:lang w:eastAsia="zh-CN" w:bidi="hi-IN"/>
        </w:rPr>
        <w:t xml:space="preserve"> </w:t>
      </w:r>
      <w:r w:rsidRPr="00A07D76">
        <w:rPr>
          <w:rFonts w:ascii="Comic Sans MS" w:eastAsia="Lucida Sans Unicode" w:hAnsi="Comic Sans MS" w:cs="Tahoma"/>
          <w:b/>
          <w:bCs/>
          <w:kern w:val="1"/>
          <w:lang w:eastAsia="zh-CN" w:bidi="hi-IN"/>
        </w:rPr>
        <w:t>ΤΡΟΠΟΣ ΥΠΟΒΟΛΗΣ ΠΡΟΣΦΟΡΩΝ</w:t>
      </w:r>
    </w:p>
    <w:p w:rsidR="00A07D76" w:rsidRPr="00A07D76" w:rsidRDefault="00A07D76" w:rsidP="00A07D76">
      <w:pPr>
        <w:spacing w:after="0" w:line="240" w:lineRule="auto"/>
        <w:jc w:val="both"/>
        <w:rPr>
          <w:rFonts w:ascii="Comic Sans MS" w:eastAsia="Times New Roman" w:hAnsi="Comic Sans MS" w:cs="Tahoma"/>
          <w:b/>
          <w:lang w:eastAsia="el-GR"/>
        </w:rPr>
      </w:pPr>
    </w:p>
    <w:p w:rsidR="00A07D76" w:rsidRPr="00A07D76" w:rsidRDefault="00A07D76" w:rsidP="00A07D76">
      <w:pPr>
        <w:spacing w:after="0" w:line="240" w:lineRule="auto"/>
        <w:jc w:val="both"/>
        <w:rPr>
          <w:rFonts w:ascii="Comic Sans MS" w:eastAsia="Times New Roman" w:hAnsi="Comic Sans MS" w:cs="Times New Roman"/>
          <w:lang w:eastAsia="el-GR"/>
        </w:rPr>
      </w:pPr>
      <w:r w:rsidRPr="00A07D76">
        <w:rPr>
          <w:rFonts w:ascii="Comic Sans MS" w:eastAsia="Times New Roman" w:hAnsi="Comic Sans MS" w:cs="Calibri"/>
          <w:color w:val="000000"/>
          <w:lang w:eastAsia="el-GR"/>
        </w:rPr>
        <w:t xml:space="preserve">Οι προσφορές υποβάλλονται από τους οικονομικούς φορείς ηλεκτρονικά στην Ελληνική γλώσσα, μέσω της διαδικτυακής πύλης </w:t>
      </w:r>
      <w:proofErr w:type="spellStart"/>
      <w:r w:rsidRPr="00A07D76">
        <w:rPr>
          <w:rFonts w:ascii="Comic Sans MS" w:eastAsia="Times New Roman" w:hAnsi="Comic Sans MS" w:cs="Calibri"/>
          <w:color w:val="000000"/>
          <w:lang w:eastAsia="el-GR"/>
        </w:rPr>
        <w:t>www.promitheus.gov.gr</w:t>
      </w:r>
      <w:proofErr w:type="spellEnd"/>
      <w:r w:rsidRPr="00A07D76">
        <w:rPr>
          <w:rFonts w:ascii="Comic Sans MS" w:eastAsia="Times New Roman" w:hAnsi="Comic Sans MS" w:cs="Calibri"/>
          <w:color w:val="000000"/>
          <w:lang w:eastAsia="el-GR"/>
        </w:rPr>
        <w:t xml:space="preserve"> του ΕΣΗΔΗΣ, μέχρι την καταληκτική ημερομηνία και ώρα που ορίζει η παρούσα διακήρυξη και σε ηλεκτρονικό φάκελο, σύμφωνα με τα αναφερόμενα στο Ν.4155/13 (ΦΕΚ/Α/29-5-2013), στο άρθρο 11 της Υ.Α. Π1/2390/2013 (ΦΕΚ/Β/2677/21.10.2013) «Τεχνικές λεπτομέρειες και διαδικασίες λειτουργίας του Εθνικού Συστήματος Ηλεκτρονικών Δημοσίων Συμβάσεων (ΕΣΗΔΗΣ)» και στα άρθρ. 36-37 του Ν. 4412/2016</w:t>
      </w:r>
      <w:r w:rsidRPr="00A07D76">
        <w:rPr>
          <w:rFonts w:ascii="Comic Sans MS" w:eastAsia="Times New Roman" w:hAnsi="Comic Sans MS" w:cs="Tahoma"/>
          <w:lang w:eastAsia="el-GR"/>
        </w:rPr>
        <w:t xml:space="preserve"> για το σύνολο των ζητούμενων ειδών προμήθειας της Π.Ε Δράμας. </w:t>
      </w:r>
    </w:p>
    <w:p w:rsidR="00A07D76" w:rsidRPr="00A07D76" w:rsidRDefault="00A07D76" w:rsidP="00A07D76">
      <w:pPr>
        <w:spacing w:after="0" w:line="240" w:lineRule="auto"/>
        <w:ind w:left="40"/>
        <w:jc w:val="both"/>
        <w:rPr>
          <w:rFonts w:ascii="Comic Sans MS" w:eastAsia="Times New Roman" w:hAnsi="Comic Sans MS" w:cs="Tahoma"/>
          <w:b/>
          <w:lang w:eastAsia="el-GR"/>
        </w:rPr>
      </w:pPr>
      <w:r w:rsidRPr="00A07D76">
        <w:rPr>
          <w:rFonts w:ascii="Comic Sans MS" w:eastAsia="Times New Roman" w:hAnsi="Comic Sans MS" w:cs="Tahoma"/>
          <w:b/>
          <w:lang w:eastAsia="el-GR"/>
        </w:rPr>
        <w:t xml:space="preserve"> </w:t>
      </w:r>
    </w:p>
    <w:p w:rsidR="00A07D76" w:rsidRPr="00A07D76" w:rsidRDefault="00A07D76" w:rsidP="00A07D76">
      <w:pPr>
        <w:spacing w:after="0" w:line="240" w:lineRule="auto"/>
        <w:rPr>
          <w:rFonts w:ascii="Comic Sans MS" w:eastAsia="Times New Roman" w:hAnsi="Comic Sans MS" w:cs="Tahoma"/>
          <w:b/>
          <w:bCs/>
          <w:lang w:eastAsia="el-GR"/>
        </w:rPr>
      </w:pPr>
      <w:r w:rsidRPr="00A07D76">
        <w:rPr>
          <w:rFonts w:ascii="Comic Sans MS" w:eastAsia="Times New Roman" w:hAnsi="Comic Sans MS" w:cs="Tahoma"/>
          <w:b/>
          <w:bCs/>
          <w:lang w:eastAsia="el-GR"/>
        </w:rPr>
        <w:t>3.3  ΠΕΡΙΕΧΟΜΕΝΟ ΠΡΟΣΦΟΡΩΝ</w:t>
      </w:r>
    </w:p>
    <w:p w:rsidR="00A07D76" w:rsidRPr="00A07D76" w:rsidRDefault="00A07D76" w:rsidP="00A07D76">
      <w:pPr>
        <w:spacing w:after="0" w:line="240" w:lineRule="auto"/>
        <w:jc w:val="both"/>
        <w:rPr>
          <w:rFonts w:ascii="Comic Sans MS" w:eastAsia="Times New Roman" w:hAnsi="Comic Sans MS" w:cs="Tahoma"/>
          <w:b/>
          <w:bCs/>
          <w:lang w:eastAsia="el-GR"/>
        </w:rPr>
      </w:pPr>
    </w:p>
    <w:p w:rsidR="00A07D76" w:rsidRPr="00A07D76" w:rsidRDefault="00A07D76" w:rsidP="00A07D76">
      <w:pPr>
        <w:autoSpaceDE w:val="0"/>
        <w:spacing w:after="0" w:line="240" w:lineRule="auto"/>
        <w:jc w:val="both"/>
        <w:rPr>
          <w:rFonts w:ascii="Comic Sans MS" w:eastAsia="Times New Roman" w:hAnsi="Comic Sans MS" w:cs="Tahoma"/>
          <w:b/>
          <w:bCs/>
          <w:lang w:eastAsia="el-GR"/>
        </w:rPr>
      </w:pPr>
      <w:r w:rsidRPr="00A07D76">
        <w:rPr>
          <w:rFonts w:ascii="Comic Sans MS" w:eastAsia="Times New Roman" w:hAnsi="Comic Sans MS" w:cs="Tahoma"/>
          <w:lang w:eastAsia="el-GR"/>
        </w:rPr>
        <w:t xml:space="preserve">Τα περιεχόμενα του ηλεκτρονικού φακέλου της προσφοράς ορίζονται ως εξής </w:t>
      </w:r>
      <w:r w:rsidRPr="00A07D76">
        <w:rPr>
          <w:rFonts w:ascii="Comic Sans MS" w:eastAsia="Times New Roman" w:hAnsi="Comic Sans MS" w:cs="Tahoma"/>
          <w:b/>
          <w:bCs/>
          <w:lang w:eastAsia="el-GR"/>
        </w:rPr>
        <w:t>:</w:t>
      </w:r>
    </w:p>
    <w:p w:rsidR="00A07D76" w:rsidRPr="00A07D76" w:rsidRDefault="00A07D76" w:rsidP="00A07D76">
      <w:pPr>
        <w:autoSpaceDE w:val="0"/>
        <w:spacing w:after="0" w:line="240" w:lineRule="auto"/>
        <w:jc w:val="both"/>
        <w:rPr>
          <w:rFonts w:ascii="Comic Sans MS" w:eastAsia="Times New Roman" w:hAnsi="Comic Sans MS" w:cs="Tahoma"/>
          <w:b/>
          <w:bCs/>
          <w:lang w:eastAsia="el-GR"/>
        </w:rPr>
      </w:pPr>
      <w:r w:rsidRPr="00A07D76">
        <w:rPr>
          <w:rFonts w:ascii="Comic Sans MS" w:eastAsia="Times New Roman" w:hAnsi="Comic Sans MS" w:cs="Tahoma"/>
          <w:b/>
          <w:bCs/>
          <w:lang w:eastAsia="el-GR"/>
        </w:rPr>
        <w:t xml:space="preserve">(α) </w:t>
      </w:r>
      <w:r w:rsidRPr="00A07D76">
        <w:rPr>
          <w:rFonts w:ascii="Comic Sans MS" w:eastAsia="Times New Roman" w:hAnsi="Comic Sans MS" w:cs="Tahoma"/>
          <w:lang w:eastAsia="el-GR"/>
        </w:rPr>
        <w:t>ένας (</w:t>
      </w:r>
      <w:proofErr w:type="spellStart"/>
      <w:r w:rsidRPr="00A07D76">
        <w:rPr>
          <w:rFonts w:ascii="Comic Sans MS" w:eastAsia="Times New Roman" w:hAnsi="Comic Sans MS" w:cs="Tahoma"/>
          <w:lang w:eastAsia="el-GR"/>
        </w:rPr>
        <w:t>υπο)φάκελος</w:t>
      </w:r>
      <w:proofErr w:type="spellEnd"/>
      <w:r w:rsidRPr="00A07D76">
        <w:rPr>
          <w:rFonts w:ascii="Comic Sans MS" w:eastAsia="Times New Roman" w:hAnsi="Comic Sans MS" w:cs="Tahoma"/>
          <w:lang w:eastAsia="el-GR"/>
        </w:rPr>
        <w:t xml:space="preserve">* με την ένδειξη «Δικαιολογητικά Συμμετοχής-Τεχνική προσφορά» και </w:t>
      </w:r>
    </w:p>
    <w:p w:rsidR="00A07D76" w:rsidRPr="00A07D76" w:rsidRDefault="00A07D76" w:rsidP="00A07D76">
      <w:pPr>
        <w:autoSpaceDE w:val="0"/>
        <w:spacing w:after="0" w:line="240" w:lineRule="auto"/>
        <w:jc w:val="both"/>
        <w:rPr>
          <w:rFonts w:ascii="Comic Sans MS" w:eastAsia="Times New Roman" w:hAnsi="Comic Sans MS" w:cs="Tahoma"/>
          <w:lang w:eastAsia="el-GR"/>
        </w:rPr>
      </w:pPr>
      <w:r w:rsidRPr="00A07D76">
        <w:rPr>
          <w:rFonts w:ascii="Comic Sans MS" w:eastAsia="Times New Roman" w:hAnsi="Comic Sans MS" w:cs="Tahoma"/>
          <w:b/>
          <w:bCs/>
          <w:lang w:eastAsia="el-GR"/>
        </w:rPr>
        <w:t xml:space="preserve">(β) </w:t>
      </w:r>
      <w:r w:rsidRPr="00A07D76">
        <w:rPr>
          <w:rFonts w:ascii="Comic Sans MS" w:eastAsia="Times New Roman" w:hAnsi="Comic Sans MS" w:cs="Tahoma"/>
          <w:lang w:eastAsia="el-GR"/>
        </w:rPr>
        <w:t>ένας (</w:t>
      </w:r>
      <w:proofErr w:type="spellStart"/>
      <w:r w:rsidRPr="00A07D76">
        <w:rPr>
          <w:rFonts w:ascii="Comic Sans MS" w:eastAsia="Times New Roman" w:hAnsi="Comic Sans MS" w:cs="Tahoma"/>
          <w:lang w:eastAsia="el-GR"/>
        </w:rPr>
        <w:t>υπο)φάκελος</w:t>
      </w:r>
      <w:proofErr w:type="spellEnd"/>
      <w:r w:rsidRPr="00A07D76">
        <w:rPr>
          <w:rFonts w:ascii="Comic Sans MS" w:eastAsia="Times New Roman" w:hAnsi="Comic Sans MS" w:cs="Tahoma"/>
          <w:lang w:eastAsia="el-GR"/>
        </w:rPr>
        <w:t>* με την ένδειξη «Οικονομική Προσφορά».</w:t>
      </w:r>
    </w:p>
    <w:p w:rsidR="00A07D76" w:rsidRPr="00A07D76" w:rsidRDefault="00A07D76" w:rsidP="00A07D76">
      <w:pPr>
        <w:autoSpaceDE w:val="0"/>
        <w:spacing w:after="0" w:line="240" w:lineRule="auto"/>
        <w:jc w:val="both"/>
        <w:rPr>
          <w:rFonts w:ascii="Comic Sans MS" w:eastAsia="Times New Roman" w:hAnsi="Comic Sans MS" w:cs="Tahoma"/>
          <w:lang w:eastAsia="el-GR"/>
        </w:rPr>
      </w:pPr>
      <w:r w:rsidRPr="00A07D76">
        <w:rPr>
          <w:rFonts w:ascii="Comic Sans MS" w:eastAsia="Times New Roman" w:hAnsi="Comic Sans MS" w:cs="Tahoma"/>
          <w:lang w:eastAsia="el-GR"/>
        </w:rPr>
        <w:t>[*(</w:t>
      </w:r>
      <w:proofErr w:type="spellStart"/>
      <w:r w:rsidRPr="00A07D76">
        <w:rPr>
          <w:rFonts w:ascii="Comic Sans MS" w:eastAsia="Times New Roman" w:hAnsi="Comic Sans MS" w:cs="Tahoma"/>
          <w:lang w:eastAsia="el-GR"/>
        </w:rPr>
        <w:t>υπο)φάκελος</w:t>
      </w:r>
      <w:proofErr w:type="spellEnd"/>
      <w:r w:rsidRPr="00A07D76">
        <w:rPr>
          <w:rFonts w:ascii="Comic Sans MS" w:eastAsia="Times New Roman" w:hAnsi="Comic Sans MS" w:cs="Tahoma"/>
          <w:lang w:eastAsia="el-GR"/>
        </w:rPr>
        <w:t xml:space="preserve"> </w:t>
      </w:r>
      <w:r w:rsidRPr="00A07D76">
        <w:rPr>
          <w:rFonts w:ascii="Comic Sans MS" w:eastAsia="Times New Roman" w:hAnsi="Comic Sans MS" w:cs="Tahoma"/>
          <w:b/>
          <w:bCs/>
          <w:lang w:eastAsia="el-GR"/>
        </w:rPr>
        <w:t xml:space="preserve">: </w:t>
      </w:r>
      <w:r w:rsidRPr="00A07D76">
        <w:rPr>
          <w:rFonts w:ascii="Comic Sans MS" w:eastAsia="Times New Roman" w:hAnsi="Comic Sans MS" w:cs="Tahoma"/>
          <w:lang w:eastAsia="el-GR"/>
        </w:rPr>
        <w:t>κατηγορία επισυναπτόμενων αρχείων στο σύστημα ]</w:t>
      </w:r>
    </w:p>
    <w:p w:rsidR="00A07D76" w:rsidRPr="00A07D76" w:rsidRDefault="00A07D76" w:rsidP="00A07D76">
      <w:pPr>
        <w:autoSpaceDE w:val="0"/>
        <w:spacing w:after="0" w:line="240" w:lineRule="auto"/>
        <w:jc w:val="both"/>
        <w:rPr>
          <w:rFonts w:ascii="Comic Sans MS" w:eastAsia="Times New Roman" w:hAnsi="Comic Sans MS" w:cs="Tahoma"/>
          <w:lang w:eastAsia="el-GR"/>
        </w:rPr>
      </w:pPr>
      <w:r w:rsidRPr="00A07D76">
        <w:rPr>
          <w:rFonts w:ascii="Comic Sans MS" w:eastAsia="Times New Roman" w:hAnsi="Comic Sans MS" w:cs="Tahoma"/>
          <w:lang w:eastAsia="el-GR"/>
        </w:rPr>
        <w:t>Κατά την υποβολή της προσφοράς από τον Οικονομικό φορέα σημαίνονται από αυτόν με χρήση του σχετικού πεδίου του συστήματος τα στοιχεία εκείνα της προσφοράς του που έχουν εμπιστευτικό χαρακτήρα</w:t>
      </w:r>
    </w:p>
    <w:p w:rsidR="00A07D76" w:rsidRPr="00A07D76" w:rsidRDefault="00A07D76" w:rsidP="00A07D76">
      <w:pPr>
        <w:autoSpaceDE w:val="0"/>
        <w:spacing w:after="0" w:line="240" w:lineRule="auto"/>
        <w:jc w:val="both"/>
        <w:rPr>
          <w:rFonts w:ascii="Comic Sans MS" w:eastAsia="Times New Roman" w:hAnsi="Comic Sans MS" w:cs="Tahoma"/>
          <w:lang w:eastAsia="el-GR"/>
        </w:rPr>
      </w:pPr>
    </w:p>
    <w:p w:rsidR="00A07D76" w:rsidRPr="00A07D76" w:rsidRDefault="00A07D76" w:rsidP="00A07D76">
      <w:pPr>
        <w:autoSpaceDE w:val="0"/>
        <w:spacing w:after="0" w:line="240" w:lineRule="auto"/>
        <w:jc w:val="both"/>
        <w:rPr>
          <w:rFonts w:ascii="Comic Sans MS" w:eastAsia="Times New Roman" w:hAnsi="Comic Sans MS" w:cs="Tahoma"/>
          <w:lang w:eastAsia="el-GR"/>
        </w:rPr>
      </w:pPr>
      <w:r w:rsidRPr="00A07D76">
        <w:rPr>
          <w:rFonts w:ascii="Comic Sans MS" w:eastAsia="Times New Roman" w:hAnsi="Comic Sans MS" w:cs="Tahoma"/>
          <w:b/>
          <w:bCs/>
          <w:lang w:eastAsia="el-GR"/>
        </w:rPr>
        <w:t>3.3.1 ΠΕΡΙΕΧΟΜΕΝΑ (ΥΠΟ)ΦΑΚΕΛΟΥ «Δικαιολογητικά συμμετοχής - Τεχνική Προσφορά»</w:t>
      </w:r>
    </w:p>
    <w:p w:rsidR="00A07D76" w:rsidRPr="00A07D76" w:rsidRDefault="00A07D76" w:rsidP="00A07D76">
      <w:pPr>
        <w:autoSpaceDE w:val="0"/>
        <w:spacing w:after="0" w:line="240" w:lineRule="auto"/>
        <w:jc w:val="both"/>
        <w:rPr>
          <w:rFonts w:ascii="Comic Sans MS" w:eastAsia="Times New Roman" w:hAnsi="Comic Sans MS" w:cs="Tahoma"/>
          <w:lang w:eastAsia="el-GR"/>
        </w:rPr>
      </w:pPr>
    </w:p>
    <w:p w:rsidR="00A07D76" w:rsidRPr="00A07D76" w:rsidRDefault="00A07D76" w:rsidP="00A07D76">
      <w:pPr>
        <w:autoSpaceDE w:val="0"/>
        <w:spacing w:after="0" w:line="240" w:lineRule="auto"/>
        <w:jc w:val="both"/>
        <w:rPr>
          <w:rFonts w:ascii="Comic Sans MS" w:eastAsia="Times New Roman" w:hAnsi="Comic Sans MS" w:cs="Tahoma"/>
          <w:lang w:eastAsia="el-GR"/>
        </w:rPr>
      </w:pPr>
      <w:r w:rsidRPr="00A07D76">
        <w:rPr>
          <w:rFonts w:ascii="Comic Sans MS" w:eastAsia="Times New Roman" w:hAnsi="Comic Sans MS" w:cs="Tahoma"/>
          <w:lang w:eastAsia="el-GR"/>
        </w:rPr>
        <w:t>Στον (</w:t>
      </w:r>
      <w:proofErr w:type="spellStart"/>
      <w:r w:rsidRPr="00A07D76">
        <w:rPr>
          <w:rFonts w:ascii="Comic Sans MS" w:eastAsia="Times New Roman" w:hAnsi="Comic Sans MS" w:cs="Tahoma"/>
          <w:lang w:eastAsia="el-GR"/>
        </w:rPr>
        <w:t>υπο)φάκελο</w:t>
      </w:r>
      <w:proofErr w:type="spellEnd"/>
      <w:r w:rsidRPr="00A07D76">
        <w:rPr>
          <w:rFonts w:ascii="Comic Sans MS" w:eastAsia="Times New Roman" w:hAnsi="Comic Sans MS" w:cs="Tahoma"/>
          <w:lang w:eastAsia="el-GR"/>
        </w:rPr>
        <w:t xml:space="preserve"> με την ένδειξη «Δικαιολογητικά Συμμετοχής-Τεχνική προσφορά» υποβάλλονται η εγγύηση συμμετοχής και όλα τα απαιτούμενα κατά το στάδιο υποβολής της προσφοράς δικαιολογητικά καθώς και τα ΤΕΧΝΙΚΑ ΣΤΟΙΧΕΙΑ της προσφοράς. Συγκεκριμένα, στον προαναφερόμενο (</w:t>
      </w:r>
      <w:proofErr w:type="spellStart"/>
      <w:r w:rsidRPr="00A07D76">
        <w:rPr>
          <w:rFonts w:ascii="Comic Sans MS" w:eastAsia="Times New Roman" w:hAnsi="Comic Sans MS" w:cs="Tahoma"/>
          <w:lang w:eastAsia="el-GR"/>
        </w:rPr>
        <w:t>υπο)φάκελο</w:t>
      </w:r>
      <w:proofErr w:type="spellEnd"/>
      <w:r w:rsidRPr="00A07D76">
        <w:rPr>
          <w:rFonts w:ascii="Comic Sans MS" w:eastAsia="Times New Roman" w:hAnsi="Comic Sans MS" w:cs="Tahoma"/>
          <w:lang w:eastAsia="el-GR"/>
        </w:rPr>
        <w:t xml:space="preserve"> περιλαμβάνονται όλα τα δικαιολογητικά συμμετοχής όπως περιγράφονται στο άρθρο </w:t>
      </w:r>
      <w:r w:rsidRPr="00A07D76">
        <w:rPr>
          <w:rFonts w:ascii="Comic Sans MS" w:eastAsia="Times New Roman" w:hAnsi="Comic Sans MS" w:cs="Tahoma"/>
          <w:bCs/>
          <w:lang w:eastAsia="el-GR"/>
        </w:rPr>
        <w:t>2.4. ΣΤΟΙΧΕΙΑ &amp; ΔΙΚΑΙΟΛΟΓΗΤΙΚΑ ΣΥΜΜΕΤΟΧΗΣ της παρούσης,</w:t>
      </w:r>
      <w:r w:rsidRPr="00A07D76">
        <w:rPr>
          <w:rFonts w:ascii="Comic Sans MS" w:eastAsia="Times New Roman" w:hAnsi="Comic Sans MS" w:cs="Tahoma"/>
          <w:lang w:eastAsia="el-GR"/>
        </w:rPr>
        <w:t xml:space="preserve"> καθώς και οι τεχνικές προδιαγραφές των ειδών, </w:t>
      </w:r>
      <w:r w:rsidRPr="00A07D76">
        <w:rPr>
          <w:rFonts w:ascii="Comic Sans MS" w:eastAsia="Times New Roman" w:hAnsi="Comic Sans MS" w:cs="Tahoma"/>
          <w:bCs/>
          <w:lang w:eastAsia="el-GR"/>
        </w:rPr>
        <w:t>όπως αυτές περιγράφονται στο σχετικό άρθρο 3.5 ΤΕΧΝΙΚΕΣ ΠΡΟΔΙΑΓΡΑΦΕΣ της παρούσας διακήρυξης.</w:t>
      </w:r>
    </w:p>
    <w:p w:rsidR="00A07D76" w:rsidRPr="00A07D76" w:rsidRDefault="00A07D76" w:rsidP="00A07D76">
      <w:pPr>
        <w:autoSpaceDE w:val="0"/>
        <w:spacing w:after="0" w:line="240" w:lineRule="auto"/>
        <w:jc w:val="both"/>
        <w:rPr>
          <w:rFonts w:ascii="Comic Sans MS" w:eastAsia="Times New Roman" w:hAnsi="Comic Sans MS" w:cs="Tahoma"/>
          <w:lang w:eastAsia="el-GR"/>
        </w:rPr>
      </w:pPr>
      <w:r w:rsidRPr="00A07D76">
        <w:rPr>
          <w:rFonts w:ascii="Comic Sans MS" w:eastAsia="Times New Roman" w:hAnsi="Comic Sans MS" w:cs="Tahoma"/>
          <w:lang w:eastAsia="el-GR"/>
        </w:rPr>
        <w:t xml:space="preserve">Οι προσφέροντες υποβάλουν ηλεκτρονικά μαζί με την προσφορά τους, εγκαίρως και προσηκόντως, επί ποινή αποκλεισμού, </w:t>
      </w:r>
      <w:r w:rsidRPr="00A07D76">
        <w:rPr>
          <w:rFonts w:ascii="Comic Sans MS" w:eastAsia="Times New Roman" w:hAnsi="Comic Sans MS" w:cs="Tahoma"/>
          <w:u w:val="single"/>
          <w:lang w:eastAsia="el-GR"/>
        </w:rPr>
        <w:t>τα εν λόγω δικαιολογητικά</w:t>
      </w:r>
      <w:r w:rsidRPr="00A07D76">
        <w:rPr>
          <w:rFonts w:ascii="Comic Sans MS" w:eastAsia="Times New Roman" w:hAnsi="Comic Sans MS" w:cs="Tahoma"/>
          <w:lang w:eastAsia="el-GR"/>
        </w:rPr>
        <w:t>, σε μορφή αρχείου .</w:t>
      </w:r>
      <w:proofErr w:type="spellStart"/>
      <w:r w:rsidRPr="00A07D76">
        <w:rPr>
          <w:rFonts w:ascii="Comic Sans MS" w:eastAsia="Times New Roman" w:hAnsi="Comic Sans MS" w:cs="Tahoma"/>
          <w:bCs/>
          <w:lang w:eastAsia="el-GR"/>
        </w:rPr>
        <w:t>pdf</w:t>
      </w:r>
      <w:proofErr w:type="spellEnd"/>
      <w:r w:rsidRPr="00A07D76">
        <w:rPr>
          <w:rFonts w:ascii="Comic Sans MS" w:eastAsia="Times New Roman" w:hAnsi="Comic Sans MS" w:cs="Tahoma"/>
          <w:b/>
          <w:bCs/>
          <w:lang w:eastAsia="el-GR"/>
        </w:rPr>
        <w:t xml:space="preserve"> </w:t>
      </w:r>
      <w:r w:rsidRPr="00A07D76">
        <w:rPr>
          <w:rFonts w:ascii="Comic Sans MS" w:eastAsia="Times New Roman" w:hAnsi="Comic Sans MS" w:cs="Tahoma"/>
          <w:u w:val="single"/>
          <w:lang w:eastAsia="el-GR"/>
        </w:rPr>
        <w:t>σύμφωνα με το ανωτέρω σχετικό άρθρο της παρούσας διακήρυξης</w:t>
      </w:r>
      <w:r w:rsidRPr="00A07D76">
        <w:rPr>
          <w:rFonts w:ascii="Comic Sans MS" w:eastAsia="Times New Roman" w:hAnsi="Comic Sans MS" w:cs="Tahoma"/>
          <w:lang w:eastAsia="el-GR"/>
        </w:rPr>
        <w:t>, το Ν.4155/13((ΦΕΚ/Α’/29-5-2013) και το άρθρο 11 της ΥΑ Π1/2390/13 «Τεχνικές λεπτομέρειες και διαδικασίες λειτουργίας του Εθνικού Συστήματος Ηλεκτρονικών Δημοσίων Συμβάσεων (Ε.Σ.Η.ΔΗ.Σ.)».</w:t>
      </w:r>
    </w:p>
    <w:p w:rsidR="00A07D76" w:rsidRPr="00A07D76" w:rsidRDefault="00A07D76" w:rsidP="00A07D76">
      <w:pPr>
        <w:spacing w:after="0" w:line="240" w:lineRule="auto"/>
        <w:jc w:val="both"/>
        <w:rPr>
          <w:rFonts w:ascii="Comic Sans MS" w:eastAsia="Times New Roman" w:hAnsi="Comic Sans MS" w:cs="Tahoma"/>
          <w:lang w:eastAsia="el-GR"/>
        </w:rPr>
      </w:pPr>
    </w:p>
    <w:p w:rsidR="00A07D76" w:rsidRPr="00A07D76" w:rsidRDefault="00A07D76" w:rsidP="00A07D76">
      <w:pPr>
        <w:spacing w:after="0" w:line="240" w:lineRule="auto"/>
        <w:jc w:val="both"/>
        <w:rPr>
          <w:rFonts w:ascii="Comic Sans MS" w:eastAsia="Times New Roman" w:hAnsi="Comic Sans MS" w:cs="Tahoma"/>
          <w:u w:val="single"/>
          <w:lang w:eastAsia="el-GR"/>
        </w:rPr>
      </w:pPr>
      <w:r w:rsidRPr="00A07D76">
        <w:rPr>
          <w:rFonts w:ascii="Comic Sans MS" w:eastAsia="Times New Roman" w:hAnsi="Comic Sans MS" w:cs="Tahoma"/>
          <w:lang w:eastAsia="el-GR"/>
        </w:rPr>
        <w:t xml:space="preserve">Οι </w:t>
      </w:r>
      <w:r w:rsidRPr="00A07D76">
        <w:rPr>
          <w:rFonts w:ascii="Comic Sans MS" w:eastAsia="Times New Roman" w:hAnsi="Comic Sans MS" w:cs="Tahoma"/>
          <w:u w:val="single"/>
          <w:lang w:eastAsia="el-GR"/>
        </w:rPr>
        <w:t>υπεύθυνες δηλώσεις</w:t>
      </w:r>
      <w:r w:rsidRPr="00A07D76">
        <w:rPr>
          <w:rFonts w:ascii="Comic Sans MS" w:eastAsia="Times New Roman" w:hAnsi="Comic Sans MS" w:cs="Tahoma"/>
          <w:lang w:eastAsia="el-GR"/>
        </w:rPr>
        <w:t xml:space="preserve">, τα </w:t>
      </w:r>
      <w:r w:rsidRPr="00A07D76">
        <w:rPr>
          <w:rFonts w:ascii="Comic Sans MS" w:eastAsia="Times New Roman" w:hAnsi="Comic Sans MS" w:cs="Tahoma"/>
          <w:u w:val="single"/>
          <w:lang w:eastAsia="el-GR"/>
        </w:rPr>
        <w:t>στοιχεία</w:t>
      </w:r>
      <w:r w:rsidRPr="00A07D76">
        <w:rPr>
          <w:rFonts w:ascii="Comic Sans MS" w:eastAsia="Times New Roman" w:hAnsi="Comic Sans MS" w:cs="Tahoma"/>
          <w:lang w:eastAsia="el-GR"/>
        </w:rPr>
        <w:t xml:space="preserve"> και </w:t>
      </w:r>
      <w:r w:rsidRPr="00A07D76">
        <w:rPr>
          <w:rFonts w:ascii="Comic Sans MS" w:eastAsia="Times New Roman" w:hAnsi="Comic Sans MS" w:cs="Tahoma"/>
          <w:u w:val="single"/>
          <w:lang w:eastAsia="el-GR"/>
        </w:rPr>
        <w:t>δικαιολογητικά</w:t>
      </w:r>
      <w:r w:rsidRPr="00A07D76">
        <w:rPr>
          <w:rFonts w:ascii="Comic Sans MS" w:eastAsia="Times New Roman" w:hAnsi="Comic Sans MS" w:cs="Tahoma"/>
          <w:lang w:eastAsia="el-GR"/>
        </w:rPr>
        <w:t xml:space="preserve"> για τη συμμετοχή του προσφέροντος στη διαγωνιστική διαδικασία </w:t>
      </w:r>
      <w:r w:rsidRPr="00A07D76">
        <w:rPr>
          <w:rFonts w:ascii="Comic Sans MS" w:eastAsia="Times New Roman" w:hAnsi="Comic Sans MS" w:cs="Tahoma"/>
          <w:u w:val="single"/>
          <w:lang w:eastAsia="el-GR"/>
        </w:rPr>
        <w:t>υποβάλλονται</w:t>
      </w:r>
      <w:r w:rsidRPr="00A07D76">
        <w:rPr>
          <w:rFonts w:ascii="Comic Sans MS" w:eastAsia="Times New Roman" w:hAnsi="Comic Sans MS" w:cs="Tahoma"/>
          <w:lang w:eastAsia="el-GR"/>
        </w:rPr>
        <w:t xml:space="preserve"> από αυτόν </w:t>
      </w:r>
      <w:r w:rsidRPr="00A07D76">
        <w:rPr>
          <w:rFonts w:ascii="Comic Sans MS" w:eastAsia="Times New Roman" w:hAnsi="Comic Sans MS" w:cs="Tahoma"/>
          <w:u w:val="single"/>
          <w:lang w:eastAsia="el-GR"/>
        </w:rPr>
        <w:t>ηλεκτρονικά σε μορφή αρχείου τύπου .</w:t>
      </w:r>
      <w:proofErr w:type="spellStart"/>
      <w:r w:rsidRPr="00A07D76">
        <w:rPr>
          <w:rFonts w:ascii="Comic Sans MS" w:eastAsia="Times New Roman" w:hAnsi="Comic Sans MS" w:cs="Tahoma"/>
          <w:u w:val="single"/>
          <w:lang w:eastAsia="el-GR"/>
        </w:rPr>
        <w:t>pdf</w:t>
      </w:r>
      <w:proofErr w:type="spellEnd"/>
      <w:r w:rsidRPr="00A07D76">
        <w:rPr>
          <w:rFonts w:ascii="Comic Sans MS" w:eastAsia="Times New Roman" w:hAnsi="Comic Sans MS" w:cs="Tahoma"/>
          <w:lang w:eastAsia="el-GR"/>
        </w:rPr>
        <w:t xml:space="preserve"> και </w:t>
      </w:r>
      <w:r w:rsidRPr="00A07D76">
        <w:rPr>
          <w:rFonts w:ascii="Comic Sans MS" w:eastAsia="Times New Roman" w:hAnsi="Comic Sans MS" w:cs="Tahoma"/>
          <w:u w:val="single"/>
          <w:lang w:eastAsia="el-GR"/>
        </w:rPr>
        <w:t>προσκομίζονται</w:t>
      </w:r>
      <w:r w:rsidRPr="00A07D76">
        <w:rPr>
          <w:rFonts w:ascii="Comic Sans MS" w:eastAsia="Times New Roman" w:hAnsi="Comic Sans MS" w:cs="Tahoma"/>
          <w:lang w:eastAsia="el-GR"/>
        </w:rPr>
        <w:t xml:space="preserve"> κατά περίπτωση από αυτόν εντός τριών (3) εργάσιμων ημερών από την ηλεκτρονική υποβολή, </w:t>
      </w:r>
      <w:r w:rsidRPr="00A07D76">
        <w:rPr>
          <w:rFonts w:ascii="Comic Sans MS" w:eastAsia="Times New Roman" w:hAnsi="Comic Sans MS" w:cs="Tahoma"/>
          <w:u w:val="single"/>
          <w:lang w:eastAsia="el-GR"/>
        </w:rPr>
        <w:t>πλην</w:t>
      </w:r>
      <w:r w:rsidRPr="00A07D76">
        <w:rPr>
          <w:rFonts w:ascii="Comic Sans MS" w:eastAsia="Times New Roman" w:hAnsi="Comic Sans MS" w:cs="Tahoma"/>
          <w:lang w:eastAsia="el-GR"/>
        </w:rPr>
        <w:t xml:space="preserve"> των Φ.Ε.Κ. και των εγγράφων που φέρουν ψηφιακή υπογραφή .</w:t>
      </w:r>
    </w:p>
    <w:p w:rsidR="00A07D76" w:rsidRPr="00A07D76" w:rsidRDefault="00A07D76" w:rsidP="00A07D76">
      <w:pPr>
        <w:spacing w:after="0" w:line="240" w:lineRule="auto"/>
        <w:jc w:val="both"/>
        <w:rPr>
          <w:rFonts w:ascii="Comic Sans MS" w:eastAsia="Times New Roman" w:hAnsi="Comic Sans MS" w:cs="Tahoma"/>
          <w:lang w:eastAsia="el-GR"/>
        </w:rPr>
      </w:pPr>
      <w:r w:rsidRPr="00A07D76">
        <w:rPr>
          <w:rFonts w:ascii="Comic Sans MS" w:eastAsia="Times New Roman" w:hAnsi="Comic Sans MS" w:cs="Tahoma"/>
          <w:u w:val="single"/>
          <w:lang w:eastAsia="el-GR"/>
        </w:rPr>
        <w:t>Όταν υπογράφονται από τον ίδιο φέρουν ψηφιακή υπογραφή και δεν απαιτείται σχετική θεώρηση</w:t>
      </w:r>
      <w:r w:rsidRPr="00A07D76">
        <w:rPr>
          <w:rFonts w:ascii="Comic Sans MS" w:eastAsia="Times New Roman" w:hAnsi="Comic Sans MS" w:cs="Tahoma"/>
          <w:lang w:eastAsia="el-GR"/>
        </w:rPr>
        <w:t>.</w:t>
      </w:r>
    </w:p>
    <w:p w:rsidR="00A07D76" w:rsidRPr="00A07D76" w:rsidRDefault="00A07D76" w:rsidP="00A07D76">
      <w:pPr>
        <w:spacing w:after="0" w:line="240" w:lineRule="auto"/>
        <w:jc w:val="both"/>
        <w:rPr>
          <w:rFonts w:ascii="Comic Sans MS" w:eastAsia="Times New Roman" w:hAnsi="Comic Sans MS" w:cs="Tahoma"/>
          <w:lang w:eastAsia="el-GR"/>
        </w:rPr>
      </w:pPr>
    </w:p>
    <w:p w:rsidR="00A07D76" w:rsidRPr="00A07D76" w:rsidRDefault="00A07D76" w:rsidP="00A07D76">
      <w:pPr>
        <w:spacing w:after="0" w:line="240" w:lineRule="auto"/>
        <w:jc w:val="both"/>
        <w:rPr>
          <w:rFonts w:ascii="Comic Sans MS" w:eastAsia="Times New Roman" w:hAnsi="Comic Sans MS" w:cs="Tahoma"/>
          <w:lang w:eastAsia="el-GR"/>
        </w:rPr>
      </w:pPr>
      <w:r w:rsidRPr="00A07D76">
        <w:rPr>
          <w:rFonts w:ascii="Comic Sans MS" w:eastAsia="Times New Roman" w:hAnsi="Comic Sans MS" w:cs="Tahoma"/>
          <w:lang w:eastAsia="el-GR"/>
        </w:rPr>
        <w:t xml:space="preserve">Επισημαίνεται ότι τα ανωτέρω δικαιολογητικά ή άλλα στοιχεία του </w:t>
      </w:r>
      <w:proofErr w:type="spellStart"/>
      <w:r w:rsidRPr="00A07D76">
        <w:rPr>
          <w:rFonts w:ascii="Comic Sans MS" w:eastAsia="Times New Roman" w:hAnsi="Comic Sans MS" w:cs="Tahoma"/>
          <w:lang w:eastAsia="el-GR"/>
        </w:rPr>
        <w:t>υποφακέλου</w:t>
      </w:r>
      <w:proofErr w:type="spellEnd"/>
      <w:r w:rsidRPr="00A07D76">
        <w:rPr>
          <w:rFonts w:ascii="Comic Sans MS" w:eastAsia="Times New Roman" w:hAnsi="Comic Sans MS" w:cs="Tahoma"/>
          <w:lang w:eastAsia="el-GR"/>
        </w:rPr>
        <w:t xml:space="preserve"> </w:t>
      </w:r>
      <w:r w:rsidRPr="00A07D76">
        <w:rPr>
          <w:rFonts w:ascii="Comic Sans MS" w:eastAsia="Times New Roman" w:hAnsi="Comic Sans MS" w:cs="Tahoma"/>
          <w:u w:val="single"/>
          <w:lang w:eastAsia="el-GR"/>
        </w:rPr>
        <w:t>«Δικαιολογητικά Συμμετοχής – Τεχνική Προσφορά»</w:t>
      </w:r>
      <w:r w:rsidRPr="00A07D76">
        <w:rPr>
          <w:rFonts w:ascii="Comic Sans MS" w:eastAsia="Times New Roman" w:hAnsi="Comic Sans MS" w:cs="Tahoma"/>
          <w:lang w:eastAsia="el-GR"/>
        </w:rPr>
        <w:t xml:space="preserve"> που έχουν υποβληθεί με την ηλεκτρονική προσφορά και </w:t>
      </w:r>
      <w:r w:rsidRPr="00A07D76">
        <w:rPr>
          <w:rFonts w:ascii="Comic Sans MS" w:eastAsia="Times New Roman" w:hAnsi="Comic Sans MS" w:cs="Tahoma"/>
          <w:u w:val="single"/>
          <w:lang w:eastAsia="el-GR"/>
        </w:rPr>
        <w:t xml:space="preserve">απαιτούνται </w:t>
      </w:r>
      <w:r w:rsidRPr="00A07D76">
        <w:rPr>
          <w:rFonts w:ascii="Comic Sans MS" w:eastAsia="Times New Roman" w:hAnsi="Comic Sans MS" w:cs="Tahoma"/>
          <w:lang w:eastAsia="el-GR"/>
        </w:rPr>
        <w:t xml:space="preserve">να </w:t>
      </w:r>
      <w:r w:rsidRPr="00A07D76">
        <w:rPr>
          <w:rFonts w:ascii="Comic Sans MS" w:eastAsia="Times New Roman" w:hAnsi="Comic Sans MS" w:cs="Tahoma"/>
          <w:u w:val="single"/>
          <w:lang w:eastAsia="el-GR"/>
        </w:rPr>
        <w:t>προσκομισθούν</w:t>
      </w:r>
      <w:r w:rsidRPr="00A07D76">
        <w:rPr>
          <w:rFonts w:ascii="Comic Sans MS" w:eastAsia="Times New Roman" w:hAnsi="Comic Sans MS" w:cs="Tahoma"/>
          <w:lang w:eastAsia="el-GR"/>
        </w:rPr>
        <w:t xml:space="preserve"> στην αναθέτουσα αρχή εντός της ανωτέρω αναφερόμενης προθεσμίας είναι τα δικαιολογητικά και στοιχεία που </w:t>
      </w:r>
      <w:r w:rsidRPr="00A07D76">
        <w:rPr>
          <w:rFonts w:ascii="Comic Sans MS" w:eastAsia="Times New Roman" w:hAnsi="Comic Sans MS" w:cs="Tahoma"/>
          <w:u w:val="single"/>
          <w:lang w:eastAsia="el-GR"/>
        </w:rPr>
        <w:t>δεν έχουν εκδοθεί</w:t>
      </w:r>
      <w:r w:rsidRPr="00A07D76">
        <w:rPr>
          <w:rFonts w:ascii="Comic Sans MS" w:eastAsia="Times New Roman" w:hAnsi="Comic Sans MS" w:cs="Tahoma"/>
          <w:lang w:eastAsia="el-GR"/>
        </w:rPr>
        <w:t xml:space="preserve"> /συνταχθεί από </w:t>
      </w:r>
      <w:r w:rsidRPr="00A07D76">
        <w:rPr>
          <w:rFonts w:ascii="Comic Sans MS" w:eastAsia="Times New Roman" w:hAnsi="Comic Sans MS" w:cs="Tahoma"/>
          <w:u w:val="single"/>
          <w:lang w:eastAsia="el-GR"/>
        </w:rPr>
        <w:t>τον ίδιο τον οικονομικό φορέα</w:t>
      </w:r>
      <w:r w:rsidRPr="00A07D76">
        <w:rPr>
          <w:rFonts w:ascii="Comic Sans MS" w:eastAsia="Times New Roman" w:hAnsi="Comic Sans MS" w:cs="Tahoma"/>
          <w:lang w:eastAsia="el-GR"/>
        </w:rPr>
        <w:t xml:space="preserve"> (Προμηθευτή) και κατά συνέπεια δεν φέρουν την ψηφιακή του υπογραφή. Ως τέτοια στοιχεία ενδεικτικά είναι η Εγγυητική Επιστολή συμμετοχής, Πιστοποιητικά που έχουν εκδοθεί από δημόσιες αρχές ή άλλους φορείς .</w:t>
      </w:r>
    </w:p>
    <w:p w:rsidR="00A07D76" w:rsidRPr="00A07D76" w:rsidRDefault="00A07D76" w:rsidP="00A07D76">
      <w:pPr>
        <w:spacing w:after="0" w:line="240" w:lineRule="auto"/>
        <w:jc w:val="both"/>
        <w:rPr>
          <w:rFonts w:ascii="Comic Sans MS" w:eastAsia="Times New Roman" w:hAnsi="Comic Sans MS" w:cs="Tahoma"/>
          <w:lang w:eastAsia="el-GR"/>
        </w:rPr>
      </w:pPr>
    </w:p>
    <w:p w:rsidR="00A07D76" w:rsidRPr="00A07D76" w:rsidRDefault="00A07D76" w:rsidP="00A07D76">
      <w:pPr>
        <w:autoSpaceDE w:val="0"/>
        <w:spacing w:after="0" w:line="240" w:lineRule="auto"/>
        <w:jc w:val="both"/>
        <w:rPr>
          <w:rFonts w:ascii="Comic Sans MS" w:eastAsia="Times New Roman" w:hAnsi="Comic Sans MS" w:cs="Tahoma"/>
          <w:lang w:eastAsia="el-GR"/>
        </w:rPr>
      </w:pPr>
      <w:r w:rsidRPr="00A07D76">
        <w:rPr>
          <w:rFonts w:ascii="Comic Sans MS" w:eastAsia="Times New Roman" w:hAnsi="Comic Sans MS" w:cs="Tahoma"/>
          <w:lang w:eastAsia="el-GR"/>
        </w:rPr>
        <w:t xml:space="preserve">Κατά την υποβολή της προσφοράς από τον Οικονομικό Φορέα σημαίνονται από αυτόν με χρήση του σχετικού πεδίου του συστήματος τα στοιχεία εκείνα της προσφοράς του που έχουν εμπιστευτικό χαρακτήρα. </w:t>
      </w:r>
    </w:p>
    <w:p w:rsidR="00A07D76" w:rsidRPr="00A07D76" w:rsidRDefault="00A07D76" w:rsidP="00A07D76">
      <w:pPr>
        <w:autoSpaceDE w:val="0"/>
        <w:spacing w:after="0" w:line="240" w:lineRule="auto"/>
        <w:jc w:val="both"/>
        <w:rPr>
          <w:rFonts w:ascii="Comic Sans MS" w:eastAsia="Times New Roman" w:hAnsi="Comic Sans MS" w:cs="Tahoma"/>
          <w:lang w:eastAsia="el-GR"/>
        </w:rPr>
      </w:pPr>
      <w:r w:rsidRPr="00A07D76">
        <w:rPr>
          <w:rFonts w:ascii="Comic Sans MS" w:eastAsia="Times New Roman" w:hAnsi="Comic Sans MS" w:cs="Tahoma"/>
          <w:lang w:eastAsia="el-GR"/>
        </w:rPr>
        <w:t>Περιπτώσεις προσφορών που παρουσιάζουν αποκλίσεις από τους απαράβατους όρους της Διακήρυξης συνεπάγονται απόρριψη των προσφορών.</w:t>
      </w:r>
    </w:p>
    <w:p w:rsidR="00A07D76" w:rsidRPr="00A07D76" w:rsidRDefault="00A07D76" w:rsidP="00A07D76">
      <w:pPr>
        <w:autoSpaceDE w:val="0"/>
        <w:spacing w:after="0" w:line="240" w:lineRule="auto"/>
        <w:jc w:val="both"/>
        <w:rPr>
          <w:rFonts w:ascii="Comic Sans MS" w:eastAsia="Times New Roman" w:hAnsi="Comic Sans MS" w:cs="Tahoma"/>
          <w:lang w:eastAsia="el-GR"/>
        </w:rPr>
      </w:pPr>
    </w:p>
    <w:p w:rsidR="00A07D76" w:rsidRPr="00A07D76" w:rsidRDefault="00A07D76" w:rsidP="00A07D76">
      <w:pPr>
        <w:spacing w:after="0" w:line="240" w:lineRule="auto"/>
        <w:ind w:left="57" w:hanging="57"/>
        <w:jc w:val="both"/>
        <w:rPr>
          <w:rFonts w:ascii="Comic Sans MS" w:eastAsia="Times New Roman" w:hAnsi="Comic Sans MS" w:cs="Tahoma"/>
          <w:lang w:eastAsia="el-GR"/>
        </w:rPr>
      </w:pPr>
      <w:r w:rsidRPr="00A07D76">
        <w:rPr>
          <w:rFonts w:ascii="Comic Sans MS" w:eastAsia="Times New Roman" w:hAnsi="Comic Sans MS" w:cs="Tahoma"/>
          <w:lang w:eastAsia="el-GR"/>
        </w:rPr>
        <w:t>Αντιπροσφορές δεν γίνονται δεκτές και απορρίπτονται ως απαράδεκτες.</w:t>
      </w:r>
    </w:p>
    <w:p w:rsidR="00A07D76" w:rsidRPr="00A07D76" w:rsidRDefault="00A07D76" w:rsidP="00A07D76">
      <w:pPr>
        <w:spacing w:after="0" w:line="240" w:lineRule="auto"/>
        <w:ind w:left="57" w:hanging="57"/>
        <w:jc w:val="both"/>
        <w:rPr>
          <w:rFonts w:ascii="Comic Sans MS" w:eastAsia="Times New Roman" w:hAnsi="Comic Sans MS" w:cs="Tahoma"/>
          <w:lang w:eastAsia="el-GR"/>
        </w:rPr>
      </w:pPr>
    </w:p>
    <w:p w:rsidR="00A07D76" w:rsidRPr="00A07D76" w:rsidRDefault="00A07D76" w:rsidP="00A07D76">
      <w:pPr>
        <w:spacing w:after="0" w:line="240" w:lineRule="auto"/>
        <w:jc w:val="both"/>
        <w:rPr>
          <w:rFonts w:ascii="Comic Sans MS" w:eastAsia="Times New Roman" w:hAnsi="Comic Sans MS" w:cs="Tahoma"/>
          <w:lang w:eastAsia="el-GR"/>
        </w:rPr>
      </w:pPr>
      <w:r w:rsidRPr="00A07D76">
        <w:rPr>
          <w:rFonts w:ascii="Comic Sans MS" w:eastAsia="Times New Roman" w:hAnsi="Comic Sans MS" w:cs="Tahoma"/>
          <w:lang w:eastAsia="el-GR"/>
        </w:rPr>
        <w:t>Ο προσφέρων θεωρείται ότι αποδέχεται πλήρως και ανεπιφυλάκτως όλους τους όρους της διακήρυξης. Μετά την κατάθεση της προσφοράς δεν γίνεται δεκτή αλλά απορρίπτεται ως απαράδεκτη κάθε διευκρίνιση, τροποποίηση ή απόκρουση όρου της διακήρυξης ή της προσφοράς.</w:t>
      </w:r>
    </w:p>
    <w:p w:rsidR="00A07D76" w:rsidRPr="00A07D76" w:rsidRDefault="00A07D76" w:rsidP="00A07D76">
      <w:pPr>
        <w:spacing w:after="0" w:line="240" w:lineRule="auto"/>
        <w:jc w:val="both"/>
        <w:rPr>
          <w:rFonts w:ascii="Comic Sans MS" w:eastAsia="Times New Roman" w:hAnsi="Comic Sans MS" w:cs="Tahoma"/>
          <w:lang w:eastAsia="el-GR"/>
        </w:rPr>
      </w:pPr>
    </w:p>
    <w:p w:rsidR="00A07D76" w:rsidRPr="00A07D76" w:rsidRDefault="00A07D76" w:rsidP="00A07D76">
      <w:pPr>
        <w:spacing w:after="0" w:line="240" w:lineRule="auto"/>
        <w:jc w:val="both"/>
        <w:rPr>
          <w:rFonts w:ascii="Comic Sans MS" w:eastAsia="Times New Roman" w:hAnsi="Comic Sans MS" w:cs="Tahoma"/>
          <w:lang w:eastAsia="el-GR"/>
        </w:rPr>
      </w:pPr>
      <w:r w:rsidRPr="00A07D76">
        <w:rPr>
          <w:rFonts w:ascii="Comic Sans MS" w:eastAsia="Times New Roman" w:hAnsi="Comic Sans MS" w:cs="Tahoma"/>
          <w:lang w:eastAsia="el-GR"/>
        </w:rPr>
        <w:t xml:space="preserve">Μετά την κατάθεση της προσφοράς, επί νομίμως υποβληθέντων δικαιολογητικών, οι διαγωνιζόμενοι παρέχουν διευκρινίσεις μόνο όταν αυτές ζητούνται από αρμόδιο όργανο είτε κατά την </w:t>
      </w:r>
      <w:proofErr w:type="spellStart"/>
      <w:r w:rsidRPr="00A07D76">
        <w:rPr>
          <w:rFonts w:ascii="Comic Sans MS" w:eastAsia="Times New Roman" w:hAnsi="Comic Sans MS" w:cs="Tahoma"/>
          <w:lang w:eastAsia="el-GR"/>
        </w:rPr>
        <w:t>ενώπιόν</w:t>
      </w:r>
      <w:proofErr w:type="spellEnd"/>
      <w:r w:rsidRPr="00A07D76">
        <w:rPr>
          <w:rFonts w:ascii="Comic Sans MS" w:eastAsia="Times New Roman" w:hAnsi="Comic Sans MS" w:cs="Tahoma"/>
          <w:lang w:eastAsia="el-GR"/>
        </w:rPr>
        <w:t xml:space="preserve"> του διαδικασία, είτε κατόπιν εγγράφου της Υπηρεσίας, μετά την σχετική γνωμοδότηση του οργάνου. Από τις διευκρινίσεις, οι οποίες παρέχονται, σύμφωνα με τα παραπάνω, λαμβάνονται υπόψη μόνο εκείνες που αναφέρονται στα σημεία για τα οποία υποβλήθηκε σχετικό αίτημα από το αρμόδιο όργανο.</w:t>
      </w:r>
    </w:p>
    <w:p w:rsidR="00A07D76" w:rsidRPr="00A07D76" w:rsidRDefault="00A07D76" w:rsidP="00A07D76">
      <w:pPr>
        <w:spacing w:after="0" w:line="240" w:lineRule="auto"/>
        <w:ind w:left="57"/>
        <w:jc w:val="both"/>
        <w:rPr>
          <w:rFonts w:ascii="Comic Sans MS" w:eastAsia="Times New Roman" w:hAnsi="Comic Sans MS" w:cs="Tahoma"/>
          <w:lang w:eastAsia="el-GR"/>
        </w:rPr>
      </w:pPr>
      <w:r w:rsidRPr="00A07D76">
        <w:rPr>
          <w:rFonts w:ascii="Comic Sans MS" w:eastAsia="Times New Roman" w:hAnsi="Comic Sans MS" w:cs="Tahoma"/>
          <w:lang w:eastAsia="el-GR"/>
        </w:rPr>
        <w:t>Εναλλακτικές προσφορές δεν γίνονται δεκτές και απορρίπτονται.</w:t>
      </w:r>
    </w:p>
    <w:p w:rsidR="00A07D76" w:rsidRPr="00A07D76" w:rsidRDefault="00A07D76" w:rsidP="00A07D76">
      <w:pPr>
        <w:spacing w:after="0" w:line="240" w:lineRule="auto"/>
        <w:jc w:val="both"/>
        <w:rPr>
          <w:rFonts w:ascii="Comic Sans MS" w:eastAsia="Times New Roman" w:hAnsi="Comic Sans MS" w:cs="Tahoma"/>
          <w:lang w:eastAsia="el-GR"/>
        </w:rPr>
      </w:pPr>
    </w:p>
    <w:p w:rsidR="00A07D76" w:rsidRPr="00A07D76" w:rsidRDefault="00A07D76" w:rsidP="00A07D76">
      <w:pPr>
        <w:spacing w:after="0" w:line="240" w:lineRule="auto"/>
        <w:jc w:val="both"/>
        <w:rPr>
          <w:rFonts w:ascii="Comic Sans MS" w:eastAsia="Times New Roman" w:hAnsi="Comic Sans MS" w:cs="Tahoma"/>
          <w:b/>
          <w:lang w:eastAsia="el-GR"/>
        </w:rPr>
      </w:pPr>
      <w:r w:rsidRPr="00A07D76">
        <w:rPr>
          <w:rFonts w:ascii="Comic Sans MS" w:eastAsia="Times New Roman" w:hAnsi="Comic Sans MS" w:cs="Tahoma"/>
          <w:b/>
          <w:lang w:eastAsia="el-GR"/>
        </w:rPr>
        <w:t>3.3.2 ΤΕΧΝΙΚΗ ΠΡΟΣΦΟΡΑ</w:t>
      </w:r>
    </w:p>
    <w:p w:rsidR="00A07D76" w:rsidRPr="00A07D76" w:rsidRDefault="00A07D76" w:rsidP="00A07D76">
      <w:pPr>
        <w:spacing w:after="0" w:line="240" w:lineRule="auto"/>
        <w:jc w:val="both"/>
        <w:rPr>
          <w:rFonts w:ascii="Comic Sans MS" w:eastAsia="Times New Roman" w:hAnsi="Comic Sans MS" w:cs="Tahoma"/>
          <w:b/>
          <w:lang w:eastAsia="el-GR"/>
        </w:rPr>
      </w:pPr>
    </w:p>
    <w:p w:rsidR="00A07D76" w:rsidRPr="00A07D76" w:rsidRDefault="00A07D76" w:rsidP="00A07D76">
      <w:pPr>
        <w:spacing w:after="0" w:line="240" w:lineRule="auto"/>
        <w:jc w:val="both"/>
        <w:rPr>
          <w:rFonts w:ascii="Comic Sans MS" w:eastAsia="Times New Roman" w:hAnsi="Comic Sans MS" w:cs="Tahoma"/>
          <w:lang w:eastAsia="el-GR"/>
        </w:rPr>
      </w:pPr>
      <w:r w:rsidRPr="00A07D76">
        <w:rPr>
          <w:rFonts w:ascii="Comic Sans MS" w:eastAsia="Times New Roman" w:hAnsi="Comic Sans MS" w:cs="Tahoma"/>
          <w:lang w:eastAsia="el-GR"/>
        </w:rPr>
        <w:t xml:space="preserve">Η Τεχνική Προσφορά συντάσσεται συμπληρώνοντας την </w:t>
      </w:r>
      <w:r w:rsidRPr="00A07D76">
        <w:rPr>
          <w:rFonts w:ascii="Comic Sans MS" w:eastAsia="Times New Roman" w:hAnsi="Comic Sans MS" w:cs="Tahoma"/>
          <w:u w:val="single"/>
          <w:lang w:eastAsia="el-GR"/>
        </w:rPr>
        <w:t xml:space="preserve">ειδική ηλεκτρονική φόρμα </w:t>
      </w:r>
      <w:r w:rsidRPr="00A07D76">
        <w:rPr>
          <w:rFonts w:ascii="Comic Sans MS" w:eastAsia="Times New Roman" w:hAnsi="Comic Sans MS" w:cs="Tahoma"/>
          <w:lang w:eastAsia="el-GR"/>
        </w:rPr>
        <w:t>του συστήματος. Στην συνέχεια, το σύστημα παράγει σχετικό ηλεκτρονικό αρχείο, σε μορφή .</w:t>
      </w:r>
      <w:proofErr w:type="spellStart"/>
      <w:r w:rsidRPr="00A07D76">
        <w:rPr>
          <w:rFonts w:ascii="Comic Sans MS" w:eastAsia="Times New Roman" w:hAnsi="Comic Sans MS" w:cs="Tahoma"/>
          <w:lang w:eastAsia="el-GR"/>
        </w:rPr>
        <w:t>pdf</w:t>
      </w:r>
      <w:proofErr w:type="spellEnd"/>
      <w:r w:rsidRPr="00A07D76">
        <w:rPr>
          <w:rFonts w:ascii="Comic Sans MS" w:eastAsia="Times New Roman" w:hAnsi="Comic Sans MS" w:cs="Tahoma"/>
          <w:lang w:eastAsia="el-GR"/>
        </w:rPr>
        <w:t xml:space="preserve">, το οποίο </w:t>
      </w:r>
      <w:r w:rsidRPr="00A07D76">
        <w:rPr>
          <w:rFonts w:ascii="Comic Sans MS" w:eastAsia="Times New Roman" w:hAnsi="Comic Sans MS" w:cs="Tahoma"/>
          <w:u w:val="single"/>
          <w:lang w:eastAsia="el-GR"/>
        </w:rPr>
        <w:t>υπογράφεται ψηφιακά</w:t>
      </w:r>
      <w:r w:rsidRPr="00A07D76">
        <w:rPr>
          <w:rFonts w:ascii="Comic Sans MS" w:eastAsia="Times New Roman" w:hAnsi="Comic Sans MS" w:cs="Tahoma"/>
          <w:lang w:eastAsia="el-GR"/>
        </w:rPr>
        <w:t xml:space="preserve"> και </w:t>
      </w:r>
      <w:r w:rsidRPr="00A07D76">
        <w:rPr>
          <w:rFonts w:ascii="Comic Sans MS" w:eastAsia="Times New Roman" w:hAnsi="Comic Sans MS" w:cs="Tahoma"/>
          <w:u w:val="single"/>
          <w:lang w:eastAsia="el-GR"/>
        </w:rPr>
        <w:t xml:space="preserve">υποβάλλεται </w:t>
      </w:r>
      <w:r w:rsidRPr="00A07D76">
        <w:rPr>
          <w:rFonts w:ascii="Comic Sans MS" w:eastAsia="Times New Roman" w:hAnsi="Comic Sans MS" w:cs="Tahoma"/>
          <w:lang w:eastAsia="el-GR"/>
        </w:rPr>
        <w:t xml:space="preserve">από τον προσφέροντα, </w:t>
      </w:r>
      <w:r w:rsidRPr="00A07D76">
        <w:rPr>
          <w:rFonts w:ascii="Comic Sans MS" w:eastAsia="Times New Roman" w:hAnsi="Comic Sans MS" w:cs="Tahoma"/>
          <w:bCs/>
          <w:lang w:eastAsia="el-GR"/>
        </w:rPr>
        <w:t>σύμφωνα με το άρθρο 3.5 “ΤΕΧΝΙΚΕΣ ΠΡΟΔΙΑΓΡΑΦΕΣ” της παρούσας διακήρυξης</w:t>
      </w:r>
      <w:r w:rsidRPr="00A07D76">
        <w:rPr>
          <w:rFonts w:ascii="Comic Sans MS" w:eastAsia="Times New Roman" w:hAnsi="Comic Sans MS" w:cs="Tahoma"/>
          <w:lang w:eastAsia="el-GR"/>
        </w:rPr>
        <w:t xml:space="preserve">.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proofErr w:type="spellStart"/>
      <w:r w:rsidRPr="00A07D76">
        <w:rPr>
          <w:rFonts w:ascii="Comic Sans MS" w:eastAsia="Times New Roman" w:hAnsi="Comic Sans MS" w:cs="Tahoma"/>
          <w:lang w:eastAsia="el-GR"/>
        </w:rPr>
        <w:t>pdf</w:t>
      </w:r>
      <w:proofErr w:type="spellEnd"/>
      <w:r w:rsidRPr="00A07D76">
        <w:rPr>
          <w:rFonts w:ascii="Comic Sans MS" w:eastAsia="Times New Roman" w:hAnsi="Comic Sans MS" w:cs="Tahoma"/>
          <w:lang w:eastAsia="el-GR"/>
        </w:rPr>
        <w:t>.</w:t>
      </w:r>
    </w:p>
    <w:p w:rsidR="00A07D76" w:rsidRPr="00A07D76" w:rsidRDefault="00A07D76" w:rsidP="00A07D76">
      <w:pPr>
        <w:spacing w:after="0" w:line="240" w:lineRule="auto"/>
        <w:jc w:val="both"/>
        <w:rPr>
          <w:rFonts w:ascii="Comic Sans MS" w:eastAsia="Times New Roman" w:hAnsi="Comic Sans MS" w:cs="Tahoma"/>
          <w:lang w:eastAsia="el-GR"/>
        </w:rPr>
      </w:pPr>
      <w:r w:rsidRPr="00A07D76">
        <w:rPr>
          <w:rFonts w:ascii="Comic Sans MS" w:eastAsia="Times New Roman" w:hAnsi="Comic Sans MS" w:cs="Tahoma"/>
          <w:lang w:eastAsia="el-GR"/>
        </w:rPr>
        <w:t>Εφόσον οι τεχνικές προδιαγραφές δεν έχουν αποτυπωθεί στο σύνολό τους στις ειδικές ηλεκτρονικές φόρμες του συστήματος, ο προσφέρων επισυνάπτει ψηφιακά υπογεγραμμένα τα σχετικά ηλεκτρονικά αρχεία. (</w:t>
      </w:r>
      <w:r w:rsidRPr="00A07D76">
        <w:rPr>
          <w:rFonts w:ascii="Comic Sans MS" w:eastAsia="Times New Roman" w:hAnsi="Comic Sans MS" w:cs="Tahoma"/>
          <w:u w:val="single"/>
          <w:lang w:eastAsia="el-GR"/>
        </w:rPr>
        <w:t>ιδίως την ΤΕΧΝΙΚΗ ΠΡΟΣΦΟΡΑ του</w:t>
      </w:r>
      <w:r w:rsidRPr="00A07D76">
        <w:rPr>
          <w:rFonts w:ascii="Comic Sans MS" w:eastAsia="Times New Roman" w:hAnsi="Comic Sans MS" w:cs="Tahoma"/>
          <w:lang w:eastAsia="el-GR"/>
        </w:rPr>
        <w:t>).</w:t>
      </w:r>
    </w:p>
    <w:p w:rsidR="00A07D76" w:rsidRPr="00A07D76" w:rsidRDefault="00A07D76" w:rsidP="00A07D76">
      <w:pPr>
        <w:spacing w:after="0" w:line="240" w:lineRule="auto"/>
        <w:jc w:val="both"/>
        <w:rPr>
          <w:rFonts w:ascii="Comic Sans MS" w:eastAsia="Times New Roman" w:hAnsi="Comic Sans MS" w:cs="Tahoma"/>
          <w:lang w:eastAsia="el-GR"/>
        </w:rPr>
      </w:pPr>
    </w:p>
    <w:p w:rsidR="00A07D76" w:rsidRPr="00A07D76" w:rsidRDefault="00A07D76" w:rsidP="00A07D76">
      <w:pPr>
        <w:spacing w:after="0" w:line="240" w:lineRule="auto"/>
        <w:jc w:val="both"/>
        <w:rPr>
          <w:rFonts w:ascii="Comic Sans MS" w:eastAsia="Times New Roman" w:hAnsi="Comic Sans MS" w:cs="Tahoma"/>
          <w:lang w:eastAsia="el-GR"/>
        </w:rPr>
      </w:pPr>
      <w:r w:rsidRPr="00A07D76">
        <w:rPr>
          <w:rFonts w:ascii="Comic Sans MS" w:eastAsia="Times New Roman" w:hAnsi="Comic Sans MS" w:cs="Tahoma"/>
          <w:b/>
          <w:lang w:eastAsia="el-GR"/>
        </w:rPr>
        <w:t>3.4</w:t>
      </w:r>
      <w:r w:rsidRPr="00A07D76">
        <w:rPr>
          <w:rFonts w:ascii="Comic Sans MS" w:eastAsia="Times New Roman" w:hAnsi="Comic Sans MS" w:cs="Tahoma"/>
          <w:lang w:eastAsia="el-GR"/>
        </w:rPr>
        <w:t xml:space="preserve"> </w:t>
      </w:r>
      <w:r w:rsidRPr="00A07D76">
        <w:rPr>
          <w:rFonts w:ascii="Comic Sans MS" w:eastAsia="Times New Roman" w:hAnsi="Comic Sans MS" w:cs="Tahoma"/>
          <w:b/>
          <w:bCs/>
          <w:lang w:eastAsia="el-GR"/>
        </w:rPr>
        <w:t>ΠΕΡΙΕΧΟΜΕΝΑ (ΥΠΟ)ΦΑΚΕΛΟΥ «Οικονομική Προσφορά»</w:t>
      </w:r>
    </w:p>
    <w:p w:rsidR="00A07D76" w:rsidRPr="00A07D76" w:rsidRDefault="00A07D76" w:rsidP="00A07D76">
      <w:pPr>
        <w:spacing w:after="0" w:line="240" w:lineRule="auto"/>
        <w:jc w:val="both"/>
        <w:rPr>
          <w:rFonts w:ascii="Comic Sans MS" w:eastAsia="Times New Roman" w:hAnsi="Comic Sans MS" w:cs="Tahoma"/>
          <w:lang w:eastAsia="el-GR"/>
        </w:rPr>
      </w:pPr>
    </w:p>
    <w:p w:rsidR="00A07D76" w:rsidRPr="00A07D76" w:rsidRDefault="00A07D76" w:rsidP="00A07D76">
      <w:pPr>
        <w:spacing w:after="0" w:line="240" w:lineRule="auto"/>
        <w:jc w:val="both"/>
        <w:rPr>
          <w:rFonts w:ascii="Comic Sans MS" w:eastAsia="Times New Roman" w:hAnsi="Comic Sans MS" w:cs="Tahoma"/>
          <w:color w:val="0000FF"/>
          <w:lang w:eastAsia="el-GR"/>
        </w:rPr>
      </w:pPr>
      <w:r w:rsidRPr="00A07D76">
        <w:rPr>
          <w:rFonts w:ascii="Comic Sans MS" w:eastAsia="Times New Roman" w:hAnsi="Comic Sans MS" w:cs="Tahoma"/>
          <w:lang w:eastAsia="el-GR"/>
        </w:rPr>
        <w:t>Στον (</w:t>
      </w:r>
      <w:proofErr w:type="spellStart"/>
      <w:r w:rsidRPr="00A07D76">
        <w:rPr>
          <w:rFonts w:ascii="Comic Sans MS" w:eastAsia="Times New Roman" w:hAnsi="Comic Sans MS" w:cs="Tahoma"/>
          <w:lang w:eastAsia="el-GR"/>
        </w:rPr>
        <w:t>υπο)φάκελο</w:t>
      </w:r>
      <w:proofErr w:type="spellEnd"/>
      <w:r w:rsidRPr="00A07D76">
        <w:rPr>
          <w:rFonts w:ascii="Comic Sans MS" w:eastAsia="Times New Roman" w:hAnsi="Comic Sans MS" w:cs="Tahoma"/>
          <w:lang w:eastAsia="el-GR"/>
        </w:rPr>
        <w:t xml:space="preserve">* με την ένδειξη </w:t>
      </w:r>
      <w:r w:rsidRPr="00A07D76">
        <w:rPr>
          <w:rFonts w:ascii="Comic Sans MS" w:eastAsia="Times New Roman" w:hAnsi="Comic Sans MS" w:cs="Tahoma"/>
          <w:u w:val="single"/>
          <w:lang w:eastAsia="el-GR"/>
        </w:rPr>
        <w:t>«Οικονομική Προσφορά»</w:t>
      </w:r>
      <w:r w:rsidRPr="00A07D76">
        <w:rPr>
          <w:rFonts w:ascii="Comic Sans MS" w:eastAsia="Times New Roman" w:hAnsi="Comic Sans MS" w:cs="Tahoma"/>
          <w:lang w:eastAsia="el-GR"/>
        </w:rPr>
        <w:t xml:space="preserve"> περιλαμβάνεται η οικονομική προσφορά του οικονομικού φορέα (Προμηθευτή), η οποία </w:t>
      </w:r>
      <w:r w:rsidRPr="00A07D76">
        <w:rPr>
          <w:rFonts w:ascii="Comic Sans MS" w:eastAsia="Times New Roman" w:hAnsi="Comic Sans MS" w:cs="Tahoma"/>
          <w:u w:val="single"/>
          <w:lang w:eastAsia="el-GR"/>
        </w:rPr>
        <w:t>υποβάλλεται ηλεκτρονικά επί ποινή απορρίψεως</w:t>
      </w:r>
      <w:r w:rsidRPr="00A07D76">
        <w:rPr>
          <w:rFonts w:ascii="Comic Sans MS" w:eastAsia="Times New Roman" w:hAnsi="Comic Sans MS" w:cs="Tahoma"/>
          <w:lang w:eastAsia="el-GR"/>
        </w:rPr>
        <w:t xml:space="preserve"> </w:t>
      </w:r>
    </w:p>
    <w:p w:rsidR="00A07D76" w:rsidRPr="00A07D76" w:rsidRDefault="00A07D76" w:rsidP="00A07D76">
      <w:pPr>
        <w:spacing w:after="0" w:line="240" w:lineRule="auto"/>
        <w:jc w:val="both"/>
        <w:rPr>
          <w:rFonts w:ascii="Comic Sans MS" w:eastAsia="Times New Roman" w:hAnsi="Comic Sans MS" w:cs="Tahoma"/>
          <w:lang w:eastAsia="el-GR"/>
        </w:rPr>
      </w:pPr>
      <w:r w:rsidRPr="00A07D76">
        <w:rPr>
          <w:rFonts w:ascii="Comic Sans MS" w:eastAsia="Times New Roman" w:hAnsi="Comic Sans MS" w:cs="Tahoma"/>
          <w:lang w:eastAsia="el-GR"/>
        </w:rPr>
        <w:lastRenderedPageBreak/>
        <w:t xml:space="preserve">Η οικονομική προσφορά, συντάσσεται συμπληρώνοντας την αντίστοιχη </w:t>
      </w:r>
      <w:r w:rsidRPr="00A07D76">
        <w:rPr>
          <w:rFonts w:ascii="Comic Sans MS" w:eastAsia="Times New Roman" w:hAnsi="Comic Sans MS" w:cs="Tahoma"/>
          <w:u w:val="single"/>
          <w:lang w:eastAsia="el-GR"/>
        </w:rPr>
        <w:t>ειδική ηλεκτρονική φόρμα του συστήματος.</w:t>
      </w:r>
      <w:r w:rsidRPr="00A07D76">
        <w:rPr>
          <w:rFonts w:ascii="Comic Sans MS" w:eastAsia="Times New Roman" w:hAnsi="Comic Sans MS" w:cs="Tahoma"/>
          <w:lang w:eastAsia="el-GR"/>
        </w:rPr>
        <w:t xml:space="preserve"> Στην συνέχεια το σύστημα παράγει σχετικό ηλεκτρονικό αρχείο σε μορφή </w:t>
      </w:r>
      <w:proofErr w:type="spellStart"/>
      <w:r w:rsidRPr="00A07D76">
        <w:rPr>
          <w:rFonts w:ascii="Comic Sans MS" w:eastAsia="Times New Roman" w:hAnsi="Comic Sans MS" w:cs="Tahoma"/>
          <w:lang w:eastAsia="el-GR"/>
        </w:rPr>
        <w:t>pdf</w:t>
      </w:r>
      <w:proofErr w:type="spellEnd"/>
      <w:r w:rsidRPr="00A07D76">
        <w:rPr>
          <w:rFonts w:ascii="Comic Sans MS" w:eastAsia="Times New Roman" w:hAnsi="Comic Sans MS" w:cs="Tahoma"/>
          <w:lang w:eastAsia="el-GR"/>
        </w:rPr>
        <w:t xml:space="preserve">, το οποίο </w:t>
      </w:r>
      <w:r w:rsidRPr="00A07D76">
        <w:rPr>
          <w:rFonts w:ascii="Comic Sans MS" w:eastAsia="Times New Roman" w:hAnsi="Comic Sans MS" w:cs="Tahoma"/>
          <w:u w:val="single"/>
          <w:lang w:eastAsia="el-GR"/>
        </w:rPr>
        <w:t>υπογράφεται ψηφιακά</w:t>
      </w:r>
      <w:r w:rsidRPr="00A07D76">
        <w:rPr>
          <w:rFonts w:ascii="Comic Sans MS" w:eastAsia="Times New Roman" w:hAnsi="Comic Sans MS" w:cs="Tahoma"/>
          <w:lang w:eastAsia="el-GR"/>
        </w:rPr>
        <w:t xml:space="preserve">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proofErr w:type="spellStart"/>
      <w:r w:rsidRPr="00A07D76">
        <w:rPr>
          <w:rFonts w:ascii="Comic Sans MS" w:eastAsia="Times New Roman" w:hAnsi="Comic Sans MS" w:cs="Tahoma"/>
          <w:lang w:eastAsia="el-GR"/>
        </w:rPr>
        <w:t>pdf</w:t>
      </w:r>
      <w:proofErr w:type="spellEnd"/>
      <w:r w:rsidRPr="00A07D76">
        <w:rPr>
          <w:rFonts w:ascii="Comic Sans MS" w:eastAsia="Times New Roman" w:hAnsi="Comic Sans MS" w:cs="Tahoma"/>
          <w:lang w:eastAsia="el-GR"/>
        </w:rPr>
        <w:t>.</w:t>
      </w:r>
    </w:p>
    <w:p w:rsidR="00A07D76" w:rsidRPr="00A07D76" w:rsidRDefault="00A07D76" w:rsidP="00A07D76">
      <w:pPr>
        <w:spacing w:after="0" w:line="240" w:lineRule="auto"/>
        <w:jc w:val="both"/>
        <w:rPr>
          <w:rFonts w:ascii="Comic Sans MS" w:eastAsia="Times New Roman" w:hAnsi="Comic Sans MS" w:cs="Times New Roman"/>
          <w:lang w:eastAsia="el-GR"/>
        </w:rPr>
      </w:pPr>
      <w:r w:rsidRPr="00A07D76">
        <w:rPr>
          <w:rFonts w:ascii="Comic Sans MS" w:eastAsia="Times New Roman" w:hAnsi="Comic Sans MS" w:cs="Tahoma"/>
          <w:lang w:eastAsia="el-GR"/>
        </w:rPr>
        <w:t xml:space="preserve">Για λόγους σύγκρισης των προσφορών από το σύστημα, στην ειδική ηλεκτρονική φόρμα της οικονομικής προσφοράς του συστήματος, οι συμμετέχοντες θα συμπληρώσουν ως τιμή προσφοράς την τιμή με τρία (3) δεκαδικά ψηφία (αριθμό) που προκύπτει μετά την αφαίρεση του ποσοστού της έκπτωσης </w:t>
      </w:r>
      <w:r w:rsidRPr="00A07D76">
        <w:rPr>
          <w:rFonts w:ascii="Comic Sans MS" w:eastAsia="Times New Roman" w:hAnsi="Comic Sans MS" w:cs="Tahoma"/>
          <w:bCs/>
          <w:lang w:eastAsia="el-GR"/>
        </w:rPr>
        <w:t xml:space="preserve">που προσφέρουν </w:t>
      </w:r>
      <w:r w:rsidRPr="00A07D76">
        <w:rPr>
          <w:rFonts w:ascii="Comic Sans MS" w:eastAsia="Times New Roman" w:hAnsi="Comic Sans MS" w:cs="Tahoma"/>
          <w:lang w:eastAsia="el-GR"/>
        </w:rPr>
        <w:t xml:space="preserve">από την Ενδεικτική Τιμή Αναφοράς που τίθεται στην παρούσα Διακήρυξη. </w:t>
      </w:r>
    </w:p>
    <w:p w:rsidR="00C74ED9" w:rsidRPr="00F148A0" w:rsidRDefault="00C74ED9" w:rsidP="00C74ED9">
      <w:pPr>
        <w:widowControl w:val="0"/>
        <w:shd w:val="clear" w:color="auto" w:fill="FFFFFF"/>
        <w:autoSpaceDE w:val="0"/>
        <w:autoSpaceDN w:val="0"/>
        <w:adjustRightInd w:val="0"/>
        <w:spacing w:after="0" w:line="240" w:lineRule="auto"/>
        <w:ind w:left="38" w:right="14" w:firstLine="408"/>
        <w:jc w:val="both"/>
        <w:rPr>
          <w:rFonts w:ascii="Comic Sans MS" w:eastAsia="Times New Roman" w:hAnsi="Comic Sans MS" w:cs="Arial"/>
          <w:lang w:eastAsia="el-GR"/>
        </w:rPr>
      </w:pP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οικονομική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προσφορά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δοθεί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για όλα τα προϊόντα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ποινή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απορρίψεως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προσφοράς όταν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δοθεί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μέρος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 προϊόντων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προσφοράς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 διαγωνιζόμενου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οικονομικά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στοιχεία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πρέπει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συμπληρωθούν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για το σύνολο των προϊόντων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πίνακα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μορφής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πινάκων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παρουσιάζονται</w:t>
      </w:r>
      <w:r w:rsidRPr="00F148A0">
        <w:rPr>
          <w:rFonts w:ascii="Comic Sans MS" w:eastAsia="Times New Roman" w:hAnsi="Comic Sans MS" w:cs="Arial"/>
          <w:lang w:eastAsia="el-GR"/>
        </w:rPr>
        <w:t xml:space="preserve"> </w:t>
      </w:r>
      <w:r w:rsidRPr="0065192C">
        <w:rPr>
          <w:rFonts w:ascii="Comic Sans MS" w:eastAsia="Times New Roman" w:hAnsi="Comic Sans MS" w:cs="Times New Roman"/>
          <w:lang w:eastAsia="el-GR"/>
        </w:rPr>
        <w:t>στο</w:t>
      </w:r>
      <w:r w:rsidRPr="0065192C">
        <w:rPr>
          <w:rFonts w:ascii="Comic Sans MS" w:eastAsia="Times New Roman" w:hAnsi="Comic Sans MS" w:cs="Arial"/>
          <w:lang w:eastAsia="el-GR"/>
        </w:rPr>
        <w:t xml:space="preserve"> </w:t>
      </w:r>
      <w:r w:rsidRPr="0065192C">
        <w:rPr>
          <w:rFonts w:ascii="Comic Sans MS" w:eastAsia="Times New Roman" w:hAnsi="Comic Sans MS" w:cs="Times New Roman"/>
          <w:lang w:eastAsia="el-GR"/>
        </w:rPr>
        <w:t>παράρτημα</w:t>
      </w:r>
      <w:r w:rsidRPr="0065192C">
        <w:rPr>
          <w:rFonts w:ascii="Comic Sans MS" w:eastAsia="Times New Roman" w:hAnsi="Comic Sans MS" w:cs="Arial"/>
          <w:lang w:eastAsia="el-GR"/>
        </w:rPr>
        <w:t xml:space="preserve"> </w:t>
      </w:r>
      <w:r w:rsidR="0065192C" w:rsidRPr="0065192C">
        <w:rPr>
          <w:rFonts w:ascii="Comic Sans MS" w:eastAsia="Times New Roman" w:hAnsi="Comic Sans MS" w:cs="Times New Roman"/>
          <w:lang w:eastAsia="el-GR"/>
        </w:rPr>
        <w:t>Β</w:t>
      </w:r>
      <w:r w:rsidRPr="0065192C">
        <w:rPr>
          <w:rFonts w:ascii="Comic Sans MS" w:eastAsia="Times New Roman" w:hAnsi="Comic Sans MS" w:cs="Arial"/>
          <w:lang w:eastAsia="el-GR"/>
        </w:rPr>
        <w:t xml:space="preserve">' </w:t>
      </w:r>
      <w:r w:rsidRPr="0065192C">
        <w:rPr>
          <w:rFonts w:ascii="Comic Sans MS" w:eastAsia="Times New Roman" w:hAnsi="Comic Sans MS" w:cs="Times New Roman"/>
          <w:lang w:eastAsia="el-GR"/>
        </w:rPr>
        <w:t>της</w:t>
      </w:r>
      <w:r w:rsidRPr="0065192C">
        <w:rPr>
          <w:rFonts w:ascii="Comic Sans MS" w:eastAsia="Times New Roman" w:hAnsi="Comic Sans MS" w:cs="Arial"/>
          <w:lang w:eastAsia="el-GR"/>
        </w:rPr>
        <w:t xml:space="preserve"> </w:t>
      </w:r>
      <w:r w:rsidRPr="0065192C">
        <w:rPr>
          <w:rFonts w:ascii="Comic Sans MS" w:eastAsia="Times New Roman" w:hAnsi="Comic Sans MS" w:cs="Times New Roman"/>
          <w:lang w:eastAsia="el-GR"/>
        </w:rPr>
        <w:t>διακήρυξης</w:t>
      </w:r>
      <w:r w:rsidRPr="0065192C">
        <w:rPr>
          <w:rFonts w:ascii="Comic Sans MS" w:eastAsia="Times New Roman" w:hAnsi="Comic Sans MS" w:cs="Arial"/>
          <w:lang w:eastAsia="el-GR"/>
        </w:rPr>
        <w:t>. (</w:t>
      </w:r>
      <w:r w:rsidRPr="00F148A0">
        <w:rPr>
          <w:rFonts w:ascii="Comic Sans MS" w:eastAsia="Times New Roman" w:hAnsi="Comic Sans MS" w:cs="Times New Roman"/>
          <w:lang w:eastAsia="el-GR"/>
        </w:rPr>
        <w:t>Για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συμπλήρωση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πινάκων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ενδιαφερόμενοι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απευθυνθούν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Τμήμα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Προμηθειών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 ΠΑΜΘ</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ΠΕ</w:t>
      </w:r>
      <w:r w:rsidRPr="00F148A0">
        <w:rPr>
          <w:rFonts w:ascii="Comic Sans MS" w:eastAsia="Times New Roman" w:hAnsi="Comic Sans MS" w:cs="Arial"/>
          <w:lang w:eastAsia="el-GR"/>
        </w:rPr>
        <w:t xml:space="preserve"> Δράμας </w:t>
      </w:r>
      <w:r w:rsidRPr="00F148A0">
        <w:rPr>
          <w:rFonts w:ascii="Comic Sans MS" w:eastAsia="Times New Roman" w:hAnsi="Comic Sans MS" w:cs="Times New Roman"/>
          <w:lang w:eastAsia="el-GR"/>
        </w:rPr>
        <w:t>προκειμένου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δοθούν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ηλεκτρονική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μορφή</w:t>
      </w:r>
      <w:r w:rsidRPr="00F148A0">
        <w:rPr>
          <w:rFonts w:ascii="Comic Sans MS" w:eastAsia="Times New Roman" w:hAnsi="Comic Sans MS" w:cs="Arial"/>
          <w:lang w:eastAsia="el-GR"/>
        </w:rPr>
        <w:t>.)</w:t>
      </w:r>
    </w:p>
    <w:p w:rsidR="00C74ED9" w:rsidRDefault="00C74ED9" w:rsidP="00C74ED9">
      <w:pPr>
        <w:widowControl w:val="0"/>
        <w:shd w:val="clear" w:color="auto" w:fill="FFFFFF"/>
        <w:autoSpaceDE w:val="0"/>
        <w:autoSpaceDN w:val="0"/>
        <w:adjustRightInd w:val="0"/>
        <w:spacing w:after="0" w:line="240" w:lineRule="auto"/>
        <w:ind w:left="48"/>
        <w:jc w:val="both"/>
        <w:rPr>
          <w:rFonts w:ascii="Comic Sans MS" w:eastAsia="Times New Roman" w:hAnsi="Comic Sans MS" w:cs="Times New Roman"/>
          <w:b/>
          <w:bCs/>
          <w:lang w:eastAsia="el-GR"/>
        </w:rPr>
      </w:pPr>
    </w:p>
    <w:p w:rsidR="00C74ED9" w:rsidRPr="00F148A0" w:rsidRDefault="00C74ED9" w:rsidP="00C74ED9">
      <w:pPr>
        <w:widowControl w:val="0"/>
        <w:shd w:val="clear" w:color="auto" w:fill="FFFFFF"/>
        <w:autoSpaceDE w:val="0"/>
        <w:autoSpaceDN w:val="0"/>
        <w:adjustRightInd w:val="0"/>
        <w:spacing w:after="0" w:line="240" w:lineRule="auto"/>
        <w:ind w:left="48"/>
        <w:jc w:val="both"/>
        <w:rPr>
          <w:rFonts w:ascii="Comic Sans MS" w:eastAsia="Times New Roman" w:hAnsi="Comic Sans MS" w:cs="Arial"/>
          <w:lang w:eastAsia="el-GR"/>
        </w:rPr>
      </w:pPr>
      <w:r w:rsidRPr="00C74ED9">
        <w:rPr>
          <w:rFonts w:ascii="Comic Sans MS" w:eastAsia="Times New Roman" w:hAnsi="Comic Sans MS" w:cs="Times New Roman"/>
          <w:b/>
          <w:bCs/>
          <w:lang w:eastAsia="el-GR"/>
        </w:rPr>
        <w:t>ΤΙΜΕΣ</w:t>
      </w:r>
    </w:p>
    <w:p w:rsidR="00C74ED9" w:rsidRPr="00F148A0" w:rsidRDefault="00C74ED9" w:rsidP="00965798">
      <w:pPr>
        <w:widowControl w:val="0"/>
        <w:shd w:val="clear" w:color="auto" w:fill="FFFFFF"/>
        <w:tabs>
          <w:tab w:val="left" w:pos="840"/>
        </w:tabs>
        <w:autoSpaceDE w:val="0"/>
        <w:autoSpaceDN w:val="0"/>
        <w:adjustRightInd w:val="0"/>
        <w:spacing w:after="0" w:line="240" w:lineRule="auto"/>
        <w:ind w:right="5"/>
        <w:jc w:val="both"/>
        <w:rPr>
          <w:rFonts w:ascii="Comic Sans MS" w:eastAsia="Times New Roman" w:hAnsi="Comic Sans MS" w:cs="Arial"/>
          <w:spacing w:val="-3"/>
          <w:lang w:eastAsia="el-GR"/>
        </w:rPr>
      </w:pPr>
      <w:r w:rsidRPr="00F148A0">
        <w:rPr>
          <w:rFonts w:ascii="Comic Sans MS" w:eastAsia="Times New Roman" w:hAnsi="Comic Sans MS" w:cs="Times New Roman"/>
          <w:lang w:eastAsia="el-GR"/>
        </w:rPr>
        <w:t>Οι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τιμές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δίνονται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ΕΥΡΩ</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αναγράφονται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αντίστοιχου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πίνακα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οικονομικής προσφοράς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ολογράφως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αριθμητικώς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 σύνολο των προϊόντων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αλλά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μόνο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αριθμητικώς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για 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κάθε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προϊόν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όπως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προκύπτει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εκάστοτε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πίνακα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Προσφορές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δεν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δίνουν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τιμές 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ΕΥΡΩ</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καθορίζουν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σχέση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ΕΥΡΩ</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ξένο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νόμισμα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απορρίπτονται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ως απαράδεκτες</w:t>
      </w:r>
      <w:r w:rsidRPr="00F148A0">
        <w:rPr>
          <w:rFonts w:ascii="Comic Sans MS" w:eastAsia="Times New Roman" w:hAnsi="Comic Sans MS" w:cs="Arial"/>
          <w:lang w:eastAsia="el-GR"/>
        </w:rPr>
        <w:t>.</w:t>
      </w:r>
    </w:p>
    <w:p w:rsidR="00C74ED9" w:rsidRPr="00F148A0" w:rsidRDefault="00C74ED9" w:rsidP="00965798">
      <w:pPr>
        <w:widowControl w:val="0"/>
        <w:shd w:val="clear" w:color="auto" w:fill="FFFFFF"/>
        <w:tabs>
          <w:tab w:val="left" w:pos="840"/>
        </w:tabs>
        <w:autoSpaceDE w:val="0"/>
        <w:autoSpaceDN w:val="0"/>
        <w:adjustRightInd w:val="0"/>
        <w:spacing w:after="0" w:line="240" w:lineRule="auto"/>
        <w:jc w:val="both"/>
        <w:rPr>
          <w:rFonts w:ascii="Comic Sans MS" w:eastAsia="Times New Roman" w:hAnsi="Comic Sans MS" w:cs="Arial"/>
          <w:spacing w:val="-3"/>
          <w:lang w:eastAsia="el-GR"/>
        </w:rPr>
      </w:pP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αναγραφή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τιμής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ΕΥΡΩ</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γίνεται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δύο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δεκαδικά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ψηφία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εφόσον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χρησιμοποιείται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 ενδιάμεσους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υπολογισμούς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γενικό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σύνολο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στρογγυλοποιείται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δυο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δεκαδικά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ψηφία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προς 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άνω</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εάν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τρίτο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δεκαδικό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ψηφίο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είναι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ίσο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μεγαλύτερο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πέντε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κάτω</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εάν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είναι μικρότερο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πέντε</w:t>
      </w:r>
      <w:r w:rsidRPr="00F148A0">
        <w:rPr>
          <w:rFonts w:ascii="Comic Sans MS" w:eastAsia="Times New Roman" w:hAnsi="Comic Sans MS" w:cs="Arial"/>
          <w:lang w:eastAsia="el-GR"/>
        </w:rPr>
        <w:t>.</w:t>
      </w:r>
    </w:p>
    <w:p w:rsidR="00C74ED9" w:rsidRPr="00F148A0" w:rsidRDefault="00C74ED9" w:rsidP="00965798">
      <w:pPr>
        <w:widowControl w:val="0"/>
        <w:shd w:val="clear" w:color="auto" w:fill="FFFFFF"/>
        <w:autoSpaceDE w:val="0"/>
        <w:autoSpaceDN w:val="0"/>
        <w:adjustRightInd w:val="0"/>
        <w:spacing w:after="0" w:line="240" w:lineRule="auto"/>
        <w:ind w:right="48"/>
        <w:jc w:val="both"/>
        <w:rPr>
          <w:rFonts w:ascii="Comic Sans MS" w:eastAsia="Times New Roman" w:hAnsi="Comic Sans MS" w:cs="Arial"/>
          <w:spacing w:val="-2"/>
          <w:lang w:eastAsia="el-GR"/>
        </w:rPr>
      </w:pPr>
      <w:r w:rsidRPr="00F148A0">
        <w:rPr>
          <w:rFonts w:ascii="Comic Sans MS" w:eastAsia="Times New Roman" w:hAnsi="Comic Sans MS" w:cs="Times New Roman"/>
          <w:lang w:eastAsia="el-GR"/>
        </w:rPr>
        <w:t>Εφόσον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προσφορά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δεν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προκύπτει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σαφήνεια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προσφερόμενη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τιμή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δεν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δίνεται ενιαία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τιμή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ολόκληρη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προσφερόμενη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ποσότητα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προσφορά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απορρίπτεται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ως απαράδεκτη</w:t>
      </w:r>
      <w:r w:rsidRPr="00F148A0">
        <w:rPr>
          <w:rFonts w:ascii="Comic Sans MS" w:eastAsia="Times New Roman" w:hAnsi="Comic Sans MS" w:cs="Arial"/>
          <w:lang w:eastAsia="el-GR"/>
        </w:rPr>
        <w:t>.</w:t>
      </w:r>
    </w:p>
    <w:p w:rsidR="00C74ED9" w:rsidRPr="00F148A0" w:rsidRDefault="00C74ED9" w:rsidP="00965798">
      <w:pPr>
        <w:widowControl w:val="0"/>
        <w:shd w:val="clear" w:color="auto" w:fill="FFFFFF"/>
        <w:autoSpaceDE w:val="0"/>
        <w:autoSpaceDN w:val="0"/>
        <w:adjustRightInd w:val="0"/>
        <w:spacing w:after="0" w:line="240" w:lineRule="auto"/>
        <w:jc w:val="both"/>
        <w:rPr>
          <w:rFonts w:ascii="Comic Sans MS" w:eastAsia="Times New Roman" w:hAnsi="Comic Sans MS" w:cs="Arial"/>
          <w:spacing w:val="-2"/>
          <w:lang w:eastAsia="el-GR"/>
        </w:rPr>
      </w:pPr>
      <w:r w:rsidRPr="00F148A0">
        <w:rPr>
          <w:rFonts w:ascii="Comic Sans MS" w:eastAsia="Times New Roman" w:hAnsi="Comic Sans MS" w:cs="Times New Roman"/>
          <w:lang w:eastAsia="el-GR"/>
        </w:rPr>
        <w:t>Προσφορές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θέτουν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όρο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αναπροσαρμογής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τιμής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απορρίπτονται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ως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απαράδεκτες</w:t>
      </w:r>
      <w:r w:rsidRPr="00F148A0">
        <w:rPr>
          <w:rFonts w:ascii="Comic Sans MS" w:eastAsia="Times New Roman" w:hAnsi="Comic Sans MS" w:cs="Arial"/>
          <w:lang w:eastAsia="el-GR"/>
        </w:rPr>
        <w:t>.</w:t>
      </w:r>
    </w:p>
    <w:p w:rsidR="00C74ED9" w:rsidRPr="00C74ED9" w:rsidRDefault="00C74ED9" w:rsidP="00965798">
      <w:pPr>
        <w:widowControl w:val="0"/>
        <w:shd w:val="clear" w:color="auto" w:fill="FFFFFF"/>
        <w:tabs>
          <w:tab w:val="left" w:pos="816"/>
        </w:tabs>
        <w:autoSpaceDE w:val="0"/>
        <w:autoSpaceDN w:val="0"/>
        <w:adjustRightInd w:val="0"/>
        <w:spacing w:after="0" w:line="240" w:lineRule="auto"/>
        <w:jc w:val="both"/>
        <w:rPr>
          <w:rFonts w:ascii="Comic Sans MS" w:eastAsia="Times New Roman" w:hAnsi="Comic Sans MS" w:cs="Arial"/>
          <w:lang w:eastAsia="el-GR"/>
        </w:rPr>
      </w:pPr>
      <w:r w:rsidRPr="00C74ED9">
        <w:rPr>
          <w:rFonts w:ascii="Comic Sans MS" w:eastAsia="Times New Roman" w:hAnsi="Comic Sans MS" w:cs="Times New Roman"/>
          <w:lang w:eastAsia="el-GR"/>
        </w:rPr>
        <w:t>Οι</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τιμές</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θα</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δίνονται</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ως</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εξής</w:t>
      </w:r>
      <w:r w:rsidRPr="00C74ED9">
        <w:rPr>
          <w:rFonts w:ascii="Comic Sans MS" w:eastAsia="Times New Roman" w:hAnsi="Comic Sans MS" w:cs="Arial"/>
          <w:lang w:eastAsia="el-GR"/>
        </w:rPr>
        <w:t>:</w:t>
      </w:r>
    </w:p>
    <w:p w:rsidR="00C74ED9" w:rsidRPr="00C74ED9" w:rsidRDefault="00C74ED9" w:rsidP="00C74ED9">
      <w:pPr>
        <w:widowControl w:val="0"/>
        <w:shd w:val="clear" w:color="auto" w:fill="FFFFFF"/>
        <w:autoSpaceDE w:val="0"/>
        <w:autoSpaceDN w:val="0"/>
        <w:adjustRightInd w:val="0"/>
        <w:spacing w:after="0" w:line="240" w:lineRule="auto"/>
        <w:ind w:left="360" w:right="24"/>
        <w:jc w:val="both"/>
        <w:rPr>
          <w:rFonts w:ascii="Comic Sans MS" w:eastAsia="Times New Roman" w:hAnsi="Comic Sans MS" w:cs="Arial"/>
          <w:lang w:eastAsia="el-GR"/>
        </w:rPr>
      </w:pPr>
      <w:r w:rsidRPr="00C74ED9">
        <w:rPr>
          <w:rFonts w:ascii="Comic Sans MS" w:eastAsia="Times New Roman" w:hAnsi="Comic Sans MS" w:cs="Times New Roman"/>
          <w:lang w:eastAsia="el-GR"/>
        </w:rPr>
        <w:t>Ι</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Τιμή</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μονάδος</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σε</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ΕΥΡΩ</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με</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και</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χωρίς</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Φ</w:t>
      </w:r>
      <w:r w:rsidRPr="00C74ED9">
        <w:rPr>
          <w:rFonts w:ascii="Comic Sans MS" w:eastAsia="Times New Roman" w:hAnsi="Comic Sans MS" w:cs="Arial"/>
          <w:lang w:eastAsia="el-GR"/>
        </w:rPr>
        <w:t>.</w:t>
      </w:r>
      <w:r w:rsidRPr="00C74ED9">
        <w:rPr>
          <w:rFonts w:ascii="Comic Sans MS" w:eastAsia="Times New Roman" w:hAnsi="Comic Sans MS" w:cs="Times New Roman"/>
          <w:lang w:eastAsia="el-GR"/>
        </w:rPr>
        <w:t>Π</w:t>
      </w:r>
      <w:r w:rsidRPr="00C74ED9">
        <w:rPr>
          <w:rFonts w:ascii="Comic Sans MS" w:eastAsia="Times New Roman" w:hAnsi="Comic Sans MS" w:cs="Arial"/>
          <w:lang w:eastAsia="el-GR"/>
        </w:rPr>
        <w:t>.</w:t>
      </w:r>
      <w:r w:rsidRPr="00C74ED9">
        <w:rPr>
          <w:rFonts w:ascii="Comic Sans MS" w:eastAsia="Times New Roman" w:hAnsi="Comic Sans MS" w:cs="Times New Roman"/>
          <w:lang w:eastAsia="el-GR"/>
        </w:rPr>
        <w:t>Α</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συμπεριλαμβανομένων</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των</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υπέρ</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τρίτων</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κρατήσεων και</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κάθε</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είδους</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δαπανών</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για</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παράδοση</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του</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υλικού</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στον</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τόπο</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και</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με</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τον</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τρόπο</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που</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προβλέπεται</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από την</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παρούσα</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διακήρυξη</w:t>
      </w:r>
      <w:r w:rsidR="00BA7D8E">
        <w:rPr>
          <w:rFonts w:ascii="Comic Sans MS" w:eastAsia="Times New Roman" w:hAnsi="Comic Sans MS" w:cs="Arial"/>
          <w:lang w:eastAsia="el-GR"/>
        </w:rPr>
        <w:t>.</w:t>
      </w:r>
    </w:p>
    <w:p w:rsidR="00C74ED9" w:rsidRPr="00C74ED9" w:rsidRDefault="00C74ED9" w:rsidP="0013513D">
      <w:pPr>
        <w:widowControl w:val="0"/>
        <w:shd w:val="clear" w:color="auto" w:fill="FFFFFF"/>
        <w:autoSpaceDE w:val="0"/>
        <w:autoSpaceDN w:val="0"/>
        <w:adjustRightInd w:val="0"/>
        <w:spacing w:after="0" w:line="240" w:lineRule="auto"/>
        <w:ind w:left="360" w:right="14"/>
        <w:jc w:val="both"/>
        <w:rPr>
          <w:rFonts w:ascii="Comic Sans MS" w:eastAsia="Times New Roman" w:hAnsi="Comic Sans MS" w:cs="Arial"/>
          <w:lang w:eastAsia="el-GR"/>
        </w:rPr>
      </w:pPr>
      <w:r w:rsidRPr="00C74ED9">
        <w:rPr>
          <w:rFonts w:ascii="Comic Sans MS" w:eastAsia="Times New Roman" w:hAnsi="Comic Sans MS" w:cs="Times New Roman"/>
          <w:lang w:eastAsia="el-GR"/>
        </w:rPr>
        <w:t>Στη</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δαπάνη</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αυτή</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περιλαμβάνονται</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όλες</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οι</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προβλεπόμενες</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νόμιμες</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κρατήσεις</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καθώς</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και</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κάθε</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άλλη δαπάνη</w:t>
      </w:r>
      <w:r w:rsidRPr="00C74ED9">
        <w:rPr>
          <w:rFonts w:ascii="Comic Sans MS" w:eastAsia="Times New Roman" w:hAnsi="Comic Sans MS" w:cs="Arial"/>
          <w:lang w:eastAsia="el-GR"/>
        </w:rPr>
        <w:t xml:space="preserve">. </w:t>
      </w:r>
    </w:p>
    <w:p w:rsidR="00C74ED9" w:rsidRPr="00C74ED9" w:rsidRDefault="00C74ED9" w:rsidP="00C74ED9">
      <w:pPr>
        <w:widowControl w:val="0"/>
        <w:shd w:val="clear" w:color="auto" w:fill="FFFFFF"/>
        <w:autoSpaceDE w:val="0"/>
        <w:autoSpaceDN w:val="0"/>
        <w:adjustRightInd w:val="0"/>
        <w:spacing w:after="0" w:line="240" w:lineRule="auto"/>
        <w:ind w:left="360" w:right="10"/>
        <w:jc w:val="both"/>
        <w:rPr>
          <w:rFonts w:ascii="Comic Sans MS" w:eastAsia="Times New Roman" w:hAnsi="Comic Sans MS" w:cs="Arial"/>
          <w:lang w:eastAsia="el-GR"/>
        </w:rPr>
      </w:pPr>
      <w:r w:rsidRPr="00C74ED9">
        <w:rPr>
          <w:rFonts w:ascii="Comic Sans MS" w:eastAsia="Times New Roman" w:hAnsi="Comic Sans MS" w:cs="Arial"/>
          <w:lang w:val="en-US" w:eastAsia="el-GR"/>
        </w:rPr>
        <w:t>II</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Ποσοστό</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ΦΠΑ</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επί</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τοις</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εκατό</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της</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ανωτέρω</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τιμής</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Σε</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περίπτωση</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που</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αναφέρεται</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εσφαλμένος Φ</w:t>
      </w:r>
      <w:r w:rsidRPr="00C74ED9">
        <w:rPr>
          <w:rFonts w:ascii="Comic Sans MS" w:eastAsia="Times New Roman" w:hAnsi="Comic Sans MS" w:cs="Arial"/>
          <w:lang w:eastAsia="el-GR"/>
        </w:rPr>
        <w:t>.</w:t>
      </w:r>
      <w:r w:rsidRPr="00C74ED9">
        <w:rPr>
          <w:rFonts w:ascii="Comic Sans MS" w:eastAsia="Times New Roman" w:hAnsi="Comic Sans MS" w:cs="Times New Roman"/>
          <w:lang w:eastAsia="el-GR"/>
        </w:rPr>
        <w:t>Π</w:t>
      </w:r>
      <w:r w:rsidRPr="00C74ED9">
        <w:rPr>
          <w:rFonts w:ascii="Comic Sans MS" w:eastAsia="Times New Roman" w:hAnsi="Comic Sans MS" w:cs="Arial"/>
          <w:lang w:eastAsia="el-GR"/>
        </w:rPr>
        <w:t>.</w:t>
      </w:r>
      <w:r w:rsidRPr="00C74ED9">
        <w:rPr>
          <w:rFonts w:ascii="Comic Sans MS" w:eastAsia="Times New Roman" w:hAnsi="Comic Sans MS" w:cs="Times New Roman"/>
          <w:lang w:eastAsia="el-GR"/>
        </w:rPr>
        <w:t>Α</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αυτός</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θα</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διορθώνεται</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από</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την</w:t>
      </w:r>
      <w:r w:rsidRPr="00C74ED9">
        <w:rPr>
          <w:rFonts w:ascii="Comic Sans MS" w:eastAsia="Times New Roman" w:hAnsi="Comic Sans MS" w:cs="Arial"/>
          <w:lang w:eastAsia="el-GR"/>
        </w:rPr>
        <w:t xml:space="preserve"> </w:t>
      </w:r>
      <w:r w:rsidRPr="00C74ED9">
        <w:rPr>
          <w:rFonts w:ascii="Comic Sans MS" w:eastAsia="Times New Roman" w:hAnsi="Comic Sans MS" w:cs="Times New Roman"/>
          <w:lang w:eastAsia="el-GR"/>
        </w:rPr>
        <w:t>Υπηρεσία</w:t>
      </w:r>
      <w:r w:rsidRPr="00C74ED9">
        <w:rPr>
          <w:rFonts w:ascii="Comic Sans MS" w:eastAsia="Times New Roman" w:hAnsi="Comic Sans MS" w:cs="Arial"/>
          <w:lang w:eastAsia="el-GR"/>
        </w:rPr>
        <w:t>.)</w:t>
      </w:r>
    </w:p>
    <w:p w:rsidR="00C74ED9" w:rsidRPr="00F148A0" w:rsidRDefault="00C74ED9" w:rsidP="00C74ED9">
      <w:pPr>
        <w:widowControl w:val="0"/>
        <w:shd w:val="clear" w:color="auto" w:fill="FFFFFF"/>
        <w:autoSpaceDE w:val="0"/>
        <w:autoSpaceDN w:val="0"/>
        <w:adjustRightInd w:val="0"/>
        <w:spacing w:after="0" w:line="240" w:lineRule="auto"/>
        <w:ind w:left="360" w:right="53"/>
        <w:jc w:val="both"/>
        <w:rPr>
          <w:rFonts w:ascii="Comic Sans MS" w:eastAsia="Times New Roman" w:hAnsi="Comic Sans MS" w:cs="Arial"/>
          <w:spacing w:val="-2"/>
          <w:lang w:eastAsia="el-GR"/>
        </w:rPr>
      </w:pPr>
      <w:r w:rsidRPr="00F148A0">
        <w:rPr>
          <w:rFonts w:ascii="Comic Sans MS" w:eastAsia="Times New Roman" w:hAnsi="Comic Sans MS" w:cs="Times New Roman"/>
          <w:lang w:eastAsia="el-GR"/>
        </w:rPr>
        <w:t>Εάν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προϊόν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ζητείται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κυκλοφορεί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εμπόριο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διαφορετικά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μεγέθη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διευκρινίζεται στον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πίνακα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οικονομικής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προσφοράς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επακριβώς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ποιο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αναφέρεται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b/>
          <w:bCs/>
          <w:lang w:eastAsia="el-GR"/>
        </w:rPr>
        <w:t>θα</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δίνεται</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η</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τιμή</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του μικρότερου</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μεγέθους</w:t>
      </w:r>
      <w:r w:rsidRPr="00F148A0">
        <w:rPr>
          <w:rFonts w:ascii="Comic Sans MS" w:eastAsia="Times New Roman" w:hAnsi="Comic Sans MS" w:cs="Arial"/>
          <w:b/>
          <w:bCs/>
          <w:lang w:eastAsia="el-GR"/>
        </w:rPr>
        <w:t xml:space="preserve"> </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με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σχετική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αναφορά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στήλη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διευκρινήσεων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αυτή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 προσμετρείται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σύνολο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προσφοράς</w:t>
      </w:r>
      <w:r w:rsidRPr="00F148A0">
        <w:rPr>
          <w:rFonts w:ascii="Comic Sans MS" w:eastAsia="Times New Roman" w:hAnsi="Comic Sans MS" w:cs="Arial"/>
          <w:lang w:eastAsia="el-GR"/>
        </w:rPr>
        <w:t>.</w:t>
      </w:r>
    </w:p>
    <w:p w:rsidR="00C74ED9" w:rsidRPr="00F148A0" w:rsidRDefault="00C74ED9" w:rsidP="00C74ED9">
      <w:pPr>
        <w:widowControl w:val="0"/>
        <w:shd w:val="clear" w:color="auto" w:fill="FFFFFF"/>
        <w:autoSpaceDE w:val="0"/>
        <w:autoSpaceDN w:val="0"/>
        <w:adjustRightInd w:val="0"/>
        <w:spacing w:after="0" w:line="240" w:lineRule="auto"/>
        <w:ind w:left="360" w:right="48"/>
        <w:jc w:val="both"/>
        <w:rPr>
          <w:rFonts w:ascii="Comic Sans MS" w:eastAsia="Times New Roman" w:hAnsi="Comic Sans MS" w:cs="Arial"/>
          <w:spacing w:val="-2"/>
          <w:lang w:eastAsia="el-GR"/>
        </w:rPr>
      </w:pP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Υπηρεσία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διατηρεί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δικαίωμα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ζητήσει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συμμετέχοντες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στοιχεία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απαραίτητα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για 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τεκμηρίωση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προσφερομένων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τιμών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προμηθευτές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υποχρεούνται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παρέχουν</w:t>
      </w:r>
      <w:r w:rsidRPr="00F148A0">
        <w:rPr>
          <w:rFonts w:ascii="Comic Sans MS" w:eastAsia="Times New Roman" w:hAnsi="Comic Sans MS" w:cs="Arial"/>
          <w:lang w:eastAsia="el-GR"/>
        </w:rPr>
        <w:t>.</w:t>
      </w:r>
    </w:p>
    <w:p w:rsidR="00506A92" w:rsidRPr="00B115D2" w:rsidRDefault="00506A92"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A4324B" w:rsidRDefault="00A4324B" w:rsidP="00C41681">
      <w:pPr>
        <w:widowControl w:val="0"/>
        <w:shd w:val="clear" w:color="auto" w:fill="FFFFFF"/>
        <w:autoSpaceDE w:val="0"/>
        <w:autoSpaceDN w:val="0"/>
        <w:adjustRightInd w:val="0"/>
        <w:spacing w:after="0" w:line="240" w:lineRule="auto"/>
        <w:jc w:val="center"/>
        <w:rPr>
          <w:rFonts w:ascii="Comic Sans MS" w:eastAsia="Times New Roman" w:hAnsi="Comic Sans MS" w:cs="Times New Roman"/>
          <w:b/>
          <w:lang w:eastAsia="el-GR"/>
        </w:rPr>
      </w:pPr>
    </w:p>
    <w:p w:rsidR="00A4324B" w:rsidRDefault="00A4324B" w:rsidP="00C41681">
      <w:pPr>
        <w:widowControl w:val="0"/>
        <w:shd w:val="clear" w:color="auto" w:fill="FFFFFF"/>
        <w:autoSpaceDE w:val="0"/>
        <w:autoSpaceDN w:val="0"/>
        <w:adjustRightInd w:val="0"/>
        <w:spacing w:after="0" w:line="240" w:lineRule="auto"/>
        <w:jc w:val="center"/>
        <w:rPr>
          <w:rFonts w:ascii="Comic Sans MS" w:eastAsia="Times New Roman" w:hAnsi="Comic Sans MS" w:cs="Times New Roman"/>
          <w:b/>
          <w:lang w:eastAsia="el-GR"/>
        </w:rPr>
      </w:pPr>
    </w:p>
    <w:p w:rsidR="00C41681" w:rsidRPr="00F148A0" w:rsidRDefault="00C41681" w:rsidP="00C41681">
      <w:pPr>
        <w:widowControl w:val="0"/>
        <w:shd w:val="clear" w:color="auto" w:fill="FFFFFF"/>
        <w:autoSpaceDE w:val="0"/>
        <w:autoSpaceDN w:val="0"/>
        <w:adjustRightInd w:val="0"/>
        <w:spacing w:after="0" w:line="240" w:lineRule="auto"/>
        <w:jc w:val="center"/>
        <w:rPr>
          <w:rFonts w:ascii="Comic Sans MS" w:eastAsia="Times New Roman" w:hAnsi="Comic Sans MS" w:cs="Arial"/>
          <w:b/>
          <w:lang w:eastAsia="el-GR"/>
        </w:rPr>
      </w:pPr>
      <w:r w:rsidRPr="00F148A0">
        <w:rPr>
          <w:rFonts w:ascii="Comic Sans MS" w:eastAsia="Times New Roman" w:hAnsi="Comic Sans MS" w:cs="Times New Roman"/>
          <w:b/>
          <w:lang w:eastAsia="el-GR"/>
        </w:rPr>
        <w:lastRenderedPageBreak/>
        <w:t>ΠΑΡΑΡΤΗΜΑ</w:t>
      </w:r>
      <w:r w:rsidRPr="00F148A0">
        <w:rPr>
          <w:rFonts w:ascii="Comic Sans MS" w:eastAsia="Times New Roman" w:hAnsi="Comic Sans MS" w:cs="Arial"/>
          <w:b/>
          <w:lang w:eastAsia="el-GR"/>
        </w:rPr>
        <w:t xml:space="preserve"> </w:t>
      </w:r>
      <w:r w:rsidR="0065192C">
        <w:rPr>
          <w:rFonts w:ascii="Comic Sans MS" w:eastAsia="Times New Roman" w:hAnsi="Comic Sans MS" w:cs="Times New Roman"/>
          <w:b/>
          <w:lang w:eastAsia="el-GR"/>
        </w:rPr>
        <w:t>Α</w:t>
      </w:r>
      <w:r w:rsidRPr="00F148A0">
        <w:rPr>
          <w:rFonts w:ascii="Comic Sans MS" w:eastAsia="Times New Roman" w:hAnsi="Comic Sans MS" w:cs="Arial"/>
          <w:b/>
          <w:lang w:eastAsia="el-GR"/>
        </w:rPr>
        <w:t xml:space="preserve">' </w:t>
      </w:r>
    </w:p>
    <w:p w:rsidR="00C41681" w:rsidRPr="00F148A0" w:rsidRDefault="00C41681" w:rsidP="00C41681">
      <w:pPr>
        <w:widowControl w:val="0"/>
        <w:shd w:val="clear" w:color="auto" w:fill="FFFFFF"/>
        <w:autoSpaceDE w:val="0"/>
        <w:autoSpaceDN w:val="0"/>
        <w:adjustRightInd w:val="0"/>
        <w:spacing w:after="0" w:line="240" w:lineRule="auto"/>
        <w:jc w:val="center"/>
        <w:rPr>
          <w:rFonts w:ascii="Comic Sans MS" w:eastAsia="Times New Roman" w:hAnsi="Comic Sans MS" w:cs="Arial"/>
          <w:b/>
          <w:lang w:eastAsia="el-GR"/>
        </w:rPr>
      </w:pPr>
      <w:r w:rsidRPr="00F148A0">
        <w:rPr>
          <w:rFonts w:ascii="Comic Sans MS" w:eastAsia="Times New Roman" w:hAnsi="Comic Sans MS" w:cs="Times New Roman"/>
          <w:b/>
          <w:lang w:eastAsia="el-GR"/>
        </w:rPr>
        <w:t>ΠΙΝΑΚΕΣ</w:t>
      </w:r>
      <w:r w:rsidRPr="00F148A0">
        <w:rPr>
          <w:rFonts w:ascii="Comic Sans MS" w:eastAsia="Times New Roman" w:hAnsi="Comic Sans MS" w:cs="Arial"/>
          <w:b/>
          <w:lang w:eastAsia="el-GR"/>
        </w:rPr>
        <w:t xml:space="preserve"> </w:t>
      </w:r>
      <w:r w:rsidRPr="00F148A0">
        <w:rPr>
          <w:rFonts w:ascii="Comic Sans MS" w:eastAsia="Times New Roman" w:hAnsi="Comic Sans MS" w:cs="Times New Roman"/>
          <w:b/>
          <w:lang w:eastAsia="el-GR"/>
        </w:rPr>
        <w:t>ΤΩΝ</w:t>
      </w:r>
      <w:r w:rsidRPr="00F148A0">
        <w:rPr>
          <w:rFonts w:ascii="Comic Sans MS" w:eastAsia="Times New Roman" w:hAnsi="Comic Sans MS" w:cs="Arial"/>
          <w:b/>
          <w:lang w:eastAsia="el-GR"/>
        </w:rPr>
        <w:t xml:space="preserve"> </w:t>
      </w:r>
      <w:r w:rsidRPr="00F148A0">
        <w:rPr>
          <w:rFonts w:ascii="Comic Sans MS" w:eastAsia="Times New Roman" w:hAnsi="Comic Sans MS" w:cs="Times New Roman"/>
          <w:b/>
          <w:lang w:eastAsia="el-GR"/>
        </w:rPr>
        <w:t>ΠΡΟΣ</w:t>
      </w:r>
      <w:r w:rsidRPr="00F148A0">
        <w:rPr>
          <w:rFonts w:ascii="Comic Sans MS" w:eastAsia="Times New Roman" w:hAnsi="Comic Sans MS" w:cs="Arial"/>
          <w:b/>
          <w:lang w:eastAsia="el-GR"/>
        </w:rPr>
        <w:t xml:space="preserve"> </w:t>
      </w:r>
      <w:r w:rsidRPr="00F148A0">
        <w:rPr>
          <w:rFonts w:ascii="Comic Sans MS" w:eastAsia="Times New Roman" w:hAnsi="Comic Sans MS" w:cs="Times New Roman"/>
          <w:b/>
          <w:lang w:eastAsia="el-GR"/>
        </w:rPr>
        <w:t>ΠΡΟΜΗΘΕΙΑ</w:t>
      </w:r>
      <w:r w:rsidRPr="00F148A0">
        <w:rPr>
          <w:rFonts w:ascii="Comic Sans MS" w:eastAsia="Times New Roman" w:hAnsi="Comic Sans MS" w:cs="Arial"/>
          <w:b/>
          <w:lang w:eastAsia="el-GR"/>
        </w:rPr>
        <w:t xml:space="preserve"> </w:t>
      </w:r>
      <w:r w:rsidRPr="00F148A0">
        <w:rPr>
          <w:rFonts w:ascii="Comic Sans MS" w:eastAsia="Times New Roman" w:hAnsi="Comic Sans MS" w:cs="Times New Roman"/>
          <w:b/>
          <w:lang w:eastAsia="el-GR"/>
        </w:rPr>
        <w:t>ΕΙΔΩΝ</w:t>
      </w:r>
    </w:p>
    <w:p w:rsidR="00C41681" w:rsidRPr="00F148A0" w:rsidRDefault="00C41681" w:rsidP="00C41681">
      <w:pPr>
        <w:widowControl w:val="0"/>
        <w:shd w:val="clear" w:color="auto" w:fill="FFFFFF"/>
        <w:autoSpaceDE w:val="0"/>
        <w:autoSpaceDN w:val="0"/>
        <w:adjustRightInd w:val="0"/>
        <w:spacing w:after="0" w:line="240" w:lineRule="auto"/>
        <w:ind w:left="19" w:right="365" w:firstLine="398"/>
        <w:jc w:val="both"/>
        <w:rPr>
          <w:rFonts w:ascii="Comic Sans MS" w:eastAsia="Times New Roman" w:hAnsi="Comic Sans MS" w:cs="Arial"/>
          <w:lang w:eastAsia="el-GR"/>
        </w:rPr>
      </w:pPr>
      <w:r w:rsidRPr="00F148A0">
        <w:rPr>
          <w:rFonts w:ascii="Comic Sans MS" w:eastAsia="Times New Roman" w:hAnsi="Comic Sans MS" w:cs="Times New Roman"/>
          <w:lang w:eastAsia="el-GR"/>
        </w:rPr>
        <w:t>Παρακάτω</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αναφέρονται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 σύνολο 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προμήθεια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ειδών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μαζί με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ποσό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προϋπολογισμού</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αντιστοιχεί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συμπεριλαμβανομένου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Φ</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Π</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στη συνέχεια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παρατίθενται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όλα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είδη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αναλυτικά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λίστες</w:t>
      </w:r>
      <w:r w:rsidRPr="00F148A0">
        <w:rPr>
          <w:rFonts w:ascii="Comic Sans MS" w:eastAsia="Times New Roman" w:hAnsi="Comic Sans MS" w:cs="Arial"/>
          <w:lang w:eastAsia="el-GR"/>
        </w:rPr>
        <w:t>:</w:t>
      </w:r>
    </w:p>
    <w:p w:rsidR="00D27DA7" w:rsidRDefault="003F1B6D" w:rsidP="00C41681">
      <w:pPr>
        <w:widowControl w:val="0"/>
        <w:shd w:val="clear" w:color="auto" w:fill="FFFFFF"/>
        <w:tabs>
          <w:tab w:val="left" w:pos="5103"/>
        </w:tabs>
        <w:autoSpaceDE w:val="0"/>
        <w:autoSpaceDN w:val="0"/>
        <w:adjustRightInd w:val="0"/>
        <w:spacing w:after="0" w:line="240" w:lineRule="auto"/>
        <w:ind w:left="288" w:right="3443"/>
        <w:rPr>
          <w:rFonts w:ascii="Comic Sans MS" w:eastAsia="Times New Roman" w:hAnsi="Comic Sans MS" w:cs="Arial"/>
          <w:b/>
          <w:bCs/>
          <w:lang w:eastAsia="el-GR"/>
        </w:rPr>
      </w:pPr>
      <w:r>
        <w:rPr>
          <w:rFonts w:ascii="Comic Sans MS" w:eastAsia="Times New Roman" w:hAnsi="Comic Sans MS" w:cs="Arial"/>
          <w:b/>
          <w:bCs/>
          <w:lang w:eastAsia="el-GR"/>
        </w:rPr>
        <w:t xml:space="preserve">ΜΕΛΑΝΙΑ ΚΑΙ ΤΟΝΕΡ </w:t>
      </w:r>
      <w:r w:rsidR="00C41681" w:rsidRPr="00F148A0">
        <w:rPr>
          <w:rFonts w:ascii="Comic Sans MS" w:eastAsia="Times New Roman" w:hAnsi="Comic Sans MS" w:cs="Arial"/>
          <w:b/>
          <w:bCs/>
          <w:lang w:eastAsia="el-GR"/>
        </w:rPr>
        <w:t>(</w:t>
      </w:r>
      <w:r>
        <w:rPr>
          <w:rFonts w:ascii="Comic Sans MS" w:eastAsia="Times New Roman" w:hAnsi="Comic Sans MS" w:cs="Arial"/>
          <w:b/>
          <w:bCs/>
          <w:lang w:eastAsia="el-GR"/>
        </w:rPr>
        <w:t>60</w:t>
      </w:r>
      <w:r w:rsidR="00C41681" w:rsidRPr="00F148A0">
        <w:rPr>
          <w:rFonts w:ascii="Comic Sans MS" w:eastAsia="Times New Roman" w:hAnsi="Comic Sans MS" w:cs="Arial"/>
          <w:b/>
          <w:bCs/>
          <w:lang w:eastAsia="el-GR"/>
        </w:rPr>
        <w:t>.000,00</w:t>
      </w:r>
      <w:r w:rsidR="00C41681" w:rsidRPr="00F148A0">
        <w:rPr>
          <w:rFonts w:ascii="Comic Sans MS" w:eastAsia="Times New Roman" w:hAnsi="Comic Sans MS" w:cs="Times New Roman"/>
          <w:b/>
          <w:bCs/>
          <w:lang w:eastAsia="el-GR"/>
        </w:rPr>
        <w:t>€</w:t>
      </w:r>
      <w:r w:rsidR="00C41681" w:rsidRPr="00F148A0">
        <w:rPr>
          <w:rFonts w:ascii="Comic Sans MS" w:eastAsia="Times New Roman" w:hAnsi="Comic Sans MS" w:cs="Arial"/>
          <w:b/>
          <w:bCs/>
          <w:lang w:eastAsia="el-GR"/>
        </w:rPr>
        <w:t xml:space="preserve">) </w:t>
      </w:r>
    </w:p>
    <w:tbl>
      <w:tblPr>
        <w:tblW w:w="9513" w:type="dxa"/>
        <w:tblInd w:w="93" w:type="dxa"/>
        <w:tblLook w:val="04A0" w:firstRow="1" w:lastRow="0" w:firstColumn="1" w:lastColumn="0" w:noHBand="0" w:noVBand="1"/>
      </w:tblPr>
      <w:tblGrid>
        <w:gridCol w:w="660"/>
        <w:gridCol w:w="5309"/>
        <w:gridCol w:w="2268"/>
        <w:gridCol w:w="1276"/>
      </w:tblGrid>
      <w:tr w:rsidR="003F1B6D" w:rsidRPr="003F1B6D" w:rsidTr="003F1B6D">
        <w:trPr>
          <w:trHeight w:val="300"/>
        </w:trPr>
        <w:tc>
          <w:tcPr>
            <w:tcW w:w="66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rsidR="003F1B6D" w:rsidRPr="003F1B6D" w:rsidRDefault="003F1B6D" w:rsidP="003F1B6D">
            <w:pPr>
              <w:spacing w:after="0" w:line="240" w:lineRule="auto"/>
              <w:rPr>
                <w:rFonts w:ascii="Calibri" w:eastAsia="Times New Roman" w:hAnsi="Calibri" w:cs="Times New Roman"/>
                <w:b/>
                <w:bCs/>
                <w:color w:val="FFFFFF"/>
                <w:lang w:eastAsia="el-GR"/>
              </w:rPr>
            </w:pPr>
            <w:r w:rsidRPr="003F1B6D">
              <w:rPr>
                <w:rFonts w:ascii="Calibri" w:eastAsia="Times New Roman" w:hAnsi="Calibri" w:cs="Times New Roman"/>
                <w:b/>
                <w:bCs/>
                <w:color w:val="FFFFFF"/>
                <w:lang w:eastAsia="el-GR"/>
              </w:rPr>
              <w:t>Α/Α</w:t>
            </w:r>
          </w:p>
        </w:tc>
        <w:tc>
          <w:tcPr>
            <w:tcW w:w="5309"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rsidR="003F1B6D" w:rsidRPr="003F1B6D" w:rsidRDefault="003F1B6D" w:rsidP="003F1B6D">
            <w:pPr>
              <w:spacing w:after="0" w:line="240" w:lineRule="auto"/>
              <w:rPr>
                <w:rFonts w:ascii="Calibri" w:eastAsia="Times New Roman" w:hAnsi="Calibri" w:cs="Times New Roman"/>
                <w:b/>
                <w:bCs/>
                <w:color w:val="FFFFFF"/>
                <w:lang w:eastAsia="el-GR"/>
              </w:rPr>
            </w:pPr>
            <w:r w:rsidRPr="003F1B6D">
              <w:rPr>
                <w:rFonts w:ascii="Calibri" w:eastAsia="Times New Roman" w:hAnsi="Calibri" w:cs="Times New Roman"/>
                <w:b/>
                <w:bCs/>
                <w:color w:val="FFFFFF"/>
                <w:lang w:eastAsia="el-GR"/>
              </w:rPr>
              <w:t>ΕΤΑΙΡΙΑ</w:t>
            </w:r>
          </w:p>
        </w:tc>
        <w:tc>
          <w:tcPr>
            <w:tcW w:w="2268"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rsidR="003F1B6D" w:rsidRPr="003F1B6D" w:rsidRDefault="003F1B6D" w:rsidP="003F1B6D">
            <w:pPr>
              <w:spacing w:after="0" w:line="240" w:lineRule="auto"/>
              <w:rPr>
                <w:rFonts w:ascii="Calibri" w:eastAsia="Times New Roman" w:hAnsi="Calibri" w:cs="Times New Roman"/>
                <w:b/>
                <w:bCs/>
                <w:color w:val="FFFFFF"/>
                <w:lang w:eastAsia="el-GR"/>
              </w:rPr>
            </w:pPr>
            <w:r w:rsidRPr="003F1B6D">
              <w:rPr>
                <w:rFonts w:ascii="Calibri" w:eastAsia="Times New Roman" w:hAnsi="Calibri" w:cs="Times New Roman"/>
                <w:b/>
                <w:bCs/>
                <w:color w:val="FFFFFF"/>
                <w:lang w:eastAsia="el-GR"/>
              </w:rPr>
              <w:t>ΚΩΔΙΚΟΣ</w:t>
            </w:r>
          </w:p>
        </w:tc>
        <w:tc>
          <w:tcPr>
            <w:tcW w:w="1276"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rsidR="003F1B6D" w:rsidRPr="003F1B6D" w:rsidRDefault="003F1B6D" w:rsidP="003F1B6D">
            <w:pPr>
              <w:spacing w:after="0" w:line="240" w:lineRule="auto"/>
              <w:rPr>
                <w:rFonts w:ascii="Calibri" w:eastAsia="Times New Roman" w:hAnsi="Calibri" w:cs="Times New Roman"/>
                <w:b/>
                <w:bCs/>
                <w:color w:val="FFFFFF"/>
                <w:lang w:eastAsia="el-GR"/>
              </w:rPr>
            </w:pPr>
            <w:r w:rsidRPr="003F1B6D">
              <w:rPr>
                <w:rFonts w:ascii="Calibri" w:eastAsia="Times New Roman" w:hAnsi="Calibri" w:cs="Times New Roman"/>
                <w:b/>
                <w:bCs/>
                <w:color w:val="FFFFFF"/>
                <w:lang w:eastAsia="el-GR"/>
              </w:rPr>
              <w:t>ΤΥΠΟΣ</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p>
        </w:tc>
        <w:tc>
          <w:tcPr>
            <w:tcW w:w="5309" w:type="dxa"/>
            <w:tcBorders>
              <w:top w:val="single" w:sz="4" w:space="0" w:color="000000"/>
              <w:left w:val="single" w:sz="4" w:space="0" w:color="000000"/>
              <w:bottom w:val="single" w:sz="4" w:space="0" w:color="000000"/>
              <w:right w:val="single" w:sz="4" w:space="0" w:color="000000"/>
            </w:tcBorders>
            <w:shd w:val="clear" w:color="000000" w:fill="8EA9DB"/>
            <w:noWrap/>
            <w:vAlign w:val="bottom"/>
            <w:hideMark/>
          </w:tcPr>
          <w:p w:rsidR="003F1B6D" w:rsidRPr="003F1B6D" w:rsidRDefault="003F1B6D" w:rsidP="003F1B6D">
            <w:pPr>
              <w:spacing w:after="0" w:line="240" w:lineRule="auto"/>
              <w:rPr>
                <w:rFonts w:ascii="Calibri" w:eastAsia="Times New Roman" w:hAnsi="Calibri" w:cs="Times New Roman"/>
                <w:b/>
                <w:bCs/>
                <w:color w:val="000000"/>
                <w:lang w:eastAsia="el-GR"/>
              </w:rPr>
            </w:pPr>
            <w:r w:rsidRPr="003F1B6D">
              <w:rPr>
                <w:rFonts w:ascii="Calibri" w:eastAsia="Times New Roman" w:hAnsi="Calibri" w:cs="Times New Roman"/>
                <w:b/>
                <w:bCs/>
                <w:color w:val="000000"/>
                <w:lang w:eastAsia="el-GR"/>
              </w:rPr>
              <w:t>ΤΟΝΕΡ</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Q7551X</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Q2612A</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CE505X</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CE278A</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5</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CE285A</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6</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Q5949A</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7</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Q2624A</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8</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CF280A</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9</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Q7516A</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10</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CE310A</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11</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CE311A</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12</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CE312A</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13</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CE313A</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14</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CB540A</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15</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CB541A</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16</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CB542A</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17</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CB543A</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18</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Q6470A</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19</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CF350A</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20</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CF351A</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21</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CF352A</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22</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CF353A</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23</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CE410A</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24</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CE411A</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25</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CE412A</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26</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CE413A</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27</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CF283A</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28</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CB436A</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29</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CF400A</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30</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CF401A</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31</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CF402A</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32</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CF403A</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33</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Q7553X</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34</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Q2613A</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35</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Q7515A</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36</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CF217A</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37</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CB435A</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38</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Q6511A</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lastRenderedPageBreak/>
              <w:t>39</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LEXMARK</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24016SE</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40</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LEXMARK</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250A11E</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41</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LEXMARK</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C500H2KG</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42</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LEXMARK</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C500H2YG</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43</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LEXMARK</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C500H2MG</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44</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LEXMARK</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C500H2CG</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45</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LEXMARK</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12016SE</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46</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LEXMARK</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12S0400</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47</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LEXMARK</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64016SE</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48</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LEXMARK</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50F2000</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49</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LEXMARK</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E260A11E</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50</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LEXMARK</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C540A1KG</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51</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LEXMARK</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C540A1MG</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5</w:t>
            </w:r>
            <w:r>
              <w:rPr>
                <w:rFonts w:ascii="Calibri" w:eastAsia="Times New Roman" w:hAnsi="Calibri" w:cs="Times New Roman"/>
                <w:color w:val="000000"/>
                <w:lang w:val="en-US" w:eastAsia="el-GR"/>
              </w:rPr>
              <w:t>2</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3F1B6D" w:rsidP="003F1B6D">
            <w:pPr>
              <w:spacing w:after="0" w:line="240" w:lineRule="auto"/>
              <w:rPr>
                <w:rFonts w:ascii="Calibri" w:eastAsia="Times New Roman" w:hAnsi="Calibri" w:cs="Times New Roman"/>
                <w:color w:val="000000"/>
                <w:lang w:eastAsia="el-GR"/>
              </w:rPr>
            </w:pPr>
            <w:r w:rsidRPr="00C24883">
              <w:rPr>
                <w:rFonts w:ascii="Calibri" w:eastAsia="Times New Roman" w:hAnsi="Calibri" w:cs="Times New Roman"/>
                <w:color w:val="000000"/>
                <w:lang w:eastAsia="el-GR"/>
              </w:rPr>
              <w:t>LEXMARK</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3F1B6D" w:rsidP="003F1B6D">
            <w:pPr>
              <w:spacing w:after="0" w:line="240" w:lineRule="auto"/>
              <w:rPr>
                <w:rFonts w:ascii="Calibri" w:eastAsia="Times New Roman" w:hAnsi="Calibri" w:cs="Times New Roman"/>
                <w:color w:val="000000"/>
                <w:lang w:eastAsia="el-GR"/>
              </w:rPr>
            </w:pPr>
            <w:r w:rsidRPr="00C24883">
              <w:rPr>
                <w:rFonts w:ascii="Calibri" w:eastAsia="Times New Roman" w:hAnsi="Calibri" w:cs="Times New Roman"/>
                <w:color w:val="000000"/>
                <w:lang w:eastAsia="el-GR"/>
              </w:rPr>
              <w:t>C540A1YG</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3F1B6D" w:rsidP="003F1B6D">
            <w:pPr>
              <w:spacing w:after="0" w:line="240" w:lineRule="auto"/>
              <w:rPr>
                <w:rFonts w:ascii="Calibri" w:eastAsia="Times New Roman" w:hAnsi="Calibri" w:cs="Times New Roman"/>
                <w:color w:val="000000"/>
                <w:lang w:eastAsia="el-GR"/>
              </w:rPr>
            </w:pPr>
            <w:r w:rsidRPr="00C24883">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5</w:t>
            </w:r>
            <w:r>
              <w:rPr>
                <w:rFonts w:ascii="Calibri" w:eastAsia="Times New Roman" w:hAnsi="Calibri" w:cs="Times New Roman"/>
                <w:color w:val="000000"/>
                <w:lang w:val="en-US" w:eastAsia="el-GR"/>
              </w:rPr>
              <w:t>3</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ΟΚΙ</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9004078</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5</w:t>
            </w:r>
            <w:r>
              <w:rPr>
                <w:rFonts w:ascii="Calibri" w:eastAsia="Times New Roman" w:hAnsi="Calibri" w:cs="Times New Roman"/>
                <w:color w:val="000000"/>
                <w:lang w:val="en-US" w:eastAsia="el-GR"/>
              </w:rPr>
              <w:t>4</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ΟΚΙ</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43640302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5</w:t>
            </w:r>
            <w:r>
              <w:rPr>
                <w:rFonts w:ascii="Calibri" w:eastAsia="Times New Roman" w:hAnsi="Calibri" w:cs="Times New Roman"/>
                <w:color w:val="000000"/>
                <w:lang w:val="en-US" w:eastAsia="el-GR"/>
              </w:rPr>
              <w:t>5</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ΟΚΙ</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44574702</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5</w:t>
            </w:r>
            <w:r>
              <w:rPr>
                <w:rFonts w:ascii="Calibri" w:eastAsia="Times New Roman" w:hAnsi="Calibri" w:cs="Times New Roman"/>
                <w:color w:val="000000"/>
                <w:lang w:val="en-US" w:eastAsia="el-GR"/>
              </w:rPr>
              <w:t>6</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ΟΚΙ</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44973508 BL</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5</w:t>
            </w:r>
            <w:r>
              <w:rPr>
                <w:rFonts w:ascii="Calibri" w:eastAsia="Times New Roman" w:hAnsi="Calibri" w:cs="Times New Roman"/>
                <w:color w:val="000000"/>
                <w:lang w:val="en-US" w:eastAsia="el-GR"/>
              </w:rPr>
              <w:t>7</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ΟΚΙ</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44469722 Y</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5</w:t>
            </w:r>
            <w:r>
              <w:rPr>
                <w:rFonts w:ascii="Calibri" w:eastAsia="Times New Roman" w:hAnsi="Calibri" w:cs="Times New Roman"/>
                <w:color w:val="000000"/>
                <w:lang w:val="en-US" w:eastAsia="el-GR"/>
              </w:rPr>
              <w:t>8</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ΟΚΙ</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44469723 M</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val="en-US" w:eastAsia="el-GR"/>
              </w:rPr>
              <w:t>59</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ΟΚΙ</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44469724 C</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val="en-US" w:eastAsia="el-GR"/>
              </w:rPr>
              <w:t>60</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ΟΚΙ</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44992402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6</w:t>
            </w:r>
            <w:r>
              <w:rPr>
                <w:rFonts w:ascii="Calibri" w:eastAsia="Times New Roman" w:hAnsi="Calibri" w:cs="Times New Roman"/>
                <w:color w:val="000000"/>
                <w:lang w:val="en-US" w:eastAsia="el-GR"/>
              </w:rPr>
              <w:t>1</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ΟΚΙ</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45807111</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6</w:t>
            </w:r>
            <w:r>
              <w:rPr>
                <w:rFonts w:ascii="Calibri" w:eastAsia="Times New Roman" w:hAnsi="Calibri" w:cs="Times New Roman"/>
                <w:color w:val="000000"/>
                <w:lang w:val="en-US" w:eastAsia="el-GR"/>
              </w:rPr>
              <w:t>2</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ΟΚΙ</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44973536 BL</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6</w:t>
            </w:r>
            <w:r>
              <w:rPr>
                <w:rFonts w:ascii="Calibri" w:eastAsia="Times New Roman" w:hAnsi="Calibri" w:cs="Times New Roman"/>
                <w:color w:val="000000"/>
                <w:lang w:val="en-US" w:eastAsia="el-GR"/>
              </w:rPr>
              <w:t>3</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ΟΚΙ</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44973535 C</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6</w:t>
            </w:r>
            <w:r>
              <w:rPr>
                <w:rFonts w:ascii="Calibri" w:eastAsia="Times New Roman" w:hAnsi="Calibri" w:cs="Times New Roman"/>
                <w:color w:val="000000"/>
                <w:lang w:val="en-US" w:eastAsia="el-GR"/>
              </w:rPr>
              <w:t>4</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ΟΚΙ</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44973534 M</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6</w:t>
            </w:r>
            <w:r>
              <w:rPr>
                <w:rFonts w:ascii="Calibri" w:eastAsia="Times New Roman" w:hAnsi="Calibri" w:cs="Times New Roman"/>
                <w:color w:val="000000"/>
                <w:lang w:val="en-US" w:eastAsia="el-GR"/>
              </w:rPr>
              <w:t>5</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ΟΚΙ</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44973533 Y</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6</w:t>
            </w:r>
            <w:r>
              <w:rPr>
                <w:rFonts w:ascii="Calibri" w:eastAsia="Times New Roman" w:hAnsi="Calibri" w:cs="Times New Roman"/>
                <w:color w:val="000000"/>
                <w:lang w:val="en-US" w:eastAsia="el-GR"/>
              </w:rPr>
              <w:t>6</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BROTHER</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TN-2000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6</w:t>
            </w:r>
            <w:r>
              <w:rPr>
                <w:rFonts w:ascii="Calibri" w:eastAsia="Times New Roman" w:hAnsi="Calibri" w:cs="Times New Roman"/>
                <w:color w:val="000000"/>
                <w:lang w:val="en-US" w:eastAsia="el-GR"/>
              </w:rPr>
              <w:t>7</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XEROX</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106R01485</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6</w:t>
            </w:r>
            <w:r>
              <w:rPr>
                <w:rFonts w:ascii="Calibri" w:eastAsia="Times New Roman" w:hAnsi="Calibri" w:cs="Times New Roman"/>
                <w:color w:val="000000"/>
                <w:lang w:val="en-US" w:eastAsia="el-GR"/>
              </w:rPr>
              <w:t>8</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XEROX</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106R00586</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val="en-US" w:eastAsia="el-GR"/>
              </w:rPr>
              <w:t>69</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XEROX</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106R01597 BL</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7</w:t>
            </w:r>
            <w:r>
              <w:rPr>
                <w:rFonts w:ascii="Calibri" w:eastAsia="Times New Roman" w:hAnsi="Calibri" w:cs="Times New Roman"/>
                <w:color w:val="000000"/>
                <w:lang w:val="en-US" w:eastAsia="el-GR"/>
              </w:rPr>
              <w:t>0</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XEROX</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106R01591 C</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7</w:t>
            </w:r>
            <w:r>
              <w:rPr>
                <w:rFonts w:ascii="Calibri" w:eastAsia="Times New Roman" w:hAnsi="Calibri" w:cs="Times New Roman"/>
                <w:color w:val="000000"/>
                <w:lang w:val="en-US" w:eastAsia="el-GR"/>
              </w:rPr>
              <w:t>1</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XEROX</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106R01592 M</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7</w:t>
            </w:r>
            <w:r>
              <w:rPr>
                <w:rFonts w:ascii="Calibri" w:eastAsia="Times New Roman" w:hAnsi="Calibri" w:cs="Times New Roman"/>
                <w:color w:val="000000"/>
                <w:lang w:val="en-US" w:eastAsia="el-GR"/>
              </w:rPr>
              <w:t>2</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XEROX</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106R01593 Y</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3F1B6D" w:rsidP="00C24883">
            <w:pPr>
              <w:spacing w:after="0" w:line="240" w:lineRule="auto"/>
              <w:jc w:val="right"/>
              <w:rPr>
                <w:rFonts w:ascii="Calibri" w:eastAsia="Times New Roman" w:hAnsi="Calibri" w:cs="Times New Roman"/>
                <w:color w:val="000000"/>
                <w:lang w:val="en-US" w:eastAsia="el-GR"/>
              </w:rPr>
            </w:pPr>
            <w:r w:rsidRPr="003F1B6D">
              <w:rPr>
                <w:rFonts w:ascii="Calibri" w:eastAsia="Times New Roman" w:hAnsi="Calibri" w:cs="Times New Roman"/>
                <w:color w:val="000000"/>
                <w:lang w:eastAsia="el-GR"/>
              </w:rPr>
              <w:t>7</w:t>
            </w:r>
            <w:r w:rsidR="00C24883">
              <w:rPr>
                <w:rFonts w:ascii="Calibri" w:eastAsia="Times New Roman" w:hAnsi="Calibri" w:cs="Times New Roman"/>
                <w:color w:val="000000"/>
                <w:lang w:val="en-US" w:eastAsia="el-GR"/>
              </w:rPr>
              <w:t>3</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EPSON</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C13S050651</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7</w:t>
            </w:r>
            <w:r>
              <w:rPr>
                <w:rFonts w:ascii="Calibri" w:eastAsia="Times New Roman" w:hAnsi="Calibri" w:cs="Times New Roman"/>
                <w:color w:val="000000"/>
                <w:lang w:val="en-US" w:eastAsia="el-GR"/>
              </w:rPr>
              <w:t>4</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PANASONIC</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KX-FAT92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7</w:t>
            </w:r>
            <w:r>
              <w:rPr>
                <w:rFonts w:ascii="Calibri" w:eastAsia="Times New Roman" w:hAnsi="Calibri" w:cs="Times New Roman"/>
                <w:color w:val="000000"/>
                <w:lang w:val="en-US" w:eastAsia="el-GR"/>
              </w:rPr>
              <w:t>5</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PANASONIC</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KX-FAT431X</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7</w:t>
            </w:r>
            <w:r>
              <w:rPr>
                <w:rFonts w:ascii="Calibri" w:eastAsia="Times New Roman" w:hAnsi="Calibri" w:cs="Times New Roman"/>
                <w:color w:val="000000"/>
                <w:lang w:val="en-US" w:eastAsia="el-GR"/>
              </w:rPr>
              <w:t>6</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PANASONIC</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KX-FAT430X</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7</w:t>
            </w:r>
            <w:r>
              <w:rPr>
                <w:rFonts w:ascii="Calibri" w:eastAsia="Times New Roman" w:hAnsi="Calibri" w:cs="Times New Roman"/>
                <w:color w:val="000000"/>
                <w:lang w:val="en-US" w:eastAsia="el-GR"/>
              </w:rPr>
              <w:t>7</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PANASONIC</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KX-FA76X</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7</w:t>
            </w:r>
            <w:r>
              <w:rPr>
                <w:rFonts w:ascii="Calibri" w:eastAsia="Times New Roman" w:hAnsi="Calibri" w:cs="Times New Roman"/>
                <w:color w:val="000000"/>
                <w:lang w:val="en-US" w:eastAsia="el-GR"/>
              </w:rPr>
              <w:t>8</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PANASONIC</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UG-3321</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val="en-US" w:eastAsia="el-GR"/>
              </w:rPr>
              <w:t>79</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 xml:space="preserve">SAMSUNG </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MLT-D1052L</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8</w:t>
            </w:r>
            <w:r>
              <w:rPr>
                <w:rFonts w:ascii="Calibri" w:eastAsia="Times New Roman" w:hAnsi="Calibri" w:cs="Times New Roman"/>
                <w:color w:val="000000"/>
                <w:lang w:val="en-US" w:eastAsia="el-GR"/>
              </w:rPr>
              <w:t>0</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 xml:space="preserve">SAMSUNG </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MLT-D116L</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8</w:t>
            </w:r>
            <w:r>
              <w:rPr>
                <w:rFonts w:ascii="Calibri" w:eastAsia="Times New Roman" w:hAnsi="Calibri" w:cs="Times New Roman"/>
                <w:color w:val="000000"/>
                <w:lang w:val="en-US" w:eastAsia="el-GR"/>
              </w:rPr>
              <w:t>1</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 xml:space="preserve">SAMSUNG </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MLT-D1042S</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8</w:t>
            </w:r>
            <w:r>
              <w:rPr>
                <w:rFonts w:ascii="Calibri" w:eastAsia="Times New Roman" w:hAnsi="Calibri" w:cs="Times New Roman"/>
                <w:color w:val="000000"/>
                <w:lang w:val="en-US" w:eastAsia="el-GR"/>
              </w:rPr>
              <w:t>2</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 xml:space="preserve">SAMSUNG </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MLT-D101S</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8</w:t>
            </w:r>
            <w:r>
              <w:rPr>
                <w:rFonts w:ascii="Calibri" w:eastAsia="Times New Roman" w:hAnsi="Calibri" w:cs="Times New Roman"/>
                <w:color w:val="000000"/>
                <w:lang w:val="en-US" w:eastAsia="el-GR"/>
              </w:rPr>
              <w:t>3</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 xml:space="preserve">SAMSUNG </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MLT-D111L</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8</w:t>
            </w:r>
            <w:r>
              <w:rPr>
                <w:rFonts w:ascii="Calibri" w:eastAsia="Times New Roman" w:hAnsi="Calibri" w:cs="Times New Roman"/>
                <w:color w:val="000000"/>
                <w:lang w:val="en-US" w:eastAsia="el-GR"/>
              </w:rPr>
              <w:t>4</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 xml:space="preserve">SAMSUNG </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MLT-D117S</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lastRenderedPageBreak/>
              <w:t>8</w:t>
            </w:r>
            <w:r>
              <w:rPr>
                <w:rFonts w:ascii="Calibri" w:eastAsia="Times New Roman" w:hAnsi="Calibri" w:cs="Times New Roman"/>
                <w:color w:val="000000"/>
                <w:lang w:val="en-US" w:eastAsia="el-GR"/>
              </w:rPr>
              <w:t>5</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 xml:space="preserve">SAMSUNG </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MLT-D205L</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8</w:t>
            </w:r>
            <w:r>
              <w:rPr>
                <w:rFonts w:ascii="Calibri" w:eastAsia="Times New Roman" w:hAnsi="Calibri" w:cs="Times New Roman"/>
                <w:color w:val="000000"/>
                <w:lang w:val="en-US" w:eastAsia="el-GR"/>
              </w:rPr>
              <w:t>6</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 xml:space="preserve">SAMSUNG </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CLT-K404S BL</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8</w:t>
            </w:r>
            <w:r>
              <w:rPr>
                <w:rFonts w:ascii="Calibri" w:eastAsia="Times New Roman" w:hAnsi="Calibri" w:cs="Times New Roman"/>
                <w:color w:val="000000"/>
                <w:lang w:val="en-US" w:eastAsia="el-GR"/>
              </w:rPr>
              <w:t>7</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 xml:space="preserve">SAMSUNG </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CLT-K404S Y</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8</w:t>
            </w:r>
            <w:r>
              <w:rPr>
                <w:rFonts w:ascii="Calibri" w:eastAsia="Times New Roman" w:hAnsi="Calibri" w:cs="Times New Roman"/>
                <w:color w:val="000000"/>
                <w:lang w:val="en-US" w:eastAsia="el-GR"/>
              </w:rPr>
              <w:t>8</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 xml:space="preserve">SAMSUNG </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CLT-K404S M</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val="en-US" w:eastAsia="el-GR"/>
              </w:rPr>
              <w:t>89</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 xml:space="preserve">SAMSUNG </w:t>
            </w:r>
            <w:bookmarkStart w:id="0" w:name="_GoBack"/>
            <w:bookmarkEnd w:id="0"/>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CLT-K404S C</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ΣΥΜΒΑΤΟ</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p>
        </w:tc>
        <w:tc>
          <w:tcPr>
            <w:tcW w:w="5309" w:type="dxa"/>
            <w:tcBorders>
              <w:top w:val="single" w:sz="4" w:space="0" w:color="000000"/>
              <w:left w:val="single" w:sz="4" w:space="0" w:color="000000"/>
              <w:bottom w:val="single" w:sz="4" w:space="0" w:color="000000"/>
              <w:right w:val="single" w:sz="4" w:space="0" w:color="000000"/>
            </w:tcBorders>
            <w:shd w:val="clear" w:color="000000" w:fill="8EA9DB"/>
            <w:noWrap/>
            <w:vAlign w:val="bottom"/>
            <w:hideMark/>
          </w:tcPr>
          <w:p w:rsidR="003F1B6D" w:rsidRPr="003F1B6D" w:rsidRDefault="003F1B6D" w:rsidP="003F1B6D">
            <w:pPr>
              <w:spacing w:after="0" w:line="240" w:lineRule="auto"/>
              <w:rPr>
                <w:rFonts w:ascii="Calibri" w:eastAsia="Times New Roman" w:hAnsi="Calibri" w:cs="Times New Roman"/>
                <w:b/>
                <w:bCs/>
                <w:color w:val="000000"/>
                <w:lang w:eastAsia="el-GR"/>
              </w:rPr>
            </w:pPr>
            <w:r w:rsidRPr="003F1B6D">
              <w:rPr>
                <w:rFonts w:ascii="Calibri" w:eastAsia="Times New Roman" w:hAnsi="Calibri" w:cs="Times New Roman"/>
                <w:b/>
                <w:bCs/>
                <w:color w:val="000000"/>
                <w:lang w:eastAsia="el-GR"/>
              </w:rPr>
              <w:t>DRUM UNIT - PHOTOCONDUCTOR</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9</w:t>
            </w:r>
            <w:r>
              <w:rPr>
                <w:rFonts w:ascii="Calibri" w:eastAsia="Times New Roman" w:hAnsi="Calibri" w:cs="Times New Roman"/>
                <w:color w:val="000000"/>
                <w:lang w:val="en-US" w:eastAsia="el-GR"/>
              </w:rPr>
              <w:t>0</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LEXMARK</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E250X22G</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9</w:t>
            </w:r>
            <w:r>
              <w:rPr>
                <w:rFonts w:ascii="Calibri" w:eastAsia="Times New Roman" w:hAnsi="Calibri" w:cs="Times New Roman"/>
                <w:color w:val="000000"/>
                <w:lang w:val="en-US" w:eastAsia="el-GR"/>
              </w:rPr>
              <w:t>1</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LEXMARK</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12026XW</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9</w:t>
            </w:r>
            <w:r>
              <w:rPr>
                <w:rFonts w:ascii="Calibri" w:eastAsia="Times New Roman" w:hAnsi="Calibri" w:cs="Times New Roman"/>
                <w:color w:val="000000"/>
                <w:lang w:val="en-US" w:eastAsia="el-GR"/>
              </w:rPr>
              <w:t>2</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LEXMARK</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12A8302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9</w:t>
            </w:r>
            <w:r>
              <w:rPr>
                <w:rFonts w:ascii="Calibri" w:eastAsia="Times New Roman" w:hAnsi="Calibri" w:cs="Times New Roman"/>
                <w:color w:val="000000"/>
                <w:lang w:val="en-US" w:eastAsia="el-GR"/>
              </w:rPr>
              <w:t>3</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LEXMARK</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E260X22G</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9</w:t>
            </w:r>
            <w:r>
              <w:rPr>
                <w:rFonts w:ascii="Calibri" w:eastAsia="Times New Roman" w:hAnsi="Calibri" w:cs="Times New Roman"/>
                <w:color w:val="000000"/>
                <w:lang w:val="en-US" w:eastAsia="el-GR"/>
              </w:rPr>
              <w:t>4</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LEXMARK</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C540X74</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9</w:t>
            </w:r>
            <w:r>
              <w:rPr>
                <w:rFonts w:ascii="Calibri" w:eastAsia="Times New Roman" w:hAnsi="Calibri" w:cs="Times New Roman"/>
                <w:color w:val="000000"/>
                <w:lang w:val="en-US" w:eastAsia="el-GR"/>
              </w:rPr>
              <w:t>5</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LEXMARK</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 xml:space="preserve">C500X27G WASTE TONER </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9</w:t>
            </w:r>
            <w:r>
              <w:rPr>
                <w:rFonts w:ascii="Calibri" w:eastAsia="Times New Roman" w:hAnsi="Calibri" w:cs="Times New Roman"/>
                <w:color w:val="000000"/>
                <w:lang w:val="en-US" w:eastAsia="el-GR"/>
              </w:rPr>
              <w:t>6</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OKI</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43650302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9</w:t>
            </w:r>
            <w:r>
              <w:rPr>
                <w:rFonts w:ascii="Calibri" w:eastAsia="Times New Roman" w:hAnsi="Calibri" w:cs="Times New Roman"/>
                <w:color w:val="000000"/>
                <w:lang w:val="en-US" w:eastAsia="el-GR"/>
              </w:rPr>
              <w:t>7</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OKI</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44574302</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98</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OKI</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44968301</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val="en-US" w:eastAsia="el-GR"/>
              </w:rPr>
              <w:t>99</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BROTHER</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DR-2000</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10</w:t>
            </w:r>
            <w:r>
              <w:rPr>
                <w:rFonts w:ascii="Calibri" w:eastAsia="Times New Roman" w:hAnsi="Calibri" w:cs="Times New Roman"/>
                <w:color w:val="000000"/>
                <w:lang w:val="en-US" w:eastAsia="el-GR"/>
              </w:rPr>
              <w:t>0</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XEROX</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113R00663</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10</w:t>
            </w:r>
            <w:r>
              <w:rPr>
                <w:rFonts w:ascii="Calibri" w:eastAsia="Times New Roman" w:hAnsi="Calibri" w:cs="Times New Roman"/>
                <w:color w:val="000000"/>
                <w:lang w:val="en-US" w:eastAsia="el-GR"/>
              </w:rPr>
              <w:t>1</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PANASONIC</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KX-FAD93</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10</w:t>
            </w:r>
            <w:r>
              <w:rPr>
                <w:rFonts w:ascii="Calibri" w:eastAsia="Times New Roman" w:hAnsi="Calibri" w:cs="Times New Roman"/>
                <w:color w:val="000000"/>
                <w:lang w:val="en-US" w:eastAsia="el-GR"/>
              </w:rPr>
              <w:t>2</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PANASONIC</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KX-FAD422X</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10</w:t>
            </w:r>
            <w:r>
              <w:rPr>
                <w:rFonts w:ascii="Calibri" w:eastAsia="Times New Roman" w:hAnsi="Calibri" w:cs="Times New Roman"/>
                <w:color w:val="000000"/>
                <w:lang w:val="en-US" w:eastAsia="el-GR"/>
              </w:rPr>
              <w:t>3</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PANASONIC</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UG-3220</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10</w:t>
            </w:r>
            <w:r>
              <w:rPr>
                <w:rFonts w:ascii="Calibri" w:eastAsia="Times New Roman" w:hAnsi="Calibri" w:cs="Times New Roman"/>
                <w:color w:val="000000"/>
                <w:lang w:val="en-US" w:eastAsia="el-GR"/>
              </w:rPr>
              <w:t>4</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 xml:space="preserve">SAMSUNG </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MLT-R116/SEE</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10</w:t>
            </w:r>
            <w:r>
              <w:rPr>
                <w:rFonts w:ascii="Calibri" w:eastAsia="Times New Roman" w:hAnsi="Calibri" w:cs="Times New Roman"/>
                <w:color w:val="000000"/>
                <w:lang w:val="en-US" w:eastAsia="el-GR"/>
              </w:rPr>
              <w:t>5</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 xml:space="preserve">SAMSUNG </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val="en-US" w:eastAsia="el-GR"/>
              </w:rPr>
            </w:pPr>
            <w:r w:rsidRPr="003F1B6D">
              <w:rPr>
                <w:rFonts w:ascii="Calibri" w:eastAsia="Times New Roman" w:hAnsi="Calibri" w:cs="Times New Roman"/>
                <w:color w:val="000000"/>
                <w:lang w:val="en-US" w:eastAsia="el-GR"/>
              </w:rPr>
              <w:t xml:space="preserve">CLT-W406/SEE WASTE TONER </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p>
        </w:tc>
        <w:tc>
          <w:tcPr>
            <w:tcW w:w="5309" w:type="dxa"/>
            <w:tcBorders>
              <w:top w:val="single" w:sz="4" w:space="0" w:color="000000"/>
              <w:left w:val="single" w:sz="4" w:space="0" w:color="000000"/>
              <w:bottom w:val="single" w:sz="4" w:space="0" w:color="000000"/>
              <w:right w:val="single" w:sz="4" w:space="0" w:color="000000"/>
            </w:tcBorders>
            <w:shd w:val="clear" w:color="000000" w:fill="8EA9DB"/>
            <w:noWrap/>
            <w:vAlign w:val="bottom"/>
            <w:hideMark/>
          </w:tcPr>
          <w:p w:rsidR="003F1B6D" w:rsidRPr="003F1B6D" w:rsidRDefault="003F1B6D" w:rsidP="003F1B6D">
            <w:pPr>
              <w:spacing w:after="0" w:line="240" w:lineRule="auto"/>
              <w:rPr>
                <w:rFonts w:ascii="Calibri" w:eastAsia="Times New Roman" w:hAnsi="Calibri" w:cs="Times New Roman"/>
                <w:b/>
                <w:bCs/>
                <w:color w:val="000000"/>
                <w:lang w:eastAsia="el-GR"/>
              </w:rPr>
            </w:pPr>
            <w:r w:rsidRPr="003F1B6D">
              <w:rPr>
                <w:rFonts w:ascii="Calibri" w:eastAsia="Times New Roman" w:hAnsi="Calibri" w:cs="Times New Roman"/>
                <w:b/>
                <w:bCs/>
                <w:color w:val="000000"/>
                <w:lang w:eastAsia="el-GR"/>
              </w:rPr>
              <w:t>ΜΕΛΑΝΙΑ &amp; RIBBON</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10</w:t>
            </w:r>
            <w:r>
              <w:rPr>
                <w:rFonts w:ascii="Calibri" w:eastAsia="Times New Roman" w:hAnsi="Calibri" w:cs="Times New Roman"/>
                <w:color w:val="000000"/>
                <w:lang w:val="en-US" w:eastAsia="el-GR"/>
              </w:rPr>
              <w:t>6</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BROTHER</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PC-74RF</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10</w:t>
            </w:r>
            <w:r>
              <w:rPr>
                <w:rFonts w:ascii="Calibri" w:eastAsia="Times New Roman" w:hAnsi="Calibri" w:cs="Times New Roman"/>
                <w:color w:val="000000"/>
                <w:lang w:val="en-US" w:eastAsia="el-GR"/>
              </w:rPr>
              <w:t>7</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COMPUPRINT</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PRK4287</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10</w:t>
            </w:r>
            <w:r>
              <w:rPr>
                <w:rFonts w:ascii="Calibri" w:eastAsia="Times New Roman" w:hAnsi="Calibri" w:cs="Times New Roman"/>
                <w:color w:val="000000"/>
                <w:lang w:val="en-US" w:eastAsia="el-GR"/>
              </w:rPr>
              <w:t>8</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PANASONIC</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KX-FA136X</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w:t>
            </w:r>
            <w:r>
              <w:rPr>
                <w:rFonts w:ascii="Calibri" w:eastAsia="Times New Roman" w:hAnsi="Calibri" w:cs="Times New Roman"/>
                <w:color w:val="000000"/>
                <w:lang w:val="en-US" w:eastAsia="el-GR"/>
              </w:rPr>
              <w:t>09</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PANASONIC</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KX-FA52X</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11</w:t>
            </w:r>
            <w:r>
              <w:rPr>
                <w:rFonts w:ascii="Calibri" w:eastAsia="Times New Roman" w:hAnsi="Calibri" w:cs="Times New Roman"/>
                <w:color w:val="000000"/>
                <w:lang w:val="en-US" w:eastAsia="el-GR"/>
              </w:rPr>
              <w:t>0</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EPSON</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T1291 BL C13T12914012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11</w:t>
            </w:r>
            <w:r>
              <w:rPr>
                <w:rFonts w:ascii="Calibri" w:eastAsia="Times New Roman" w:hAnsi="Calibri" w:cs="Times New Roman"/>
                <w:color w:val="000000"/>
                <w:lang w:val="en-US" w:eastAsia="el-GR"/>
              </w:rPr>
              <w:t>1</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EPSON</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T1292 C C13T12924012</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11</w:t>
            </w:r>
            <w:r>
              <w:rPr>
                <w:rFonts w:ascii="Calibri" w:eastAsia="Times New Roman" w:hAnsi="Calibri" w:cs="Times New Roman"/>
                <w:color w:val="000000"/>
                <w:lang w:val="en-US" w:eastAsia="el-GR"/>
              </w:rPr>
              <w:t>2</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EPSON</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T1293 M C13T12934012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11</w:t>
            </w:r>
            <w:r>
              <w:rPr>
                <w:rFonts w:ascii="Calibri" w:eastAsia="Times New Roman" w:hAnsi="Calibri" w:cs="Times New Roman"/>
                <w:color w:val="000000"/>
                <w:lang w:val="en-US" w:eastAsia="el-GR"/>
              </w:rPr>
              <w:t>3</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EPSON</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T1294 Y C13T12944012</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11</w:t>
            </w:r>
            <w:r>
              <w:rPr>
                <w:rFonts w:ascii="Calibri" w:eastAsia="Times New Roman" w:hAnsi="Calibri" w:cs="Times New Roman"/>
                <w:color w:val="000000"/>
                <w:lang w:val="en-US" w:eastAsia="el-GR"/>
              </w:rPr>
              <w:t>4</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EPSON</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T0711 BL C13T07114012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11</w:t>
            </w:r>
            <w:r>
              <w:rPr>
                <w:rFonts w:ascii="Calibri" w:eastAsia="Times New Roman" w:hAnsi="Calibri" w:cs="Times New Roman"/>
                <w:color w:val="000000"/>
                <w:lang w:val="en-US" w:eastAsia="el-GR"/>
              </w:rPr>
              <w:t>5</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EPSON</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T0712 C C13T07124012</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11</w:t>
            </w:r>
            <w:r>
              <w:rPr>
                <w:rFonts w:ascii="Calibri" w:eastAsia="Times New Roman" w:hAnsi="Calibri" w:cs="Times New Roman"/>
                <w:color w:val="000000"/>
                <w:lang w:val="en-US" w:eastAsia="el-GR"/>
              </w:rPr>
              <w:t>6</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EPSON</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T0713 M C13T07134012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11</w:t>
            </w:r>
            <w:r>
              <w:rPr>
                <w:rFonts w:ascii="Calibri" w:eastAsia="Times New Roman" w:hAnsi="Calibri" w:cs="Times New Roman"/>
                <w:color w:val="000000"/>
                <w:lang w:val="en-US" w:eastAsia="el-GR"/>
              </w:rPr>
              <w:t>7</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EPSON</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T0714 Y C13T07144012</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11</w:t>
            </w:r>
            <w:r>
              <w:rPr>
                <w:rFonts w:ascii="Calibri" w:eastAsia="Times New Roman" w:hAnsi="Calibri" w:cs="Times New Roman"/>
                <w:color w:val="000000"/>
                <w:lang w:val="en-US" w:eastAsia="el-GR"/>
              </w:rPr>
              <w:t>8</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 xml:space="preserve">SAMSUNG </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INK-M41/ELS</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w:t>
            </w:r>
            <w:r>
              <w:rPr>
                <w:rFonts w:ascii="Calibri" w:eastAsia="Times New Roman" w:hAnsi="Calibri" w:cs="Times New Roman"/>
                <w:color w:val="000000"/>
                <w:lang w:val="en-US" w:eastAsia="el-GR"/>
              </w:rPr>
              <w:t>19</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 xml:space="preserve">CANON </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PG-40 0615B001</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lastRenderedPageBreak/>
              <w:t>12</w:t>
            </w:r>
            <w:r>
              <w:rPr>
                <w:rFonts w:ascii="Calibri" w:eastAsia="Times New Roman" w:hAnsi="Calibri" w:cs="Times New Roman"/>
                <w:color w:val="000000"/>
                <w:lang w:val="en-US" w:eastAsia="el-GR"/>
              </w:rPr>
              <w:t>0</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 xml:space="preserve">CANON </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CL-41 0617B001</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12</w:t>
            </w:r>
            <w:r>
              <w:rPr>
                <w:rFonts w:ascii="Calibri" w:eastAsia="Times New Roman" w:hAnsi="Calibri" w:cs="Times New Roman"/>
                <w:color w:val="000000"/>
                <w:lang w:val="en-US" w:eastAsia="el-GR"/>
              </w:rPr>
              <w:t>1</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45 51645AE</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12</w:t>
            </w:r>
            <w:r>
              <w:rPr>
                <w:rFonts w:ascii="Calibri" w:eastAsia="Times New Roman" w:hAnsi="Calibri" w:cs="Times New Roman"/>
                <w:color w:val="000000"/>
                <w:lang w:val="en-US" w:eastAsia="el-GR"/>
              </w:rPr>
              <w:t>2</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78 C6578D</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12</w:t>
            </w:r>
            <w:r>
              <w:rPr>
                <w:rFonts w:ascii="Calibri" w:eastAsia="Times New Roman" w:hAnsi="Calibri" w:cs="Times New Roman"/>
                <w:color w:val="000000"/>
                <w:lang w:val="en-US" w:eastAsia="el-GR"/>
              </w:rPr>
              <w:t>3</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337 C9364EE</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12</w:t>
            </w:r>
            <w:r>
              <w:rPr>
                <w:rFonts w:ascii="Calibri" w:eastAsia="Times New Roman" w:hAnsi="Calibri" w:cs="Times New Roman"/>
                <w:color w:val="000000"/>
                <w:lang w:val="en-US" w:eastAsia="el-GR"/>
              </w:rPr>
              <w:t>4</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343 C8766EE</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12</w:t>
            </w:r>
            <w:r>
              <w:rPr>
                <w:rFonts w:ascii="Calibri" w:eastAsia="Times New Roman" w:hAnsi="Calibri" w:cs="Times New Roman"/>
                <w:color w:val="000000"/>
                <w:lang w:val="en-US" w:eastAsia="el-GR"/>
              </w:rPr>
              <w:t>5</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932XL BL CN053AE</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12</w:t>
            </w:r>
            <w:r>
              <w:rPr>
                <w:rFonts w:ascii="Calibri" w:eastAsia="Times New Roman" w:hAnsi="Calibri" w:cs="Times New Roman"/>
                <w:color w:val="000000"/>
                <w:lang w:val="en-US" w:eastAsia="el-GR"/>
              </w:rPr>
              <w:t>6</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933XL C CN054AE</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12</w:t>
            </w:r>
            <w:r>
              <w:rPr>
                <w:rFonts w:ascii="Calibri" w:eastAsia="Times New Roman" w:hAnsi="Calibri" w:cs="Times New Roman"/>
                <w:color w:val="000000"/>
                <w:lang w:val="en-US" w:eastAsia="el-GR"/>
              </w:rPr>
              <w:t>7</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933XL M CN055AE</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12</w:t>
            </w:r>
            <w:r>
              <w:rPr>
                <w:rFonts w:ascii="Calibri" w:eastAsia="Times New Roman" w:hAnsi="Calibri" w:cs="Times New Roman"/>
                <w:color w:val="000000"/>
                <w:lang w:val="en-US" w:eastAsia="el-GR"/>
              </w:rPr>
              <w:t>8</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933XL Y CN056AE</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w:t>
            </w:r>
            <w:r>
              <w:rPr>
                <w:rFonts w:ascii="Calibri" w:eastAsia="Times New Roman" w:hAnsi="Calibri" w:cs="Times New Roman"/>
                <w:color w:val="000000"/>
                <w:lang w:val="en-US" w:eastAsia="el-GR"/>
              </w:rPr>
              <w:t>29</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27 C8727AE</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w:t>
            </w:r>
            <w:r>
              <w:rPr>
                <w:rFonts w:ascii="Calibri" w:eastAsia="Times New Roman" w:hAnsi="Calibri" w:cs="Times New Roman"/>
                <w:color w:val="000000"/>
                <w:lang w:val="en-US" w:eastAsia="el-GR"/>
              </w:rPr>
              <w:t>30</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56 C6656AE</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13</w:t>
            </w:r>
            <w:r>
              <w:rPr>
                <w:rFonts w:ascii="Calibri" w:eastAsia="Times New Roman" w:hAnsi="Calibri" w:cs="Times New Roman"/>
                <w:color w:val="000000"/>
                <w:lang w:val="en-US" w:eastAsia="el-GR"/>
              </w:rPr>
              <w:t>1</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21 C9351AE</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13</w:t>
            </w:r>
            <w:r>
              <w:rPr>
                <w:rFonts w:ascii="Calibri" w:eastAsia="Times New Roman" w:hAnsi="Calibri" w:cs="Times New Roman"/>
                <w:color w:val="000000"/>
                <w:lang w:val="en-US" w:eastAsia="el-GR"/>
              </w:rPr>
              <w:t>2</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300 BL CC641EE</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13</w:t>
            </w:r>
            <w:r>
              <w:rPr>
                <w:rFonts w:ascii="Calibri" w:eastAsia="Times New Roman" w:hAnsi="Calibri" w:cs="Times New Roman"/>
                <w:color w:val="000000"/>
                <w:lang w:val="en-US" w:eastAsia="el-GR"/>
              </w:rPr>
              <w:t>3</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300 TRI-COLOR CC643EE</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13</w:t>
            </w:r>
            <w:r>
              <w:rPr>
                <w:rFonts w:ascii="Calibri" w:eastAsia="Times New Roman" w:hAnsi="Calibri" w:cs="Times New Roman"/>
                <w:color w:val="000000"/>
                <w:lang w:val="en-US" w:eastAsia="el-GR"/>
              </w:rPr>
              <w:t>4</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301 BL CH563A</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13</w:t>
            </w:r>
            <w:r>
              <w:rPr>
                <w:rFonts w:ascii="Calibri" w:eastAsia="Times New Roman" w:hAnsi="Calibri" w:cs="Times New Roman"/>
                <w:color w:val="000000"/>
                <w:lang w:val="en-US" w:eastAsia="el-GR"/>
              </w:rPr>
              <w:t>5</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301 TRI-COLOR CH562EE</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13</w:t>
            </w:r>
            <w:r>
              <w:rPr>
                <w:rFonts w:ascii="Calibri" w:eastAsia="Times New Roman" w:hAnsi="Calibri" w:cs="Times New Roman"/>
                <w:color w:val="000000"/>
                <w:lang w:val="en-US" w:eastAsia="el-GR"/>
              </w:rPr>
              <w:t>6</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350 CB335EE</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13</w:t>
            </w:r>
            <w:r>
              <w:rPr>
                <w:rFonts w:ascii="Calibri" w:eastAsia="Times New Roman" w:hAnsi="Calibri" w:cs="Times New Roman"/>
                <w:color w:val="000000"/>
                <w:lang w:val="en-US" w:eastAsia="el-GR"/>
              </w:rPr>
              <w:t>7</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351 CB337EE</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13</w:t>
            </w:r>
            <w:r>
              <w:rPr>
                <w:rFonts w:ascii="Calibri" w:eastAsia="Times New Roman" w:hAnsi="Calibri" w:cs="Times New Roman"/>
                <w:color w:val="000000"/>
                <w:lang w:val="en-US" w:eastAsia="el-GR"/>
              </w:rPr>
              <w:t>8</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22 C9352AE</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w:t>
            </w:r>
            <w:r>
              <w:rPr>
                <w:rFonts w:ascii="Calibri" w:eastAsia="Times New Roman" w:hAnsi="Calibri" w:cs="Times New Roman"/>
                <w:color w:val="000000"/>
                <w:lang w:val="en-US" w:eastAsia="el-GR"/>
              </w:rPr>
              <w:t>39</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28 C8728AE</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14</w:t>
            </w:r>
            <w:r>
              <w:rPr>
                <w:rFonts w:ascii="Calibri" w:eastAsia="Times New Roman" w:hAnsi="Calibri" w:cs="Times New Roman"/>
                <w:color w:val="000000"/>
                <w:lang w:val="en-US" w:eastAsia="el-GR"/>
              </w:rPr>
              <w:t>0</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711 BL CZ133A</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14</w:t>
            </w:r>
            <w:r>
              <w:rPr>
                <w:rFonts w:ascii="Calibri" w:eastAsia="Times New Roman" w:hAnsi="Calibri" w:cs="Times New Roman"/>
                <w:color w:val="000000"/>
                <w:lang w:val="en-US" w:eastAsia="el-GR"/>
              </w:rPr>
              <w:t>1</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711 Y CZ132A</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14</w:t>
            </w:r>
            <w:r>
              <w:rPr>
                <w:rFonts w:ascii="Calibri" w:eastAsia="Times New Roman" w:hAnsi="Calibri" w:cs="Times New Roman"/>
                <w:color w:val="000000"/>
                <w:lang w:val="en-US" w:eastAsia="el-GR"/>
              </w:rPr>
              <w:t>2</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711 C CZ130A</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14</w:t>
            </w:r>
            <w:r>
              <w:rPr>
                <w:rFonts w:ascii="Calibri" w:eastAsia="Times New Roman" w:hAnsi="Calibri" w:cs="Times New Roman"/>
                <w:color w:val="000000"/>
                <w:lang w:val="en-US" w:eastAsia="el-GR"/>
              </w:rPr>
              <w:t>3</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711 M CZ131A</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14</w:t>
            </w:r>
            <w:r>
              <w:rPr>
                <w:rFonts w:ascii="Calibri" w:eastAsia="Times New Roman" w:hAnsi="Calibri" w:cs="Times New Roman"/>
                <w:color w:val="000000"/>
                <w:lang w:val="en-US" w:eastAsia="el-GR"/>
              </w:rPr>
              <w:t>4</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338 C8765EE</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14</w:t>
            </w:r>
            <w:r>
              <w:rPr>
                <w:rFonts w:ascii="Calibri" w:eastAsia="Times New Roman" w:hAnsi="Calibri" w:cs="Times New Roman"/>
                <w:color w:val="000000"/>
                <w:lang w:val="en-US" w:eastAsia="el-GR"/>
              </w:rPr>
              <w:t>5</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920XL BL CD975AE</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14</w:t>
            </w:r>
            <w:r>
              <w:rPr>
                <w:rFonts w:ascii="Calibri" w:eastAsia="Times New Roman" w:hAnsi="Calibri" w:cs="Times New Roman"/>
                <w:color w:val="000000"/>
                <w:lang w:val="en-US" w:eastAsia="el-GR"/>
              </w:rPr>
              <w:t>6</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920XL C CD972AE</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14</w:t>
            </w:r>
            <w:r>
              <w:rPr>
                <w:rFonts w:ascii="Calibri" w:eastAsia="Times New Roman" w:hAnsi="Calibri" w:cs="Times New Roman"/>
                <w:color w:val="000000"/>
                <w:lang w:val="en-US" w:eastAsia="el-GR"/>
              </w:rPr>
              <w:t>7</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920XL M CD973AE</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14</w:t>
            </w:r>
            <w:r>
              <w:rPr>
                <w:rFonts w:ascii="Calibri" w:eastAsia="Times New Roman" w:hAnsi="Calibri" w:cs="Times New Roman"/>
                <w:color w:val="000000"/>
                <w:lang w:val="en-US" w:eastAsia="el-GR"/>
              </w:rPr>
              <w:t>8</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920XL Y CD974AE</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w:t>
            </w:r>
            <w:r>
              <w:rPr>
                <w:rFonts w:ascii="Calibri" w:eastAsia="Times New Roman" w:hAnsi="Calibri" w:cs="Times New Roman"/>
                <w:color w:val="000000"/>
                <w:lang w:val="en-US" w:eastAsia="el-GR"/>
              </w:rPr>
              <w:t>49</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650 TRI-COLOR CZ102AE</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15</w:t>
            </w:r>
            <w:r>
              <w:rPr>
                <w:rFonts w:ascii="Calibri" w:eastAsia="Times New Roman" w:hAnsi="Calibri" w:cs="Times New Roman"/>
                <w:color w:val="000000"/>
                <w:lang w:val="en-US" w:eastAsia="el-GR"/>
              </w:rPr>
              <w:t>0</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650 BL CZ101AE</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15</w:t>
            </w:r>
            <w:r>
              <w:rPr>
                <w:rFonts w:ascii="Calibri" w:eastAsia="Times New Roman" w:hAnsi="Calibri" w:cs="Times New Roman"/>
                <w:color w:val="000000"/>
                <w:lang w:val="en-US" w:eastAsia="el-GR"/>
              </w:rPr>
              <w:t>1</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339 C8767EE</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15</w:t>
            </w:r>
            <w:r>
              <w:rPr>
                <w:rFonts w:ascii="Calibri" w:eastAsia="Times New Roman" w:hAnsi="Calibri" w:cs="Times New Roman"/>
                <w:color w:val="000000"/>
                <w:lang w:val="en-US" w:eastAsia="el-GR"/>
              </w:rPr>
              <w:t>2</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HEWLETT - PACKARD</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344 TRI-COLOR C9363EE</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p>
        </w:tc>
        <w:tc>
          <w:tcPr>
            <w:tcW w:w="5309" w:type="dxa"/>
            <w:tcBorders>
              <w:top w:val="single" w:sz="4" w:space="0" w:color="000000"/>
              <w:left w:val="single" w:sz="4" w:space="0" w:color="000000"/>
              <w:bottom w:val="single" w:sz="4" w:space="0" w:color="000000"/>
              <w:right w:val="single" w:sz="4" w:space="0" w:color="000000"/>
            </w:tcBorders>
            <w:shd w:val="clear" w:color="000000" w:fill="8EA9DB"/>
            <w:noWrap/>
            <w:vAlign w:val="bottom"/>
            <w:hideMark/>
          </w:tcPr>
          <w:p w:rsidR="003F1B6D" w:rsidRPr="003F1B6D" w:rsidRDefault="003F1B6D" w:rsidP="003F1B6D">
            <w:pPr>
              <w:spacing w:after="0" w:line="240" w:lineRule="auto"/>
              <w:rPr>
                <w:rFonts w:ascii="Calibri" w:eastAsia="Times New Roman" w:hAnsi="Calibri" w:cs="Times New Roman"/>
                <w:b/>
                <w:bCs/>
                <w:color w:val="000000"/>
                <w:lang w:eastAsia="el-GR"/>
              </w:rPr>
            </w:pPr>
            <w:r w:rsidRPr="003F1B6D">
              <w:rPr>
                <w:rFonts w:ascii="Calibri" w:eastAsia="Times New Roman" w:hAnsi="Calibri" w:cs="Times New Roman"/>
                <w:b/>
                <w:bCs/>
                <w:color w:val="000000"/>
                <w:lang w:eastAsia="el-GR"/>
              </w:rPr>
              <w:t>TONER ΦΩΤΟΑΝΤΙΓΡΑΦΙΚΩΝ</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15</w:t>
            </w:r>
            <w:r>
              <w:rPr>
                <w:rFonts w:ascii="Calibri" w:eastAsia="Times New Roman" w:hAnsi="Calibri" w:cs="Times New Roman"/>
                <w:color w:val="000000"/>
                <w:lang w:val="en-US" w:eastAsia="el-GR"/>
              </w:rPr>
              <w:t>3</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XEROX</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006R01179</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15</w:t>
            </w:r>
            <w:r>
              <w:rPr>
                <w:rFonts w:ascii="Calibri" w:eastAsia="Times New Roman" w:hAnsi="Calibri" w:cs="Times New Roman"/>
                <w:color w:val="000000"/>
                <w:lang w:val="en-US" w:eastAsia="el-GR"/>
              </w:rPr>
              <w:t>4</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PANASONIC</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DQ-TU10J</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15</w:t>
            </w:r>
            <w:r>
              <w:rPr>
                <w:rFonts w:ascii="Calibri" w:eastAsia="Times New Roman" w:hAnsi="Calibri" w:cs="Times New Roman"/>
                <w:color w:val="000000"/>
                <w:lang w:val="en-US" w:eastAsia="el-GR"/>
              </w:rPr>
              <w:t>5</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 xml:space="preserve">CANON </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C-EXV1</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15</w:t>
            </w:r>
            <w:r>
              <w:rPr>
                <w:rFonts w:ascii="Calibri" w:eastAsia="Times New Roman" w:hAnsi="Calibri" w:cs="Times New Roman"/>
                <w:color w:val="000000"/>
                <w:lang w:val="en-US" w:eastAsia="el-GR"/>
              </w:rPr>
              <w:t>6</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 xml:space="preserve">CANON </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C-EXV14</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15</w:t>
            </w:r>
            <w:r>
              <w:rPr>
                <w:rFonts w:ascii="Calibri" w:eastAsia="Times New Roman" w:hAnsi="Calibri" w:cs="Times New Roman"/>
                <w:color w:val="000000"/>
                <w:lang w:val="en-US" w:eastAsia="el-GR"/>
              </w:rPr>
              <w:t>7</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 xml:space="preserve">CANON </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GP-405</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15</w:t>
            </w:r>
            <w:r>
              <w:rPr>
                <w:rFonts w:ascii="Calibri" w:eastAsia="Times New Roman" w:hAnsi="Calibri" w:cs="Times New Roman"/>
                <w:color w:val="000000"/>
                <w:lang w:val="en-US" w:eastAsia="el-GR"/>
              </w:rPr>
              <w:t>8</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KONICA MINOLTA</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TN216K</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159</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KONICA MINOLTA</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TN216C</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C24883" w:rsidRDefault="00C24883"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16</w:t>
            </w:r>
            <w:r>
              <w:rPr>
                <w:rFonts w:ascii="Calibri" w:eastAsia="Times New Roman" w:hAnsi="Calibri" w:cs="Times New Roman"/>
                <w:color w:val="000000"/>
                <w:lang w:val="en-US" w:eastAsia="el-GR"/>
              </w:rPr>
              <w:t>0</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KONICA MINOLTA</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TN216M</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440B9E" w:rsidRDefault="00440B9E"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lastRenderedPageBreak/>
              <w:t>16</w:t>
            </w:r>
            <w:r>
              <w:rPr>
                <w:rFonts w:ascii="Calibri" w:eastAsia="Times New Roman" w:hAnsi="Calibri" w:cs="Times New Roman"/>
                <w:color w:val="000000"/>
                <w:lang w:val="en-US" w:eastAsia="el-GR"/>
              </w:rPr>
              <w:t>1</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KONICA MINOLTA</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TN216Y</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440B9E" w:rsidRDefault="00440B9E"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16</w:t>
            </w:r>
            <w:r>
              <w:rPr>
                <w:rFonts w:ascii="Calibri" w:eastAsia="Times New Roman" w:hAnsi="Calibri" w:cs="Times New Roman"/>
                <w:color w:val="000000"/>
                <w:lang w:val="en-US" w:eastAsia="el-GR"/>
              </w:rPr>
              <w:t>2</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KONICA MINOLTA</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MT-303B</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440B9E" w:rsidRDefault="00440B9E"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16</w:t>
            </w:r>
            <w:r>
              <w:rPr>
                <w:rFonts w:ascii="Calibri" w:eastAsia="Times New Roman" w:hAnsi="Calibri" w:cs="Times New Roman"/>
                <w:color w:val="000000"/>
                <w:lang w:val="en-US" w:eastAsia="el-GR"/>
              </w:rPr>
              <w:t>3</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 xml:space="preserve">RICOH </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413196</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440B9E" w:rsidRDefault="00440B9E"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16</w:t>
            </w:r>
            <w:r>
              <w:rPr>
                <w:rFonts w:ascii="Calibri" w:eastAsia="Times New Roman" w:hAnsi="Calibri" w:cs="Times New Roman"/>
                <w:color w:val="000000"/>
                <w:lang w:val="en-US" w:eastAsia="el-GR"/>
              </w:rPr>
              <w:t>4</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 xml:space="preserve">RICOH </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3205D</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440B9E" w:rsidRDefault="00440B9E"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16</w:t>
            </w:r>
            <w:r>
              <w:rPr>
                <w:rFonts w:ascii="Calibri" w:eastAsia="Times New Roman" w:hAnsi="Calibri" w:cs="Times New Roman"/>
                <w:color w:val="000000"/>
                <w:lang w:val="en-US" w:eastAsia="el-GR"/>
              </w:rPr>
              <w:t>5</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 xml:space="preserve">RICOH </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1130D</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440B9E" w:rsidRDefault="00440B9E"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16</w:t>
            </w:r>
            <w:r>
              <w:rPr>
                <w:rFonts w:ascii="Calibri" w:eastAsia="Times New Roman" w:hAnsi="Calibri" w:cs="Times New Roman"/>
                <w:color w:val="000000"/>
                <w:lang w:val="en-US" w:eastAsia="el-GR"/>
              </w:rPr>
              <w:t>6</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 xml:space="preserve">RICOH </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1220D</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440B9E" w:rsidRDefault="00440B9E"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16</w:t>
            </w:r>
            <w:r>
              <w:rPr>
                <w:rFonts w:ascii="Calibri" w:eastAsia="Times New Roman" w:hAnsi="Calibri" w:cs="Times New Roman"/>
                <w:color w:val="000000"/>
                <w:lang w:val="en-US" w:eastAsia="el-GR"/>
              </w:rPr>
              <w:t>7</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 xml:space="preserve">RICOH </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6210D</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440B9E" w:rsidRDefault="00440B9E"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16</w:t>
            </w:r>
            <w:r>
              <w:rPr>
                <w:rFonts w:ascii="Calibri" w:eastAsia="Times New Roman" w:hAnsi="Calibri" w:cs="Times New Roman"/>
                <w:color w:val="000000"/>
                <w:lang w:val="en-US" w:eastAsia="el-GR"/>
              </w:rPr>
              <w:t>8</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 xml:space="preserve">RICOH </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2220D</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440B9E" w:rsidRDefault="00440B9E"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w:t>
            </w:r>
            <w:r>
              <w:rPr>
                <w:rFonts w:ascii="Calibri" w:eastAsia="Times New Roman" w:hAnsi="Calibri" w:cs="Times New Roman"/>
                <w:color w:val="000000"/>
                <w:lang w:val="en-US" w:eastAsia="el-GR"/>
              </w:rPr>
              <w:t>69</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 xml:space="preserve">RICOH </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3210D</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440B9E" w:rsidRDefault="00440B9E"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17</w:t>
            </w:r>
            <w:r>
              <w:rPr>
                <w:rFonts w:ascii="Calibri" w:eastAsia="Times New Roman" w:hAnsi="Calibri" w:cs="Times New Roman"/>
                <w:color w:val="000000"/>
                <w:lang w:val="en-US" w:eastAsia="el-GR"/>
              </w:rPr>
              <w:t>0</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 xml:space="preserve">RICOH </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T4500E</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440B9E" w:rsidRDefault="00440B9E"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17</w:t>
            </w:r>
            <w:r>
              <w:rPr>
                <w:rFonts w:ascii="Calibri" w:eastAsia="Times New Roman" w:hAnsi="Calibri" w:cs="Times New Roman"/>
                <w:color w:val="000000"/>
                <w:lang w:val="en-US" w:eastAsia="el-GR"/>
              </w:rPr>
              <w:t>1</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 xml:space="preserve">RICOH </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1260D</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440B9E" w:rsidRDefault="00440B9E"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17</w:t>
            </w:r>
            <w:r>
              <w:rPr>
                <w:rFonts w:ascii="Calibri" w:eastAsia="Times New Roman" w:hAnsi="Calibri" w:cs="Times New Roman"/>
                <w:color w:val="000000"/>
                <w:lang w:val="en-US" w:eastAsia="el-GR"/>
              </w:rPr>
              <w:t>2</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 xml:space="preserve">RICOH </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1270D</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440B9E" w:rsidRDefault="00440B9E"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17</w:t>
            </w:r>
            <w:r>
              <w:rPr>
                <w:rFonts w:ascii="Calibri" w:eastAsia="Times New Roman" w:hAnsi="Calibri" w:cs="Times New Roman"/>
                <w:color w:val="000000"/>
                <w:lang w:val="en-US" w:eastAsia="el-GR"/>
              </w:rPr>
              <w:t>3</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 xml:space="preserve">RICOH </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SPC220E BL 406052</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440B9E" w:rsidRDefault="00440B9E"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17</w:t>
            </w:r>
            <w:r>
              <w:rPr>
                <w:rFonts w:ascii="Calibri" w:eastAsia="Times New Roman" w:hAnsi="Calibri" w:cs="Times New Roman"/>
                <w:color w:val="000000"/>
                <w:lang w:val="en-US" w:eastAsia="el-GR"/>
              </w:rPr>
              <w:t>4</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 xml:space="preserve">RICOH </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SPC220E C 406053</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440B9E" w:rsidRDefault="00440B9E"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17</w:t>
            </w:r>
            <w:r>
              <w:rPr>
                <w:rFonts w:ascii="Calibri" w:eastAsia="Times New Roman" w:hAnsi="Calibri" w:cs="Times New Roman"/>
                <w:color w:val="000000"/>
                <w:lang w:val="en-US" w:eastAsia="el-GR"/>
              </w:rPr>
              <w:t>5</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 xml:space="preserve">RICOH </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SPC220E M 406054</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440B9E" w:rsidRDefault="00440B9E"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17</w:t>
            </w:r>
            <w:r>
              <w:rPr>
                <w:rFonts w:ascii="Calibri" w:eastAsia="Times New Roman" w:hAnsi="Calibri" w:cs="Times New Roman"/>
                <w:color w:val="000000"/>
                <w:lang w:val="en-US" w:eastAsia="el-GR"/>
              </w:rPr>
              <w:t>6</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 xml:space="preserve">RICOH </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SPC220E Y 406055</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440B9E" w:rsidRDefault="00440B9E"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17</w:t>
            </w:r>
            <w:r>
              <w:rPr>
                <w:rFonts w:ascii="Calibri" w:eastAsia="Times New Roman" w:hAnsi="Calibri" w:cs="Times New Roman"/>
                <w:color w:val="000000"/>
                <w:lang w:val="en-US" w:eastAsia="el-GR"/>
              </w:rPr>
              <w:t>7</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 xml:space="preserve">RICOH </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3300 BL 841124</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440B9E" w:rsidRDefault="00440B9E"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17</w:t>
            </w:r>
            <w:r>
              <w:rPr>
                <w:rFonts w:ascii="Calibri" w:eastAsia="Times New Roman" w:hAnsi="Calibri" w:cs="Times New Roman"/>
                <w:color w:val="000000"/>
                <w:lang w:val="en-US" w:eastAsia="el-GR"/>
              </w:rPr>
              <w:t>8</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 xml:space="preserve">RICOH </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3300 C 841127</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440B9E" w:rsidRDefault="00440B9E"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w:t>
            </w:r>
            <w:r>
              <w:rPr>
                <w:rFonts w:ascii="Calibri" w:eastAsia="Times New Roman" w:hAnsi="Calibri" w:cs="Times New Roman"/>
                <w:color w:val="000000"/>
                <w:lang w:val="en-US" w:eastAsia="el-GR"/>
              </w:rPr>
              <w:t>79</w:t>
            </w:r>
          </w:p>
        </w:tc>
        <w:tc>
          <w:tcPr>
            <w:tcW w:w="53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 xml:space="preserve">RICOH </w:t>
            </w:r>
          </w:p>
        </w:tc>
        <w:tc>
          <w:tcPr>
            <w:tcW w:w="22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3300 Y 841125</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r w:rsidR="003F1B6D" w:rsidRPr="003F1B6D" w:rsidTr="003F1B6D">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440B9E" w:rsidRDefault="00440B9E" w:rsidP="003F1B6D">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18</w:t>
            </w:r>
            <w:r>
              <w:rPr>
                <w:rFonts w:ascii="Calibri" w:eastAsia="Times New Roman" w:hAnsi="Calibri" w:cs="Times New Roman"/>
                <w:color w:val="000000"/>
                <w:lang w:val="en-US" w:eastAsia="el-GR"/>
              </w:rPr>
              <w:t>0</w:t>
            </w:r>
          </w:p>
        </w:tc>
        <w:tc>
          <w:tcPr>
            <w:tcW w:w="5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 xml:space="preserve">RICOH </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3300 M 841126</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B6D" w:rsidRPr="003F1B6D" w:rsidRDefault="003F1B6D" w:rsidP="003F1B6D">
            <w:pPr>
              <w:spacing w:after="0" w:line="240" w:lineRule="auto"/>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ORIGINAL</w:t>
            </w:r>
          </w:p>
        </w:tc>
      </w:tr>
    </w:tbl>
    <w:p w:rsidR="00DA3843" w:rsidRPr="00835FA2" w:rsidRDefault="00DA3843" w:rsidP="00C41681">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C46A54" w:rsidRPr="001B06ED" w:rsidRDefault="00C46A54"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C74ED9" w:rsidRPr="00BA7D8E" w:rsidRDefault="00C74ED9" w:rsidP="00C74ED9">
      <w:pPr>
        <w:widowControl w:val="0"/>
        <w:shd w:val="clear" w:color="auto" w:fill="FFFFFF"/>
        <w:autoSpaceDE w:val="0"/>
        <w:autoSpaceDN w:val="0"/>
        <w:adjustRightInd w:val="0"/>
        <w:spacing w:after="0" w:line="240" w:lineRule="auto"/>
        <w:ind w:right="104"/>
        <w:jc w:val="center"/>
        <w:rPr>
          <w:rFonts w:ascii="Comic Sans MS" w:eastAsia="Times New Roman" w:hAnsi="Comic Sans MS" w:cs="Times New Roman"/>
          <w:lang w:eastAsia="el-GR"/>
        </w:rPr>
      </w:pPr>
      <w:r w:rsidRPr="00BA7D8E">
        <w:rPr>
          <w:rFonts w:ascii="Comic Sans MS" w:eastAsia="Times New Roman" w:hAnsi="Comic Sans MS" w:cs="Times New Roman"/>
          <w:lang w:eastAsia="el-GR"/>
        </w:rPr>
        <w:t>ΠΑΡΑΡΤΗΜΑ</w:t>
      </w:r>
      <w:r w:rsidRPr="00BA7D8E">
        <w:rPr>
          <w:rFonts w:ascii="Comic Sans MS" w:eastAsia="Times New Roman" w:hAnsi="Comic Sans MS" w:cs="Arial"/>
          <w:lang w:eastAsia="el-GR"/>
        </w:rPr>
        <w:t xml:space="preserve"> </w:t>
      </w:r>
      <w:r w:rsidR="0065192C">
        <w:rPr>
          <w:rFonts w:ascii="Comic Sans MS" w:eastAsia="Times New Roman" w:hAnsi="Comic Sans MS" w:cs="Times New Roman"/>
          <w:lang w:eastAsia="el-GR"/>
        </w:rPr>
        <w:t>Β</w:t>
      </w:r>
      <w:r w:rsidRPr="00BA7D8E">
        <w:rPr>
          <w:rFonts w:ascii="Comic Sans MS" w:eastAsia="Times New Roman" w:hAnsi="Comic Sans MS" w:cs="Times New Roman"/>
          <w:lang w:eastAsia="el-GR"/>
        </w:rPr>
        <w:t xml:space="preserve"> </w:t>
      </w:r>
    </w:p>
    <w:p w:rsidR="00C74ED9" w:rsidRPr="00BA7D8E" w:rsidRDefault="00C74ED9" w:rsidP="00C74ED9">
      <w:pPr>
        <w:widowControl w:val="0"/>
        <w:shd w:val="clear" w:color="auto" w:fill="FFFFFF"/>
        <w:autoSpaceDE w:val="0"/>
        <w:autoSpaceDN w:val="0"/>
        <w:adjustRightInd w:val="0"/>
        <w:spacing w:after="0" w:line="240" w:lineRule="auto"/>
        <w:ind w:right="104"/>
        <w:jc w:val="center"/>
        <w:rPr>
          <w:rFonts w:ascii="Comic Sans MS" w:eastAsia="Times New Roman" w:hAnsi="Comic Sans MS" w:cs="Arial"/>
          <w:lang w:eastAsia="el-GR"/>
        </w:rPr>
      </w:pPr>
      <w:r w:rsidRPr="00BA7D8E">
        <w:rPr>
          <w:rFonts w:ascii="Comic Sans MS" w:eastAsia="Times New Roman" w:hAnsi="Comic Sans MS" w:cs="Times New Roman"/>
          <w:lang w:eastAsia="el-GR"/>
        </w:rPr>
        <w:t>ΥΠΟΔΕΙΓΜΑΤΑ</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ΟΙΚΟΝΟΜΙΚΩΝ</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ΠΡΟΣΦΟΡΩΝ</w:t>
      </w:r>
    </w:p>
    <w:p w:rsidR="00C74ED9" w:rsidRPr="00BA7D8E" w:rsidRDefault="00C74ED9" w:rsidP="00C74ED9">
      <w:pPr>
        <w:widowControl w:val="0"/>
        <w:shd w:val="clear" w:color="auto" w:fill="FFFFFF"/>
        <w:autoSpaceDE w:val="0"/>
        <w:autoSpaceDN w:val="0"/>
        <w:adjustRightInd w:val="0"/>
        <w:spacing w:after="0" w:line="240" w:lineRule="auto"/>
        <w:ind w:right="102"/>
        <w:jc w:val="center"/>
        <w:rPr>
          <w:rFonts w:ascii="Comic Sans MS" w:eastAsia="Times New Roman" w:hAnsi="Comic Sans MS" w:cs="Arial"/>
          <w:lang w:eastAsia="el-GR"/>
        </w:rPr>
      </w:pPr>
      <w:r w:rsidRPr="00BA7D8E">
        <w:rPr>
          <w:rFonts w:ascii="Comic Sans MS" w:eastAsia="Times New Roman" w:hAnsi="Comic Sans MS" w:cs="Arial"/>
          <w:lang w:eastAsia="el-GR"/>
        </w:rPr>
        <w:t>(</w:t>
      </w:r>
      <w:r w:rsidRPr="00BA7D8E">
        <w:rPr>
          <w:rFonts w:ascii="Comic Sans MS" w:eastAsia="Times New Roman" w:hAnsi="Comic Sans MS" w:cs="Times New Roman"/>
          <w:lang w:eastAsia="el-GR"/>
        </w:rPr>
        <w:t>ΟΙ</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ΕΝΔΙΑΦΕΡΟΜΕΝΟΙ</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ΝΑ</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ΖΗΤΗΣΟΥΝ</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ΣΕ</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ΗΛΕΚΤΡΟΝΙΚΗ</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ΜΟΡΦΗ ΤΟΥΣ</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ΠΡΟΣ</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ΣΥΜΠΛΗΡΩΣΗ</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ΠΙΝΑΚΕΣ</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ΑΠΟ</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ΤΟ</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ΤΜ</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ΠΡΟΜΗΘΕΙΩΝ</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ΤΗΣ</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ΠΑΜΘ</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ΠΕ</w:t>
      </w:r>
      <w:r w:rsidRPr="00BA7D8E">
        <w:rPr>
          <w:rFonts w:ascii="Comic Sans MS" w:eastAsia="Times New Roman" w:hAnsi="Comic Sans MS" w:cs="Arial"/>
          <w:lang w:eastAsia="el-GR"/>
        </w:rPr>
        <w:t xml:space="preserve"> ΔΡΑΜΑΣ)</w:t>
      </w:r>
    </w:p>
    <w:p w:rsidR="00C74ED9" w:rsidRDefault="00C74ED9" w:rsidP="00C74ED9">
      <w:pPr>
        <w:widowControl w:val="0"/>
        <w:shd w:val="clear" w:color="auto" w:fill="FFFFFF"/>
        <w:autoSpaceDE w:val="0"/>
        <w:autoSpaceDN w:val="0"/>
        <w:adjustRightInd w:val="0"/>
        <w:spacing w:after="0" w:line="240" w:lineRule="auto"/>
        <w:ind w:left="11" w:right="391" w:firstLine="408"/>
        <w:jc w:val="both"/>
        <w:rPr>
          <w:rFonts w:ascii="Comic Sans MS" w:eastAsia="Times New Roman" w:hAnsi="Comic Sans MS" w:cs="Arial"/>
          <w:lang w:eastAsia="el-GR"/>
        </w:rPr>
      </w:pPr>
      <w:r w:rsidRPr="00BA7D8E">
        <w:rPr>
          <w:rFonts w:ascii="Comic Sans MS" w:eastAsia="Times New Roman" w:hAnsi="Comic Sans MS" w:cs="Times New Roman"/>
          <w:lang w:eastAsia="el-GR"/>
        </w:rPr>
        <w:t>Στο</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παρόν</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παράρτημα</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παρατίθενται</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υποδείγματα</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οικονομικών</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προσφορών</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για</w:t>
      </w:r>
      <w:r w:rsidRPr="00BA7D8E">
        <w:rPr>
          <w:rFonts w:ascii="Comic Sans MS" w:eastAsia="Times New Roman" w:hAnsi="Comic Sans MS" w:cs="Arial"/>
          <w:lang w:eastAsia="el-GR"/>
        </w:rPr>
        <w:t xml:space="preserve"> </w:t>
      </w:r>
      <w:r w:rsidRPr="00BA7D8E">
        <w:rPr>
          <w:rFonts w:ascii="Comic Sans MS" w:eastAsia="Times New Roman" w:hAnsi="Comic Sans MS" w:cs="Times New Roman"/>
          <w:lang w:eastAsia="el-GR"/>
        </w:rPr>
        <w:t>το σύνολο των προϊόντων</w:t>
      </w:r>
      <w:r w:rsidRPr="00BA7D8E">
        <w:rPr>
          <w:rFonts w:ascii="Comic Sans MS" w:eastAsia="Times New Roman" w:hAnsi="Comic Sans MS" w:cs="Arial"/>
          <w:lang w:eastAsia="el-GR"/>
        </w:rPr>
        <w:t>.</w:t>
      </w:r>
      <w:r w:rsidRPr="00F148A0">
        <w:rPr>
          <w:rFonts w:ascii="Comic Sans MS" w:eastAsia="Times New Roman" w:hAnsi="Comic Sans MS" w:cs="Arial"/>
          <w:lang w:eastAsia="el-GR"/>
        </w:rPr>
        <w:t xml:space="preserve"> </w:t>
      </w:r>
    </w:p>
    <w:p w:rsidR="00135831" w:rsidRDefault="0057672E" w:rsidP="00C74ED9">
      <w:pPr>
        <w:widowControl w:val="0"/>
        <w:shd w:val="clear" w:color="auto" w:fill="FFFFFF"/>
        <w:autoSpaceDE w:val="0"/>
        <w:autoSpaceDN w:val="0"/>
        <w:adjustRightInd w:val="0"/>
        <w:spacing w:after="0" w:line="240" w:lineRule="auto"/>
        <w:ind w:left="11" w:right="391" w:firstLine="408"/>
        <w:jc w:val="both"/>
        <w:rPr>
          <w:rFonts w:ascii="Comic Sans MS" w:eastAsia="Times New Roman" w:hAnsi="Comic Sans MS" w:cs="Arial"/>
          <w:lang w:eastAsia="el-GR"/>
        </w:rPr>
      </w:pPr>
      <w:r w:rsidRPr="001A2538">
        <w:rPr>
          <w:rFonts w:ascii="Comic Sans MS" w:eastAsia="Times New Roman" w:hAnsi="Comic Sans MS" w:cs="Times New Roman"/>
          <w:b/>
          <w:bCs/>
          <w:lang w:eastAsia="el-GR"/>
        </w:rPr>
        <w:t>ΠΙΝΑΚΑΣ</w:t>
      </w:r>
      <w:r w:rsidRPr="001A2538">
        <w:rPr>
          <w:rFonts w:ascii="Comic Sans MS" w:eastAsia="Times New Roman" w:hAnsi="Comic Sans MS" w:cs="Arial"/>
          <w:b/>
          <w:bCs/>
          <w:lang w:eastAsia="el-GR"/>
        </w:rPr>
        <w:t xml:space="preserve"> </w:t>
      </w:r>
      <w:r w:rsidRPr="001A2538">
        <w:rPr>
          <w:rFonts w:ascii="Comic Sans MS" w:eastAsia="Times New Roman" w:hAnsi="Comic Sans MS" w:cs="Times New Roman"/>
          <w:b/>
          <w:bCs/>
          <w:lang w:eastAsia="el-GR"/>
        </w:rPr>
        <w:t>ΟΙΚΟΝΟΜΙΚΗΣ</w:t>
      </w:r>
      <w:r w:rsidRPr="001A2538">
        <w:rPr>
          <w:rFonts w:ascii="Comic Sans MS" w:eastAsia="Times New Roman" w:hAnsi="Comic Sans MS" w:cs="Arial"/>
          <w:b/>
          <w:bCs/>
          <w:lang w:eastAsia="el-GR"/>
        </w:rPr>
        <w:t xml:space="preserve"> </w:t>
      </w:r>
      <w:r w:rsidRPr="001A2538">
        <w:rPr>
          <w:rFonts w:ascii="Comic Sans MS" w:eastAsia="Times New Roman" w:hAnsi="Comic Sans MS" w:cs="Times New Roman"/>
          <w:b/>
          <w:bCs/>
          <w:lang w:eastAsia="el-GR"/>
        </w:rPr>
        <w:t>ΠΡΟΣΦΟΡΑΣ</w:t>
      </w:r>
    </w:p>
    <w:tbl>
      <w:tblPr>
        <w:tblW w:w="10082" w:type="dxa"/>
        <w:tblInd w:w="93" w:type="dxa"/>
        <w:tblLayout w:type="fixed"/>
        <w:tblLook w:val="04A0" w:firstRow="1" w:lastRow="0" w:firstColumn="1" w:lastColumn="0" w:noHBand="0" w:noVBand="1"/>
      </w:tblPr>
      <w:tblGrid>
        <w:gridCol w:w="660"/>
        <w:gridCol w:w="2332"/>
        <w:gridCol w:w="1556"/>
        <w:gridCol w:w="1279"/>
        <w:gridCol w:w="851"/>
        <w:gridCol w:w="851"/>
        <w:gridCol w:w="851"/>
        <w:gridCol w:w="851"/>
        <w:gridCol w:w="851"/>
      </w:tblGrid>
      <w:tr w:rsidR="00135831"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135831" w:rsidRPr="00135831" w:rsidRDefault="00135831" w:rsidP="00135831">
            <w:pPr>
              <w:spacing w:after="0" w:line="240" w:lineRule="auto"/>
              <w:rPr>
                <w:rFonts w:ascii="Comic Sans MS" w:eastAsia="Times New Roman" w:hAnsi="Comic Sans MS" w:cs="Times New Roman"/>
                <w:color w:val="000000"/>
                <w:sz w:val="18"/>
                <w:szCs w:val="18"/>
                <w:lang w:eastAsia="el-GR"/>
              </w:rPr>
            </w:pPr>
          </w:p>
        </w:tc>
        <w:tc>
          <w:tcPr>
            <w:tcW w:w="2332" w:type="dxa"/>
            <w:tcBorders>
              <w:top w:val="single" w:sz="4" w:space="0" w:color="000000"/>
              <w:left w:val="single" w:sz="4" w:space="0" w:color="000000"/>
              <w:bottom w:val="single" w:sz="4" w:space="0" w:color="000000"/>
              <w:right w:val="single" w:sz="4" w:space="0" w:color="000000"/>
            </w:tcBorders>
            <w:shd w:val="clear" w:color="000000" w:fill="8EA9DB"/>
            <w:noWrap/>
            <w:vAlign w:val="bottom"/>
            <w:hideMark/>
          </w:tcPr>
          <w:p w:rsidR="00135831" w:rsidRPr="00135831" w:rsidRDefault="00135831" w:rsidP="00135831">
            <w:pPr>
              <w:spacing w:after="0" w:line="240" w:lineRule="auto"/>
              <w:rPr>
                <w:rFonts w:ascii="Comic Sans MS" w:eastAsia="Times New Roman" w:hAnsi="Comic Sans MS" w:cs="Times New Roman"/>
                <w:b/>
                <w:bCs/>
                <w:color w:val="000000"/>
                <w:sz w:val="18"/>
                <w:szCs w:val="18"/>
                <w:lang w:eastAsia="el-GR"/>
              </w:rPr>
            </w:pPr>
            <w:r w:rsidRPr="00135831">
              <w:rPr>
                <w:rFonts w:ascii="Comic Sans MS" w:eastAsia="Times New Roman" w:hAnsi="Comic Sans MS" w:cs="Times New Roman"/>
                <w:b/>
                <w:bCs/>
                <w:color w:val="000000"/>
                <w:sz w:val="18"/>
                <w:szCs w:val="18"/>
                <w:lang w:eastAsia="el-GR"/>
              </w:rPr>
              <w:t>ΤΟΝΕΡ</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135831" w:rsidRPr="00135831" w:rsidRDefault="00837470" w:rsidP="00135831">
            <w:pPr>
              <w:spacing w:after="0" w:line="240" w:lineRule="auto"/>
              <w:rPr>
                <w:rFonts w:ascii="Comic Sans MS" w:eastAsia="Times New Roman" w:hAnsi="Comic Sans MS" w:cs="Times New Roman"/>
                <w:color w:val="000000"/>
                <w:sz w:val="18"/>
                <w:szCs w:val="18"/>
                <w:lang w:eastAsia="el-GR"/>
              </w:rPr>
            </w:pPr>
            <w:r>
              <w:rPr>
                <w:rFonts w:ascii="Comic Sans MS" w:eastAsia="Times New Roman" w:hAnsi="Comic Sans MS" w:cs="Times New Roman"/>
                <w:color w:val="000000"/>
                <w:sz w:val="18"/>
                <w:szCs w:val="18"/>
                <w:lang w:eastAsia="el-GR"/>
              </w:rPr>
              <w:t>ΚΩΔΙΚΟΣ</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135831" w:rsidRPr="00135831" w:rsidRDefault="00837470" w:rsidP="00135831">
            <w:pPr>
              <w:spacing w:after="0" w:line="240" w:lineRule="auto"/>
              <w:rPr>
                <w:rFonts w:ascii="Comic Sans MS" w:eastAsia="Times New Roman" w:hAnsi="Comic Sans MS" w:cs="Times New Roman"/>
                <w:color w:val="000000"/>
                <w:sz w:val="18"/>
                <w:szCs w:val="18"/>
                <w:lang w:eastAsia="el-GR"/>
              </w:rPr>
            </w:pPr>
            <w:r>
              <w:rPr>
                <w:rFonts w:ascii="Comic Sans MS" w:eastAsia="Times New Roman" w:hAnsi="Comic Sans MS" w:cs="Times New Roman"/>
                <w:color w:val="000000"/>
                <w:sz w:val="18"/>
                <w:szCs w:val="18"/>
                <w:lang w:eastAsia="el-GR"/>
              </w:rPr>
              <w:t>ΤΥΠΟΣ</w:t>
            </w:r>
          </w:p>
        </w:tc>
        <w:tc>
          <w:tcPr>
            <w:tcW w:w="851" w:type="dxa"/>
            <w:tcBorders>
              <w:top w:val="single" w:sz="4" w:space="0" w:color="auto"/>
              <w:left w:val="single" w:sz="4" w:space="0" w:color="auto"/>
              <w:bottom w:val="single" w:sz="4" w:space="0" w:color="auto"/>
              <w:right w:val="single" w:sz="4" w:space="0" w:color="auto"/>
            </w:tcBorders>
            <w:vAlign w:val="bottom"/>
          </w:tcPr>
          <w:p w:rsidR="00135831" w:rsidRPr="00135831" w:rsidRDefault="00837470">
            <w:pPr>
              <w:rPr>
                <w:rFonts w:ascii="Comic Sans MS" w:hAnsi="Comic Sans MS"/>
                <w:color w:val="000000"/>
                <w:sz w:val="18"/>
                <w:szCs w:val="18"/>
                <w:highlight w:val="yellow"/>
              </w:rPr>
            </w:pPr>
            <w:r w:rsidRPr="002A44E0">
              <w:rPr>
                <w:rFonts w:ascii="Comic Sans MS" w:hAnsi="Comic Sans MS"/>
                <w:color w:val="000000"/>
                <w:sz w:val="18"/>
                <w:szCs w:val="18"/>
              </w:rPr>
              <w:t>ΠΟΣΟΤΗΤΑ</w:t>
            </w:r>
          </w:p>
        </w:tc>
        <w:tc>
          <w:tcPr>
            <w:tcW w:w="851" w:type="dxa"/>
            <w:tcBorders>
              <w:top w:val="single" w:sz="4" w:space="0" w:color="auto"/>
              <w:left w:val="single" w:sz="4" w:space="0" w:color="auto"/>
              <w:bottom w:val="single" w:sz="4" w:space="0" w:color="auto"/>
              <w:right w:val="single" w:sz="4" w:space="0" w:color="auto"/>
            </w:tcBorders>
            <w:vAlign w:val="bottom"/>
          </w:tcPr>
          <w:p w:rsidR="00135831" w:rsidRPr="00135831" w:rsidRDefault="00135831" w:rsidP="00135831">
            <w:pPr>
              <w:rPr>
                <w:rFonts w:ascii="Comic Sans MS" w:hAnsi="Comic Sans MS"/>
                <w:color w:val="000000"/>
                <w:sz w:val="18"/>
                <w:szCs w:val="18"/>
              </w:rPr>
            </w:pPr>
            <w:r w:rsidRPr="00135831">
              <w:rPr>
                <w:rFonts w:ascii="Comic Sans MS" w:eastAsia="Times New Roman" w:hAnsi="Comic Sans MS" w:cs="Times New Roman"/>
                <w:bCs/>
                <w:sz w:val="18"/>
                <w:szCs w:val="18"/>
                <w:lang w:eastAsia="el-GR"/>
              </w:rPr>
              <w:t>Τιμή</w:t>
            </w:r>
            <w:r w:rsidRPr="00135831">
              <w:rPr>
                <w:rFonts w:ascii="Comic Sans MS" w:eastAsia="Times New Roman" w:hAnsi="Comic Sans MS" w:cs="Arial"/>
                <w:bCs/>
                <w:sz w:val="18"/>
                <w:szCs w:val="18"/>
                <w:lang w:eastAsia="el-GR"/>
              </w:rPr>
              <w:t xml:space="preserve"> </w:t>
            </w:r>
            <w:r w:rsidRPr="00135831">
              <w:rPr>
                <w:rFonts w:ascii="Comic Sans MS" w:eastAsia="Times New Roman" w:hAnsi="Comic Sans MS" w:cs="Times New Roman"/>
                <w:bCs/>
                <w:sz w:val="18"/>
                <w:szCs w:val="18"/>
                <w:lang w:eastAsia="el-GR"/>
              </w:rPr>
              <w:t xml:space="preserve">Μονάδας </w:t>
            </w:r>
            <w:r w:rsidRPr="00135831">
              <w:rPr>
                <w:rFonts w:ascii="Comic Sans MS" w:eastAsia="Times New Roman" w:hAnsi="Comic Sans MS" w:cs="Times New Roman"/>
                <w:bCs/>
                <w:spacing w:val="-2"/>
                <w:sz w:val="18"/>
                <w:szCs w:val="18"/>
                <w:lang w:eastAsia="el-GR"/>
              </w:rPr>
              <w:t>χωρίς</w:t>
            </w:r>
            <w:r w:rsidRPr="00135831">
              <w:rPr>
                <w:rFonts w:ascii="Comic Sans MS" w:eastAsia="Times New Roman" w:hAnsi="Comic Sans MS" w:cs="Arial"/>
                <w:bCs/>
                <w:spacing w:val="-2"/>
                <w:sz w:val="18"/>
                <w:szCs w:val="18"/>
                <w:lang w:eastAsia="el-GR"/>
              </w:rPr>
              <w:t xml:space="preserve"> </w:t>
            </w:r>
            <w:r w:rsidRPr="00135831">
              <w:rPr>
                <w:rFonts w:ascii="Comic Sans MS" w:eastAsia="Times New Roman" w:hAnsi="Comic Sans MS" w:cs="Times New Roman"/>
                <w:bCs/>
                <w:spacing w:val="-2"/>
                <w:sz w:val="18"/>
                <w:szCs w:val="18"/>
                <w:lang w:eastAsia="el-GR"/>
              </w:rPr>
              <w:t>Φ</w:t>
            </w:r>
            <w:r w:rsidRPr="00135831">
              <w:rPr>
                <w:rFonts w:ascii="Comic Sans MS" w:eastAsia="Times New Roman" w:hAnsi="Comic Sans MS" w:cs="Arial"/>
                <w:bCs/>
                <w:spacing w:val="-2"/>
                <w:sz w:val="18"/>
                <w:szCs w:val="18"/>
                <w:lang w:eastAsia="el-GR"/>
              </w:rPr>
              <w:t>.</w:t>
            </w:r>
            <w:r w:rsidRPr="00135831">
              <w:rPr>
                <w:rFonts w:ascii="Comic Sans MS" w:eastAsia="Times New Roman" w:hAnsi="Comic Sans MS" w:cs="Times New Roman"/>
                <w:bCs/>
                <w:spacing w:val="-2"/>
                <w:sz w:val="18"/>
                <w:szCs w:val="18"/>
                <w:lang w:eastAsia="el-GR"/>
              </w:rPr>
              <w:t>Π</w:t>
            </w:r>
            <w:r w:rsidRPr="00135831">
              <w:rPr>
                <w:rFonts w:ascii="Comic Sans MS" w:eastAsia="Times New Roman" w:hAnsi="Comic Sans MS" w:cs="Arial"/>
                <w:bCs/>
                <w:spacing w:val="-2"/>
                <w:sz w:val="18"/>
                <w:szCs w:val="18"/>
                <w:lang w:eastAsia="el-GR"/>
              </w:rPr>
              <w:t>.</w:t>
            </w:r>
            <w:r w:rsidRPr="00135831">
              <w:rPr>
                <w:rFonts w:ascii="Comic Sans MS" w:eastAsia="Times New Roman" w:hAnsi="Comic Sans MS" w:cs="Times New Roman"/>
                <w:bCs/>
                <w:spacing w:val="-2"/>
                <w:sz w:val="18"/>
                <w:szCs w:val="18"/>
                <w:lang w:eastAsia="el-GR"/>
              </w:rPr>
              <w:t>Α</w:t>
            </w:r>
          </w:p>
        </w:tc>
        <w:tc>
          <w:tcPr>
            <w:tcW w:w="851" w:type="dxa"/>
            <w:tcBorders>
              <w:top w:val="single" w:sz="4" w:space="0" w:color="auto"/>
              <w:left w:val="single" w:sz="4" w:space="0" w:color="auto"/>
              <w:bottom w:val="single" w:sz="4" w:space="0" w:color="auto"/>
              <w:right w:val="single" w:sz="4" w:space="0" w:color="auto"/>
            </w:tcBorders>
            <w:vAlign w:val="center"/>
          </w:tcPr>
          <w:p w:rsidR="00135831" w:rsidRPr="00135831" w:rsidRDefault="00135831" w:rsidP="00135831">
            <w:pPr>
              <w:widowControl w:val="0"/>
              <w:shd w:val="clear" w:color="auto" w:fill="FFFFFF"/>
              <w:autoSpaceDE w:val="0"/>
              <w:autoSpaceDN w:val="0"/>
              <w:adjustRightInd w:val="0"/>
              <w:spacing w:after="0" w:line="240" w:lineRule="auto"/>
              <w:jc w:val="center"/>
              <w:rPr>
                <w:rFonts w:ascii="Comic Sans MS" w:eastAsia="Times New Roman" w:hAnsi="Comic Sans MS" w:cs="Arial"/>
                <w:sz w:val="18"/>
                <w:szCs w:val="18"/>
                <w:lang w:eastAsia="el-GR"/>
              </w:rPr>
            </w:pPr>
            <w:r w:rsidRPr="00135831">
              <w:rPr>
                <w:rFonts w:ascii="Comic Sans MS" w:eastAsia="Times New Roman" w:hAnsi="Comic Sans MS" w:cs="Times New Roman"/>
                <w:bCs/>
                <w:sz w:val="18"/>
                <w:szCs w:val="18"/>
                <w:lang w:eastAsia="el-GR"/>
              </w:rPr>
              <w:t>Τιμή</w:t>
            </w:r>
            <w:r w:rsidRPr="00135831">
              <w:rPr>
                <w:rFonts w:ascii="Comic Sans MS" w:eastAsia="Times New Roman" w:hAnsi="Comic Sans MS" w:cs="Arial"/>
                <w:bCs/>
                <w:sz w:val="18"/>
                <w:szCs w:val="18"/>
                <w:lang w:eastAsia="el-GR"/>
              </w:rPr>
              <w:t xml:space="preserve"> </w:t>
            </w:r>
            <w:r w:rsidRPr="00135831">
              <w:rPr>
                <w:rFonts w:ascii="Comic Sans MS" w:eastAsia="Times New Roman" w:hAnsi="Comic Sans MS" w:cs="Times New Roman"/>
                <w:bCs/>
                <w:sz w:val="18"/>
                <w:szCs w:val="18"/>
                <w:lang w:eastAsia="el-GR"/>
              </w:rPr>
              <w:t>συνολικής</w:t>
            </w:r>
          </w:p>
          <w:p w:rsidR="00135831" w:rsidRPr="00135831" w:rsidRDefault="00135831" w:rsidP="00135831">
            <w:pPr>
              <w:widowControl w:val="0"/>
              <w:shd w:val="clear" w:color="auto" w:fill="FFFFFF"/>
              <w:autoSpaceDE w:val="0"/>
              <w:autoSpaceDN w:val="0"/>
              <w:adjustRightInd w:val="0"/>
              <w:spacing w:after="0" w:line="240" w:lineRule="auto"/>
              <w:jc w:val="center"/>
              <w:rPr>
                <w:rFonts w:ascii="Comic Sans MS" w:eastAsia="Times New Roman" w:hAnsi="Comic Sans MS" w:cs="Arial"/>
                <w:sz w:val="18"/>
                <w:szCs w:val="18"/>
                <w:lang w:eastAsia="el-GR"/>
              </w:rPr>
            </w:pPr>
            <w:r w:rsidRPr="00135831">
              <w:rPr>
                <w:rFonts w:ascii="Comic Sans MS" w:eastAsia="Times New Roman" w:hAnsi="Comic Sans MS" w:cs="Times New Roman"/>
                <w:bCs/>
                <w:spacing w:val="-1"/>
                <w:sz w:val="18"/>
                <w:szCs w:val="18"/>
                <w:lang w:eastAsia="el-GR"/>
              </w:rPr>
              <w:t>ποσότητας</w:t>
            </w:r>
            <w:r w:rsidRPr="00135831">
              <w:rPr>
                <w:rFonts w:ascii="Comic Sans MS" w:eastAsia="Times New Roman" w:hAnsi="Comic Sans MS" w:cs="Arial"/>
                <w:bCs/>
                <w:spacing w:val="-1"/>
                <w:sz w:val="18"/>
                <w:szCs w:val="18"/>
                <w:lang w:eastAsia="el-GR"/>
              </w:rPr>
              <w:t xml:space="preserve"> </w:t>
            </w:r>
            <w:r w:rsidRPr="00135831">
              <w:rPr>
                <w:rFonts w:ascii="Comic Sans MS" w:eastAsia="Times New Roman" w:hAnsi="Comic Sans MS" w:cs="Times New Roman"/>
                <w:bCs/>
                <w:spacing w:val="-1"/>
                <w:sz w:val="18"/>
                <w:szCs w:val="18"/>
                <w:lang w:eastAsia="el-GR"/>
              </w:rPr>
              <w:t>χωρίς</w:t>
            </w:r>
          </w:p>
          <w:p w:rsidR="00135831" w:rsidRPr="00135831" w:rsidRDefault="00135831" w:rsidP="00135831">
            <w:pPr>
              <w:widowControl w:val="0"/>
              <w:shd w:val="clear" w:color="auto" w:fill="FFFFFF"/>
              <w:autoSpaceDE w:val="0"/>
              <w:autoSpaceDN w:val="0"/>
              <w:adjustRightInd w:val="0"/>
              <w:spacing w:after="0" w:line="240" w:lineRule="auto"/>
              <w:jc w:val="center"/>
              <w:rPr>
                <w:rFonts w:ascii="Comic Sans MS" w:eastAsia="Times New Roman" w:hAnsi="Comic Sans MS" w:cs="Arial"/>
                <w:sz w:val="18"/>
                <w:szCs w:val="18"/>
                <w:lang w:eastAsia="el-GR"/>
              </w:rPr>
            </w:pPr>
            <w:r w:rsidRPr="00135831">
              <w:rPr>
                <w:rFonts w:ascii="Comic Sans MS" w:eastAsia="Times New Roman" w:hAnsi="Comic Sans MS" w:cs="Times New Roman"/>
                <w:bCs/>
                <w:sz w:val="18"/>
                <w:szCs w:val="18"/>
                <w:lang w:eastAsia="el-GR"/>
              </w:rPr>
              <w:t>Φ</w:t>
            </w:r>
            <w:r w:rsidRPr="00135831">
              <w:rPr>
                <w:rFonts w:ascii="Comic Sans MS" w:eastAsia="Times New Roman" w:hAnsi="Comic Sans MS" w:cs="Arial"/>
                <w:bCs/>
                <w:sz w:val="18"/>
                <w:szCs w:val="18"/>
                <w:lang w:eastAsia="el-GR"/>
              </w:rPr>
              <w:t>.</w:t>
            </w:r>
            <w:r w:rsidRPr="00135831">
              <w:rPr>
                <w:rFonts w:ascii="Comic Sans MS" w:eastAsia="Times New Roman" w:hAnsi="Comic Sans MS" w:cs="Times New Roman"/>
                <w:bCs/>
                <w:sz w:val="18"/>
                <w:szCs w:val="18"/>
                <w:lang w:eastAsia="el-GR"/>
              </w:rPr>
              <w:t>Π</w:t>
            </w:r>
            <w:r w:rsidRPr="00135831">
              <w:rPr>
                <w:rFonts w:ascii="Comic Sans MS" w:eastAsia="Times New Roman" w:hAnsi="Comic Sans MS" w:cs="Arial"/>
                <w:bCs/>
                <w:sz w:val="18"/>
                <w:szCs w:val="18"/>
                <w:lang w:eastAsia="el-GR"/>
              </w:rPr>
              <w:t>.</w:t>
            </w:r>
            <w:r w:rsidRPr="00135831">
              <w:rPr>
                <w:rFonts w:ascii="Comic Sans MS" w:eastAsia="Times New Roman" w:hAnsi="Comic Sans MS" w:cs="Times New Roman"/>
                <w:bCs/>
                <w:sz w:val="18"/>
                <w:szCs w:val="18"/>
                <w:lang w:eastAsia="el-GR"/>
              </w:rPr>
              <w:t>Α</w:t>
            </w:r>
            <w:r w:rsidRPr="00135831">
              <w:rPr>
                <w:rFonts w:ascii="Comic Sans MS" w:eastAsia="Times New Roman" w:hAnsi="Comic Sans MS" w:cs="Arial"/>
                <w:bCs/>
                <w:sz w:val="18"/>
                <w:szCs w:val="18"/>
                <w:lang w:eastAsia="el-GR"/>
              </w:rPr>
              <w:t>.</w:t>
            </w:r>
          </w:p>
        </w:tc>
        <w:tc>
          <w:tcPr>
            <w:tcW w:w="851" w:type="dxa"/>
            <w:tcBorders>
              <w:top w:val="single" w:sz="4" w:space="0" w:color="auto"/>
              <w:left w:val="single" w:sz="4" w:space="0" w:color="auto"/>
              <w:bottom w:val="single" w:sz="4" w:space="0" w:color="auto"/>
              <w:right w:val="single" w:sz="4" w:space="0" w:color="auto"/>
            </w:tcBorders>
            <w:vAlign w:val="center"/>
          </w:tcPr>
          <w:p w:rsidR="00135831" w:rsidRPr="00135831" w:rsidRDefault="00135831" w:rsidP="00135831">
            <w:pPr>
              <w:widowControl w:val="0"/>
              <w:shd w:val="clear" w:color="auto" w:fill="FFFFFF"/>
              <w:autoSpaceDE w:val="0"/>
              <w:autoSpaceDN w:val="0"/>
              <w:adjustRightInd w:val="0"/>
              <w:spacing w:after="0" w:line="240" w:lineRule="auto"/>
              <w:jc w:val="center"/>
              <w:rPr>
                <w:rFonts w:ascii="Comic Sans MS" w:eastAsia="Times New Roman" w:hAnsi="Comic Sans MS" w:cs="Arial"/>
                <w:sz w:val="18"/>
                <w:szCs w:val="18"/>
                <w:lang w:eastAsia="el-GR"/>
              </w:rPr>
            </w:pPr>
            <w:r w:rsidRPr="00135831">
              <w:rPr>
                <w:rFonts w:ascii="Comic Sans MS" w:eastAsia="Times New Roman" w:hAnsi="Comic Sans MS" w:cs="Times New Roman"/>
                <w:bCs/>
                <w:sz w:val="18"/>
                <w:szCs w:val="18"/>
                <w:lang w:eastAsia="el-GR"/>
              </w:rPr>
              <w:t>Τιμή</w:t>
            </w:r>
            <w:r w:rsidRPr="00135831">
              <w:rPr>
                <w:rFonts w:ascii="Comic Sans MS" w:eastAsia="Times New Roman" w:hAnsi="Comic Sans MS" w:cs="Arial"/>
                <w:bCs/>
                <w:sz w:val="18"/>
                <w:szCs w:val="18"/>
                <w:lang w:eastAsia="el-GR"/>
              </w:rPr>
              <w:t xml:space="preserve"> </w:t>
            </w:r>
            <w:r w:rsidRPr="00135831">
              <w:rPr>
                <w:rFonts w:ascii="Comic Sans MS" w:eastAsia="Times New Roman" w:hAnsi="Comic Sans MS" w:cs="Times New Roman"/>
                <w:bCs/>
                <w:sz w:val="18"/>
                <w:szCs w:val="18"/>
                <w:lang w:eastAsia="el-GR"/>
              </w:rPr>
              <w:t>Μονάδας με</w:t>
            </w:r>
            <w:r w:rsidRPr="00135831">
              <w:rPr>
                <w:rFonts w:ascii="Comic Sans MS" w:eastAsia="Times New Roman" w:hAnsi="Comic Sans MS" w:cs="Arial"/>
                <w:bCs/>
                <w:sz w:val="18"/>
                <w:szCs w:val="18"/>
                <w:lang w:eastAsia="el-GR"/>
              </w:rPr>
              <w:t xml:space="preserve"> </w:t>
            </w:r>
            <w:r w:rsidRPr="00135831">
              <w:rPr>
                <w:rFonts w:ascii="Comic Sans MS" w:eastAsia="Times New Roman" w:hAnsi="Comic Sans MS" w:cs="Times New Roman"/>
                <w:bCs/>
                <w:sz w:val="18"/>
                <w:szCs w:val="18"/>
                <w:lang w:eastAsia="el-GR"/>
              </w:rPr>
              <w:t>Φ</w:t>
            </w:r>
            <w:r w:rsidRPr="00135831">
              <w:rPr>
                <w:rFonts w:ascii="Comic Sans MS" w:eastAsia="Times New Roman" w:hAnsi="Comic Sans MS" w:cs="Arial"/>
                <w:bCs/>
                <w:sz w:val="18"/>
                <w:szCs w:val="18"/>
                <w:lang w:eastAsia="el-GR"/>
              </w:rPr>
              <w:t>.</w:t>
            </w:r>
            <w:r w:rsidRPr="00135831">
              <w:rPr>
                <w:rFonts w:ascii="Comic Sans MS" w:eastAsia="Times New Roman" w:hAnsi="Comic Sans MS" w:cs="Times New Roman"/>
                <w:bCs/>
                <w:sz w:val="18"/>
                <w:szCs w:val="18"/>
                <w:lang w:eastAsia="el-GR"/>
              </w:rPr>
              <w:t>Π</w:t>
            </w:r>
            <w:r w:rsidRPr="00135831">
              <w:rPr>
                <w:rFonts w:ascii="Comic Sans MS" w:eastAsia="Times New Roman" w:hAnsi="Comic Sans MS" w:cs="Arial"/>
                <w:bCs/>
                <w:sz w:val="18"/>
                <w:szCs w:val="18"/>
                <w:lang w:eastAsia="el-GR"/>
              </w:rPr>
              <w:t>.</w:t>
            </w:r>
            <w:r w:rsidRPr="00135831">
              <w:rPr>
                <w:rFonts w:ascii="Comic Sans MS" w:eastAsia="Times New Roman" w:hAnsi="Comic Sans MS" w:cs="Times New Roman"/>
                <w:bCs/>
                <w:sz w:val="18"/>
                <w:szCs w:val="18"/>
                <w:lang w:eastAsia="el-GR"/>
              </w:rPr>
              <w:t>Α</w:t>
            </w:r>
          </w:p>
        </w:tc>
        <w:tc>
          <w:tcPr>
            <w:tcW w:w="851" w:type="dxa"/>
            <w:tcBorders>
              <w:top w:val="single" w:sz="4" w:space="0" w:color="auto"/>
              <w:left w:val="single" w:sz="4" w:space="0" w:color="auto"/>
              <w:bottom w:val="single" w:sz="4" w:space="0" w:color="auto"/>
              <w:right w:val="single" w:sz="4" w:space="0" w:color="auto"/>
            </w:tcBorders>
            <w:vAlign w:val="center"/>
          </w:tcPr>
          <w:p w:rsidR="00135831" w:rsidRPr="00135831" w:rsidRDefault="00135831" w:rsidP="00135831">
            <w:pPr>
              <w:widowControl w:val="0"/>
              <w:shd w:val="clear" w:color="auto" w:fill="FFFFFF"/>
              <w:autoSpaceDE w:val="0"/>
              <w:autoSpaceDN w:val="0"/>
              <w:adjustRightInd w:val="0"/>
              <w:spacing w:after="0" w:line="240" w:lineRule="auto"/>
              <w:ind w:right="24"/>
              <w:jc w:val="center"/>
              <w:rPr>
                <w:rFonts w:ascii="Comic Sans MS" w:eastAsia="Times New Roman" w:hAnsi="Comic Sans MS" w:cs="Arial"/>
                <w:sz w:val="18"/>
                <w:szCs w:val="18"/>
                <w:lang w:eastAsia="el-GR"/>
              </w:rPr>
            </w:pPr>
            <w:r w:rsidRPr="00135831">
              <w:rPr>
                <w:rFonts w:ascii="Comic Sans MS" w:eastAsia="Times New Roman" w:hAnsi="Comic Sans MS" w:cs="Times New Roman"/>
                <w:bCs/>
                <w:sz w:val="18"/>
                <w:szCs w:val="18"/>
                <w:lang w:eastAsia="el-GR"/>
              </w:rPr>
              <w:t>Τιμή</w:t>
            </w:r>
            <w:r w:rsidRPr="00135831">
              <w:rPr>
                <w:rFonts w:ascii="Comic Sans MS" w:eastAsia="Times New Roman" w:hAnsi="Comic Sans MS" w:cs="Arial"/>
                <w:bCs/>
                <w:sz w:val="18"/>
                <w:szCs w:val="18"/>
                <w:lang w:eastAsia="el-GR"/>
              </w:rPr>
              <w:t xml:space="preserve"> </w:t>
            </w:r>
            <w:r w:rsidRPr="00135831">
              <w:rPr>
                <w:rFonts w:ascii="Comic Sans MS" w:eastAsia="Times New Roman" w:hAnsi="Comic Sans MS" w:cs="Times New Roman"/>
                <w:bCs/>
                <w:sz w:val="18"/>
                <w:szCs w:val="18"/>
                <w:lang w:eastAsia="el-GR"/>
              </w:rPr>
              <w:t xml:space="preserve">συνολικής </w:t>
            </w:r>
            <w:r w:rsidRPr="00135831">
              <w:rPr>
                <w:rFonts w:ascii="Comic Sans MS" w:eastAsia="Times New Roman" w:hAnsi="Comic Sans MS" w:cs="Times New Roman"/>
                <w:bCs/>
                <w:spacing w:val="-1"/>
                <w:sz w:val="18"/>
                <w:szCs w:val="18"/>
                <w:lang w:eastAsia="el-GR"/>
              </w:rPr>
              <w:t>ποσότητας</w:t>
            </w:r>
            <w:r w:rsidRPr="00135831">
              <w:rPr>
                <w:rFonts w:ascii="Comic Sans MS" w:eastAsia="Times New Roman" w:hAnsi="Comic Sans MS" w:cs="Arial"/>
                <w:bCs/>
                <w:spacing w:val="-1"/>
                <w:sz w:val="18"/>
                <w:szCs w:val="18"/>
                <w:lang w:eastAsia="el-GR"/>
              </w:rPr>
              <w:t xml:space="preserve"> </w:t>
            </w:r>
            <w:r w:rsidRPr="00135831">
              <w:rPr>
                <w:rFonts w:ascii="Comic Sans MS" w:eastAsia="Times New Roman" w:hAnsi="Comic Sans MS" w:cs="Times New Roman"/>
                <w:bCs/>
                <w:spacing w:val="-1"/>
                <w:sz w:val="18"/>
                <w:szCs w:val="18"/>
                <w:lang w:eastAsia="el-GR"/>
              </w:rPr>
              <w:t>με Φ</w:t>
            </w:r>
            <w:r w:rsidRPr="00135831">
              <w:rPr>
                <w:rFonts w:ascii="Comic Sans MS" w:eastAsia="Times New Roman" w:hAnsi="Comic Sans MS" w:cs="Arial"/>
                <w:bCs/>
                <w:spacing w:val="-1"/>
                <w:sz w:val="18"/>
                <w:szCs w:val="18"/>
                <w:lang w:eastAsia="el-GR"/>
              </w:rPr>
              <w:t>.</w:t>
            </w:r>
            <w:r w:rsidRPr="00135831">
              <w:rPr>
                <w:rFonts w:ascii="Comic Sans MS" w:eastAsia="Times New Roman" w:hAnsi="Comic Sans MS" w:cs="Times New Roman"/>
                <w:bCs/>
                <w:spacing w:val="-1"/>
                <w:sz w:val="18"/>
                <w:szCs w:val="18"/>
                <w:lang w:eastAsia="el-GR"/>
              </w:rPr>
              <w:t>Π</w:t>
            </w:r>
            <w:r w:rsidRPr="00135831">
              <w:rPr>
                <w:rFonts w:ascii="Comic Sans MS" w:eastAsia="Times New Roman" w:hAnsi="Comic Sans MS" w:cs="Arial"/>
                <w:bCs/>
                <w:spacing w:val="-1"/>
                <w:sz w:val="18"/>
                <w:szCs w:val="18"/>
                <w:lang w:eastAsia="el-GR"/>
              </w:rPr>
              <w:t>.</w:t>
            </w:r>
            <w:r w:rsidRPr="00135831">
              <w:rPr>
                <w:rFonts w:ascii="Comic Sans MS" w:eastAsia="Times New Roman" w:hAnsi="Comic Sans MS" w:cs="Times New Roman"/>
                <w:bCs/>
                <w:spacing w:val="-1"/>
                <w:sz w:val="18"/>
                <w:szCs w:val="18"/>
                <w:lang w:eastAsia="el-GR"/>
              </w:rPr>
              <w:t>Α</w:t>
            </w:r>
            <w:r w:rsidRPr="00135831">
              <w:rPr>
                <w:rFonts w:ascii="Comic Sans MS" w:eastAsia="Times New Roman" w:hAnsi="Comic Sans MS" w:cs="Arial"/>
                <w:bCs/>
                <w:spacing w:val="-1"/>
                <w:sz w:val="18"/>
                <w:szCs w:val="18"/>
                <w:lang w:eastAsia="el-GR"/>
              </w:rPr>
              <w:t>.</w:t>
            </w: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Q7551X</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Q2612A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CE505X</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8</w:t>
            </w:r>
            <w:r w:rsidRPr="00135831">
              <w:rPr>
                <w:rFonts w:ascii="Comic Sans MS" w:hAnsi="Comic Sans M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CE278A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10</w:t>
            </w:r>
            <w:r w:rsidRPr="00135831">
              <w:rPr>
                <w:rFonts w:ascii="Comic Sans MS" w:hAnsi="Comic Sans M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CE285A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10</w:t>
            </w:r>
            <w:r w:rsidRPr="00135831">
              <w:rPr>
                <w:rFonts w:ascii="Comic Sans MS" w:hAnsi="Comic Sans M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Q5949A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6</w:t>
            </w:r>
            <w:r w:rsidRPr="00135831">
              <w:rPr>
                <w:rFonts w:ascii="Comic Sans MS" w:hAnsi="Comic Sans M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Q2624A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lastRenderedPageBreak/>
              <w:t>8</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CF280A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6</w:t>
            </w:r>
            <w:r w:rsidRPr="00135831">
              <w:rPr>
                <w:rFonts w:ascii="Comic Sans MS" w:hAnsi="Comic Sans M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9</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Q7516A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10</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CE310A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25</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11</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CE311A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12</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CE312A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13</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CE313A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14</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CB540A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15</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CB541A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16</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CB542A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17</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CB543A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18</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Q6470A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19</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CF350A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20</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CF351A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21</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CF352A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22</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CF353A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23</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CE410A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30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24</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CE411A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25</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CE412A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26</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CE413A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27</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CF283A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6</w:t>
            </w:r>
            <w:r w:rsidRPr="00135831">
              <w:rPr>
                <w:rFonts w:ascii="Comic Sans MS" w:hAnsi="Comic Sans M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28</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CB436A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4</w:t>
            </w:r>
            <w:r w:rsidRPr="00135831">
              <w:rPr>
                <w:rFonts w:ascii="Comic Sans MS" w:hAnsi="Comic Sans M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29</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CF400A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30</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CF401A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31</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CF402A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32</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CF403A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33</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Q7553X</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30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34</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Q2613A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4</w:t>
            </w:r>
            <w:r w:rsidRPr="00135831">
              <w:rPr>
                <w:rFonts w:ascii="Comic Sans MS" w:hAnsi="Comic Sans M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35</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Q7515A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4</w:t>
            </w:r>
            <w:r w:rsidRPr="00135831">
              <w:rPr>
                <w:rFonts w:ascii="Comic Sans MS" w:hAnsi="Comic Sans M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36</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CF217A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lastRenderedPageBreak/>
              <w:t>37</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CB435A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8</w:t>
            </w:r>
            <w:r w:rsidRPr="00135831">
              <w:rPr>
                <w:rFonts w:ascii="Comic Sans MS" w:hAnsi="Comic Sans M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38</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Q6511A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39</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24016SE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40</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250A11E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41</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C500H2KG</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42</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C500H2YG</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4</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43</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C500H2MG</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4</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44</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C500H2CG</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rPr>
              <w:t>4</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45</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12016SE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46</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12S0400</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47</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64016SE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48</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50F2000</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49</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E260A11E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50</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C540A1KG</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51</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C540A1MG</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6</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5</w:t>
            </w:r>
            <w:r>
              <w:rPr>
                <w:rFonts w:ascii="Calibri" w:eastAsia="Times New Roman" w:hAnsi="Calibri" w:cs="Times New Roman"/>
                <w:color w:val="000000"/>
                <w:lang w:val="en-US"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C540A1YG</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6</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5</w:t>
            </w:r>
            <w:r>
              <w:rPr>
                <w:rFonts w:ascii="Calibri" w:eastAsia="Times New Roman" w:hAnsi="Calibri" w:cs="Times New Roman"/>
                <w:color w:val="000000"/>
                <w:lang w:val="en-US"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ΟΚΙ</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9004078</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4</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5</w:t>
            </w:r>
            <w:r>
              <w:rPr>
                <w:rFonts w:ascii="Calibri" w:eastAsia="Times New Roman" w:hAnsi="Calibri" w:cs="Times New Roman"/>
                <w:color w:val="000000"/>
                <w:lang w:val="en-US"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ΟΚΙ</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43640302</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5</w:t>
            </w:r>
            <w:r>
              <w:rPr>
                <w:rFonts w:ascii="Calibri" w:eastAsia="Times New Roman" w:hAnsi="Calibri" w:cs="Times New Roman"/>
                <w:color w:val="000000"/>
                <w:lang w:val="en-US"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ΟΚΙ</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44574702</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30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5</w:t>
            </w:r>
            <w:r>
              <w:rPr>
                <w:rFonts w:ascii="Calibri" w:eastAsia="Times New Roman" w:hAnsi="Calibri" w:cs="Times New Roman"/>
                <w:color w:val="000000"/>
                <w:lang w:val="en-US"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ΟΚΙ</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44973508 BL</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5</w:t>
            </w:r>
            <w:r>
              <w:rPr>
                <w:rFonts w:ascii="Calibri" w:eastAsia="Times New Roman" w:hAnsi="Calibri" w:cs="Times New Roman"/>
                <w:color w:val="000000"/>
                <w:lang w:val="en-US"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ΟΚΙ</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44469722 Y</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5</w:t>
            </w:r>
            <w:r>
              <w:rPr>
                <w:rFonts w:ascii="Calibri" w:eastAsia="Times New Roman" w:hAnsi="Calibri" w:cs="Times New Roman"/>
                <w:color w:val="000000"/>
                <w:lang w:val="en-US" w:eastAsia="el-GR"/>
              </w:rPr>
              <w:t>8</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ΟΚΙ</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44469723 M</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val="en-US" w:eastAsia="el-GR"/>
              </w:rPr>
              <w:t>59</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ΟΚΙ</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44469724 C</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val="en-US" w:eastAsia="el-GR"/>
              </w:rPr>
              <w:t>60</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ΟΚΙ</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44992402</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6</w:t>
            </w:r>
            <w:r>
              <w:rPr>
                <w:rFonts w:ascii="Calibri" w:eastAsia="Times New Roman" w:hAnsi="Calibri" w:cs="Times New Roman"/>
                <w:color w:val="000000"/>
                <w:lang w:val="en-US" w:eastAsia="el-GR"/>
              </w:rPr>
              <w:t>1</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ΟΚΙ</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45807111</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6</w:t>
            </w:r>
            <w:r>
              <w:rPr>
                <w:rFonts w:ascii="Calibri" w:eastAsia="Times New Roman" w:hAnsi="Calibri" w:cs="Times New Roman"/>
                <w:color w:val="000000"/>
                <w:lang w:val="en-US"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ΟΚΙ</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44973536 BL</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6</w:t>
            </w:r>
            <w:r>
              <w:rPr>
                <w:rFonts w:ascii="Calibri" w:eastAsia="Times New Roman" w:hAnsi="Calibri" w:cs="Times New Roman"/>
                <w:color w:val="000000"/>
                <w:lang w:val="en-US"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ΟΚΙ</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44973535 C</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6</w:t>
            </w:r>
            <w:r>
              <w:rPr>
                <w:rFonts w:ascii="Calibri" w:eastAsia="Times New Roman" w:hAnsi="Calibri" w:cs="Times New Roman"/>
                <w:color w:val="000000"/>
                <w:lang w:val="en-US"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ΟΚΙ</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44973534 M</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6</w:t>
            </w:r>
            <w:r>
              <w:rPr>
                <w:rFonts w:ascii="Calibri" w:eastAsia="Times New Roman" w:hAnsi="Calibri" w:cs="Times New Roman"/>
                <w:color w:val="000000"/>
                <w:lang w:val="en-US"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ΟΚΙ</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44973533 Y</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lastRenderedPageBreak/>
              <w:t>6</w:t>
            </w:r>
            <w:r>
              <w:rPr>
                <w:rFonts w:ascii="Calibri" w:eastAsia="Times New Roman" w:hAnsi="Calibri" w:cs="Times New Roman"/>
                <w:color w:val="000000"/>
                <w:lang w:val="en-US"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BROTHER</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TN-2000</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6</w:t>
            </w:r>
            <w:r>
              <w:rPr>
                <w:rFonts w:ascii="Calibri" w:eastAsia="Times New Roman" w:hAnsi="Calibri" w:cs="Times New Roman"/>
                <w:color w:val="000000"/>
                <w:lang w:val="en-US"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XEROX</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106R01485</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50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6</w:t>
            </w:r>
            <w:r>
              <w:rPr>
                <w:rFonts w:ascii="Calibri" w:eastAsia="Times New Roman" w:hAnsi="Calibri" w:cs="Times New Roman"/>
                <w:color w:val="000000"/>
                <w:lang w:val="en-US" w:eastAsia="el-GR"/>
              </w:rPr>
              <w:t>8</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XEROX</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106R00586</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val="en-US" w:eastAsia="el-GR"/>
              </w:rPr>
              <w:t>69</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XEROX</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106R01597 BL</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30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7</w:t>
            </w:r>
            <w:r>
              <w:rPr>
                <w:rFonts w:ascii="Calibri" w:eastAsia="Times New Roman" w:hAnsi="Calibri" w:cs="Times New Roman"/>
                <w:color w:val="000000"/>
                <w:lang w:val="en-US" w:eastAsia="el-GR"/>
              </w:rPr>
              <w:t>0</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XEROX</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106R01591 C</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7</w:t>
            </w:r>
            <w:r>
              <w:rPr>
                <w:rFonts w:ascii="Calibri" w:eastAsia="Times New Roman" w:hAnsi="Calibri" w:cs="Times New Roman"/>
                <w:color w:val="000000"/>
                <w:lang w:val="en-US" w:eastAsia="el-GR"/>
              </w:rPr>
              <w:t>1</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XEROX</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106R01592 M</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7</w:t>
            </w:r>
            <w:r>
              <w:rPr>
                <w:rFonts w:ascii="Calibri" w:eastAsia="Times New Roman" w:hAnsi="Calibri" w:cs="Times New Roman"/>
                <w:color w:val="000000"/>
                <w:lang w:val="en-US"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XEROX</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106R01593 Y</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sidRPr="003F1B6D">
              <w:rPr>
                <w:rFonts w:ascii="Calibri" w:eastAsia="Times New Roman" w:hAnsi="Calibri" w:cs="Times New Roman"/>
                <w:color w:val="000000"/>
                <w:lang w:eastAsia="el-GR"/>
              </w:rPr>
              <w:t>7</w:t>
            </w:r>
            <w:r>
              <w:rPr>
                <w:rFonts w:ascii="Calibri" w:eastAsia="Times New Roman" w:hAnsi="Calibri" w:cs="Times New Roman"/>
                <w:color w:val="000000"/>
                <w:lang w:val="en-US"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EPSON</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C13S050651</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7</w:t>
            </w:r>
            <w:r>
              <w:rPr>
                <w:rFonts w:ascii="Calibri" w:eastAsia="Times New Roman" w:hAnsi="Calibri" w:cs="Times New Roman"/>
                <w:color w:val="000000"/>
                <w:lang w:val="en-US"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PANASONIC</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KX-FAT92</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7</w:t>
            </w:r>
            <w:r>
              <w:rPr>
                <w:rFonts w:ascii="Calibri" w:eastAsia="Times New Roman" w:hAnsi="Calibri" w:cs="Times New Roman"/>
                <w:color w:val="000000"/>
                <w:lang w:val="en-US"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PANASONIC</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KX-FAT431X</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7</w:t>
            </w:r>
            <w:r>
              <w:rPr>
                <w:rFonts w:ascii="Calibri" w:eastAsia="Times New Roman" w:hAnsi="Calibri" w:cs="Times New Roman"/>
                <w:color w:val="000000"/>
                <w:lang w:val="en-US"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PANASONIC</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KX-FAT430X</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7</w:t>
            </w:r>
            <w:r>
              <w:rPr>
                <w:rFonts w:ascii="Calibri" w:eastAsia="Times New Roman" w:hAnsi="Calibri" w:cs="Times New Roman"/>
                <w:color w:val="000000"/>
                <w:lang w:val="en-US"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PANASONIC</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KX-FA76X</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7</w:t>
            </w:r>
            <w:r>
              <w:rPr>
                <w:rFonts w:ascii="Calibri" w:eastAsia="Times New Roman" w:hAnsi="Calibri" w:cs="Times New Roman"/>
                <w:color w:val="000000"/>
                <w:lang w:val="en-US" w:eastAsia="el-GR"/>
              </w:rPr>
              <w:t>8</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PANASONIC</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UG-3321</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4</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val="en-US" w:eastAsia="el-GR"/>
              </w:rPr>
              <w:t>79</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MLT-D1052L</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8</w:t>
            </w:r>
            <w:r>
              <w:rPr>
                <w:rFonts w:ascii="Calibri" w:eastAsia="Times New Roman" w:hAnsi="Calibri" w:cs="Times New Roman"/>
                <w:color w:val="000000"/>
                <w:lang w:val="en-US" w:eastAsia="el-GR"/>
              </w:rPr>
              <w:t>0</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MLT-D116L</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6</w:t>
            </w:r>
            <w:r w:rsidRPr="00135831">
              <w:rPr>
                <w:rFonts w:ascii="Comic Sans MS" w:hAnsi="Comic Sans M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8</w:t>
            </w:r>
            <w:r>
              <w:rPr>
                <w:rFonts w:ascii="Calibri" w:eastAsia="Times New Roman" w:hAnsi="Calibri" w:cs="Times New Roman"/>
                <w:color w:val="000000"/>
                <w:lang w:val="en-US" w:eastAsia="el-GR"/>
              </w:rPr>
              <w:t>1</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MLT-D1042S</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rPr>
              <w:t>2</w:t>
            </w:r>
            <w:r w:rsidRPr="00135831">
              <w:rPr>
                <w:rFonts w:ascii="Comic Sans MS" w:hAnsi="Comic Sans M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8</w:t>
            </w:r>
            <w:r>
              <w:rPr>
                <w:rFonts w:ascii="Calibri" w:eastAsia="Times New Roman" w:hAnsi="Calibri" w:cs="Times New Roman"/>
                <w:color w:val="000000"/>
                <w:lang w:val="en-US"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MLT-D101S</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8</w:t>
            </w:r>
            <w:r>
              <w:rPr>
                <w:rFonts w:ascii="Calibri" w:eastAsia="Times New Roman" w:hAnsi="Calibri" w:cs="Times New Roman"/>
                <w:color w:val="000000"/>
                <w:lang w:val="en-US"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MLT-D111L</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8</w:t>
            </w:r>
            <w:r>
              <w:rPr>
                <w:rFonts w:ascii="Calibri" w:eastAsia="Times New Roman" w:hAnsi="Calibri" w:cs="Times New Roman"/>
                <w:color w:val="000000"/>
                <w:lang w:val="en-US"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MLT-D117S</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8</w:t>
            </w:r>
            <w:r>
              <w:rPr>
                <w:rFonts w:ascii="Calibri" w:eastAsia="Times New Roman" w:hAnsi="Calibri" w:cs="Times New Roman"/>
                <w:color w:val="000000"/>
                <w:lang w:val="en-US"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MLT-D205L</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8</w:t>
            </w:r>
            <w:r>
              <w:rPr>
                <w:rFonts w:ascii="Calibri" w:eastAsia="Times New Roman" w:hAnsi="Calibri" w:cs="Times New Roman"/>
                <w:color w:val="000000"/>
                <w:lang w:val="en-US"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CLT-K404S BL</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24</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8</w:t>
            </w:r>
            <w:r>
              <w:rPr>
                <w:rFonts w:ascii="Calibri" w:eastAsia="Times New Roman" w:hAnsi="Calibri" w:cs="Times New Roman"/>
                <w:color w:val="000000"/>
                <w:lang w:val="en-US"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CLT-K404S Y</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8</w:t>
            </w:r>
            <w:r>
              <w:rPr>
                <w:rFonts w:ascii="Calibri" w:eastAsia="Times New Roman" w:hAnsi="Calibri" w:cs="Times New Roman"/>
                <w:color w:val="000000"/>
                <w:lang w:val="en-US" w:eastAsia="el-GR"/>
              </w:rPr>
              <w:t>8</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CLT-K404S M</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val="en-US" w:eastAsia="el-GR"/>
              </w:rPr>
              <w:t>89</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CLT-K404S C</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rPr>
                <w:rFonts w:ascii="Calibri" w:eastAsia="Times New Roman" w:hAnsi="Calibri" w:cs="Times New Roman"/>
                <w:color w:val="000000"/>
                <w:lang w:eastAsia="el-GR"/>
              </w:rPr>
            </w:pP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rPr>
                <w:rFonts w:ascii="Calibri" w:eastAsia="Times New Roman" w:hAnsi="Calibri" w:cs="Times New Roman"/>
                <w:color w:val="000000"/>
                <w:lang w:eastAsia="el-GR"/>
              </w:rPr>
            </w:pPr>
          </w:p>
        </w:tc>
        <w:tc>
          <w:tcPr>
            <w:tcW w:w="2332" w:type="dxa"/>
            <w:tcBorders>
              <w:top w:val="single" w:sz="4" w:space="0" w:color="000000"/>
              <w:left w:val="single" w:sz="4" w:space="0" w:color="000000"/>
              <w:bottom w:val="single" w:sz="4" w:space="0" w:color="000000"/>
              <w:right w:val="single" w:sz="4" w:space="0" w:color="000000"/>
            </w:tcBorders>
            <w:shd w:val="clear" w:color="000000" w:fill="8EA9DB"/>
            <w:noWrap/>
            <w:vAlign w:val="bottom"/>
            <w:hideMark/>
          </w:tcPr>
          <w:p w:rsidR="00440B9E" w:rsidRPr="00135831" w:rsidRDefault="00440B9E" w:rsidP="00135831">
            <w:pPr>
              <w:spacing w:after="0" w:line="240" w:lineRule="auto"/>
              <w:rPr>
                <w:rFonts w:ascii="Comic Sans MS" w:eastAsia="Times New Roman" w:hAnsi="Comic Sans MS" w:cs="Times New Roman"/>
                <w:b/>
                <w:bCs/>
                <w:color w:val="000000"/>
                <w:sz w:val="18"/>
                <w:szCs w:val="18"/>
                <w:lang w:eastAsia="el-GR"/>
              </w:rPr>
            </w:pPr>
            <w:r w:rsidRPr="00135831">
              <w:rPr>
                <w:rFonts w:ascii="Comic Sans MS" w:eastAsia="Times New Roman" w:hAnsi="Comic Sans MS" w:cs="Times New Roman"/>
                <w:b/>
                <w:bCs/>
                <w:color w:val="000000"/>
                <w:sz w:val="18"/>
                <w:szCs w:val="18"/>
                <w:lang w:eastAsia="el-GR"/>
              </w:rPr>
              <w:t>DRUM UNIT - PHOTOCONDUCTOR</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9</w:t>
            </w:r>
            <w:r>
              <w:rPr>
                <w:rFonts w:ascii="Calibri" w:eastAsia="Times New Roman" w:hAnsi="Calibri" w:cs="Times New Roman"/>
                <w:color w:val="000000"/>
                <w:lang w:val="en-US" w:eastAsia="el-GR"/>
              </w:rPr>
              <w:t>0</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E250X22G</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4</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9</w:t>
            </w:r>
            <w:r>
              <w:rPr>
                <w:rFonts w:ascii="Calibri" w:eastAsia="Times New Roman" w:hAnsi="Calibri" w:cs="Times New Roman"/>
                <w:color w:val="000000"/>
                <w:lang w:val="en-US" w:eastAsia="el-GR"/>
              </w:rPr>
              <w:t>1</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12026XW</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4</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9</w:t>
            </w:r>
            <w:r>
              <w:rPr>
                <w:rFonts w:ascii="Calibri" w:eastAsia="Times New Roman" w:hAnsi="Calibri" w:cs="Times New Roman"/>
                <w:color w:val="000000"/>
                <w:lang w:val="en-US"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12A8302</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4</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lastRenderedPageBreak/>
              <w:t>9</w:t>
            </w:r>
            <w:r>
              <w:rPr>
                <w:rFonts w:ascii="Calibri" w:eastAsia="Times New Roman" w:hAnsi="Calibri" w:cs="Times New Roman"/>
                <w:color w:val="000000"/>
                <w:lang w:val="en-US"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E260X22G</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4</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9</w:t>
            </w:r>
            <w:r>
              <w:rPr>
                <w:rFonts w:ascii="Calibri" w:eastAsia="Times New Roman" w:hAnsi="Calibri" w:cs="Times New Roman"/>
                <w:color w:val="000000"/>
                <w:lang w:val="en-US"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C540X74</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2</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9</w:t>
            </w:r>
            <w:r>
              <w:rPr>
                <w:rFonts w:ascii="Calibri" w:eastAsia="Times New Roman" w:hAnsi="Calibri" w:cs="Times New Roman"/>
                <w:color w:val="000000"/>
                <w:lang w:val="en-US"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C500X27G WASTE TONER </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4</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9</w:t>
            </w:r>
            <w:r>
              <w:rPr>
                <w:rFonts w:ascii="Calibri" w:eastAsia="Times New Roman" w:hAnsi="Calibri" w:cs="Times New Roman"/>
                <w:color w:val="000000"/>
                <w:lang w:val="en-US"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OKI</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43650302</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4</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9</w:t>
            </w:r>
            <w:r>
              <w:rPr>
                <w:rFonts w:ascii="Calibri" w:eastAsia="Times New Roman" w:hAnsi="Calibri" w:cs="Times New Roman"/>
                <w:color w:val="000000"/>
                <w:lang w:val="en-US"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OKI</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44574302</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2</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98</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OKI</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44968301</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2</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val="en-US" w:eastAsia="el-GR"/>
              </w:rPr>
              <w:t>99</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BROTHER</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DR-2000</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2</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10</w:t>
            </w:r>
            <w:r>
              <w:rPr>
                <w:rFonts w:ascii="Calibri" w:eastAsia="Times New Roman" w:hAnsi="Calibri" w:cs="Times New Roman"/>
                <w:color w:val="000000"/>
                <w:lang w:val="en-US" w:eastAsia="el-GR"/>
              </w:rPr>
              <w:t>0</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XEROX</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113R00663</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4</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10</w:t>
            </w:r>
            <w:r>
              <w:rPr>
                <w:rFonts w:ascii="Calibri" w:eastAsia="Times New Roman" w:hAnsi="Calibri" w:cs="Times New Roman"/>
                <w:color w:val="000000"/>
                <w:lang w:val="en-US" w:eastAsia="el-GR"/>
              </w:rPr>
              <w:t>1</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PANASONIC</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KX-FAD93</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2</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10</w:t>
            </w:r>
            <w:r>
              <w:rPr>
                <w:rFonts w:ascii="Calibri" w:eastAsia="Times New Roman" w:hAnsi="Calibri" w:cs="Times New Roman"/>
                <w:color w:val="000000"/>
                <w:lang w:val="en-US"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PANASONIC</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KX-FAD422X</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2</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10</w:t>
            </w:r>
            <w:r>
              <w:rPr>
                <w:rFonts w:ascii="Calibri" w:eastAsia="Times New Roman" w:hAnsi="Calibri" w:cs="Times New Roman"/>
                <w:color w:val="000000"/>
                <w:lang w:val="en-US"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PANASONIC</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UG-3220</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2</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10</w:t>
            </w:r>
            <w:r>
              <w:rPr>
                <w:rFonts w:ascii="Calibri" w:eastAsia="Times New Roman" w:hAnsi="Calibri" w:cs="Times New Roman"/>
                <w:color w:val="000000"/>
                <w:lang w:val="en-US"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MLT-R116/SEE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10</w:t>
            </w:r>
            <w:r>
              <w:rPr>
                <w:rFonts w:ascii="Calibri" w:eastAsia="Times New Roman" w:hAnsi="Calibri" w:cs="Times New Roman"/>
                <w:color w:val="000000"/>
                <w:lang w:val="en-US"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val="en-US" w:eastAsia="el-GR"/>
              </w:rPr>
            </w:pPr>
            <w:r w:rsidRPr="00135831">
              <w:rPr>
                <w:rFonts w:ascii="Comic Sans MS" w:eastAsia="Times New Roman" w:hAnsi="Comic Sans MS" w:cs="Times New Roman"/>
                <w:color w:val="000000"/>
                <w:sz w:val="18"/>
                <w:szCs w:val="18"/>
                <w:lang w:val="en-US" w:eastAsia="el-GR"/>
              </w:rPr>
              <w:t xml:space="preserve">CLT-W406/SEE WASTE TONER </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2</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rPr>
                <w:rFonts w:ascii="Calibri" w:eastAsia="Times New Roman" w:hAnsi="Calibri" w:cs="Times New Roman"/>
                <w:color w:val="000000"/>
                <w:lang w:eastAsia="el-GR"/>
              </w:rPr>
            </w:pP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rPr>
                <w:rFonts w:ascii="Calibri" w:eastAsia="Times New Roman" w:hAnsi="Calibri" w:cs="Times New Roman"/>
                <w:color w:val="000000"/>
                <w:lang w:eastAsia="el-GR"/>
              </w:rPr>
            </w:pPr>
          </w:p>
        </w:tc>
        <w:tc>
          <w:tcPr>
            <w:tcW w:w="2332" w:type="dxa"/>
            <w:tcBorders>
              <w:top w:val="single" w:sz="4" w:space="0" w:color="000000"/>
              <w:left w:val="single" w:sz="4" w:space="0" w:color="000000"/>
              <w:bottom w:val="single" w:sz="4" w:space="0" w:color="000000"/>
              <w:right w:val="single" w:sz="4" w:space="0" w:color="000000"/>
            </w:tcBorders>
            <w:shd w:val="clear" w:color="000000" w:fill="8EA9DB"/>
            <w:noWrap/>
            <w:vAlign w:val="bottom"/>
            <w:hideMark/>
          </w:tcPr>
          <w:p w:rsidR="00440B9E" w:rsidRPr="00135831" w:rsidRDefault="00440B9E" w:rsidP="00135831">
            <w:pPr>
              <w:spacing w:after="0" w:line="240" w:lineRule="auto"/>
              <w:rPr>
                <w:rFonts w:ascii="Comic Sans MS" w:eastAsia="Times New Roman" w:hAnsi="Comic Sans MS" w:cs="Times New Roman"/>
                <w:b/>
                <w:bCs/>
                <w:color w:val="000000"/>
                <w:sz w:val="18"/>
                <w:szCs w:val="18"/>
                <w:lang w:eastAsia="el-GR"/>
              </w:rPr>
            </w:pPr>
            <w:r w:rsidRPr="00135831">
              <w:rPr>
                <w:rFonts w:ascii="Comic Sans MS" w:eastAsia="Times New Roman" w:hAnsi="Comic Sans MS" w:cs="Times New Roman"/>
                <w:b/>
                <w:bCs/>
                <w:color w:val="000000"/>
                <w:sz w:val="18"/>
                <w:szCs w:val="18"/>
                <w:lang w:eastAsia="el-GR"/>
              </w:rPr>
              <w:t>ΜΕΛΑΝΙΑ &amp; RIBBON</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10</w:t>
            </w:r>
            <w:r>
              <w:rPr>
                <w:rFonts w:ascii="Calibri" w:eastAsia="Times New Roman" w:hAnsi="Calibri" w:cs="Times New Roman"/>
                <w:color w:val="000000"/>
                <w:lang w:val="en-US"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BROTHER</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PC-74RF</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4</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10</w:t>
            </w:r>
            <w:r>
              <w:rPr>
                <w:rFonts w:ascii="Calibri" w:eastAsia="Times New Roman" w:hAnsi="Calibri" w:cs="Times New Roman"/>
                <w:color w:val="000000"/>
                <w:lang w:val="en-US"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COMPUPRINT</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PRK4287</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10</w:t>
            </w:r>
            <w:r>
              <w:rPr>
                <w:rFonts w:ascii="Calibri" w:eastAsia="Times New Roman" w:hAnsi="Calibri" w:cs="Times New Roman"/>
                <w:color w:val="000000"/>
                <w:lang w:val="en-US" w:eastAsia="el-GR"/>
              </w:rPr>
              <w:t>8</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PANASONIC</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KX-FA136X</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w:t>
            </w:r>
            <w:r>
              <w:rPr>
                <w:rFonts w:ascii="Calibri" w:eastAsia="Times New Roman" w:hAnsi="Calibri" w:cs="Times New Roman"/>
                <w:color w:val="000000"/>
                <w:lang w:val="en-US" w:eastAsia="el-GR"/>
              </w:rPr>
              <w:t>09</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PANASONIC</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KX-FA52X</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11</w:t>
            </w:r>
            <w:r>
              <w:rPr>
                <w:rFonts w:ascii="Calibri" w:eastAsia="Times New Roman" w:hAnsi="Calibri" w:cs="Times New Roman"/>
                <w:color w:val="000000"/>
                <w:lang w:val="en-US" w:eastAsia="el-GR"/>
              </w:rPr>
              <w:t>0</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EPSON</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T1291 BL C13T12914012</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30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11</w:t>
            </w:r>
            <w:r>
              <w:rPr>
                <w:rFonts w:ascii="Calibri" w:eastAsia="Times New Roman" w:hAnsi="Calibri" w:cs="Times New Roman"/>
                <w:color w:val="000000"/>
                <w:lang w:val="en-US" w:eastAsia="el-GR"/>
              </w:rPr>
              <w:t>1</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EPSON</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T1292 C C13T12924012</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11</w:t>
            </w:r>
            <w:r>
              <w:rPr>
                <w:rFonts w:ascii="Calibri" w:eastAsia="Times New Roman" w:hAnsi="Calibri" w:cs="Times New Roman"/>
                <w:color w:val="000000"/>
                <w:lang w:val="en-US"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EPSON</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T1293 M C13T12934012</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11</w:t>
            </w:r>
            <w:r>
              <w:rPr>
                <w:rFonts w:ascii="Calibri" w:eastAsia="Times New Roman" w:hAnsi="Calibri" w:cs="Times New Roman"/>
                <w:color w:val="000000"/>
                <w:lang w:val="en-US"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EPSON</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T1294 Y C13T12944012</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11</w:t>
            </w:r>
            <w:r>
              <w:rPr>
                <w:rFonts w:ascii="Calibri" w:eastAsia="Times New Roman" w:hAnsi="Calibri" w:cs="Times New Roman"/>
                <w:color w:val="000000"/>
                <w:lang w:val="en-US"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EPSON</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T0711 BL C13T07114012</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30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11</w:t>
            </w:r>
            <w:r>
              <w:rPr>
                <w:rFonts w:ascii="Calibri" w:eastAsia="Times New Roman" w:hAnsi="Calibri" w:cs="Times New Roman"/>
                <w:color w:val="000000"/>
                <w:lang w:val="en-US"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EPSON</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T0712 C C13T07124012</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11</w:t>
            </w:r>
            <w:r>
              <w:rPr>
                <w:rFonts w:ascii="Calibri" w:eastAsia="Times New Roman" w:hAnsi="Calibri" w:cs="Times New Roman"/>
                <w:color w:val="000000"/>
                <w:lang w:val="en-US"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EPSON</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T0713 M C13T07134012</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11</w:t>
            </w:r>
            <w:r>
              <w:rPr>
                <w:rFonts w:ascii="Calibri" w:eastAsia="Times New Roman" w:hAnsi="Calibri" w:cs="Times New Roman"/>
                <w:color w:val="000000"/>
                <w:lang w:val="en-US"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EPSON</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T0714 Y C13T07144012</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lastRenderedPageBreak/>
              <w:t>11</w:t>
            </w:r>
            <w:r>
              <w:rPr>
                <w:rFonts w:ascii="Calibri" w:eastAsia="Times New Roman" w:hAnsi="Calibri" w:cs="Times New Roman"/>
                <w:color w:val="000000"/>
                <w:lang w:val="en-US" w:eastAsia="el-GR"/>
              </w:rPr>
              <w:t>8</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INK-M41/ELS</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w:t>
            </w:r>
            <w:r>
              <w:rPr>
                <w:rFonts w:ascii="Calibri" w:eastAsia="Times New Roman" w:hAnsi="Calibri" w:cs="Times New Roman"/>
                <w:color w:val="000000"/>
                <w:lang w:val="en-US" w:eastAsia="el-GR"/>
              </w:rPr>
              <w:t>19</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CANON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PG-40 0615B001</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12</w:t>
            </w:r>
            <w:r>
              <w:rPr>
                <w:rFonts w:ascii="Calibri" w:eastAsia="Times New Roman" w:hAnsi="Calibri" w:cs="Times New Roman"/>
                <w:color w:val="000000"/>
                <w:lang w:val="en-US" w:eastAsia="el-GR"/>
              </w:rPr>
              <w:t>0</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CANON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CL-41 0617B001</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12</w:t>
            </w:r>
            <w:r>
              <w:rPr>
                <w:rFonts w:ascii="Calibri" w:eastAsia="Times New Roman" w:hAnsi="Calibri" w:cs="Times New Roman"/>
                <w:color w:val="000000"/>
                <w:lang w:val="en-US" w:eastAsia="el-GR"/>
              </w:rPr>
              <w:t>1</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45 51645AE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12</w:t>
            </w:r>
            <w:r>
              <w:rPr>
                <w:rFonts w:ascii="Calibri" w:eastAsia="Times New Roman" w:hAnsi="Calibri" w:cs="Times New Roman"/>
                <w:color w:val="000000"/>
                <w:lang w:val="en-US"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78 C6578D</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12</w:t>
            </w:r>
            <w:r>
              <w:rPr>
                <w:rFonts w:ascii="Calibri" w:eastAsia="Times New Roman" w:hAnsi="Calibri" w:cs="Times New Roman"/>
                <w:color w:val="000000"/>
                <w:lang w:val="en-US"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337 C9364EE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12</w:t>
            </w:r>
            <w:r>
              <w:rPr>
                <w:rFonts w:ascii="Calibri" w:eastAsia="Times New Roman" w:hAnsi="Calibri" w:cs="Times New Roman"/>
                <w:color w:val="000000"/>
                <w:lang w:val="en-US"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343 C8766EE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12</w:t>
            </w:r>
            <w:r>
              <w:rPr>
                <w:rFonts w:ascii="Calibri" w:eastAsia="Times New Roman" w:hAnsi="Calibri" w:cs="Times New Roman"/>
                <w:color w:val="000000"/>
                <w:lang w:val="en-US"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932XL BL CN053AE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30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12</w:t>
            </w:r>
            <w:r>
              <w:rPr>
                <w:rFonts w:ascii="Calibri" w:eastAsia="Times New Roman" w:hAnsi="Calibri" w:cs="Times New Roman"/>
                <w:color w:val="000000"/>
                <w:lang w:val="en-US"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933XL C CN054AE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12</w:t>
            </w:r>
            <w:r>
              <w:rPr>
                <w:rFonts w:ascii="Calibri" w:eastAsia="Times New Roman" w:hAnsi="Calibri" w:cs="Times New Roman"/>
                <w:color w:val="000000"/>
                <w:lang w:val="en-US"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933XL M CN055AE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12</w:t>
            </w:r>
            <w:r>
              <w:rPr>
                <w:rFonts w:ascii="Calibri" w:eastAsia="Times New Roman" w:hAnsi="Calibri" w:cs="Times New Roman"/>
                <w:color w:val="000000"/>
                <w:lang w:val="en-US" w:eastAsia="el-GR"/>
              </w:rPr>
              <w:t>8</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933XL Y CN056AE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w:t>
            </w:r>
            <w:r>
              <w:rPr>
                <w:rFonts w:ascii="Calibri" w:eastAsia="Times New Roman" w:hAnsi="Calibri" w:cs="Times New Roman"/>
                <w:color w:val="000000"/>
                <w:lang w:val="en-US" w:eastAsia="el-GR"/>
              </w:rPr>
              <w:t>29</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27 C8727AE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w:t>
            </w:r>
            <w:r>
              <w:rPr>
                <w:rFonts w:ascii="Calibri" w:eastAsia="Times New Roman" w:hAnsi="Calibri" w:cs="Times New Roman"/>
                <w:color w:val="000000"/>
                <w:lang w:val="en-US" w:eastAsia="el-GR"/>
              </w:rPr>
              <w:t>30</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56 C6656AE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13</w:t>
            </w:r>
            <w:r>
              <w:rPr>
                <w:rFonts w:ascii="Calibri" w:eastAsia="Times New Roman" w:hAnsi="Calibri" w:cs="Times New Roman"/>
                <w:color w:val="000000"/>
                <w:lang w:val="en-US" w:eastAsia="el-GR"/>
              </w:rPr>
              <w:t>1</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21 C9351AE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13</w:t>
            </w:r>
            <w:r>
              <w:rPr>
                <w:rFonts w:ascii="Calibri" w:eastAsia="Times New Roman" w:hAnsi="Calibri" w:cs="Times New Roman"/>
                <w:color w:val="000000"/>
                <w:lang w:val="en-US"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300 BL CC641EE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13</w:t>
            </w:r>
            <w:r>
              <w:rPr>
                <w:rFonts w:ascii="Calibri" w:eastAsia="Times New Roman" w:hAnsi="Calibri" w:cs="Times New Roman"/>
                <w:color w:val="000000"/>
                <w:lang w:val="en-US"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300 TRI-COLOR CC643EE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13</w:t>
            </w:r>
            <w:r>
              <w:rPr>
                <w:rFonts w:ascii="Calibri" w:eastAsia="Times New Roman" w:hAnsi="Calibri" w:cs="Times New Roman"/>
                <w:color w:val="000000"/>
                <w:lang w:val="en-US"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301 BL CH563A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13</w:t>
            </w:r>
            <w:r>
              <w:rPr>
                <w:rFonts w:ascii="Calibri" w:eastAsia="Times New Roman" w:hAnsi="Calibri" w:cs="Times New Roman"/>
                <w:color w:val="000000"/>
                <w:lang w:val="en-US"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301 TRI-COLOR CH562EE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13</w:t>
            </w:r>
            <w:r>
              <w:rPr>
                <w:rFonts w:ascii="Calibri" w:eastAsia="Times New Roman" w:hAnsi="Calibri" w:cs="Times New Roman"/>
                <w:color w:val="000000"/>
                <w:lang w:val="en-US"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350 CB335EE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13</w:t>
            </w:r>
            <w:r>
              <w:rPr>
                <w:rFonts w:ascii="Calibri" w:eastAsia="Times New Roman" w:hAnsi="Calibri" w:cs="Times New Roman"/>
                <w:color w:val="000000"/>
                <w:lang w:val="en-US"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351 CB337EE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6</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13</w:t>
            </w:r>
            <w:r>
              <w:rPr>
                <w:rFonts w:ascii="Calibri" w:eastAsia="Times New Roman" w:hAnsi="Calibri" w:cs="Times New Roman"/>
                <w:color w:val="000000"/>
                <w:lang w:val="en-US" w:eastAsia="el-GR"/>
              </w:rPr>
              <w:t>8</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22 C9352AE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6</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w:t>
            </w:r>
            <w:r>
              <w:rPr>
                <w:rFonts w:ascii="Calibri" w:eastAsia="Times New Roman" w:hAnsi="Calibri" w:cs="Times New Roman"/>
                <w:color w:val="000000"/>
                <w:lang w:val="en-US" w:eastAsia="el-GR"/>
              </w:rPr>
              <w:t>39</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28 C8728AE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6</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14</w:t>
            </w:r>
            <w:r>
              <w:rPr>
                <w:rFonts w:ascii="Calibri" w:eastAsia="Times New Roman" w:hAnsi="Calibri" w:cs="Times New Roman"/>
                <w:color w:val="000000"/>
                <w:lang w:val="en-US" w:eastAsia="el-GR"/>
              </w:rPr>
              <w:t>0</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711 BL CZ133A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14</w:t>
            </w:r>
            <w:r>
              <w:rPr>
                <w:rFonts w:ascii="Calibri" w:eastAsia="Times New Roman" w:hAnsi="Calibri" w:cs="Times New Roman"/>
                <w:color w:val="000000"/>
                <w:lang w:val="en-US" w:eastAsia="el-GR"/>
              </w:rPr>
              <w:t>1</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711 Y CZ132A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14</w:t>
            </w:r>
            <w:r>
              <w:rPr>
                <w:rFonts w:ascii="Calibri" w:eastAsia="Times New Roman" w:hAnsi="Calibri" w:cs="Times New Roman"/>
                <w:color w:val="000000"/>
                <w:lang w:val="en-US"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711 C CZ130A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14</w:t>
            </w:r>
            <w:r>
              <w:rPr>
                <w:rFonts w:ascii="Calibri" w:eastAsia="Times New Roman" w:hAnsi="Calibri" w:cs="Times New Roman"/>
                <w:color w:val="000000"/>
                <w:lang w:val="en-US"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711 M CZ131A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14</w:t>
            </w:r>
            <w:r>
              <w:rPr>
                <w:rFonts w:ascii="Calibri" w:eastAsia="Times New Roman" w:hAnsi="Calibri" w:cs="Times New Roman"/>
                <w:color w:val="000000"/>
                <w:lang w:val="en-US"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338 C8765EE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6</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lastRenderedPageBreak/>
              <w:t>14</w:t>
            </w:r>
            <w:r>
              <w:rPr>
                <w:rFonts w:ascii="Calibri" w:eastAsia="Times New Roman" w:hAnsi="Calibri" w:cs="Times New Roman"/>
                <w:color w:val="000000"/>
                <w:lang w:val="en-US"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920XL BL CD975AE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28</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14</w:t>
            </w:r>
            <w:r>
              <w:rPr>
                <w:rFonts w:ascii="Calibri" w:eastAsia="Times New Roman" w:hAnsi="Calibri" w:cs="Times New Roman"/>
                <w:color w:val="000000"/>
                <w:lang w:val="en-US"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920XL C CD972AE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14</w:t>
            </w:r>
            <w:r>
              <w:rPr>
                <w:rFonts w:ascii="Calibri" w:eastAsia="Times New Roman" w:hAnsi="Calibri" w:cs="Times New Roman"/>
                <w:color w:val="000000"/>
                <w:lang w:val="en-US"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920XL M CD973AE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14</w:t>
            </w:r>
            <w:r>
              <w:rPr>
                <w:rFonts w:ascii="Calibri" w:eastAsia="Times New Roman" w:hAnsi="Calibri" w:cs="Times New Roman"/>
                <w:color w:val="000000"/>
                <w:lang w:val="en-US" w:eastAsia="el-GR"/>
              </w:rPr>
              <w:t>8</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920XL Y CD974AE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w:t>
            </w:r>
            <w:r>
              <w:rPr>
                <w:rFonts w:ascii="Calibri" w:eastAsia="Times New Roman" w:hAnsi="Calibri" w:cs="Times New Roman"/>
                <w:color w:val="000000"/>
                <w:lang w:val="en-US" w:eastAsia="el-GR"/>
              </w:rPr>
              <w:t>49</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650 TRI-COLOR CZ102AE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15</w:t>
            </w:r>
            <w:r>
              <w:rPr>
                <w:rFonts w:ascii="Calibri" w:eastAsia="Times New Roman" w:hAnsi="Calibri" w:cs="Times New Roman"/>
                <w:color w:val="000000"/>
                <w:lang w:val="en-US" w:eastAsia="el-GR"/>
              </w:rPr>
              <w:t>0</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650 BL CZ101AE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15</w:t>
            </w:r>
            <w:r>
              <w:rPr>
                <w:rFonts w:ascii="Calibri" w:eastAsia="Times New Roman" w:hAnsi="Calibri" w:cs="Times New Roman"/>
                <w:color w:val="000000"/>
                <w:lang w:val="en-US" w:eastAsia="el-GR"/>
              </w:rPr>
              <w:t>1</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339 C8767EE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15</w:t>
            </w:r>
            <w:r>
              <w:rPr>
                <w:rFonts w:ascii="Calibri" w:eastAsia="Times New Roman" w:hAnsi="Calibri" w:cs="Times New Roman"/>
                <w:color w:val="000000"/>
                <w:lang w:val="en-US"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344 TRI-COLOR C9363EE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rPr>
                <w:rFonts w:ascii="Calibri" w:eastAsia="Times New Roman" w:hAnsi="Calibri" w:cs="Times New Roman"/>
                <w:color w:val="000000"/>
                <w:lang w:eastAsia="el-GR"/>
              </w:rPr>
            </w:pP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rPr>
                <w:rFonts w:ascii="Calibri" w:eastAsia="Times New Roman" w:hAnsi="Calibri" w:cs="Times New Roman"/>
                <w:color w:val="000000"/>
                <w:lang w:eastAsia="el-GR"/>
              </w:rPr>
            </w:pPr>
          </w:p>
        </w:tc>
        <w:tc>
          <w:tcPr>
            <w:tcW w:w="2332" w:type="dxa"/>
            <w:tcBorders>
              <w:top w:val="single" w:sz="4" w:space="0" w:color="000000"/>
              <w:left w:val="single" w:sz="4" w:space="0" w:color="000000"/>
              <w:bottom w:val="single" w:sz="4" w:space="0" w:color="000000"/>
              <w:right w:val="single" w:sz="4" w:space="0" w:color="000000"/>
            </w:tcBorders>
            <w:shd w:val="clear" w:color="000000" w:fill="8EA9DB"/>
            <w:noWrap/>
            <w:vAlign w:val="bottom"/>
            <w:hideMark/>
          </w:tcPr>
          <w:p w:rsidR="00440B9E" w:rsidRPr="00135831" w:rsidRDefault="00440B9E" w:rsidP="00135831">
            <w:pPr>
              <w:spacing w:after="0" w:line="240" w:lineRule="auto"/>
              <w:rPr>
                <w:rFonts w:ascii="Comic Sans MS" w:eastAsia="Times New Roman" w:hAnsi="Comic Sans MS" w:cs="Times New Roman"/>
                <w:b/>
                <w:bCs/>
                <w:color w:val="000000"/>
                <w:sz w:val="18"/>
                <w:szCs w:val="18"/>
                <w:lang w:eastAsia="el-GR"/>
              </w:rPr>
            </w:pPr>
            <w:r w:rsidRPr="00135831">
              <w:rPr>
                <w:rFonts w:ascii="Comic Sans MS" w:eastAsia="Times New Roman" w:hAnsi="Comic Sans MS" w:cs="Times New Roman"/>
                <w:b/>
                <w:bCs/>
                <w:color w:val="000000"/>
                <w:sz w:val="18"/>
                <w:szCs w:val="18"/>
                <w:lang w:eastAsia="el-GR"/>
              </w:rPr>
              <w:t>TONER ΦΩΤΟΑΝΤΙΓΡΑΦΙΚΩΝ</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15</w:t>
            </w:r>
            <w:r>
              <w:rPr>
                <w:rFonts w:ascii="Calibri" w:eastAsia="Times New Roman" w:hAnsi="Calibri" w:cs="Times New Roman"/>
                <w:color w:val="000000"/>
                <w:lang w:val="en-US"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XEROX</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006R01179</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15</w:t>
            </w:r>
            <w:r>
              <w:rPr>
                <w:rFonts w:ascii="Calibri" w:eastAsia="Times New Roman" w:hAnsi="Calibri" w:cs="Times New Roman"/>
                <w:color w:val="000000"/>
                <w:lang w:val="en-US"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PANASONIC</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DQ-TU10J</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4</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15</w:t>
            </w:r>
            <w:r>
              <w:rPr>
                <w:rFonts w:ascii="Calibri" w:eastAsia="Times New Roman" w:hAnsi="Calibri" w:cs="Times New Roman"/>
                <w:color w:val="000000"/>
                <w:lang w:val="en-US"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CANON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C-EXV1</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15</w:t>
            </w:r>
            <w:r>
              <w:rPr>
                <w:rFonts w:ascii="Calibri" w:eastAsia="Times New Roman" w:hAnsi="Calibri" w:cs="Times New Roman"/>
                <w:color w:val="000000"/>
                <w:lang w:val="en-US"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CANON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C-EXV14</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6</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15</w:t>
            </w:r>
            <w:r>
              <w:rPr>
                <w:rFonts w:ascii="Calibri" w:eastAsia="Times New Roman" w:hAnsi="Calibri" w:cs="Times New Roman"/>
                <w:color w:val="000000"/>
                <w:lang w:val="en-US"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CANON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GP-405</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6</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15</w:t>
            </w:r>
            <w:r>
              <w:rPr>
                <w:rFonts w:ascii="Calibri" w:eastAsia="Times New Roman" w:hAnsi="Calibri" w:cs="Times New Roman"/>
                <w:color w:val="000000"/>
                <w:lang w:val="en-US" w:eastAsia="el-GR"/>
              </w:rPr>
              <w:t>8</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KONICA MINOLTA</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TN216K</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159</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KONICA MINOLTA</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TN216C</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16</w:t>
            </w:r>
            <w:r>
              <w:rPr>
                <w:rFonts w:ascii="Calibri" w:eastAsia="Times New Roman" w:hAnsi="Calibri" w:cs="Times New Roman"/>
                <w:color w:val="000000"/>
                <w:lang w:val="en-US" w:eastAsia="el-GR"/>
              </w:rPr>
              <w:t>0</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KONICA MINOLTA</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TN216M</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16</w:t>
            </w:r>
            <w:r>
              <w:rPr>
                <w:rFonts w:ascii="Calibri" w:eastAsia="Times New Roman" w:hAnsi="Calibri" w:cs="Times New Roman"/>
                <w:color w:val="000000"/>
                <w:lang w:val="en-US" w:eastAsia="el-GR"/>
              </w:rPr>
              <w:t>1</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KONICA MINOLTA</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TN216Y</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16</w:t>
            </w:r>
            <w:r>
              <w:rPr>
                <w:rFonts w:ascii="Calibri" w:eastAsia="Times New Roman" w:hAnsi="Calibri" w:cs="Times New Roman"/>
                <w:color w:val="000000"/>
                <w:lang w:val="en-US"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KONICA MINOLTA</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MT-303B</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4</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16</w:t>
            </w:r>
            <w:r>
              <w:rPr>
                <w:rFonts w:ascii="Calibri" w:eastAsia="Times New Roman" w:hAnsi="Calibri" w:cs="Times New Roman"/>
                <w:color w:val="000000"/>
                <w:lang w:val="en-US"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413196</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16</w:t>
            </w:r>
            <w:r>
              <w:rPr>
                <w:rFonts w:ascii="Calibri" w:eastAsia="Times New Roman" w:hAnsi="Calibri" w:cs="Times New Roman"/>
                <w:color w:val="000000"/>
                <w:lang w:val="en-US"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3205D</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16</w:t>
            </w:r>
            <w:r>
              <w:rPr>
                <w:rFonts w:ascii="Calibri" w:eastAsia="Times New Roman" w:hAnsi="Calibri" w:cs="Times New Roman"/>
                <w:color w:val="000000"/>
                <w:lang w:val="en-US"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1130D</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16</w:t>
            </w:r>
            <w:r>
              <w:rPr>
                <w:rFonts w:ascii="Calibri" w:eastAsia="Times New Roman" w:hAnsi="Calibri" w:cs="Times New Roman"/>
                <w:color w:val="000000"/>
                <w:lang w:val="en-US"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1220D</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16</w:t>
            </w:r>
            <w:r>
              <w:rPr>
                <w:rFonts w:ascii="Calibri" w:eastAsia="Times New Roman" w:hAnsi="Calibri" w:cs="Times New Roman"/>
                <w:color w:val="000000"/>
                <w:lang w:val="en-US"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6210D</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16</w:t>
            </w:r>
            <w:r>
              <w:rPr>
                <w:rFonts w:ascii="Calibri" w:eastAsia="Times New Roman" w:hAnsi="Calibri" w:cs="Times New Roman"/>
                <w:color w:val="000000"/>
                <w:lang w:val="en-US" w:eastAsia="el-GR"/>
              </w:rPr>
              <w:t>8</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2220D</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w:t>
            </w:r>
            <w:r>
              <w:rPr>
                <w:rFonts w:ascii="Calibri" w:eastAsia="Times New Roman" w:hAnsi="Calibri" w:cs="Times New Roman"/>
                <w:color w:val="000000"/>
                <w:lang w:val="en-US" w:eastAsia="el-GR"/>
              </w:rPr>
              <w:t>69</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3210D</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6</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lastRenderedPageBreak/>
              <w:t>17</w:t>
            </w:r>
            <w:r>
              <w:rPr>
                <w:rFonts w:ascii="Calibri" w:eastAsia="Times New Roman" w:hAnsi="Calibri" w:cs="Times New Roman"/>
                <w:color w:val="000000"/>
                <w:lang w:val="en-US" w:eastAsia="el-GR"/>
              </w:rPr>
              <w:t>0</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T4500E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17</w:t>
            </w:r>
            <w:r>
              <w:rPr>
                <w:rFonts w:ascii="Calibri" w:eastAsia="Times New Roman" w:hAnsi="Calibri" w:cs="Times New Roman"/>
                <w:color w:val="000000"/>
                <w:lang w:val="en-US" w:eastAsia="el-GR"/>
              </w:rPr>
              <w:t>1</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1260D</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6</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17</w:t>
            </w:r>
            <w:r>
              <w:rPr>
                <w:rFonts w:ascii="Calibri" w:eastAsia="Times New Roman" w:hAnsi="Calibri" w:cs="Times New Roman"/>
                <w:color w:val="000000"/>
                <w:lang w:val="en-US"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1270D</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17</w:t>
            </w:r>
            <w:r>
              <w:rPr>
                <w:rFonts w:ascii="Calibri" w:eastAsia="Times New Roman" w:hAnsi="Calibri" w:cs="Times New Roman"/>
                <w:color w:val="000000"/>
                <w:lang w:val="en-US"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SPC220E BL 406052</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17</w:t>
            </w:r>
            <w:r>
              <w:rPr>
                <w:rFonts w:ascii="Calibri" w:eastAsia="Times New Roman" w:hAnsi="Calibri" w:cs="Times New Roman"/>
                <w:color w:val="000000"/>
                <w:lang w:val="en-US"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SPC220E C 406053</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17</w:t>
            </w:r>
            <w:r>
              <w:rPr>
                <w:rFonts w:ascii="Calibri" w:eastAsia="Times New Roman" w:hAnsi="Calibri" w:cs="Times New Roman"/>
                <w:color w:val="000000"/>
                <w:lang w:val="en-US"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SPC220E M 406054</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17</w:t>
            </w:r>
            <w:r>
              <w:rPr>
                <w:rFonts w:ascii="Calibri" w:eastAsia="Times New Roman" w:hAnsi="Calibri" w:cs="Times New Roman"/>
                <w:color w:val="000000"/>
                <w:lang w:val="en-US"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SPC220E Y 406055</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17</w:t>
            </w:r>
            <w:r>
              <w:rPr>
                <w:rFonts w:ascii="Calibri" w:eastAsia="Times New Roman" w:hAnsi="Calibri" w:cs="Times New Roman"/>
                <w:color w:val="000000"/>
                <w:lang w:val="en-US"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3300 BL 841124</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17</w:t>
            </w:r>
            <w:r>
              <w:rPr>
                <w:rFonts w:ascii="Calibri" w:eastAsia="Times New Roman" w:hAnsi="Calibri" w:cs="Times New Roman"/>
                <w:color w:val="000000"/>
                <w:lang w:val="en-US" w:eastAsia="el-GR"/>
              </w:rPr>
              <w:t>8</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3300 C 841127</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w:t>
            </w:r>
            <w:r>
              <w:rPr>
                <w:rFonts w:ascii="Calibri" w:eastAsia="Times New Roman" w:hAnsi="Calibri" w:cs="Times New Roman"/>
                <w:color w:val="000000"/>
                <w:lang w:val="en-US" w:eastAsia="el-GR"/>
              </w:rPr>
              <w:t>79</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3300 Y 841125</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r w:rsidR="00440B9E" w:rsidRPr="00135831" w:rsidTr="00135831">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18</w:t>
            </w:r>
            <w:r>
              <w:rPr>
                <w:rFonts w:ascii="Calibri" w:eastAsia="Times New Roman" w:hAnsi="Calibri" w:cs="Times New Roman"/>
                <w:color w:val="000000"/>
                <w:lang w:val="en-US" w:eastAsia="el-GR"/>
              </w:rPr>
              <w:t>0</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3300 M 841126</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135831">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pPr>
              <w:jc w:val="right"/>
              <w:rPr>
                <w:rFonts w:ascii="Comic Sans MS" w:hAnsi="Comic Sans MS"/>
                <w:color w:val="000000"/>
                <w:sz w:val="18"/>
                <w:szCs w:val="18"/>
                <w:lang w:val="en-US"/>
              </w:rPr>
            </w:pPr>
            <w:r>
              <w:rPr>
                <w:rFonts w:ascii="Comic Sans MS" w:hAnsi="Comic Sans MS"/>
                <w:color w:val="000000"/>
                <w:sz w:val="18"/>
                <w:szCs w:val="18"/>
                <w:lang w:val="en-US"/>
              </w:rPr>
              <w:t>10</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135831">
            <w:pPr>
              <w:jc w:val="right"/>
              <w:rPr>
                <w:rFonts w:ascii="Comic Sans MS" w:hAnsi="Comic Sans MS"/>
                <w:color w:val="000000"/>
                <w:sz w:val="18"/>
                <w:szCs w:val="18"/>
              </w:rPr>
            </w:pPr>
          </w:p>
        </w:tc>
      </w:tr>
    </w:tbl>
    <w:p w:rsidR="00135831" w:rsidRDefault="00135831" w:rsidP="00C74ED9">
      <w:pPr>
        <w:widowControl w:val="0"/>
        <w:shd w:val="clear" w:color="auto" w:fill="FFFFFF"/>
        <w:autoSpaceDE w:val="0"/>
        <w:autoSpaceDN w:val="0"/>
        <w:adjustRightInd w:val="0"/>
        <w:spacing w:after="0" w:line="240" w:lineRule="auto"/>
        <w:ind w:left="11" w:right="391" w:firstLine="408"/>
        <w:jc w:val="both"/>
        <w:rPr>
          <w:rFonts w:ascii="Comic Sans MS" w:eastAsia="Times New Roman" w:hAnsi="Comic Sans MS" w:cs="Arial"/>
          <w:lang w:eastAsia="el-GR"/>
        </w:rPr>
      </w:pPr>
    </w:p>
    <w:p w:rsidR="00135831" w:rsidRDefault="00135831" w:rsidP="00C74ED9">
      <w:pPr>
        <w:widowControl w:val="0"/>
        <w:shd w:val="clear" w:color="auto" w:fill="FFFFFF"/>
        <w:autoSpaceDE w:val="0"/>
        <w:autoSpaceDN w:val="0"/>
        <w:adjustRightInd w:val="0"/>
        <w:spacing w:after="0" w:line="240" w:lineRule="auto"/>
        <w:ind w:left="11" w:right="391" w:firstLine="408"/>
        <w:jc w:val="both"/>
        <w:rPr>
          <w:rFonts w:ascii="Comic Sans MS" w:eastAsia="Times New Roman" w:hAnsi="Comic Sans MS" w:cs="Arial"/>
          <w:lang w:eastAsia="el-GR"/>
        </w:rPr>
      </w:pPr>
    </w:p>
    <w:p w:rsidR="00135831" w:rsidRDefault="00135831" w:rsidP="00C74ED9">
      <w:pPr>
        <w:widowControl w:val="0"/>
        <w:shd w:val="clear" w:color="auto" w:fill="FFFFFF"/>
        <w:autoSpaceDE w:val="0"/>
        <w:autoSpaceDN w:val="0"/>
        <w:adjustRightInd w:val="0"/>
        <w:spacing w:after="0" w:line="240" w:lineRule="auto"/>
        <w:ind w:left="11" w:right="391" w:firstLine="408"/>
        <w:jc w:val="both"/>
        <w:rPr>
          <w:rFonts w:ascii="Comic Sans MS" w:eastAsia="Times New Roman" w:hAnsi="Comic Sans MS" w:cs="Arial"/>
          <w:lang w:eastAsia="el-GR"/>
        </w:rPr>
      </w:pPr>
    </w:p>
    <w:p w:rsidR="00135831" w:rsidRDefault="00135831" w:rsidP="00C74ED9">
      <w:pPr>
        <w:widowControl w:val="0"/>
        <w:shd w:val="clear" w:color="auto" w:fill="FFFFFF"/>
        <w:autoSpaceDE w:val="0"/>
        <w:autoSpaceDN w:val="0"/>
        <w:adjustRightInd w:val="0"/>
        <w:spacing w:after="0" w:line="240" w:lineRule="auto"/>
        <w:ind w:left="11" w:right="391" w:firstLine="408"/>
        <w:jc w:val="both"/>
        <w:rPr>
          <w:rFonts w:ascii="Comic Sans MS" w:eastAsia="Times New Roman" w:hAnsi="Comic Sans MS" w:cs="Arial"/>
          <w:lang w:eastAsia="el-GR"/>
        </w:rPr>
      </w:pPr>
    </w:p>
    <w:p w:rsidR="00135831" w:rsidRPr="00F148A0" w:rsidRDefault="00135831" w:rsidP="00C74ED9">
      <w:pPr>
        <w:widowControl w:val="0"/>
        <w:shd w:val="clear" w:color="auto" w:fill="FFFFFF"/>
        <w:autoSpaceDE w:val="0"/>
        <w:autoSpaceDN w:val="0"/>
        <w:adjustRightInd w:val="0"/>
        <w:spacing w:after="0" w:line="240" w:lineRule="auto"/>
        <w:ind w:left="11" w:right="391" w:firstLine="408"/>
        <w:jc w:val="both"/>
        <w:rPr>
          <w:rFonts w:ascii="Comic Sans MS" w:eastAsia="Times New Roman" w:hAnsi="Comic Sans MS" w:cs="Arial"/>
          <w:lang w:eastAsia="el-GR"/>
        </w:rPr>
      </w:pPr>
    </w:p>
    <w:p w:rsidR="00C74ED9" w:rsidRPr="00F148A0" w:rsidRDefault="00C74ED9" w:rsidP="00C74ED9">
      <w:pPr>
        <w:widowControl w:val="0"/>
        <w:autoSpaceDE w:val="0"/>
        <w:autoSpaceDN w:val="0"/>
        <w:adjustRightInd w:val="0"/>
        <w:spacing w:after="0" w:line="240" w:lineRule="auto"/>
        <w:rPr>
          <w:rFonts w:ascii="Comic Sans MS" w:eastAsia="Times New Roman" w:hAnsi="Comic Sans MS" w:cs="Arial"/>
          <w:lang w:eastAsia="el-GR"/>
        </w:rPr>
      </w:pPr>
      <w:r w:rsidRPr="00F148A0">
        <w:rPr>
          <w:rFonts w:ascii="Comic Sans MS" w:eastAsia="Times New Roman" w:hAnsi="Comic Sans MS" w:cs="Arial"/>
          <w:lang w:eastAsia="el-GR"/>
        </w:rPr>
        <w:t>ΣΥΝΟΛΟ ΧΩΡΙΣ ΦΠΑ (ΟΛΟΓΡΑΦΩΣ):…………………………………………………………………………………………</w:t>
      </w:r>
    </w:p>
    <w:p w:rsidR="00C74ED9" w:rsidRPr="00F148A0" w:rsidRDefault="00C74ED9" w:rsidP="00C74ED9">
      <w:pPr>
        <w:widowControl w:val="0"/>
        <w:autoSpaceDE w:val="0"/>
        <w:autoSpaceDN w:val="0"/>
        <w:adjustRightInd w:val="0"/>
        <w:spacing w:after="0" w:line="240" w:lineRule="auto"/>
        <w:rPr>
          <w:rFonts w:ascii="Comic Sans MS" w:eastAsia="Times New Roman" w:hAnsi="Comic Sans MS" w:cs="Arial"/>
          <w:lang w:eastAsia="el-GR"/>
        </w:rPr>
      </w:pPr>
    </w:p>
    <w:p w:rsidR="00C74ED9" w:rsidRPr="00F148A0" w:rsidRDefault="00C74ED9" w:rsidP="00C74ED9">
      <w:pPr>
        <w:widowControl w:val="0"/>
        <w:autoSpaceDE w:val="0"/>
        <w:autoSpaceDN w:val="0"/>
        <w:adjustRightInd w:val="0"/>
        <w:spacing w:after="0" w:line="240" w:lineRule="auto"/>
        <w:rPr>
          <w:rFonts w:ascii="Comic Sans MS" w:eastAsia="Times New Roman" w:hAnsi="Comic Sans MS" w:cs="Arial"/>
          <w:lang w:eastAsia="el-GR"/>
        </w:rPr>
      </w:pPr>
      <w:r w:rsidRPr="00F148A0">
        <w:rPr>
          <w:rFonts w:ascii="Comic Sans MS" w:eastAsia="Times New Roman" w:hAnsi="Comic Sans MS" w:cs="Arial"/>
          <w:lang w:eastAsia="el-GR"/>
        </w:rPr>
        <w:t>ΣΥΝΟΛΟ ΜΕ ΦΠΑ (ΟΛΟΓΡΑΦΩΣ):……………………………………………………………………………………………..</w:t>
      </w:r>
    </w:p>
    <w:p w:rsidR="00C74ED9" w:rsidRPr="00F148A0" w:rsidRDefault="00C74ED9" w:rsidP="00C74ED9">
      <w:pPr>
        <w:widowControl w:val="0"/>
        <w:autoSpaceDE w:val="0"/>
        <w:autoSpaceDN w:val="0"/>
        <w:adjustRightInd w:val="0"/>
        <w:spacing w:after="0" w:line="240" w:lineRule="auto"/>
        <w:rPr>
          <w:rFonts w:ascii="Comic Sans MS" w:eastAsia="Times New Roman" w:hAnsi="Comic Sans MS" w:cs="Arial"/>
          <w:lang w:eastAsia="el-GR"/>
        </w:rPr>
      </w:pPr>
    </w:p>
    <w:p w:rsidR="00C74ED9" w:rsidRPr="00F148A0" w:rsidRDefault="00C74ED9" w:rsidP="00C74ED9">
      <w:pPr>
        <w:widowControl w:val="0"/>
        <w:autoSpaceDE w:val="0"/>
        <w:autoSpaceDN w:val="0"/>
        <w:adjustRightInd w:val="0"/>
        <w:spacing w:after="0" w:line="240" w:lineRule="auto"/>
        <w:rPr>
          <w:rFonts w:ascii="Comic Sans MS" w:eastAsia="Times New Roman" w:hAnsi="Comic Sans MS" w:cs="Times New Roman"/>
          <w:b/>
          <w:bCs/>
          <w:lang w:eastAsia="el-GR"/>
        </w:rPr>
      </w:pPr>
      <w:r w:rsidRPr="00F148A0">
        <w:rPr>
          <w:rFonts w:ascii="Comic Sans MS" w:eastAsia="Times New Roman" w:hAnsi="Comic Sans MS" w:cs="Arial"/>
          <w:lang w:eastAsia="el-GR"/>
        </w:rPr>
        <w:tab/>
      </w:r>
      <w:r w:rsidRPr="00F148A0">
        <w:rPr>
          <w:rFonts w:ascii="Comic Sans MS" w:eastAsia="Times New Roman" w:hAnsi="Comic Sans MS" w:cs="Arial"/>
          <w:lang w:eastAsia="el-GR"/>
        </w:rPr>
        <w:tab/>
      </w:r>
      <w:r w:rsidRPr="00F148A0">
        <w:rPr>
          <w:rFonts w:ascii="Comic Sans MS" w:eastAsia="Times New Roman" w:hAnsi="Comic Sans MS" w:cs="Arial"/>
          <w:lang w:eastAsia="el-GR"/>
        </w:rPr>
        <w:tab/>
      </w:r>
      <w:r w:rsidRPr="00F148A0">
        <w:rPr>
          <w:rFonts w:ascii="Comic Sans MS" w:eastAsia="Times New Roman" w:hAnsi="Comic Sans MS" w:cs="Arial"/>
          <w:lang w:eastAsia="el-GR"/>
        </w:rPr>
        <w:tab/>
      </w:r>
      <w:r w:rsidRPr="00F148A0">
        <w:rPr>
          <w:rFonts w:ascii="Comic Sans MS" w:eastAsia="Times New Roman" w:hAnsi="Comic Sans MS" w:cs="Arial"/>
          <w:lang w:eastAsia="el-GR"/>
        </w:rPr>
        <w:tab/>
      </w:r>
      <w:r w:rsidRPr="00F148A0">
        <w:rPr>
          <w:rFonts w:ascii="Comic Sans MS" w:eastAsia="Times New Roman" w:hAnsi="Comic Sans MS" w:cs="Arial"/>
          <w:lang w:eastAsia="el-GR"/>
        </w:rPr>
        <w:tab/>
      </w:r>
      <w:r w:rsidRPr="00F148A0">
        <w:rPr>
          <w:rFonts w:ascii="Comic Sans MS" w:eastAsia="Times New Roman" w:hAnsi="Comic Sans MS" w:cs="Arial"/>
          <w:lang w:eastAsia="el-GR"/>
        </w:rPr>
        <w:tab/>
      </w:r>
      <w:r w:rsidRPr="00F148A0">
        <w:rPr>
          <w:rFonts w:ascii="Comic Sans MS" w:eastAsia="Times New Roman" w:hAnsi="Comic Sans MS" w:cs="Arial"/>
          <w:lang w:eastAsia="el-GR"/>
        </w:rPr>
        <w:tab/>
      </w:r>
      <w:r w:rsidRPr="00F148A0">
        <w:rPr>
          <w:rFonts w:ascii="Comic Sans MS" w:eastAsia="Times New Roman" w:hAnsi="Comic Sans MS" w:cs="Times New Roman"/>
          <w:b/>
          <w:bCs/>
          <w:lang w:eastAsia="el-GR"/>
        </w:rPr>
        <w:t>Ημερομηνία ……………………..</w:t>
      </w:r>
      <w:r w:rsidRPr="00F148A0">
        <w:rPr>
          <w:rFonts w:ascii="Comic Sans MS" w:eastAsia="Times New Roman" w:hAnsi="Comic Sans MS" w:cs="Times New Roman"/>
          <w:b/>
          <w:bCs/>
          <w:lang w:eastAsia="el-GR"/>
        </w:rPr>
        <w:tab/>
      </w:r>
    </w:p>
    <w:p w:rsidR="006358CF" w:rsidRDefault="006358CF"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6358CF" w:rsidRDefault="006358CF"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A07D76" w:rsidRDefault="00A07D76"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9C0DDE" w:rsidRPr="009C0DDE" w:rsidRDefault="009C0DDE" w:rsidP="009C0DDE">
      <w:pPr>
        <w:spacing w:after="0" w:line="240" w:lineRule="auto"/>
        <w:jc w:val="both"/>
        <w:rPr>
          <w:rFonts w:ascii="Comic Sans MS" w:eastAsia="Times New Roman" w:hAnsi="Comic Sans MS" w:cs="Times New Roman"/>
          <w:lang w:eastAsia="el-GR"/>
        </w:rPr>
      </w:pPr>
      <w:r w:rsidRPr="009C0DDE">
        <w:rPr>
          <w:rFonts w:ascii="Comic Sans MS" w:eastAsia="Times New Roman" w:hAnsi="Comic Sans MS" w:cs="Tahoma"/>
          <w:lang w:eastAsia="el-GR"/>
        </w:rPr>
        <w:t xml:space="preserve">Καθώς η οικονομική προσφορά, δηλαδή το προσφερόμενο ποσοστό έκπτωσης, έχει αποτυπωθεί έμμεσα στις ειδικές ηλεκτρονικές φόρμες του συστήματος, ο προσφέρων θα επισυνάψει στην ηλεκτρονική οικονομική προσφορά του ψηφιακά υπογεγραμμένα και τα σχετικά ηλεκτρονικά αρχεία, σύμφωνα με το υπόδειγμα της οικονομικής προσφοράς σε μορφή </w:t>
      </w:r>
      <w:r w:rsidRPr="009C0DDE">
        <w:rPr>
          <w:rFonts w:ascii="Comic Sans MS" w:eastAsia="Times New Roman" w:hAnsi="Comic Sans MS" w:cs="Tahoma"/>
          <w:lang w:val="en-US" w:eastAsia="el-GR"/>
        </w:rPr>
        <w:t>PDF</w:t>
      </w:r>
      <w:r w:rsidRPr="009C0DDE">
        <w:rPr>
          <w:rFonts w:ascii="Comic Sans MS" w:eastAsia="Times New Roman" w:hAnsi="Comic Sans MS" w:cs="Tahoma"/>
          <w:lang w:eastAsia="el-GR"/>
        </w:rPr>
        <w:t>.</w:t>
      </w:r>
    </w:p>
    <w:p w:rsidR="009C0DDE" w:rsidRPr="009C0DDE" w:rsidRDefault="009C0DDE" w:rsidP="009C0DDE">
      <w:pPr>
        <w:spacing w:after="0" w:line="240" w:lineRule="auto"/>
        <w:jc w:val="both"/>
        <w:rPr>
          <w:rFonts w:ascii="Comic Sans MS" w:eastAsia="Times New Roman" w:hAnsi="Comic Sans MS" w:cs="Tahoma"/>
          <w:lang w:eastAsia="el-GR"/>
        </w:rPr>
      </w:pPr>
      <w:r w:rsidRPr="009C0DDE">
        <w:rPr>
          <w:rFonts w:ascii="Comic Sans MS" w:eastAsia="Times New Roman" w:hAnsi="Comic Sans MS" w:cs="Tahoma"/>
          <w:lang w:eastAsia="el-GR"/>
        </w:rPr>
        <w:t>Εφόσον η οικονομική προσφορά δεν έχει αποτυπωθεί στο σύνολό της στις ειδικές ηλεκτρονικές φόρμες του συστήματος, ο προσφέρων επισυνάπτει ψηφιακά υπογεγραμμένα τα σχετικά ηλεκτρονικά αρχεία.</w:t>
      </w:r>
    </w:p>
    <w:p w:rsidR="009C0DDE" w:rsidRPr="009C0DDE" w:rsidRDefault="009C0DDE" w:rsidP="009C0DDE">
      <w:pPr>
        <w:spacing w:after="0" w:line="240" w:lineRule="auto"/>
        <w:jc w:val="both"/>
        <w:rPr>
          <w:rFonts w:ascii="Comic Sans MS" w:eastAsia="Times New Roman" w:hAnsi="Comic Sans MS" w:cs="Tahoma"/>
          <w:b/>
          <w:lang w:eastAsia="el-GR"/>
        </w:rPr>
      </w:pPr>
      <w:r w:rsidRPr="009C0DDE">
        <w:rPr>
          <w:rFonts w:ascii="Comic Sans MS" w:eastAsia="Times New Roman" w:hAnsi="Comic Sans MS" w:cs="Tahoma"/>
          <w:lang w:eastAsia="el-GR"/>
        </w:rPr>
        <w:t>*(</w:t>
      </w:r>
      <w:proofErr w:type="spellStart"/>
      <w:r w:rsidRPr="009C0DDE">
        <w:rPr>
          <w:rFonts w:ascii="Comic Sans MS" w:eastAsia="Times New Roman" w:hAnsi="Comic Sans MS" w:cs="Tahoma"/>
          <w:lang w:eastAsia="el-GR"/>
        </w:rPr>
        <w:t>υπο)φάκελος</w:t>
      </w:r>
      <w:proofErr w:type="spellEnd"/>
      <w:r w:rsidRPr="009C0DDE">
        <w:rPr>
          <w:rFonts w:ascii="Comic Sans MS" w:eastAsia="Times New Roman" w:hAnsi="Comic Sans MS" w:cs="Tahoma"/>
          <w:lang w:eastAsia="el-GR"/>
        </w:rPr>
        <w:t>: κατηγορία επισυναπτόμενων αρχείων στο σύστημα</w:t>
      </w:r>
    </w:p>
    <w:p w:rsidR="009C0DDE" w:rsidRPr="009C0DDE" w:rsidRDefault="009C0DDE" w:rsidP="009C0DDE">
      <w:pPr>
        <w:spacing w:after="0" w:line="240" w:lineRule="auto"/>
        <w:jc w:val="both"/>
        <w:rPr>
          <w:rFonts w:ascii="Comic Sans MS" w:eastAsia="Times New Roman" w:hAnsi="Comic Sans MS" w:cs="Tahoma"/>
          <w:b/>
          <w:lang w:eastAsia="el-GR"/>
        </w:rPr>
      </w:pPr>
    </w:p>
    <w:p w:rsidR="00C41681" w:rsidRPr="009C0DDE" w:rsidRDefault="00C41681" w:rsidP="00C41681">
      <w:pPr>
        <w:spacing w:after="0" w:line="240" w:lineRule="auto"/>
        <w:jc w:val="both"/>
        <w:rPr>
          <w:rFonts w:ascii="Comic Sans MS" w:eastAsia="Times New Roman" w:hAnsi="Comic Sans MS" w:cs="Tahoma"/>
          <w:bCs/>
          <w:lang w:eastAsia="el-GR"/>
        </w:rPr>
      </w:pPr>
      <w:r w:rsidRPr="0057672E">
        <w:rPr>
          <w:rFonts w:ascii="Comic Sans MS" w:eastAsia="Times New Roman" w:hAnsi="Comic Sans MS" w:cs="Tahoma"/>
          <w:b/>
          <w:bCs/>
          <w:lang w:eastAsia="el-GR"/>
        </w:rPr>
        <w:t>3.5 ΤΕΧΝΙΚΕΣ ΠΡΟΔΙΑΓΡΑΦΕΣ</w:t>
      </w:r>
    </w:p>
    <w:p w:rsidR="00C41681" w:rsidRPr="009C0DDE" w:rsidRDefault="00C41681" w:rsidP="00C41681">
      <w:pPr>
        <w:spacing w:after="0" w:line="240" w:lineRule="auto"/>
        <w:jc w:val="both"/>
        <w:rPr>
          <w:rFonts w:ascii="Comic Sans MS" w:eastAsia="Times New Roman" w:hAnsi="Comic Sans MS" w:cs="Tahoma"/>
          <w:bCs/>
          <w:lang w:eastAsia="el-GR"/>
        </w:rPr>
      </w:pPr>
    </w:p>
    <w:p w:rsidR="00C41681" w:rsidRPr="009C0DDE" w:rsidRDefault="00C41681" w:rsidP="00C41681">
      <w:pPr>
        <w:widowControl w:val="0"/>
        <w:autoSpaceDE w:val="0"/>
        <w:autoSpaceDN w:val="0"/>
        <w:adjustRightInd w:val="0"/>
        <w:spacing w:after="0" w:line="240" w:lineRule="auto"/>
        <w:ind w:left="118" w:right="82"/>
        <w:jc w:val="both"/>
        <w:rPr>
          <w:rFonts w:ascii="Comic Sans MS" w:eastAsia="Times New Roman" w:hAnsi="Comic Sans MS" w:cs="Tahoma"/>
          <w:b/>
          <w:color w:val="000000"/>
          <w:lang w:eastAsia="ar-SA"/>
        </w:rPr>
      </w:pPr>
      <w:r w:rsidRPr="009C0DDE">
        <w:rPr>
          <w:rFonts w:ascii="Comic Sans MS" w:eastAsia="Times New Roman" w:hAnsi="Comic Sans MS" w:cs="Tahoma"/>
          <w:b/>
          <w:color w:val="000000"/>
          <w:lang w:eastAsia="ar-SA"/>
        </w:rPr>
        <w:t>ΠΟΙΟΤΗΤΑ ΚΑΙ ΧΑΡΑΚΤΗΡΙΣΤΙΚΕΣ ΙΔΙΟΤΗΤΕΣ</w:t>
      </w:r>
    </w:p>
    <w:p w:rsidR="00C41681" w:rsidRDefault="00C41681" w:rsidP="00C41681">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C41681" w:rsidRDefault="00C41681" w:rsidP="00C41681">
      <w:pPr>
        <w:widowControl w:val="0"/>
        <w:shd w:val="clear" w:color="auto" w:fill="FFFFFF"/>
        <w:autoSpaceDE w:val="0"/>
        <w:autoSpaceDN w:val="0"/>
        <w:adjustRightInd w:val="0"/>
        <w:spacing w:after="0" w:line="240" w:lineRule="auto"/>
        <w:ind w:left="2203" w:right="2280"/>
        <w:jc w:val="center"/>
        <w:rPr>
          <w:rFonts w:ascii="Comic Sans MS" w:eastAsia="Times New Roman" w:hAnsi="Comic Sans MS" w:cs="Times New Roman"/>
          <w:lang w:eastAsia="el-GR"/>
        </w:rPr>
      </w:pPr>
    </w:p>
    <w:p w:rsidR="001E2792" w:rsidRDefault="001E2792" w:rsidP="00C41681">
      <w:pPr>
        <w:widowControl w:val="0"/>
        <w:shd w:val="clear" w:color="auto" w:fill="FFFFFF"/>
        <w:autoSpaceDE w:val="0"/>
        <w:autoSpaceDN w:val="0"/>
        <w:adjustRightInd w:val="0"/>
        <w:spacing w:after="0" w:line="240" w:lineRule="auto"/>
        <w:ind w:left="2203" w:right="2280"/>
        <w:jc w:val="center"/>
        <w:rPr>
          <w:rFonts w:ascii="Comic Sans MS" w:eastAsia="Times New Roman" w:hAnsi="Comic Sans MS" w:cs="Times New Roman"/>
          <w:lang w:eastAsia="el-GR"/>
        </w:rPr>
      </w:pPr>
    </w:p>
    <w:p w:rsidR="001E2792" w:rsidRDefault="001E2792" w:rsidP="00C41681">
      <w:pPr>
        <w:widowControl w:val="0"/>
        <w:shd w:val="clear" w:color="auto" w:fill="FFFFFF"/>
        <w:autoSpaceDE w:val="0"/>
        <w:autoSpaceDN w:val="0"/>
        <w:adjustRightInd w:val="0"/>
        <w:spacing w:after="0" w:line="240" w:lineRule="auto"/>
        <w:ind w:left="2203" w:right="2280"/>
        <w:jc w:val="center"/>
        <w:rPr>
          <w:rFonts w:ascii="Comic Sans MS" w:eastAsia="Times New Roman" w:hAnsi="Comic Sans MS" w:cs="Times New Roman"/>
          <w:lang w:eastAsia="el-GR"/>
        </w:rPr>
      </w:pPr>
    </w:p>
    <w:p w:rsidR="00C41681" w:rsidRPr="001A2538" w:rsidRDefault="00C41681" w:rsidP="00C41681">
      <w:pPr>
        <w:widowControl w:val="0"/>
        <w:shd w:val="clear" w:color="auto" w:fill="FFFFFF"/>
        <w:autoSpaceDE w:val="0"/>
        <w:autoSpaceDN w:val="0"/>
        <w:adjustRightInd w:val="0"/>
        <w:spacing w:after="0" w:line="240" w:lineRule="auto"/>
        <w:ind w:left="2203" w:right="2280"/>
        <w:jc w:val="center"/>
        <w:rPr>
          <w:rFonts w:ascii="Comic Sans MS" w:eastAsia="Times New Roman" w:hAnsi="Comic Sans MS" w:cs="Arial"/>
          <w:b/>
          <w:lang w:eastAsia="el-GR"/>
        </w:rPr>
      </w:pPr>
      <w:r w:rsidRPr="001A2538">
        <w:rPr>
          <w:rFonts w:ascii="Comic Sans MS" w:eastAsia="Times New Roman" w:hAnsi="Comic Sans MS" w:cs="Times New Roman"/>
          <w:b/>
          <w:lang w:eastAsia="el-GR"/>
        </w:rPr>
        <w:lastRenderedPageBreak/>
        <w:t>ΠΑΡΑΡΤΗΜΑ</w:t>
      </w:r>
      <w:r w:rsidRPr="001A2538">
        <w:rPr>
          <w:rFonts w:ascii="Comic Sans MS" w:eastAsia="Times New Roman" w:hAnsi="Comic Sans MS" w:cs="Arial"/>
          <w:b/>
          <w:lang w:eastAsia="el-GR"/>
        </w:rPr>
        <w:t xml:space="preserve"> </w:t>
      </w:r>
      <w:r w:rsidR="0065192C" w:rsidRPr="001A2538">
        <w:rPr>
          <w:rFonts w:ascii="Comic Sans MS" w:eastAsia="Times New Roman" w:hAnsi="Comic Sans MS" w:cs="Times New Roman"/>
          <w:b/>
          <w:lang w:eastAsia="el-GR"/>
        </w:rPr>
        <w:t>Γ</w:t>
      </w:r>
      <w:r w:rsidRPr="001A2538">
        <w:rPr>
          <w:rFonts w:ascii="Comic Sans MS" w:eastAsia="Times New Roman" w:hAnsi="Comic Sans MS" w:cs="Arial"/>
          <w:b/>
          <w:lang w:eastAsia="el-GR"/>
        </w:rPr>
        <w:t xml:space="preserve">' </w:t>
      </w:r>
    </w:p>
    <w:p w:rsidR="00C41681" w:rsidRPr="001A2538" w:rsidRDefault="00C41681" w:rsidP="00C41681">
      <w:pPr>
        <w:widowControl w:val="0"/>
        <w:shd w:val="clear" w:color="auto" w:fill="FFFFFF"/>
        <w:autoSpaceDE w:val="0"/>
        <w:autoSpaceDN w:val="0"/>
        <w:adjustRightInd w:val="0"/>
        <w:spacing w:after="0" w:line="240" w:lineRule="auto"/>
        <w:ind w:left="2203" w:right="2280"/>
        <w:jc w:val="center"/>
        <w:rPr>
          <w:rFonts w:ascii="Comic Sans MS" w:eastAsia="Times New Roman" w:hAnsi="Comic Sans MS" w:cs="Arial"/>
          <w:b/>
          <w:lang w:eastAsia="el-GR"/>
        </w:rPr>
      </w:pPr>
      <w:r w:rsidRPr="001A2538">
        <w:rPr>
          <w:rFonts w:ascii="Comic Sans MS" w:eastAsia="Times New Roman" w:hAnsi="Comic Sans MS" w:cs="Times New Roman"/>
          <w:b/>
          <w:lang w:eastAsia="el-GR"/>
        </w:rPr>
        <w:t>ΥΠΟΔΕΙΓΜΑΤΑ</w:t>
      </w:r>
      <w:r w:rsidRPr="001A2538">
        <w:rPr>
          <w:rFonts w:ascii="Comic Sans MS" w:eastAsia="Times New Roman" w:hAnsi="Comic Sans MS" w:cs="Arial"/>
          <w:b/>
          <w:lang w:eastAsia="el-GR"/>
        </w:rPr>
        <w:t xml:space="preserve"> </w:t>
      </w:r>
      <w:r w:rsidRPr="001A2538">
        <w:rPr>
          <w:rFonts w:ascii="Comic Sans MS" w:eastAsia="Times New Roman" w:hAnsi="Comic Sans MS" w:cs="Times New Roman"/>
          <w:b/>
          <w:lang w:eastAsia="el-GR"/>
        </w:rPr>
        <w:t>ΤΕΧΝΙΚΩΝ</w:t>
      </w:r>
      <w:r w:rsidRPr="001A2538">
        <w:rPr>
          <w:rFonts w:ascii="Comic Sans MS" w:eastAsia="Times New Roman" w:hAnsi="Comic Sans MS" w:cs="Arial"/>
          <w:b/>
          <w:lang w:eastAsia="el-GR"/>
        </w:rPr>
        <w:t xml:space="preserve"> </w:t>
      </w:r>
      <w:r w:rsidRPr="001A2538">
        <w:rPr>
          <w:rFonts w:ascii="Comic Sans MS" w:eastAsia="Times New Roman" w:hAnsi="Comic Sans MS" w:cs="Times New Roman"/>
          <w:b/>
          <w:lang w:eastAsia="el-GR"/>
        </w:rPr>
        <w:t>ΠΡΟΣΦΟΡΩΝ</w:t>
      </w:r>
    </w:p>
    <w:p w:rsidR="00C41681" w:rsidRPr="001A2538" w:rsidRDefault="00C41681" w:rsidP="00C41681">
      <w:pPr>
        <w:widowControl w:val="0"/>
        <w:shd w:val="clear" w:color="auto" w:fill="FFFFFF"/>
        <w:autoSpaceDE w:val="0"/>
        <w:autoSpaceDN w:val="0"/>
        <w:adjustRightInd w:val="0"/>
        <w:spacing w:after="0" w:line="240" w:lineRule="auto"/>
        <w:jc w:val="center"/>
        <w:rPr>
          <w:rFonts w:ascii="Comic Sans MS" w:eastAsia="Times New Roman" w:hAnsi="Comic Sans MS" w:cs="Arial"/>
          <w:b/>
          <w:lang w:eastAsia="el-GR"/>
        </w:rPr>
      </w:pPr>
      <w:r w:rsidRPr="001A2538">
        <w:rPr>
          <w:rFonts w:ascii="Comic Sans MS" w:eastAsia="Times New Roman" w:hAnsi="Comic Sans MS" w:cs="Arial"/>
          <w:b/>
          <w:lang w:eastAsia="el-GR"/>
        </w:rPr>
        <w:t>(</w:t>
      </w:r>
      <w:r w:rsidRPr="001A2538">
        <w:rPr>
          <w:rFonts w:ascii="Comic Sans MS" w:eastAsia="Times New Roman" w:hAnsi="Comic Sans MS" w:cs="Times New Roman"/>
          <w:b/>
          <w:lang w:eastAsia="el-GR"/>
        </w:rPr>
        <w:t>ΟΙ</w:t>
      </w:r>
      <w:r w:rsidRPr="001A2538">
        <w:rPr>
          <w:rFonts w:ascii="Comic Sans MS" w:eastAsia="Times New Roman" w:hAnsi="Comic Sans MS" w:cs="Arial"/>
          <w:b/>
          <w:lang w:eastAsia="el-GR"/>
        </w:rPr>
        <w:t xml:space="preserve"> </w:t>
      </w:r>
      <w:r w:rsidRPr="001A2538">
        <w:rPr>
          <w:rFonts w:ascii="Comic Sans MS" w:eastAsia="Times New Roman" w:hAnsi="Comic Sans MS" w:cs="Times New Roman"/>
          <w:b/>
          <w:lang w:eastAsia="el-GR"/>
        </w:rPr>
        <w:t>ΕΝΔΙΑΦΕΡΟΜΕΝΟΙ</w:t>
      </w:r>
      <w:r w:rsidRPr="001A2538">
        <w:rPr>
          <w:rFonts w:ascii="Comic Sans MS" w:eastAsia="Times New Roman" w:hAnsi="Comic Sans MS" w:cs="Arial"/>
          <w:b/>
          <w:lang w:eastAsia="el-GR"/>
        </w:rPr>
        <w:t xml:space="preserve"> </w:t>
      </w:r>
      <w:r w:rsidRPr="001A2538">
        <w:rPr>
          <w:rFonts w:ascii="Comic Sans MS" w:eastAsia="Times New Roman" w:hAnsi="Comic Sans MS" w:cs="Times New Roman"/>
          <w:b/>
          <w:lang w:eastAsia="el-GR"/>
        </w:rPr>
        <w:t>ΝΑ</w:t>
      </w:r>
      <w:r w:rsidRPr="001A2538">
        <w:rPr>
          <w:rFonts w:ascii="Comic Sans MS" w:eastAsia="Times New Roman" w:hAnsi="Comic Sans MS" w:cs="Arial"/>
          <w:b/>
          <w:lang w:eastAsia="el-GR"/>
        </w:rPr>
        <w:t xml:space="preserve"> </w:t>
      </w:r>
      <w:r w:rsidRPr="001A2538">
        <w:rPr>
          <w:rFonts w:ascii="Comic Sans MS" w:eastAsia="Times New Roman" w:hAnsi="Comic Sans MS" w:cs="Times New Roman"/>
          <w:b/>
          <w:lang w:eastAsia="el-GR"/>
        </w:rPr>
        <w:t>ΖΗΤΗΣΟΥΝ</w:t>
      </w:r>
      <w:r w:rsidRPr="001A2538">
        <w:rPr>
          <w:rFonts w:ascii="Comic Sans MS" w:eastAsia="Times New Roman" w:hAnsi="Comic Sans MS" w:cs="Arial"/>
          <w:b/>
          <w:lang w:eastAsia="el-GR"/>
        </w:rPr>
        <w:t xml:space="preserve"> </w:t>
      </w:r>
      <w:r w:rsidRPr="001A2538">
        <w:rPr>
          <w:rFonts w:ascii="Comic Sans MS" w:eastAsia="Times New Roman" w:hAnsi="Comic Sans MS" w:cs="Times New Roman"/>
          <w:b/>
          <w:lang w:eastAsia="el-GR"/>
        </w:rPr>
        <w:t>ΣΕ</w:t>
      </w:r>
      <w:r w:rsidRPr="001A2538">
        <w:rPr>
          <w:rFonts w:ascii="Comic Sans MS" w:eastAsia="Times New Roman" w:hAnsi="Comic Sans MS" w:cs="Arial"/>
          <w:b/>
          <w:lang w:eastAsia="el-GR"/>
        </w:rPr>
        <w:t xml:space="preserve"> </w:t>
      </w:r>
      <w:r w:rsidRPr="001A2538">
        <w:rPr>
          <w:rFonts w:ascii="Comic Sans MS" w:eastAsia="Times New Roman" w:hAnsi="Comic Sans MS" w:cs="Times New Roman"/>
          <w:b/>
          <w:lang w:eastAsia="el-GR"/>
        </w:rPr>
        <w:t>ΗΛΕΚΤΡΟΝΙΚΗ</w:t>
      </w:r>
      <w:r w:rsidRPr="001A2538">
        <w:rPr>
          <w:rFonts w:ascii="Comic Sans MS" w:eastAsia="Times New Roman" w:hAnsi="Comic Sans MS" w:cs="Arial"/>
          <w:b/>
          <w:lang w:eastAsia="el-GR"/>
        </w:rPr>
        <w:t xml:space="preserve"> </w:t>
      </w:r>
      <w:r w:rsidRPr="001A2538">
        <w:rPr>
          <w:rFonts w:ascii="Comic Sans MS" w:eastAsia="Times New Roman" w:hAnsi="Comic Sans MS" w:cs="Times New Roman"/>
          <w:b/>
          <w:lang w:eastAsia="el-GR"/>
        </w:rPr>
        <w:t>ΜΟΡΦΗ ΤΟΥΣ</w:t>
      </w:r>
      <w:r w:rsidRPr="001A2538">
        <w:rPr>
          <w:rFonts w:ascii="Comic Sans MS" w:eastAsia="Times New Roman" w:hAnsi="Comic Sans MS" w:cs="Arial"/>
          <w:b/>
          <w:lang w:eastAsia="el-GR"/>
        </w:rPr>
        <w:t xml:space="preserve"> </w:t>
      </w:r>
      <w:r w:rsidRPr="001A2538">
        <w:rPr>
          <w:rFonts w:ascii="Comic Sans MS" w:eastAsia="Times New Roman" w:hAnsi="Comic Sans MS" w:cs="Times New Roman"/>
          <w:b/>
          <w:lang w:eastAsia="el-GR"/>
        </w:rPr>
        <w:t>ΠΡΟΣ</w:t>
      </w:r>
      <w:r w:rsidRPr="001A2538">
        <w:rPr>
          <w:rFonts w:ascii="Comic Sans MS" w:eastAsia="Times New Roman" w:hAnsi="Comic Sans MS" w:cs="Arial"/>
          <w:b/>
          <w:lang w:eastAsia="el-GR"/>
        </w:rPr>
        <w:t xml:space="preserve"> </w:t>
      </w:r>
      <w:r w:rsidRPr="001A2538">
        <w:rPr>
          <w:rFonts w:ascii="Comic Sans MS" w:eastAsia="Times New Roman" w:hAnsi="Comic Sans MS" w:cs="Times New Roman"/>
          <w:b/>
          <w:lang w:eastAsia="el-GR"/>
        </w:rPr>
        <w:t>ΣΥΜΠΛΗΡΩΣΗ</w:t>
      </w:r>
      <w:r w:rsidRPr="001A2538">
        <w:rPr>
          <w:rFonts w:ascii="Comic Sans MS" w:eastAsia="Times New Roman" w:hAnsi="Comic Sans MS" w:cs="Arial"/>
          <w:b/>
          <w:lang w:eastAsia="el-GR"/>
        </w:rPr>
        <w:t xml:space="preserve"> </w:t>
      </w:r>
      <w:r w:rsidRPr="001A2538">
        <w:rPr>
          <w:rFonts w:ascii="Comic Sans MS" w:eastAsia="Times New Roman" w:hAnsi="Comic Sans MS" w:cs="Times New Roman"/>
          <w:b/>
          <w:lang w:eastAsia="el-GR"/>
        </w:rPr>
        <w:t>ΠΙΝΑΚΕΣ</w:t>
      </w:r>
      <w:r w:rsidRPr="001A2538">
        <w:rPr>
          <w:rFonts w:ascii="Comic Sans MS" w:eastAsia="Times New Roman" w:hAnsi="Comic Sans MS" w:cs="Arial"/>
          <w:b/>
          <w:lang w:eastAsia="el-GR"/>
        </w:rPr>
        <w:t xml:space="preserve"> </w:t>
      </w:r>
      <w:r w:rsidRPr="001A2538">
        <w:rPr>
          <w:rFonts w:ascii="Comic Sans MS" w:eastAsia="Times New Roman" w:hAnsi="Comic Sans MS" w:cs="Times New Roman"/>
          <w:b/>
          <w:lang w:eastAsia="el-GR"/>
        </w:rPr>
        <w:t>ΑΠΟ</w:t>
      </w:r>
      <w:r w:rsidRPr="001A2538">
        <w:rPr>
          <w:rFonts w:ascii="Comic Sans MS" w:eastAsia="Times New Roman" w:hAnsi="Comic Sans MS" w:cs="Arial"/>
          <w:b/>
          <w:lang w:eastAsia="el-GR"/>
        </w:rPr>
        <w:t xml:space="preserve"> </w:t>
      </w:r>
      <w:r w:rsidRPr="001A2538">
        <w:rPr>
          <w:rFonts w:ascii="Comic Sans MS" w:eastAsia="Times New Roman" w:hAnsi="Comic Sans MS" w:cs="Times New Roman"/>
          <w:b/>
          <w:lang w:eastAsia="el-GR"/>
        </w:rPr>
        <w:t>ΤΟ</w:t>
      </w:r>
      <w:r w:rsidRPr="001A2538">
        <w:rPr>
          <w:rFonts w:ascii="Comic Sans MS" w:eastAsia="Times New Roman" w:hAnsi="Comic Sans MS" w:cs="Arial"/>
          <w:b/>
          <w:lang w:eastAsia="el-GR"/>
        </w:rPr>
        <w:t xml:space="preserve"> </w:t>
      </w:r>
      <w:r w:rsidRPr="001A2538">
        <w:rPr>
          <w:rFonts w:ascii="Comic Sans MS" w:eastAsia="Times New Roman" w:hAnsi="Comic Sans MS" w:cs="Times New Roman"/>
          <w:b/>
          <w:lang w:eastAsia="el-GR"/>
        </w:rPr>
        <w:t>ΤΜ</w:t>
      </w:r>
      <w:r w:rsidRPr="001A2538">
        <w:rPr>
          <w:rFonts w:ascii="Comic Sans MS" w:eastAsia="Times New Roman" w:hAnsi="Comic Sans MS" w:cs="Arial"/>
          <w:b/>
          <w:lang w:eastAsia="el-GR"/>
        </w:rPr>
        <w:t xml:space="preserve">. </w:t>
      </w:r>
      <w:r w:rsidRPr="001A2538">
        <w:rPr>
          <w:rFonts w:ascii="Comic Sans MS" w:eastAsia="Times New Roman" w:hAnsi="Comic Sans MS" w:cs="Times New Roman"/>
          <w:b/>
          <w:lang w:eastAsia="el-GR"/>
        </w:rPr>
        <w:t>ΠΡΟΜΗΘΕΙΩΝ</w:t>
      </w:r>
      <w:r w:rsidRPr="001A2538">
        <w:rPr>
          <w:rFonts w:ascii="Comic Sans MS" w:eastAsia="Times New Roman" w:hAnsi="Comic Sans MS" w:cs="Arial"/>
          <w:b/>
          <w:lang w:eastAsia="el-GR"/>
        </w:rPr>
        <w:t xml:space="preserve"> </w:t>
      </w:r>
      <w:r w:rsidRPr="001A2538">
        <w:rPr>
          <w:rFonts w:ascii="Comic Sans MS" w:eastAsia="Times New Roman" w:hAnsi="Comic Sans MS" w:cs="Times New Roman"/>
          <w:b/>
          <w:lang w:eastAsia="el-GR"/>
        </w:rPr>
        <w:t>ΤΗΣ</w:t>
      </w:r>
      <w:r w:rsidRPr="001A2538">
        <w:rPr>
          <w:rFonts w:ascii="Comic Sans MS" w:eastAsia="Times New Roman" w:hAnsi="Comic Sans MS" w:cs="Arial"/>
          <w:b/>
          <w:lang w:eastAsia="el-GR"/>
        </w:rPr>
        <w:t xml:space="preserve"> </w:t>
      </w:r>
      <w:r w:rsidRPr="001A2538">
        <w:rPr>
          <w:rFonts w:ascii="Comic Sans MS" w:eastAsia="Times New Roman" w:hAnsi="Comic Sans MS" w:cs="Times New Roman"/>
          <w:b/>
          <w:lang w:eastAsia="el-GR"/>
        </w:rPr>
        <w:t>ΠΑΜΘ</w:t>
      </w:r>
      <w:r w:rsidRPr="001A2538">
        <w:rPr>
          <w:rFonts w:ascii="Comic Sans MS" w:eastAsia="Times New Roman" w:hAnsi="Comic Sans MS" w:cs="Arial"/>
          <w:b/>
          <w:lang w:eastAsia="el-GR"/>
        </w:rPr>
        <w:t xml:space="preserve"> </w:t>
      </w:r>
      <w:r w:rsidRPr="001A2538">
        <w:rPr>
          <w:rFonts w:ascii="Comic Sans MS" w:eastAsia="Times New Roman" w:hAnsi="Comic Sans MS" w:cs="Times New Roman"/>
          <w:b/>
          <w:lang w:eastAsia="el-GR"/>
        </w:rPr>
        <w:t>ΠΕ</w:t>
      </w:r>
      <w:r w:rsidRPr="001A2538">
        <w:rPr>
          <w:rFonts w:ascii="Comic Sans MS" w:eastAsia="Times New Roman" w:hAnsi="Comic Sans MS" w:cs="Arial"/>
          <w:b/>
          <w:lang w:eastAsia="el-GR"/>
        </w:rPr>
        <w:t xml:space="preserve"> ΔΡΑΜΑΣ)</w:t>
      </w:r>
    </w:p>
    <w:p w:rsidR="001A2538" w:rsidRDefault="001A2538" w:rsidP="00C41681">
      <w:pPr>
        <w:widowControl w:val="0"/>
        <w:shd w:val="clear" w:color="auto" w:fill="FFFFFF"/>
        <w:autoSpaceDE w:val="0"/>
        <w:autoSpaceDN w:val="0"/>
        <w:adjustRightInd w:val="0"/>
        <w:spacing w:after="0" w:line="240" w:lineRule="auto"/>
        <w:ind w:left="11" w:right="34" w:firstLine="397"/>
        <w:jc w:val="both"/>
        <w:rPr>
          <w:rFonts w:ascii="Comic Sans MS" w:eastAsia="Times New Roman" w:hAnsi="Comic Sans MS" w:cs="Times New Roman"/>
          <w:lang w:eastAsia="el-GR"/>
        </w:rPr>
      </w:pPr>
    </w:p>
    <w:p w:rsidR="0057672E" w:rsidRPr="008E3D81" w:rsidRDefault="0057672E" w:rsidP="0057672E">
      <w:pPr>
        <w:pStyle w:val="42"/>
        <w:shd w:val="clear" w:color="auto" w:fill="auto"/>
        <w:spacing w:line="240" w:lineRule="auto"/>
        <w:ind w:left="60" w:right="-1" w:firstLine="400"/>
        <w:rPr>
          <w:rFonts w:ascii="Comic Sans MS" w:hAnsi="Comic Sans MS" w:cs="Arial"/>
          <w:sz w:val="22"/>
          <w:szCs w:val="22"/>
        </w:rPr>
      </w:pPr>
      <w:r w:rsidRPr="00025FBD">
        <w:rPr>
          <w:rFonts w:ascii="Comic Sans MS" w:hAnsi="Comic Sans MS" w:cs="Arial"/>
          <w:sz w:val="22"/>
          <w:szCs w:val="22"/>
        </w:rPr>
        <w:t xml:space="preserve">Τα υπό προμήθεια είδη στο σύνολό τους πρέπει να είναι επιμελημένης κατασκευής αναγνωρίσιμου οίκου (μάρκας) και να φέρουν τη σήμανση ΕΕ ή άλλη ισοδύναμη. Στο παρόν παράρτημα παρατίθεται </w:t>
      </w:r>
      <w:r w:rsidRPr="00025FBD">
        <w:rPr>
          <w:rStyle w:val="af0"/>
          <w:rFonts w:ascii="Comic Sans MS" w:hAnsi="Comic Sans MS" w:cs="Arial"/>
          <w:sz w:val="22"/>
          <w:szCs w:val="22"/>
        </w:rPr>
        <w:t>πίνακας τεχνικής προσφοράς για τα ζητούμενα προς προμήθεια αναλώσιμα εκτυπωτών, φαξ και φωτοαντιγραφικών μηχανημάτων (</w:t>
      </w:r>
      <w:proofErr w:type="spellStart"/>
      <w:r w:rsidRPr="00025FBD">
        <w:rPr>
          <w:rStyle w:val="af0"/>
          <w:rFonts w:ascii="Comic Sans MS" w:hAnsi="Comic Sans MS" w:cs="Arial"/>
          <w:sz w:val="22"/>
          <w:szCs w:val="22"/>
        </w:rPr>
        <w:t>τόνερ</w:t>
      </w:r>
      <w:proofErr w:type="spellEnd"/>
      <w:r w:rsidRPr="00025FBD">
        <w:rPr>
          <w:rStyle w:val="af0"/>
          <w:rFonts w:ascii="Comic Sans MS" w:hAnsi="Comic Sans MS" w:cs="Arial"/>
          <w:sz w:val="22"/>
          <w:szCs w:val="22"/>
        </w:rPr>
        <w:t>-μελάνια)</w:t>
      </w:r>
      <w:r w:rsidRPr="00025FBD">
        <w:rPr>
          <w:rFonts w:ascii="Comic Sans MS" w:hAnsi="Comic Sans MS" w:cs="Arial"/>
          <w:sz w:val="22"/>
          <w:szCs w:val="22"/>
        </w:rPr>
        <w:t xml:space="preserve"> συνοδευόμενοι από ειδικές επισημάνσεις. Σε περίπτωση απόκλισης κάποιων ειδών από τις προδιαγραφές που έχουν οριστεί στους πίνακες, να γίνεται ρητή αναφορά στη στήλη «Διευκρινίσεις».</w:t>
      </w:r>
    </w:p>
    <w:p w:rsidR="00C41681" w:rsidRPr="00C41681" w:rsidRDefault="00C41681" w:rsidP="00C41681">
      <w:pPr>
        <w:widowControl w:val="0"/>
        <w:shd w:val="clear" w:color="auto" w:fill="FFFFFF"/>
        <w:autoSpaceDE w:val="0"/>
        <w:autoSpaceDN w:val="0"/>
        <w:adjustRightInd w:val="0"/>
        <w:spacing w:after="0" w:line="240" w:lineRule="auto"/>
        <w:ind w:left="432"/>
        <w:rPr>
          <w:rFonts w:ascii="Comic Sans MS" w:eastAsia="Times New Roman" w:hAnsi="Comic Sans MS" w:cs="Times New Roman"/>
          <w:b/>
          <w:bCs/>
          <w:lang w:eastAsia="el-GR"/>
        </w:rPr>
      </w:pPr>
      <w:r w:rsidRPr="00F148A0">
        <w:rPr>
          <w:rFonts w:ascii="Comic Sans MS" w:eastAsia="Times New Roman" w:hAnsi="Comic Sans MS" w:cs="Times New Roman"/>
          <w:b/>
          <w:bCs/>
          <w:lang w:eastAsia="el-GR"/>
        </w:rPr>
        <w:tab/>
      </w:r>
      <w:r w:rsidRPr="00F148A0">
        <w:rPr>
          <w:rFonts w:ascii="Comic Sans MS" w:eastAsia="Times New Roman" w:hAnsi="Comic Sans MS" w:cs="Times New Roman"/>
          <w:b/>
          <w:bCs/>
          <w:lang w:eastAsia="el-GR"/>
        </w:rPr>
        <w:tab/>
      </w:r>
      <w:r w:rsidRPr="00F148A0">
        <w:rPr>
          <w:rFonts w:ascii="Comic Sans MS" w:eastAsia="Times New Roman" w:hAnsi="Comic Sans MS" w:cs="Times New Roman"/>
          <w:b/>
          <w:bCs/>
          <w:lang w:eastAsia="el-GR"/>
        </w:rPr>
        <w:tab/>
      </w:r>
      <w:r w:rsidRPr="00F148A0">
        <w:rPr>
          <w:rFonts w:ascii="Comic Sans MS" w:eastAsia="Times New Roman" w:hAnsi="Comic Sans MS" w:cs="Times New Roman"/>
          <w:b/>
          <w:bCs/>
          <w:lang w:eastAsia="el-GR"/>
        </w:rPr>
        <w:tab/>
      </w:r>
      <w:r w:rsidRPr="00F148A0">
        <w:rPr>
          <w:rFonts w:ascii="Comic Sans MS" w:eastAsia="Times New Roman" w:hAnsi="Comic Sans MS" w:cs="Times New Roman"/>
          <w:b/>
          <w:bCs/>
          <w:lang w:eastAsia="el-GR"/>
        </w:rPr>
        <w:tab/>
      </w:r>
      <w:r w:rsidRPr="00F148A0">
        <w:rPr>
          <w:rFonts w:ascii="Comic Sans MS" w:eastAsia="Times New Roman" w:hAnsi="Comic Sans MS" w:cs="Times New Roman"/>
          <w:b/>
          <w:bCs/>
          <w:lang w:eastAsia="el-GR"/>
        </w:rPr>
        <w:tab/>
      </w:r>
      <w:r w:rsidRPr="00F148A0">
        <w:rPr>
          <w:rFonts w:ascii="Comic Sans MS" w:eastAsia="Times New Roman" w:hAnsi="Comic Sans MS" w:cs="Times New Roman"/>
          <w:b/>
          <w:bCs/>
          <w:lang w:eastAsia="el-GR"/>
        </w:rPr>
        <w:tab/>
      </w:r>
      <w:r w:rsidRPr="00F148A0">
        <w:rPr>
          <w:rFonts w:ascii="Comic Sans MS" w:eastAsia="Times New Roman" w:hAnsi="Comic Sans MS" w:cs="Times New Roman"/>
          <w:b/>
          <w:bCs/>
          <w:lang w:eastAsia="el-GR"/>
        </w:rPr>
        <w:tab/>
      </w:r>
    </w:p>
    <w:p w:rsidR="00C41681" w:rsidRPr="00F148A0" w:rsidRDefault="00C41681" w:rsidP="00C41681">
      <w:pPr>
        <w:widowControl w:val="0"/>
        <w:shd w:val="clear" w:color="auto" w:fill="FFFFFF"/>
        <w:autoSpaceDE w:val="0"/>
        <w:autoSpaceDN w:val="0"/>
        <w:adjustRightInd w:val="0"/>
        <w:spacing w:after="0" w:line="240" w:lineRule="auto"/>
        <w:ind w:left="6192" w:firstLine="288"/>
        <w:rPr>
          <w:rFonts w:ascii="Comic Sans MS" w:eastAsia="Times New Roman" w:hAnsi="Comic Sans MS" w:cs="Times New Roman"/>
          <w:b/>
          <w:bCs/>
          <w:lang w:eastAsia="el-GR"/>
        </w:rPr>
      </w:pPr>
      <w:r w:rsidRPr="00F148A0">
        <w:rPr>
          <w:rFonts w:ascii="Comic Sans MS" w:eastAsia="Times New Roman" w:hAnsi="Comic Sans MS" w:cs="Times New Roman"/>
          <w:b/>
          <w:bCs/>
          <w:lang w:eastAsia="el-GR"/>
        </w:rPr>
        <w:t>Ημερομηνία ……………………..</w:t>
      </w:r>
      <w:r w:rsidRPr="00F148A0">
        <w:rPr>
          <w:rFonts w:ascii="Comic Sans MS" w:eastAsia="Times New Roman" w:hAnsi="Comic Sans MS" w:cs="Times New Roman"/>
          <w:b/>
          <w:bCs/>
          <w:lang w:eastAsia="el-GR"/>
        </w:rPr>
        <w:tab/>
      </w:r>
    </w:p>
    <w:p w:rsidR="00C41681" w:rsidRPr="00F148A0" w:rsidRDefault="00C41681" w:rsidP="00C41681">
      <w:pPr>
        <w:widowControl w:val="0"/>
        <w:shd w:val="clear" w:color="auto" w:fill="FFFFFF"/>
        <w:autoSpaceDE w:val="0"/>
        <w:autoSpaceDN w:val="0"/>
        <w:adjustRightInd w:val="0"/>
        <w:spacing w:after="0" w:line="240" w:lineRule="auto"/>
        <w:ind w:left="432"/>
        <w:rPr>
          <w:rFonts w:ascii="Comic Sans MS" w:eastAsia="Times New Roman" w:hAnsi="Comic Sans MS" w:cs="Times New Roman"/>
          <w:b/>
          <w:bCs/>
          <w:lang w:eastAsia="el-GR"/>
        </w:rPr>
      </w:pPr>
      <w:r>
        <w:rPr>
          <w:rFonts w:ascii="Comic Sans MS" w:eastAsia="Times New Roman" w:hAnsi="Comic Sans MS" w:cs="Times New Roman"/>
          <w:b/>
          <w:bCs/>
          <w:lang w:eastAsia="el-GR"/>
        </w:rPr>
        <w:tab/>
      </w:r>
      <w:r>
        <w:rPr>
          <w:rFonts w:ascii="Comic Sans MS" w:eastAsia="Times New Roman" w:hAnsi="Comic Sans MS" w:cs="Times New Roman"/>
          <w:b/>
          <w:bCs/>
          <w:lang w:eastAsia="el-GR"/>
        </w:rPr>
        <w:tab/>
      </w:r>
      <w:r>
        <w:rPr>
          <w:rFonts w:ascii="Comic Sans MS" w:eastAsia="Times New Roman" w:hAnsi="Comic Sans MS" w:cs="Times New Roman"/>
          <w:b/>
          <w:bCs/>
          <w:lang w:eastAsia="el-GR"/>
        </w:rPr>
        <w:tab/>
      </w:r>
      <w:r>
        <w:rPr>
          <w:rFonts w:ascii="Comic Sans MS" w:eastAsia="Times New Roman" w:hAnsi="Comic Sans MS" w:cs="Times New Roman"/>
          <w:b/>
          <w:bCs/>
          <w:lang w:eastAsia="el-GR"/>
        </w:rPr>
        <w:tab/>
      </w:r>
      <w:r>
        <w:rPr>
          <w:rFonts w:ascii="Comic Sans MS" w:eastAsia="Times New Roman" w:hAnsi="Comic Sans MS" w:cs="Times New Roman"/>
          <w:b/>
          <w:bCs/>
          <w:lang w:eastAsia="el-GR"/>
        </w:rPr>
        <w:tab/>
      </w:r>
      <w:r>
        <w:rPr>
          <w:rFonts w:ascii="Comic Sans MS" w:eastAsia="Times New Roman" w:hAnsi="Comic Sans MS" w:cs="Times New Roman"/>
          <w:b/>
          <w:bCs/>
          <w:lang w:eastAsia="el-GR"/>
        </w:rPr>
        <w:tab/>
      </w:r>
      <w:r>
        <w:rPr>
          <w:rFonts w:ascii="Comic Sans MS" w:eastAsia="Times New Roman" w:hAnsi="Comic Sans MS" w:cs="Times New Roman"/>
          <w:b/>
          <w:bCs/>
          <w:lang w:eastAsia="el-GR"/>
        </w:rPr>
        <w:tab/>
      </w:r>
      <w:r w:rsidRPr="00F148A0">
        <w:rPr>
          <w:rFonts w:ascii="Comic Sans MS" w:eastAsia="Times New Roman" w:hAnsi="Comic Sans MS" w:cs="Times New Roman"/>
          <w:b/>
          <w:bCs/>
          <w:lang w:eastAsia="el-GR"/>
        </w:rPr>
        <w:t>ΣΦΡΑΓΙΔΑ &amp; ΥΠΟΓΡΑΦΗ ΠΡΟΣΦΕΡΟΝΤΑ</w:t>
      </w:r>
    </w:p>
    <w:p w:rsidR="00C41681" w:rsidRPr="00F148A0" w:rsidRDefault="00C41681" w:rsidP="00C41681">
      <w:pPr>
        <w:widowControl w:val="0"/>
        <w:shd w:val="clear" w:color="auto" w:fill="FFFFFF"/>
        <w:autoSpaceDE w:val="0"/>
        <w:autoSpaceDN w:val="0"/>
        <w:adjustRightInd w:val="0"/>
        <w:spacing w:after="0" w:line="240" w:lineRule="auto"/>
        <w:ind w:left="432"/>
        <w:rPr>
          <w:rFonts w:ascii="Comic Sans MS" w:eastAsia="Times New Roman" w:hAnsi="Comic Sans MS" w:cs="Times New Roman"/>
          <w:b/>
          <w:bCs/>
          <w:lang w:eastAsia="el-GR"/>
        </w:rPr>
      </w:pPr>
      <w:r w:rsidRPr="00F148A0">
        <w:rPr>
          <w:rFonts w:ascii="Comic Sans MS" w:eastAsia="Times New Roman" w:hAnsi="Comic Sans MS" w:cs="Times New Roman"/>
          <w:b/>
          <w:bCs/>
          <w:lang w:eastAsia="el-GR"/>
        </w:rPr>
        <w:tab/>
      </w:r>
      <w:r w:rsidRPr="00F148A0">
        <w:rPr>
          <w:rFonts w:ascii="Comic Sans MS" w:eastAsia="Times New Roman" w:hAnsi="Comic Sans MS" w:cs="Times New Roman"/>
          <w:b/>
          <w:bCs/>
          <w:lang w:eastAsia="el-GR"/>
        </w:rPr>
        <w:tab/>
      </w:r>
      <w:r w:rsidRPr="00F148A0">
        <w:rPr>
          <w:rFonts w:ascii="Comic Sans MS" w:eastAsia="Times New Roman" w:hAnsi="Comic Sans MS" w:cs="Times New Roman"/>
          <w:b/>
          <w:bCs/>
          <w:lang w:eastAsia="el-GR"/>
        </w:rPr>
        <w:tab/>
      </w:r>
      <w:r w:rsidRPr="00F148A0">
        <w:rPr>
          <w:rFonts w:ascii="Comic Sans MS" w:eastAsia="Times New Roman" w:hAnsi="Comic Sans MS" w:cs="Times New Roman"/>
          <w:b/>
          <w:bCs/>
          <w:lang w:eastAsia="el-GR"/>
        </w:rPr>
        <w:tab/>
      </w:r>
      <w:r w:rsidRPr="00F148A0">
        <w:rPr>
          <w:rFonts w:ascii="Comic Sans MS" w:eastAsia="Times New Roman" w:hAnsi="Comic Sans MS" w:cs="Times New Roman"/>
          <w:b/>
          <w:bCs/>
          <w:lang w:eastAsia="el-GR"/>
        </w:rPr>
        <w:tab/>
      </w:r>
      <w:r w:rsidRPr="00F148A0">
        <w:rPr>
          <w:rFonts w:ascii="Comic Sans MS" w:eastAsia="Times New Roman" w:hAnsi="Comic Sans MS" w:cs="Times New Roman"/>
          <w:b/>
          <w:bCs/>
          <w:lang w:eastAsia="el-GR"/>
        </w:rPr>
        <w:tab/>
      </w:r>
      <w:r w:rsidRPr="00F148A0">
        <w:rPr>
          <w:rFonts w:ascii="Comic Sans MS" w:eastAsia="Times New Roman" w:hAnsi="Comic Sans MS" w:cs="Times New Roman"/>
          <w:b/>
          <w:bCs/>
          <w:lang w:eastAsia="el-GR"/>
        </w:rPr>
        <w:tab/>
      </w:r>
      <w:r w:rsidRPr="00F148A0">
        <w:rPr>
          <w:rFonts w:ascii="Comic Sans MS" w:eastAsia="Times New Roman" w:hAnsi="Comic Sans MS" w:cs="Times New Roman"/>
          <w:b/>
          <w:bCs/>
          <w:lang w:eastAsia="el-GR"/>
        </w:rPr>
        <w:tab/>
        <w:t>………………………………………..</w:t>
      </w:r>
    </w:p>
    <w:p w:rsidR="0091283C" w:rsidRPr="0091283C" w:rsidRDefault="0091283C" w:rsidP="0091283C">
      <w:pPr>
        <w:widowControl w:val="0"/>
        <w:spacing w:after="0" w:line="240" w:lineRule="auto"/>
        <w:ind w:left="1020"/>
        <w:rPr>
          <w:rFonts w:ascii="Comic Sans MS" w:eastAsia="Book Antiqua" w:hAnsi="Comic Sans MS" w:cs="Arial"/>
          <w:b/>
          <w:bCs/>
          <w:color w:val="000000"/>
          <w:lang w:eastAsia="el-GR" w:bidi="el-GR"/>
        </w:rPr>
      </w:pPr>
      <w:bookmarkStart w:id="1" w:name="bookmark68"/>
      <w:r w:rsidRPr="0091283C">
        <w:rPr>
          <w:rFonts w:ascii="Comic Sans MS" w:eastAsia="Book Antiqua" w:hAnsi="Comic Sans MS" w:cs="Arial"/>
          <w:b/>
          <w:bCs/>
          <w:color w:val="000000"/>
          <w:u w:val="single"/>
          <w:lang w:eastAsia="el-GR" w:bidi="el-GR"/>
        </w:rPr>
        <w:t>Τεχνικά χαρακτηριστικά αναλωσίμων εκτυπωτικών συσκευών</w:t>
      </w:r>
      <w:bookmarkEnd w:id="1"/>
    </w:p>
    <w:p w:rsidR="0091283C" w:rsidRPr="0091283C" w:rsidRDefault="0091283C" w:rsidP="0091283C">
      <w:pPr>
        <w:widowControl w:val="0"/>
        <w:spacing w:after="0" w:line="240" w:lineRule="auto"/>
        <w:ind w:left="1020"/>
        <w:rPr>
          <w:rFonts w:ascii="Comic Sans MS" w:eastAsia="Book Antiqua" w:hAnsi="Comic Sans MS" w:cs="Arial"/>
          <w:color w:val="000000"/>
          <w:lang w:eastAsia="el-GR" w:bidi="el-GR"/>
        </w:rPr>
      </w:pPr>
      <w:r w:rsidRPr="0091283C">
        <w:rPr>
          <w:rFonts w:ascii="Comic Sans MS" w:eastAsia="Book Antiqua" w:hAnsi="Comic Sans MS" w:cs="Arial"/>
          <w:color w:val="000000"/>
          <w:lang w:eastAsia="el-GR" w:bidi="el-GR"/>
        </w:rPr>
        <w:t>Για τα υπό προμήθεια είδη, θα πρέπει να ισχύουν τα παρακάτω:</w:t>
      </w:r>
    </w:p>
    <w:p w:rsidR="0091283C" w:rsidRPr="0091283C" w:rsidRDefault="0091283C" w:rsidP="0091283C">
      <w:pPr>
        <w:widowControl w:val="0"/>
        <w:numPr>
          <w:ilvl w:val="0"/>
          <w:numId w:val="44"/>
        </w:numPr>
        <w:spacing w:after="0" w:line="240" w:lineRule="auto"/>
        <w:ind w:left="1720" w:right="320" w:hanging="280"/>
        <w:jc w:val="both"/>
        <w:rPr>
          <w:rFonts w:ascii="Comic Sans MS" w:eastAsia="Book Antiqua" w:hAnsi="Comic Sans MS" w:cs="Arial"/>
          <w:color w:val="000000"/>
          <w:lang w:eastAsia="el-GR" w:bidi="el-GR"/>
        </w:rPr>
      </w:pPr>
      <w:r w:rsidRPr="0091283C">
        <w:rPr>
          <w:rFonts w:ascii="Comic Sans MS" w:eastAsia="Book Antiqua" w:hAnsi="Comic Sans MS" w:cs="Arial"/>
          <w:color w:val="000000"/>
          <w:lang w:eastAsia="el-GR" w:bidi="el-GR"/>
        </w:rPr>
        <w:t xml:space="preserve"> Να είναι </w:t>
      </w:r>
      <w:r w:rsidRPr="0091283C">
        <w:rPr>
          <w:rFonts w:ascii="Comic Sans MS" w:eastAsia="Book Antiqua" w:hAnsi="Comic Sans MS" w:cs="Arial"/>
          <w:b/>
          <w:bCs/>
          <w:color w:val="000000"/>
          <w:lang w:eastAsia="el-GR" w:bidi="el-GR"/>
        </w:rPr>
        <w:t>ΑΥΘΕΝΤΙΚΑ</w:t>
      </w:r>
      <w:r w:rsidRPr="0091283C">
        <w:rPr>
          <w:rFonts w:ascii="Comic Sans MS" w:eastAsia="Book Antiqua" w:hAnsi="Comic Sans MS" w:cs="Arial"/>
          <w:color w:val="000000"/>
          <w:lang w:eastAsia="el-GR" w:bidi="el-GR"/>
        </w:rPr>
        <w:t xml:space="preserve">, (του κατασκευαστή εκτυπωτών) </w:t>
      </w:r>
      <w:r w:rsidRPr="0091283C">
        <w:rPr>
          <w:rFonts w:ascii="Comic Sans MS" w:eastAsia="Book Antiqua" w:hAnsi="Comic Sans MS" w:cs="Arial"/>
          <w:b/>
          <w:bCs/>
          <w:color w:val="000000"/>
          <w:lang w:eastAsia="el-GR" w:bidi="el-GR"/>
        </w:rPr>
        <w:t xml:space="preserve">ή ΣΥΜΒΑΤΑ </w:t>
      </w:r>
      <w:r w:rsidRPr="0091283C">
        <w:rPr>
          <w:rFonts w:ascii="Comic Sans MS" w:eastAsia="Book Antiqua" w:hAnsi="Comic Sans MS" w:cs="Arial"/>
          <w:color w:val="000000"/>
          <w:lang w:eastAsia="el-GR" w:bidi="el-GR"/>
        </w:rPr>
        <w:t>(σύμφωνα με τα οριζόμενα στη στήλη «Αυθεντικά/</w:t>
      </w:r>
      <w:proofErr w:type="spellStart"/>
      <w:r w:rsidRPr="0091283C">
        <w:rPr>
          <w:rFonts w:ascii="Comic Sans MS" w:eastAsia="Book Antiqua" w:hAnsi="Comic Sans MS" w:cs="Arial"/>
          <w:color w:val="000000"/>
          <w:lang w:eastAsia="el-GR" w:bidi="el-GR"/>
        </w:rPr>
        <w:t>Συμβατ</w:t>
      </w:r>
      <w:proofErr w:type="spellEnd"/>
      <w:r w:rsidRPr="0091283C">
        <w:rPr>
          <w:rFonts w:ascii="Comic Sans MS" w:eastAsia="Book Antiqua" w:hAnsi="Comic Sans MS" w:cs="Arial"/>
          <w:color w:val="000000"/>
          <w:lang w:eastAsia="el-GR" w:bidi="el-GR"/>
        </w:rPr>
        <w:t>ό» του πίνακα) , καινούρια και αμεταχείριστα.</w:t>
      </w:r>
    </w:p>
    <w:p w:rsidR="0091283C" w:rsidRPr="0091283C" w:rsidRDefault="0091283C" w:rsidP="0091283C">
      <w:pPr>
        <w:widowControl w:val="0"/>
        <w:numPr>
          <w:ilvl w:val="0"/>
          <w:numId w:val="44"/>
        </w:numPr>
        <w:spacing w:after="0" w:line="240" w:lineRule="auto"/>
        <w:ind w:left="1720" w:hanging="280"/>
        <w:jc w:val="both"/>
        <w:rPr>
          <w:rFonts w:ascii="Comic Sans MS" w:eastAsia="Book Antiqua" w:hAnsi="Comic Sans MS" w:cs="Arial"/>
          <w:color w:val="000000"/>
          <w:lang w:eastAsia="el-GR" w:bidi="el-GR"/>
        </w:rPr>
      </w:pPr>
      <w:r w:rsidRPr="0091283C">
        <w:rPr>
          <w:rFonts w:ascii="Comic Sans MS" w:eastAsia="Book Antiqua" w:hAnsi="Comic Sans MS" w:cs="Arial"/>
          <w:color w:val="000000"/>
          <w:lang w:eastAsia="el-GR" w:bidi="el-GR"/>
        </w:rPr>
        <w:t xml:space="preserve"> Τα ζητούμενα προϊόντα να </w:t>
      </w:r>
      <w:r w:rsidRPr="0091283C">
        <w:rPr>
          <w:rFonts w:ascii="Comic Sans MS" w:eastAsia="Book Antiqua" w:hAnsi="Comic Sans MS" w:cs="Arial"/>
          <w:color w:val="000000"/>
          <w:u w:val="single"/>
          <w:lang w:eastAsia="el-GR" w:bidi="el-GR"/>
        </w:rPr>
        <w:t>μην</w:t>
      </w:r>
      <w:r w:rsidRPr="0091283C">
        <w:rPr>
          <w:rFonts w:ascii="Comic Sans MS" w:eastAsia="Book Antiqua" w:hAnsi="Comic Sans MS" w:cs="Arial"/>
          <w:color w:val="000000"/>
          <w:lang w:eastAsia="el-GR" w:bidi="el-GR"/>
        </w:rPr>
        <w:t xml:space="preserve"> είναι προϊόντα απλής αναγόμωσης.</w:t>
      </w:r>
    </w:p>
    <w:p w:rsidR="0091283C" w:rsidRPr="0091283C" w:rsidRDefault="000D718F" w:rsidP="0091283C">
      <w:pPr>
        <w:widowControl w:val="0"/>
        <w:numPr>
          <w:ilvl w:val="0"/>
          <w:numId w:val="44"/>
        </w:numPr>
        <w:spacing w:after="0" w:line="240" w:lineRule="auto"/>
        <w:ind w:left="1720" w:hanging="280"/>
        <w:jc w:val="both"/>
        <w:rPr>
          <w:rFonts w:ascii="Comic Sans MS" w:eastAsia="Book Antiqua" w:hAnsi="Comic Sans MS" w:cs="Arial"/>
          <w:color w:val="000000"/>
          <w:lang w:eastAsia="el-GR" w:bidi="el-GR"/>
        </w:rPr>
      </w:pPr>
      <w:r>
        <w:rPr>
          <w:rFonts w:ascii="Comic Sans MS" w:eastAsia="Book Antiqua" w:hAnsi="Comic Sans MS" w:cs="Arial"/>
          <w:color w:val="000000"/>
          <w:lang w:eastAsia="el-GR" w:bidi="el-GR"/>
        </w:rPr>
        <w:t xml:space="preserve"> Να έχουν πιστοποίηση </w:t>
      </w:r>
      <w:r w:rsidR="0091283C" w:rsidRPr="0091283C">
        <w:rPr>
          <w:rFonts w:ascii="Comic Sans MS" w:eastAsia="Book Antiqua" w:hAnsi="Comic Sans MS" w:cs="Arial"/>
          <w:color w:val="000000"/>
          <w:lang w:eastAsia="el-GR" w:bidi="el-GR"/>
        </w:rPr>
        <w:t>9001 ή ισοδύναμη</w:t>
      </w:r>
    </w:p>
    <w:p w:rsidR="0091283C" w:rsidRPr="0091283C" w:rsidRDefault="0091283C" w:rsidP="0091283C">
      <w:pPr>
        <w:widowControl w:val="0"/>
        <w:numPr>
          <w:ilvl w:val="0"/>
          <w:numId w:val="44"/>
        </w:numPr>
        <w:spacing w:after="0" w:line="240" w:lineRule="auto"/>
        <w:ind w:left="1720" w:right="320" w:hanging="280"/>
        <w:jc w:val="both"/>
        <w:rPr>
          <w:rFonts w:ascii="Comic Sans MS" w:eastAsia="Book Antiqua" w:hAnsi="Comic Sans MS" w:cs="Arial"/>
          <w:color w:val="000000"/>
          <w:lang w:eastAsia="el-GR" w:bidi="el-GR"/>
        </w:rPr>
      </w:pPr>
      <w:r w:rsidRPr="0091283C">
        <w:rPr>
          <w:rFonts w:ascii="Comic Sans MS" w:eastAsia="Book Antiqua" w:hAnsi="Comic Sans MS" w:cs="Arial"/>
          <w:color w:val="000000"/>
          <w:lang w:eastAsia="el-GR" w:bidi="el-GR"/>
        </w:rPr>
        <w:t xml:space="preserve"> Να δοθούν στοιχεία στην τεχνική προσφορά για την ποσότητα του περιεχομένου των μελανιών. Συγκεκριμένα να δοθεί ο αριθμός σελίδων που τυπώνει με ποσοστό κάλυψης 5% ή -ελλείψει αυτού- η περιεκτικότητα σε </w:t>
      </w:r>
      <w:r w:rsidRPr="0091283C">
        <w:rPr>
          <w:rFonts w:ascii="Comic Sans MS" w:eastAsia="Book Antiqua" w:hAnsi="Comic Sans MS" w:cs="Arial"/>
          <w:color w:val="000000"/>
          <w:lang w:val="en-US" w:eastAsia="el-GR" w:bidi="el-GR"/>
        </w:rPr>
        <w:t>ml</w:t>
      </w:r>
      <w:r w:rsidRPr="0091283C">
        <w:rPr>
          <w:rFonts w:ascii="Comic Sans MS" w:eastAsia="Book Antiqua" w:hAnsi="Comic Sans MS" w:cs="Arial"/>
          <w:color w:val="000000"/>
          <w:lang w:eastAsia="el-GR" w:bidi="el-GR"/>
        </w:rPr>
        <w:t xml:space="preserve">. Στην περίπτωση της </w:t>
      </w:r>
      <w:proofErr w:type="spellStart"/>
      <w:r w:rsidRPr="0091283C">
        <w:rPr>
          <w:rFonts w:ascii="Comic Sans MS" w:eastAsia="Book Antiqua" w:hAnsi="Comic Sans MS" w:cs="Arial"/>
          <w:color w:val="000000"/>
          <w:lang w:eastAsia="el-GR" w:bidi="el-GR"/>
        </w:rPr>
        <w:t>μελανοταινίας</w:t>
      </w:r>
      <w:proofErr w:type="spellEnd"/>
      <w:r w:rsidRPr="0091283C">
        <w:rPr>
          <w:rFonts w:ascii="Comic Sans MS" w:eastAsia="Book Antiqua" w:hAnsi="Comic Sans MS" w:cs="Arial"/>
          <w:color w:val="000000"/>
          <w:lang w:eastAsia="el-GR" w:bidi="el-GR"/>
        </w:rPr>
        <w:t xml:space="preserve"> να αναφέρεται το μήκος της.</w:t>
      </w:r>
    </w:p>
    <w:p w:rsidR="0091283C" w:rsidRPr="0091283C" w:rsidRDefault="0091283C" w:rsidP="0091283C">
      <w:pPr>
        <w:widowControl w:val="0"/>
        <w:numPr>
          <w:ilvl w:val="0"/>
          <w:numId w:val="44"/>
        </w:numPr>
        <w:spacing w:after="0" w:line="240" w:lineRule="auto"/>
        <w:ind w:left="1720" w:right="320" w:hanging="280"/>
        <w:jc w:val="both"/>
        <w:rPr>
          <w:rFonts w:ascii="Comic Sans MS" w:eastAsia="Book Antiqua" w:hAnsi="Comic Sans MS" w:cs="Arial"/>
          <w:color w:val="000000"/>
          <w:lang w:eastAsia="el-GR" w:bidi="el-GR"/>
        </w:rPr>
      </w:pPr>
      <w:r w:rsidRPr="0091283C">
        <w:rPr>
          <w:rFonts w:ascii="Comic Sans MS" w:eastAsia="Book Antiqua" w:hAnsi="Comic Sans MS" w:cs="Arial"/>
          <w:color w:val="000000"/>
          <w:lang w:eastAsia="el-GR" w:bidi="el-GR"/>
        </w:rPr>
        <w:t xml:space="preserve"> Η εξωτερική συσκευασία να φέρει σφραγίδα του προμηθευτή και ημερομηνία σύμφωνη με αυτή του δελτίου αποστολής, καθώς και περιγραφή συμβατότητας τύπου μελανιού και μοντέλου μηχανήματος.</w:t>
      </w:r>
    </w:p>
    <w:p w:rsidR="0091283C" w:rsidRPr="0091283C" w:rsidRDefault="0091283C" w:rsidP="0091283C">
      <w:pPr>
        <w:widowControl w:val="0"/>
        <w:numPr>
          <w:ilvl w:val="0"/>
          <w:numId w:val="44"/>
        </w:numPr>
        <w:spacing w:after="0" w:line="240" w:lineRule="auto"/>
        <w:ind w:left="1720" w:right="320" w:hanging="280"/>
        <w:jc w:val="both"/>
        <w:rPr>
          <w:rFonts w:ascii="Comic Sans MS" w:eastAsia="Book Antiqua" w:hAnsi="Comic Sans MS" w:cs="Arial"/>
          <w:color w:val="000000"/>
          <w:lang w:eastAsia="el-GR" w:bidi="el-GR"/>
        </w:rPr>
      </w:pPr>
      <w:r w:rsidRPr="0091283C">
        <w:rPr>
          <w:rFonts w:ascii="Comic Sans MS" w:eastAsia="Book Antiqua" w:hAnsi="Comic Sans MS" w:cs="Arial"/>
          <w:color w:val="000000"/>
          <w:lang w:eastAsia="el-GR" w:bidi="el-GR"/>
        </w:rPr>
        <w:t xml:space="preserve"> Τόσο τα </w:t>
      </w:r>
      <w:proofErr w:type="spellStart"/>
      <w:r w:rsidRPr="0091283C">
        <w:rPr>
          <w:rFonts w:ascii="Comic Sans MS" w:eastAsia="Book Antiqua" w:hAnsi="Comic Sans MS" w:cs="Arial"/>
          <w:color w:val="000000"/>
          <w:lang w:eastAsia="el-GR" w:bidi="el-GR"/>
        </w:rPr>
        <w:t>τόνερ</w:t>
      </w:r>
      <w:proofErr w:type="spellEnd"/>
      <w:r w:rsidRPr="0091283C">
        <w:rPr>
          <w:rFonts w:ascii="Comic Sans MS" w:eastAsia="Book Antiqua" w:hAnsi="Comic Sans MS" w:cs="Arial"/>
          <w:color w:val="000000"/>
          <w:lang w:eastAsia="el-GR" w:bidi="el-GR"/>
        </w:rPr>
        <w:t xml:space="preserve"> όσο και τα μελάνια απαραιτήτως να είναι εσωτερικά συσκευασμένα αεροστεγώς.</w:t>
      </w:r>
    </w:p>
    <w:p w:rsidR="0091283C" w:rsidRPr="0091283C" w:rsidRDefault="0091283C" w:rsidP="0091283C">
      <w:pPr>
        <w:widowControl w:val="0"/>
        <w:numPr>
          <w:ilvl w:val="0"/>
          <w:numId w:val="44"/>
        </w:numPr>
        <w:spacing w:after="0" w:line="240" w:lineRule="auto"/>
        <w:ind w:left="1720" w:right="320" w:hanging="280"/>
        <w:jc w:val="both"/>
        <w:rPr>
          <w:rFonts w:ascii="Comic Sans MS" w:eastAsia="Book Antiqua" w:hAnsi="Comic Sans MS" w:cs="Arial"/>
          <w:color w:val="000000"/>
          <w:lang w:eastAsia="el-GR" w:bidi="el-GR"/>
        </w:rPr>
      </w:pPr>
      <w:r w:rsidRPr="0091283C">
        <w:rPr>
          <w:rFonts w:ascii="Comic Sans MS" w:eastAsia="Book Antiqua" w:hAnsi="Comic Sans MS" w:cs="Arial"/>
          <w:color w:val="000000"/>
          <w:lang w:eastAsia="el-GR" w:bidi="el-GR"/>
        </w:rPr>
        <w:t xml:space="preserve"> Σε περίπτωση που βρεθούν κατά τον έλεγχο ή μετά, κατά την περίοδο χρησιμοποίησής τους, ακατάλληλα θα επιστραφούν στον προμηθευτή, ο οποίος έχει υποχρέωση να τα αντικαταστήσει εντός δύο (2) ημερών.</w:t>
      </w:r>
    </w:p>
    <w:p w:rsidR="0091283C" w:rsidRPr="0091283C" w:rsidRDefault="0091283C" w:rsidP="0091283C">
      <w:pPr>
        <w:widowControl w:val="0"/>
        <w:numPr>
          <w:ilvl w:val="0"/>
          <w:numId w:val="44"/>
        </w:numPr>
        <w:spacing w:after="0" w:line="240" w:lineRule="auto"/>
        <w:ind w:left="280" w:right="20" w:hanging="280"/>
        <w:jc w:val="both"/>
        <w:rPr>
          <w:rFonts w:ascii="Comic Sans MS" w:eastAsia="Book Antiqua" w:hAnsi="Comic Sans MS" w:cs="Arial"/>
          <w:color w:val="000000"/>
          <w:lang w:eastAsia="el-GR" w:bidi="el-GR"/>
        </w:rPr>
      </w:pPr>
      <w:r w:rsidRPr="0091283C">
        <w:rPr>
          <w:rFonts w:ascii="Comic Sans MS" w:eastAsia="Book Antiqua" w:hAnsi="Comic Sans MS" w:cs="Arial"/>
          <w:color w:val="000000"/>
          <w:lang w:eastAsia="el-GR" w:bidi="el-GR"/>
        </w:rPr>
        <w:t xml:space="preserve"> Τυχόν «κρυμμένα» ελαττώματα (ανομοιόμορφη κατανομή μελάνης κλπ) τα οποία έχουν σαν αποτέλεσμα την περιοδική τυχαία κακή εκτύπωση ή την έλλειψη παντελούς</w:t>
      </w:r>
      <w:r>
        <w:rPr>
          <w:rFonts w:ascii="Comic Sans MS" w:eastAsia="Book Antiqua" w:hAnsi="Comic Sans MS" w:cs="Arial"/>
          <w:color w:val="000000"/>
          <w:lang w:eastAsia="el-GR" w:bidi="el-GR"/>
        </w:rPr>
        <w:t xml:space="preserve"> </w:t>
      </w:r>
      <w:r w:rsidRPr="0091283C">
        <w:rPr>
          <w:rFonts w:ascii="Comic Sans MS" w:eastAsia="Book Antiqua" w:hAnsi="Comic Sans MS" w:cs="Arial"/>
          <w:color w:val="000000"/>
          <w:lang w:eastAsia="el-GR" w:bidi="el-GR"/>
        </w:rPr>
        <w:t>εκτύπωσης, αφού διαπιστωθούν από την Υπηρεσία, δημιουργούν υποχρέωση του προμηθευτή για αντικατάσταση όλης της λοιπής ποσότητας, καθώς και των ελαττωματικών, που εντοπίστηκαν και χρησιμοποιήθηκαν μερικώς.</w:t>
      </w:r>
    </w:p>
    <w:p w:rsidR="0091283C" w:rsidRDefault="0091283C" w:rsidP="0091283C">
      <w:pPr>
        <w:widowControl w:val="0"/>
        <w:numPr>
          <w:ilvl w:val="0"/>
          <w:numId w:val="44"/>
        </w:numPr>
        <w:tabs>
          <w:tab w:val="left" w:pos="283"/>
        </w:tabs>
        <w:spacing w:after="0" w:line="240" w:lineRule="auto"/>
        <w:ind w:left="280" w:right="20" w:hanging="280"/>
        <w:jc w:val="both"/>
        <w:rPr>
          <w:rFonts w:ascii="Comic Sans MS" w:eastAsia="Book Antiqua" w:hAnsi="Comic Sans MS" w:cs="Book Antiqua"/>
          <w:color w:val="000000"/>
          <w:lang w:eastAsia="el-GR" w:bidi="el-GR"/>
        </w:rPr>
      </w:pPr>
      <w:r w:rsidRPr="0091283C">
        <w:rPr>
          <w:rFonts w:ascii="Comic Sans MS" w:eastAsia="Book Antiqua" w:hAnsi="Comic Sans MS" w:cs="Arial"/>
          <w:color w:val="000000"/>
          <w:lang w:eastAsia="el-GR" w:bidi="el-GR"/>
        </w:rPr>
        <w:t>Οι προμηθευτές υποχρεούνται να δηλώσουν τις επί μέρους προδιαγραφές που αποκλίνουν από αυτές της διακήρυξης και να αναφέρουν θετικές ή αρνητικές επιπτώσεις των αποκλίσεων στη</w:t>
      </w:r>
      <w:r w:rsidRPr="0091283C">
        <w:rPr>
          <w:rFonts w:ascii="Comic Sans MS" w:eastAsia="Book Antiqua" w:hAnsi="Comic Sans MS" w:cs="Book Antiqua"/>
          <w:color w:val="000000"/>
          <w:lang w:eastAsia="el-GR" w:bidi="el-GR"/>
        </w:rPr>
        <w:t xml:space="preserve"> συμπεριφορά των μελανιών-</w:t>
      </w:r>
      <w:proofErr w:type="spellStart"/>
      <w:r w:rsidRPr="0091283C">
        <w:rPr>
          <w:rFonts w:ascii="Comic Sans MS" w:eastAsia="Book Antiqua" w:hAnsi="Comic Sans MS" w:cs="Book Antiqua"/>
          <w:color w:val="000000"/>
          <w:lang w:eastAsia="el-GR" w:bidi="el-GR"/>
        </w:rPr>
        <w:t>τόνερ</w:t>
      </w:r>
      <w:proofErr w:type="spellEnd"/>
      <w:r w:rsidRPr="0091283C">
        <w:rPr>
          <w:rFonts w:ascii="Comic Sans MS" w:eastAsia="Book Antiqua" w:hAnsi="Comic Sans MS" w:cs="Book Antiqua"/>
          <w:color w:val="000000"/>
          <w:lang w:eastAsia="el-GR" w:bidi="el-GR"/>
        </w:rPr>
        <w:t>-</w:t>
      </w:r>
      <w:proofErr w:type="spellStart"/>
      <w:r w:rsidRPr="0091283C">
        <w:rPr>
          <w:rFonts w:ascii="Comic Sans MS" w:eastAsia="Book Antiqua" w:hAnsi="Comic Sans MS" w:cs="Book Antiqua"/>
          <w:color w:val="000000"/>
          <w:lang w:eastAsia="el-GR" w:bidi="el-GR"/>
        </w:rPr>
        <w:t>μελανοταινιών</w:t>
      </w:r>
      <w:proofErr w:type="spellEnd"/>
    </w:p>
    <w:p w:rsidR="00A4324B" w:rsidRPr="00BB01FB" w:rsidRDefault="00A4324B" w:rsidP="00A4324B">
      <w:pPr>
        <w:widowControl w:val="0"/>
        <w:tabs>
          <w:tab w:val="left" w:pos="283"/>
        </w:tabs>
        <w:spacing w:after="0" w:line="240" w:lineRule="auto"/>
        <w:ind w:left="280" w:right="20"/>
        <w:jc w:val="both"/>
        <w:rPr>
          <w:rFonts w:ascii="Comic Sans MS" w:eastAsia="Book Antiqua" w:hAnsi="Comic Sans MS" w:cs="Book Antiqua"/>
          <w:color w:val="000000"/>
          <w:lang w:eastAsia="el-GR" w:bidi="el-GR"/>
        </w:rPr>
      </w:pPr>
    </w:p>
    <w:p w:rsidR="00440B9E" w:rsidRPr="00BB01FB" w:rsidRDefault="00440B9E" w:rsidP="00A4324B">
      <w:pPr>
        <w:widowControl w:val="0"/>
        <w:tabs>
          <w:tab w:val="left" w:pos="283"/>
        </w:tabs>
        <w:spacing w:after="0" w:line="240" w:lineRule="auto"/>
        <w:ind w:left="280" w:right="20"/>
        <w:jc w:val="both"/>
        <w:rPr>
          <w:rFonts w:ascii="Comic Sans MS" w:eastAsia="Book Antiqua" w:hAnsi="Comic Sans MS" w:cs="Book Antiqua"/>
          <w:color w:val="000000"/>
          <w:lang w:eastAsia="el-GR" w:bidi="el-GR"/>
        </w:rPr>
      </w:pPr>
    </w:p>
    <w:p w:rsidR="00440B9E" w:rsidRPr="00BB01FB" w:rsidRDefault="00440B9E" w:rsidP="00A4324B">
      <w:pPr>
        <w:widowControl w:val="0"/>
        <w:tabs>
          <w:tab w:val="left" w:pos="283"/>
        </w:tabs>
        <w:spacing w:after="0" w:line="240" w:lineRule="auto"/>
        <w:ind w:left="280" w:right="20"/>
        <w:jc w:val="both"/>
        <w:rPr>
          <w:rFonts w:ascii="Comic Sans MS" w:eastAsia="Book Antiqua" w:hAnsi="Comic Sans MS" w:cs="Book Antiqua"/>
          <w:color w:val="000000"/>
          <w:lang w:eastAsia="el-GR" w:bidi="el-GR"/>
        </w:rPr>
      </w:pPr>
    </w:p>
    <w:p w:rsidR="00440B9E" w:rsidRPr="00BB01FB" w:rsidRDefault="00440B9E" w:rsidP="00A4324B">
      <w:pPr>
        <w:widowControl w:val="0"/>
        <w:tabs>
          <w:tab w:val="left" w:pos="283"/>
        </w:tabs>
        <w:spacing w:after="0" w:line="240" w:lineRule="auto"/>
        <w:ind w:left="280" w:right="20"/>
        <w:jc w:val="both"/>
        <w:rPr>
          <w:rFonts w:ascii="Comic Sans MS" w:eastAsia="Book Antiqua" w:hAnsi="Comic Sans MS" w:cs="Book Antiqua"/>
          <w:color w:val="000000"/>
          <w:lang w:eastAsia="el-GR" w:bidi="el-GR"/>
        </w:rPr>
      </w:pPr>
    </w:p>
    <w:p w:rsidR="00440B9E" w:rsidRPr="00BB01FB" w:rsidRDefault="00440B9E" w:rsidP="00A4324B">
      <w:pPr>
        <w:widowControl w:val="0"/>
        <w:tabs>
          <w:tab w:val="left" w:pos="283"/>
        </w:tabs>
        <w:spacing w:after="0" w:line="240" w:lineRule="auto"/>
        <w:ind w:left="280" w:right="20"/>
        <w:jc w:val="both"/>
        <w:rPr>
          <w:rFonts w:ascii="Comic Sans MS" w:eastAsia="Book Antiqua" w:hAnsi="Comic Sans MS" w:cs="Book Antiqua"/>
          <w:color w:val="000000"/>
          <w:lang w:eastAsia="el-GR" w:bidi="el-GR"/>
        </w:rPr>
      </w:pPr>
    </w:p>
    <w:p w:rsidR="00C41681" w:rsidRPr="00C41681" w:rsidRDefault="00C41681" w:rsidP="00C41681">
      <w:pPr>
        <w:widowControl w:val="0"/>
        <w:shd w:val="clear" w:color="auto" w:fill="FFFFFF"/>
        <w:autoSpaceDE w:val="0"/>
        <w:autoSpaceDN w:val="0"/>
        <w:adjustRightInd w:val="0"/>
        <w:spacing w:after="0" w:line="240" w:lineRule="auto"/>
        <w:ind w:left="432"/>
        <w:rPr>
          <w:rFonts w:ascii="Comic Sans MS" w:eastAsia="Times New Roman" w:hAnsi="Comic Sans MS" w:cs="Times New Roman"/>
          <w:b/>
          <w:bCs/>
          <w:u w:val="single"/>
          <w:lang w:eastAsia="el-GR"/>
        </w:rPr>
      </w:pPr>
    </w:p>
    <w:tbl>
      <w:tblPr>
        <w:tblW w:w="9796" w:type="dxa"/>
        <w:tblInd w:w="93" w:type="dxa"/>
        <w:tblLayout w:type="fixed"/>
        <w:tblLook w:val="04A0" w:firstRow="1" w:lastRow="0" w:firstColumn="1" w:lastColumn="0" w:noHBand="0" w:noVBand="1"/>
      </w:tblPr>
      <w:tblGrid>
        <w:gridCol w:w="660"/>
        <w:gridCol w:w="2332"/>
        <w:gridCol w:w="1556"/>
        <w:gridCol w:w="1279"/>
        <w:gridCol w:w="851"/>
        <w:gridCol w:w="851"/>
        <w:gridCol w:w="1275"/>
        <w:gridCol w:w="992"/>
      </w:tblGrid>
      <w:tr w:rsidR="0091283C"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1283C" w:rsidRPr="00135831" w:rsidRDefault="0091283C" w:rsidP="00283B94">
            <w:pPr>
              <w:spacing w:after="0" w:line="240" w:lineRule="auto"/>
              <w:rPr>
                <w:rFonts w:ascii="Comic Sans MS" w:eastAsia="Times New Roman" w:hAnsi="Comic Sans MS" w:cs="Times New Roman"/>
                <w:color w:val="000000"/>
                <w:sz w:val="18"/>
                <w:szCs w:val="18"/>
                <w:lang w:eastAsia="el-GR"/>
              </w:rPr>
            </w:pPr>
          </w:p>
        </w:tc>
        <w:tc>
          <w:tcPr>
            <w:tcW w:w="2332" w:type="dxa"/>
            <w:tcBorders>
              <w:top w:val="single" w:sz="4" w:space="0" w:color="000000"/>
              <w:left w:val="single" w:sz="4" w:space="0" w:color="000000"/>
              <w:bottom w:val="single" w:sz="4" w:space="0" w:color="000000"/>
              <w:right w:val="single" w:sz="4" w:space="0" w:color="000000"/>
            </w:tcBorders>
            <w:shd w:val="clear" w:color="000000" w:fill="8EA9DB"/>
            <w:noWrap/>
            <w:vAlign w:val="bottom"/>
            <w:hideMark/>
          </w:tcPr>
          <w:p w:rsidR="0091283C" w:rsidRPr="00135831" w:rsidRDefault="0091283C" w:rsidP="00283B94">
            <w:pPr>
              <w:spacing w:after="0" w:line="240" w:lineRule="auto"/>
              <w:rPr>
                <w:rFonts w:ascii="Comic Sans MS" w:eastAsia="Times New Roman" w:hAnsi="Comic Sans MS" w:cs="Times New Roman"/>
                <w:b/>
                <w:bCs/>
                <w:color w:val="000000"/>
                <w:sz w:val="18"/>
                <w:szCs w:val="18"/>
                <w:lang w:eastAsia="el-GR"/>
              </w:rPr>
            </w:pPr>
            <w:r w:rsidRPr="00135831">
              <w:rPr>
                <w:rFonts w:ascii="Comic Sans MS" w:eastAsia="Times New Roman" w:hAnsi="Comic Sans MS" w:cs="Times New Roman"/>
                <w:b/>
                <w:bCs/>
                <w:color w:val="000000"/>
                <w:sz w:val="18"/>
                <w:szCs w:val="18"/>
                <w:lang w:eastAsia="el-GR"/>
              </w:rPr>
              <w:t>ΤΟΝΕΡ</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91283C" w:rsidRPr="00135831" w:rsidRDefault="00837470" w:rsidP="00283B94">
            <w:pPr>
              <w:spacing w:after="0" w:line="240" w:lineRule="auto"/>
              <w:rPr>
                <w:rFonts w:ascii="Comic Sans MS" w:eastAsia="Times New Roman" w:hAnsi="Comic Sans MS" w:cs="Times New Roman"/>
                <w:color w:val="000000"/>
                <w:sz w:val="18"/>
                <w:szCs w:val="18"/>
                <w:lang w:eastAsia="el-GR"/>
              </w:rPr>
            </w:pPr>
            <w:r>
              <w:rPr>
                <w:rFonts w:ascii="Comic Sans MS" w:eastAsia="Times New Roman" w:hAnsi="Comic Sans MS" w:cs="Times New Roman"/>
                <w:color w:val="000000"/>
                <w:sz w:val="18"/>
                <w:szCs w:val="18"/>
                <w:lang w:eastAsia="el-GR"/>
              </w:rPr>
              <w:t>ΚΩΔΙΚΟΣ</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91283C" w:rsidRPr="00135831" w:rsidRDefault="00837470" w:rsidP="00283B94">
            <w:pPr>
              <w:spacing w:after="0" w:line="240" w:lineRule="auto"/>
              <w:rPr>
                <w:rFonts w:ascii="Comic Sans MS" w:eastAsia="Times New Roman" w:hAnsi="Comic Sans MS" w:cs="Times New Roman"/>
                <w:color w:val="000000"/>
                <w:sz w:val="18"/>
                <w:szCs w:val="18"/>
                <w:lang w:eastAsia="el-GR"/>
              </w:rPr>
            </w:pPr>
            <w:r>
              <w:rPr>
                <w:rFonts w:ascii="Comic Sans MS" w:eastAsia="Times New Roman" w:hAnsi="Comic Sans MS" w:cs="Times New Roman"/>
                <w:color w:val="000000"/>
                <w:sz w:val="18"/>
                <w:szCs w:val="18"/>
                <w:lang w:eastAsia="el-GR"/>
              </w:rPr>
              <w:t xml:space="preserve">ΤΥΠΟΣ </w:t>
            </w:r>
          </w:p>
        </w:tc>
        <w:tc>
          <w:tcPr>
            <w:tcW w:w="851" w:type="dxa"/>
            <w:tcBorders>
              <w:top w:val="single" w:sz="4" w:space="0" w:color="auto"/>
              <w:left w:val="single" w:sz="4" w:space="0" w:color="auto"/>
              <w:bottom w:val="single" w:sz="4" w:space="0" w:color="auto"/>
              <w:right w:val="single" w:sz="4" w:space="0" w:color="auto"/>
            </w:tcBorders>
            <w:vAlign w:val="center"/>
          </w:tcPr>
          <w:p w:rsidR="0091283C" w:rsidRPr="00F148A0" w:rsidRDefault="0091283C" w:rsidP="00283B94">
            <w:pPr>
              <w:widowControl w:val="0"/>
              <w:autoSpaceDE w:val="0"/>
              <w:autoSpaceDN w:val="0"/>
              <w:adjustRightInd w:val="0"/>
              <w:spacing w:after="0" w:line="240" w:lineRule="auto"/>
              <w:jc w:val="center"/>
              <w:rPr>
                <w:rFonts w:ascii="Comic Sans MS" w:eastAsia="Times New Roman" w:hAnsi="Comic Sans MS" w:cs="Arial"/>
                <w:b/>
                <w:lang w:eastAsia="el-GR"/>
              </w:rPr>
            </w:pPr>
            <w:r w:rsidRPr="00F148A0">
              <w:rPr>
                <w:rFonts w:ascii="Comic Sans MS" w:eastAsia="Times New Roman" w:hAnsi="Comic Sans MS" w:cs="Arial"/>
                <w:b/>
                <w:lang w:eastAsia="el-GR"/>
              </w:rPr>
              <w:t>Μάρκα Προϊόντος</w:t>
            </w:r>
          </w:p>
        </w:tc>
        <w:tc>
          <w:tcPr>
            <w:tcW w:w="851" w:type="dxa"/>
            <w:tcBorders>
              <w:top w:val="single" w:sz="4" w:space="0" w:color="auto"/>
              <w:left w:val="single" w:sz="4" w:space="0" w:color="auto"/>
              <w:bottom w:val="single" w:sz="4" w:space="0" w:color="auto"/>
              <w:right w:val="single" w:sz="4" w:space="0" w:color="auto"/>
            </w:tcBorders>
            <w:vAlign w:val="center"/>
          </w:tcPr>
          <w:p w:rsidR="0091283C" w:rsidRPr="00F148A0" w:rsidRDefault="0091283C" w:rsidP="00283B94">
            <w:pPr>
              <w:widowControl w:val="0"/>
              <w:autoSpaceDE w:val="0"/>
              <w:autoSpaceDN w:val="0"/>
              <w:adjustRightInd w:val="0"/>
              <w:spacing w:after="0" w:line="240" w:lineRule="auto"/>
              <w:jc w:val="center"/>
              <w:rPr>
                <w:rFonts w:ascii="Comic Sans MS" w:eastAsia="Times New Roman" w:hAnsi="Comic Sans MS" w:cs="Arial"/>
                <w:b/>
                <w:lang w:eastAsia="el-GR"/>
              </w:rPr>
            </w:pPr>
            <w:r w:rsidRPr="00F148A0">
              <w:rPr>
                <w:rFonts w:ascii="Comic Sans MS" w:eastAsia="Times New Roman" w:hAnsi="Comic Sans MS" w:cs="Arial"/>
                <w:b/>
                <w:lang w:eastAsia="el-GR"/>
              </w:rPr>
              <w:t>Χώρα Προέλευσης</w:t>
            </w:r>
          </w:p>
        </w:tc>
        <w:tc>
          <w:tcPr>
            <w:tcW w:w="1275" w:type="dxa"/>
            <w:tcBorders>
              <w:top w:val="single" w:sz="4" w:space="0" w:color="auto"/>
              <w:left w:val="single" w:sz="4" w:space="0" w:color="auto"/>
              <w:bottom w:val="single" w:sz="4" w:space="0" w:color="auto"/>
              <w:right w:val="single" w:sz="4" w:space="0" w:color="auto"/>
            </w:tcBorders>
            <w:vAlign w:val="center"/>
          </w:tcPr>
          <w:p w:rsidR="0091283C" w:rsidRPr="00F148A0" w:rsidRDefault="0091283C" w:rsidP="00283B94">
            <w:pPr>
              <w:widowControl w:val="0"/>
              <w:autoSpaceDE w:val="0"/>
              <w:autoSpaceDN w:val="0"/>
              <w:adjustRightInd w:val="0"/>
              <w:spacing w:after="0" w:line="240" w:lineRule="auto"/>
              <w:jc w:val="center"/>
              <w:rPr>
                <w:rFonts w:ascii="Comic Sans MS" w:eastAsia="Times New Roman" w:hAnsi="Comic Sans MS" w:cs="Arial"/>
                <w:b/>
                <w:lang w:eastAsia="el-GR"/>
              </w:rPr>
            </w:pPr>
            <w:r w:rsidRPr="00F148A0">
              <w:rPr>
                <w:rFonts w:ascii="Comic Sans MS" w:eastAsia="Times New Roman" w:hAnsi="Comic Sans MS" w:cs="Arial"/>
                <w:b/>
                <w:lang w:eastAsia="el-GR"/>
              </w:rPr>
              <w:t xml:space="preserve">Ύπαρξη Σήμανσης συμμόρφωσης </w:t>
            </w:r>
            <w:r w:rsidRPr="00F148A0">
              <w:rPr>
                <w:rFonts w:ascii="Comic Sans MS" w:eastAsia="Times New Roman" w:hAnsi="Comic Sans MS" w:cs="Arial"/>
                <w:b/>
                <w:lang w:val="en-US" w:eastAsia="el-GR"/>
              </w:rPr>
              <w:t>CE</w:t>
            </w:r>
            <w:r w:rsidRPr="00F148A0">
              <w:rPr>
                <w:rFonts w:ascii="Comic Sans MS" w:eastAsia="Times New Roman" w:hAnsi="Comic Sans MS" w:cs="Arial"/>
                <w:b/>
                <w:lang w:eastAsia="el-GR"/>
              </w:rPr>
              <w:t xml:space="preserve"> ή ισοδύναμο</w:t>
            </w:r>
          </w:p>
        </w:tc>
        <w:tc>
          <w:tcPr>
            <w:tcW w:w="992" w:type="dxa"/>
            <w:tcBorders>
              <w:top w:val="single" w:sz="4" w:space="0" w:color="auto"/>
              <w:left w:val="single" w:sz="4" w:space="0" w:color="auto"/>
              <w:bottom w:val="single" w:sz="4" w:space="0" w:color="auto"/>
              <w:right w:val="single" w:sz="4" w:space="0" w:color="auto"/>
            </w:tcBorders>
            <w:vAlign w:val="center"/>
          </w:tcPr>
          <w:p w:rsidR="0091283C" w:rsidRPr="00F148A0" w:rsidRDefault="0091283C" w:rsidP="00283B94">
            <w:pPr>
              <w:widowControl w:val="0"/>
              <w:autoSpaceDE w:val="0"/>
              <w:autoSpaceDN w:val="0"/>
              <w:adjustRightInd w:val="0"/>
              <w:spacing w:after="0" w:line="240" w:lineRule="auto"/>
              <w:jc w:val="center"/>
              <w:rPr>
                <w:rFonts w:ascii="Comic Sans MS" w:eastAsia="Times New Roman" w:hAnsi="Comic Sans MS" w:cs="Arial"/>
                <w:b/>
                <w:lang w:eastAsia="el-GR"/>
              </w:rPr>
            </w:pPr>
            <w:r w:rsidRPr="00F148A0">
              <w:rPr>
                <w:rFonts w:ascii="Comic Sans MS" w:eastAsia="Times New Roman" w:hAnsi="Comic Sans MS" w:cs="Arial"/>
                <w:b/>
                <w:lang w:eastAsia="el-GR"/>
              </w:rPr>
              <w:t>Διευκρινήσεις</w:t>
            </w: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Q7551X</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Q2612A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CE505X</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CE278A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CE285A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Q5949A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Q2624A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8</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CF280A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9</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Q7516A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10</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CE310A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11</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CE311A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12</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CE312A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13</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CE313A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14</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CB540A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15</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CB541A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16</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CB542A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17</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CB543A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18</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Q6470A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19</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CF350A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20</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CF351A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21</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CF352A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22</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CF353A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23</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CE410A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24</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CE411A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lastRenderedPageBreak/>
              <w:t>25</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CE412A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26</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CE413A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27</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CF283A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28</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CB436A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29</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CF400A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30</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CF401A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31</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CF402A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32</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CF403A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33</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Q7553X</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34</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Q2613A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35</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Q7515A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36</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CF217A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37</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CB435A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38</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Q6511A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39</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24016SE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40</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250A11E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41</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C500H2KG</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42</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C500H2YG</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43</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C500H2MG</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44</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C500H2CG</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45</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12016SE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46</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12S0400</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47</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64016SE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48</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50F2000</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49</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E260A11E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50</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C540A1KG</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51</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C540A1MG</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5</w:t>
            </w:r>
            <w:r>
              <w:rPr>
                <w:rFonts w:ascii="Calibri" w:eastAsia="Times New Roman" w:hAnsi="Calibri" w:cs="Times New Roman"/>
                <w:color w:val="000000"/>
                <w:lang w:val="en-US"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C540A1YG</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5</w:t>
            </w:r>
            <w:r>
              <w:rPr>
                <w:rFonts w:ascii="Calibri" w:eastAsia="Times New Roman" w:hAnsi="Calibri" w:cs="Times New Roman"/>
                <w:color w:val="000000"/>
                <w:lang w:val="en-US"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ΟΚΙ</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9004078</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lastRenderedPageBreak/>
              <w:t>5</w:t>
            </w:r>
            <w:r>
              <w:rPr>
                <w:rFonts w:ascii="Calibri" w:eastAsia="Times New Roman" w:hAnsi="Calibri" w:cs="Times New Roman"/>
                <w:color w:val="000000"/>
                <w:lang w:val="en-US"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ΟΚΙ</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43640302</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5</w:t>
            </w:r>
            <w:r>
              <w:rPr>
                <w:rFonts w:ascii="Calibri" w:eastAsia="Times New Roman" w:hAnsi="Calibri" w:cs="Times New Roman"/>
                <w:color w:val="000000"/>
                <w:lang w:val="en-US"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ΟΚΙ</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44574702</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5</w:t>
            </w:r>
            <w:r>
              <w:rPr>
                <w:rFonts w:ascii="Calibri" w:eastAsia="Times New Roman" w:hAnsi="Calibri" w:cs="Times New Roman"/>
                <w:color w:val="000000"/>
                <w:lang w:val="en-US"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ΟΚΙ</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44973508 BL</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5</w:t>
            </w:r>
            <w:r>
              <w:rPr>
                <w:rFonts w:ascii="Calibri" w:eastAsia="Times New Roman" w:hAnsi="Calibri" w:cs="Times New Roman"/>
                <w:color w:val="000000"/>
                <w:lang w:val="en-US"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ΟΚΙ</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44469722 Y</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5</w:t>
            </w:r>
            <w:r>
              <w:rPr>
                <w:rFonts w:ascii="Calibri" w:eastAsia="Times New Roman" w:hAnsi="Calibri" w:cs="Times New Roman"/>
                <w:color w:val="000000"/>
                <w:lang w:val="en-US" w:eastAsia="el-GR"/>
              </w:rPr>
              <w:t>8</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ΟΚΙ</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44469723 M</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val="en-US" w:eastAsia="el-GR"/>
              </w:rPr>
              <w:t>59</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ΟΚΙ</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44469724 C</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val="en-US" w:eastAsia="el-GR"/>
              </w:rPr>
              <w:t>60</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ΟΚΙ</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44992402</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6</w:t>
            </w:r>
            <w:r>
              <w:rPr>
                <w:rFonts w:ascii="Calibri" w:eastAsia="Times New Roman" w:hAnsi="Calibri" w:cs="Times New Roman"/>
                <w:color w:val="000000"/>
                <w:lang w:val="en-US" w:eastAsia="el-GR"/>
              </w:rPr>
              <w:t>1</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ΟΚΙ</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45807111</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6</w:t>
            </w:r>
            <w:r>
              <w:rPr>
                <w:rFonts w:ascii="Calibri" w:eastAsia="Times New Roman" w:hAnsi="Calibri" w:cs="Times New Roman"/>
                <w:color w:val="000000"/>
                <w:lang w:val="en-US"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ΟΚΙ</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44973536 BL</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6</w:t>
            </w:r>
            <w:r>
              <w:rPr>
                <w:rFonts w:ascii="Calibri" w:eastAsia="Times New Roman" w:hAnsi="Calibri" w:cs="Times New Roman"/>
                <w:color w:val="000000"/>
                <w:lang w:val="en-US"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ΟΚΙ</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44973535 C</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6</w:t>
            </w:r>
            <w:r>
              <w:rPr>
                <w:rFonts w:ascii="Calibri" w:eastAsia="Times New Roman" w:hAnsi="Calibri" w:cs="Times New Roman"/>
                <w:color w:val="000000"/>
                <w:lang w:val="en-US"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ΟΚΙ</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44973534 M</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6</w:t>
            </w:r>
            <w:r>
              <w:rPr>
                <w:rFonts w:ascii="Calibri" w:eastAsia="Times New Roman" w:hAnsi="Calibri" w:cs="Times New Roman"/>
                <w:color w:val="000000"/>
                <w:lang w:val="en-US"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ΟΚΙ</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44973533 Y</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6</w:t>
            </w:r>
            <w:r>
              <w:rPr>
                <w:rFonts w:ascii="Calibri" w:eastAsia="Times New Roman" w:hAnsi="Calibri" w:cs="Times New Roman"/>
                <w:color w:val="000000"/>
                <w:lang w:val="en-US"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BROTHER</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TN-2000</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6</w:t>
            </w:r>
            <w:r>
              <w:rPr>
                <w:rFonts w:ascii="Calibri" w:eastAsia="Times New Roman" w:hAnsi="Calibri" w:cs="Times New Roman"/>
                <w:color w:val="000000"/>
                <w:lang w:val="en-US"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XEROX</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106R01485</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6</w:t>
            </w:r>
            <w:r>
              <w:rPr>
                <w:rFonts w:ascii="Calibri" w:eastAsia="Times New Roman" w:hAnsi="Calibri" w:cs="Times New Roman"/>
                <w:color w:val="000000"/>
                <w:lang w:val="en-US" w:eastAsia="el-GR"/>
              </w:rPr>
              <w:t>8</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XEROX</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106R00586</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val="en-US" w:eastAsia="el-GR"/>
              </w:rPr>
              <w:t>69</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XEROX</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106R01597 BL</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7</w:t>
            </w:r>
            <w:r>
              <w:rPr>
                <w:rFonts w:ascii="Calibri" w:eastAsia="Times New Roman" w:hAnsi="Calibri" w:cs="Times New Roman"/>
                <w:color w:val="000000"/>
                <w:lang w:val="en-US" w:eastAsia="el-GR"/>
              </w:rPr>
              <w:t>0</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XEROX</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106R01591 C</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7</w:t>
            </w:r>
            <w:r>
              <w:rPr>
                <w:rFonts w:ascii="Calibri" w:eastAsia="Times New Roman" w:hAnsi="Calibri" w:cs="Times New Roman"/>
                <w:color w:val="000000"/>
                <w:lang w:val="en-US" w:eastAsia="el-GR"/>
              </w:rPr>
              <w:t>1</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XEROX</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106R01592 M</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7</w:t>
            </w:r>
            <w:r>
              <w:rPr>
                <w:rFonts w:ascii="Calibri" w:eastAsia="Times New Roman" w:hAnsi="Calibri" w:cs="Times New Roman"/>
                <w:color w:val="000000"/>
                <w:lang w:val="en-US"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XEROX</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106R01593 Y</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sidRPr="003F1B6D">
              <w:rPr>
                <w:rFonts w:ascii="Calibri" w:eastAsia="Times New Roman" w:hAnsi="Calibri" w:cs="Times New Roman"/>
                <w:color w:val="000000"/>
                <w:lang w:eastAsia="el-GR"/>
              </w:rPr>
              <w:t>7</w:t>
            </w:r>
            <w:r>
              <w:rPr>
                <w:rFonts w:ascii="Calibri" w:eastAsia="Times New Roman" w:hAnsi="Calibri" w:cs="Times New Roman"/>
                <w:color w:val="000000"/>
                <w:lang w:val="en-US"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EPSON</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C13S050651</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7</w:t>
            </w:r>
            <w:r>
              <w:rPr>
                <w:rFonts w:ascii="Calibri" w:eastAsia="Times New Roman" w:hAnsi="Calibri" w:cs="Times New Roman"/>
                <w:color w:val="000000"/>
                <w:lang w:val="en-US"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PANASONIC</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KX-FAT92</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7</w:t>
            </w:r>
            <w:r>
              <w:rPr>
                <w:rFonts w:ascii="Calibri" w:eastAsia="Times New Roman" w:hAnsi="Calibri" w:cs="Times New Roman"/>
                <w:color w:val="000000"/>
                <w:lang w:val="en-US"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PANASONIC</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KX-FAT431X</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7</w:t>
            </w:r>
            <w:r>
              <w:rPr>
                <w:rFonts w:ascii="Calibri" w:eastAsia="Times New Roman" w:hAnsi="Calibri" w:cs="Times New Roman"/>
                <w:color w:val="000000"/>
                <w:lang w:val="en-US"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PANASONIC</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KX-FAT430X</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7</w:t>
            </w:r>
            <w:r>
              <w:rPr>
                <w:rFonts w:ascii="Calibri" w:eastAsia="Times New Roman" w:hAnsi="Calibri" w:cs="Times New Roman"/>
                <w:color w:val="000000"/>
                <w:lang w:val="en-US"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PANASONIC</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KX-FA76X</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7</w:t>
            </w:r>
            <w:r>
              <w:rPr>
                <w:rFonts w:ascii="Calibri" w:eastAsia="Times New Roman" w:hAnsi="Calibri" w:cs="Times New Roman"/>
                <w:color w:val="000000"/>
                <w:lang w:val="en-US" w:eastAsia="el-GR"/>
              </w:rPr>
              <w:t>8</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PANASONIC</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UG-3321</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val="en-US" w:eastAsia="el-GR"/>
              </w:rPr>
              <w:t>79</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MLT-D1052L</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8</w:t>
            </w:r>
            <w:r>
              <w:rPr>
                <w:rFonts w:ascii="Calibri" w:eastAsia="Times New Roman" w:hAnsi="Calibri" w:cs="Times New Roman"/>
                <w:color w:val="000000"/>
                <w:lang w:val="en-US" w:eastAsia="el-GR"/>
              </w:rPr>
              <w:t>0</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MLT-D116L</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8</w:t>
            </w:r>
            <w:r>
              <w:rPr>
                <w:rFonts w:ascii="Calibri" w:eastAsia="Times New Roman" w:hAnsi="Calibri" w:cs="Times New Roman"/>
                <w:color w:val="000000"/>
                <w:lang w:val="en-US" w:eastAsia="el-GR"/>
              </w:rPr>
              <w:t>1</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MLT-D1042S</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8</w:t>
            </w:r>
            <w:r>
              <w:rPr>
                <w:rFonts w:ascii="Calibri" w:eastAsia="Times New Roman" w:hAnsi="Calibri" w:cs="Times New Roman"/>
                <w:color w:val="000000"/>
                <w:lang w:val="en-US"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MLT-D101S</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lastRenderedPageBreak/>
              <w:t>8</w:t>
            </w:r>
            <w:r>
              <w:rPr>
                <w:rFonts w:ascii="Calibri" w:eastAsia="Times New Roman" w:hAnsi="Calibri" w:cs="Times New Roman"/>
                <w:color w:val="000000"/>
                <w:lang w:val="en-US"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MLT-D111L</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8</w:t>
            </w:r>
            <w:r>
              <w:rPr>
                <w:rFonts w:ascii="Calibri" w:eastAsia="Times New Roman" w:hAnsi="Calibri" w:cs="Times New Roman"/>
                <w:color w:val="000000"/>
                <w:lang w:val="en-US"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MLT-D117S</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8</w:t>
            </w:r>
            <w:r>
              <w:rPr>
                <w:rFonts w:ascii="Calibri" w:eastAsia="Times New Roman" w:hAnsi="Calibri" w:cs="Times New Roman"/>
                <w:color w:val="000000"/>
                <w:lang w:val="en-US"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MLT-D205L</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8</w:t>
            </w:r>
            <w:r>
              <w:rPr>
                <w:rFonts w:ascii="Calibri" w:eastAsia="Times New Roman" w:hAnsi="Calibri" w:cs="Times New Roman"/>
                <w:color w:val="000000"/>
                <w:lang w:val="en-US"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CLT-K404S BL</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8</w:t>
            </w:r>
            <w:r>
              <w:rPr>
                <w:rFonts w:ascii="Calibri" w:eastAsia="Times New Roman" w:hAnsi="Calibri" w:cs="Times New Roman"/>
                <w:color w:val="000000"/>
                <w:lang w:val="en-US"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CLT-K404S Y</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8</w:t>
            </w:r>
            <w:r>
              <w:rPr>
                <w:rFonts w:ascii="Calibri" w:eastAsia="Times New Roman" w:hAnsi="Calibri" w:cs="Times New Roman"/>
                <w:color w:val="000000"/>
                <w:lang w:val="en-US" w:eastAsia="el-GR"/>
              </w:rPr>
              <w:t>8</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CLT-K404S M</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val="en-US" w:eastAsia="el-GR"/>
              </w:rPr>
              <w:t>89</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CLT-K404S C</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rPr>
                <w:rFonts w:ascii="Calibri" w:eastAsia="Times New Roman" w:hAnsi="Calibri" w:cs="Times New Roman"/>
                <w:color w:val="000000"/>
                <w:lang w:eastAsia="el-GR"/>
              </w:rPr>
            </w:pP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rPr>
                <w:rFonts w:ascii="Calibri" w:eastAsia="Times New Roman" w:hAnsi="Calibri" w:cs="Times New Roman"/>
                <w:color w:val="000000"/>
                <w:lang w:eastAsia="el-GR"/>
              </w:rPr>
            </w:pPr>
          </w:p>
        </w:tc>
        <w:tc>
          <w:tcPr>
            <w:tcW w:w="2332" w:type="dxa"/>
            <w:tcBorders>
              <w:top w:val="single" w:sz="4" w:space="0" w:color="000000"/>
              <w:left w:val="single" w:sz="4" w:space="0" w:color="000000"/>
              <w:bottom w:val="single" w:sz="4" w:space="0" w:color="000000"/>
              <w:right w:val="single" w:sz="4" w:space="0" w:color="000000"/>
            </w:tcBorders>
            <w:shd w:val="clear" w:color="000000" w:fill="8EA9DB"/>
            <w:noWrap/>
            <w:vAlign w:val="bottom"/>
            <w:hideMark/>
          </w:tcPr>
          <w:p w:rsidR="00440B9E" w:rsidRPr="00135831" w:rsidRDefault="00440B9E" w:rsidP="00283B94">
            <w:pPr>
              <w:spacing w:after="0" w:line="240" w:lineRule="auto"/>
              <w:rPr>
                <w:rFonts w:ascii="Comic Sans MS" w:eastAsia="Times New Roman" w:hAnsi="Comic Sans MS" w:cs="Times New Roman"/>
                <w:b/>
                <w:bCs/>
                <w:color w:val="000000"/>
                <w:sz w:val="18"/>
                <w:szCs w:val="18"/>
                <w:lang w:eastAsia="el-GR"/>
              </w:rPr>
            </w:pPr>
            <w:r w:rsidRPr="00135831">
              <w:rPr>
                <w:rFonts w:ascii="Comic Sans MS" w:eastAsia="Times New Roman" w:hAnsi="Comic Sans MS" w:cs="Times New Roman"/>
                <w:b/>
                <w:bCs/>
                <w:color w:val="000000"/>
                <w:sz w:val="18"/>
                <w:szCs w:val="18"/>
                <w:lang w:eastAsia="el-GR"/>
              </w:rPr>
              <w:t>DRUM UNIT - PHOTOCONDUCTOR</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9</w:t>
            </w:r>
            <w:r>
              <w:rPr>
                <w:rFonts w:ascii="Calibri" w:eastAsia="Times New Roman" w:hAnsi="Calibri" w:cs="Times New Roman"/>
                <w:color w:val="000000"/>
                <w:lang w:val="en-US" w:eastAsia="el-GR"/>
              </w:rPr>
              <w:t>0</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E250X22G</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9</w:t>
            </w:r>
            <w:r>
              <w:rPr>
                <w:rFonts w:ascii="Calibri" w:eastAsia="Times New Roman" w:hAnsi="Calibri" w:cs="Times New Roman"/>
                <w:color w:val="000000"/>
                <w:lang w:val="en-US" w:eastAsia="el-GR"/>
              </w:rPr>
              <w:t>1</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12026XW</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9</w:t>
            </w:r>
            <w:r>
              <w:rPr>
                <w:rFonts w:ascii="Calibri" w:eastAsia="Times New Roman" w:hAnsi="Calibri" w:cs="Times New Roman"/>
                <w:color w:val="000000"/>
                <w:lang w:val="en-US"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12A8302</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9</w:t>
            </w:r>
            <w:r>
              <w:rPr>
                <w:rFonts w:ascii="Calibri" w:eastAsia="Times New Roman" w:hAnsi="Calibri" w:cs="Times New Roman"/>
                <w:color w:val="000000"/>
                <w:lang w:val="en-US"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E260X22G</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9</w:t>
            </w:r>
            <w:r>
              <w:rPr>
                <w:rFonts w:ascii="Calibri" w:eastAsia="Times New Roman" w:hAnsi="Calibri" w:cs="Times New Roman"/>
                <w:color w:val="000000"/>
                <w:lang w:val="en-US"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C540X74</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9</w:t>
            </w:r>
            <w:r>
              <w:rPr>
                <w:rFonts w:ascii="Calibri" w:eastAsia="Times New Roman" w:hAnsi="Calibri" w:cs="Times New Roman"/>
                <w:color w:val="000000"/>
                <w:lang w:val="en-US"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C500X27G WASTE TONER </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9</w:t>
            </w:r>
            <w:r>
              <w:rPr>
                <w:rFonts w:ascii="Calibri" w:eastAsia="Times New Roman" w:hAnsi="Calibri" w:cs="Times New Roman"/>
                <w:color w:val="000000"/>
                <w:lang w:val="en-US"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OKI</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43650302</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9</w:t>
            </w:r>
            <w:r>
              <w:rPr>
                <w:rFonts w:ascii="Calibri" w:eastAsia="Times New Roman" w:hAnsi="Calibri" w:cs="Times New Roman"/>
                <w:color w:val="000000"/>
                <w:lang w:val="en-US"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OKI</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44574302</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98</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OKI</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44968301</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val="en-US" w:eastAsia="el-GR"/>
              </w:rPr>
              <w:t>99</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BROTHER</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DR-2000</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10</w:t>
            </w:r>
            <w:r>
              <w:rPr>
                <w:rFonts w:ascii="Calibri" w:eastAsia="Times New Roman" w:hAnsi="Calibri" w:cs="Times New Roman"/>
                <w:color w:val="000000"/>
                <w:lang w:val="en-US" w:eastAsia="el-GR"/>
              </w:rPr>
              <w:t>0</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XEROX</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113R00663</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10</w:t>
            </w:r>
            <w:r>
              <w:rPr>
                <w:rFonts w:ascii="Calibri" w:eastAsia="Times New Roman" w:hAnsi="Calibri" w:cs="Times New Roman"/>
                <w:color w:val="000000"/>
                <w:lang w:val="en-US" w:eastAsia="el-GR"/>
              </w:rPr>
              <w:t>1</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PANASONIC</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KX-FAD93</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10</w:t>
            </w:r>
            <w:r>
              <w:rPr>
                <w:rFonts w:ascii="Calibri" w:eastAsia="Times New Roman" w:hAnsi="Calibri" w:cs="Times New Roman"/>
                <w:color w:val="000000"/>
                <w:lang w:val="en-US"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PANASONIC</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KX-FAD422X</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10</w:t>
            </w:r>
            <w:r>
              <w:rPr>
                <w:rFonts w:ascii="Calibri" w:eastAsia="Times New Roman" w:hAnsi="Calibri" w:cs="Times New Roman"/>
                <w:color w:val="000000"/>
                <w:lang w:val="en-US"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PANASONIC</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UG-3220</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10</w:t>
            </w:r>
            <w:r>
              <w:rPr>
                <w:rFonts w:ascii="Calibri" w:eastAsia="Times New Roman" w:hAnsi="Calibri" w:cs="Times New Roman"/>
                <w:color w:val="000000"/>
                <w:lang w:val="en-US"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MLT-R116/SEE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10</w:t>
            </w:r>
            <w:r>
              <w:rPr>
                <w:rFonts w:ascii="Calibri" w:eastAsia="Times New Roman" w:hAnsi="Calibri" w:cs="Times New Roman"/>
                <w:color w:val="000000"/>
                <w:lang w:val="en-US"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val="en-US" w:eastAsia="el-GR"/>
              </w:rPr>
            </w:pPr>
            <w:r w:rsidRPr="00135831">
              <w:rPr>
                <w:rFonts w:ascii="Comic Sans MS" w:eastAsia="Times New Roman" w:hAnsi="Comic Sans MS" w:cs="Times New Roman"/>
                <w:color w:val="000000"/>
                <w:sz w:val="18"/>
                <w:szCs w:val="18"/>
                <w:lang w:val="en-US" w:eastAsia="el-GR"/>
              </w:rPr>
              <w:t xml:space="preserve">CLT-W406/SEE WASTE TONER </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rPr>
                <w:rFonts w:ascii="Calibri" w:eastAsia="Times New Roman" w:hAnsi="Calibri" w:cs="Times New Roman"/>
                <w:color w:val="000000"/>
                <w:lang w:eastAsia="el-GR"/>
              </w:rPr>
            </w:pP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rPr>
                <w:rFonts w:ascii="Calibri" w:eastAsia="Times New Roman" w:hAnsi="Calibri" w:cs="Times New Roman"/>
                <w:color w:val="000000"/>
                <w:lang w:eastAsia="el-GR"/>
              </w:rPr>
            </w:pPr>
          </w:p>
        </w:tc>
        <w:tc>
          <w:tcPr>
            <w:tcW w:w="2332" w:type="dxa"/>
            <w:tcBorders>
              <w:top w:val="single" w:sz="4" w:space="0" w:color="000000"/>
              <w:left w:val="single" w:sz="4" w:space="0" w:color="000000"/>
              <w:bottom w:val="single" w:sz="4" w:space="0" w:color="000000"/>
              <w:right w:val="single" w:sz="4" w:space="0" w:color="000000"/>
            </w:tcBorders>
            <w:shd w:val="clear" w:color="000000" w:fill="8EA9DB"/>
            <w:noWrap/>
            <w:vAlign w:val="bottom"/>
            <w:hideMark/>
          </w:tcPr>
          <w:p w:rsidR="00440B9E" w:rsidRPr="00135831" w:rsidRDefault="00440B9E" w:rsidP="00283B94">
            <w:pPr>
              <w:spacing w:after="0" w:line="240" w:lineRule="auto"/>
              <w:rPr>
                <w:rFonts w:ascii="Comic Sans MS" w:eastAsia="Times New Roman" w:hAnsi="Comic Sans MS" w:cs="Times New Roman"/>
                <w:b/>
                <w:bCs/>
                <w:color w:val="000000"/>
                <w:sz w:val="18"/>
                <w:szCs w:val="18"/>
                <w:lang w:eastAsia="el-GR"/>
              </w:rPr>
            </w:pPr>
            <w:r w:rsidRPr="00135831">
              <w:rPr>
                <w:rFonts w:ascii="Comic Sans MS" w:eastAsia="Times New Roman" w:hAnsi="Comic Sans MS" w:cs="Times New Roman"/>
                <w:b/>
                <w:bCs/>
                <w:color w:val="000000"/>
                <w:sz w:val="18"/>
                <w:szCs w:val="18"/>
                <w:lang w:eastAsia="el-GR"/>
              </w:rPr>
              <w:t>ΜΕΛΑΝΙΑ &amp; RIBBON</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lastRenderedPageBreak/>
              <w:t>10</w:t>
            </w:r>
            <w:r>
              <w:rPr>
                <w:rFonts w:ascii="Calibri" w:eastAsia="Times New Roman" w:hAnsi="Calibri" w:cs="Times New Roman"/>
                <w:color w:val="000000"/>
                <w:lang w:val="en-US"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BROTHER</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PC-74RF</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10</w:t>
            </w:r>
            <w:r>
              <w:rPr>
                <w:rFonts w:ascii="Calibri" w:eastAsia="Times New Roman" w:hAnsi="Calibri" w:cs="Times New Roman"/>
                <w:color w:val="000000"/>
                <w:lang w:val="en-US"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COMPUPRINT</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PRK4287</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10</w:t>
            </w:r>
            <w:r>
              <w:rPr>
                <w:rFonts w:ascii="Calibri" w:eastAsia="Times New Roman" w:hAnsi="Calibri" w:cs="Times New Roman"/>
                <w:color w:val="000000"/>
                <w:lang w:val="en-US" w:eastAsia="el-GR"/>
              </w:rPr>
              <w:t>8</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PANASONIC</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KX-FA136X</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w:t>
            </w:r>
            <w:r>
              <w:rPr>
                <w:rFonts w:ascii="Calibri" w:eastAsia="Times New Roman" w:hAnsi="Calibri" w:cs="Times New Roman"/>
                <w:color w:val="000000"/>
                <w:lang w:val="en-US" w:eastAsia="el-GR"/>
              </w:rPr>
              <w:t>09</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PANASONIC</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KX-FA52X</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11</w:t>
            </w:r>
            <w:r>
              <w:rPr>
                <w:rFonts w:ascii="Calibri" w:eastAsia="Times New Roman" w:hAnsi="Calibri" w:cs="Times New Roman"/>
                <w:color w:val="000000"/>
                <w:lang w:val="en-US" w:eastAsia="el-GR"/>
              </w:rPr>
              <w:t>0</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EPSON</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T1291 BL C13T12914012</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11</w:t>
            </w:r>
            <w:r>
              <w:rPr>
                <w:rFonts w:ascii="Calibri" w:eastAsia="Times New Roman" w:hAnsi="Calibri" w:cs="Times New Roman"/>
                <w:color w:val="000000"/>
                <w:lang w:val="en-US" w:eastAsia="el-GR"/>
              </w:rPr>
              <w:t>1</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EPSON</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T1292 C C13T12924012</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11</w:t>
            </w:r>
            <w:r>
              <w:rPr>
                <w:rFonts w:ascii="Calibri" w:eastAsia="Times New Roman" w:hAnsi="Calibri" w:cs="Times New Roman"/>
                <w:color w:val="000000"/>
                <w:lang w:val="en-US"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EPSON</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T1293 M C13T12934012</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11</w:t>
            </w:r>
            <w:r>
              <w:rPr>
                <w:rFonts w:ascii="Calibri" w:eastAsia="Times New Roman" w:hAnsi="Calibri" w:cs="Times New Roman"/>
                <w:color w:val="000000"/>
                <w:lang w:val="en-US"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EPSON</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T1294 Y C13T12944012</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11</w:t>
            </w:r>
            <w:r>
              <w:rPr>
                <w:rFonts w:ascii="Calibri" w:eastAsia="Times New Roman" w:hAnsi="Calibri" w:cs="Times New Roman"/>
                <w:color w:val="000000"/>
                <w:lang w:val="en-US"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EPSON</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T0711 BL C13T07114012</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11</w:t>
            </w:r>
            <w:r>
              <w:rPr>
                <w:rFonts w:ascii="Calibri" w:eastAsia="Times New Roman" w:hAnsi="Calibri" w:cs="Times New Roman"/>
                <w:color w:val="000000"/>
                <w:lang w:val="en-US"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EPSON</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T0712 C C13T07124012</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11</w:t>
            </w:r>
            <w:r>
              <w:rPr>
                <w:rFonts w:ascii="Calibri" w:eastAsia="Times New Roman" w:hAnsi="Calibri" w:cs="Times New Roman"/>
                <w:color w:val="000000"/>
                <w:lang w:val="en-US"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EPSON</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T0713 M C13T07134012</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11</w:t>
            </w:r>
            <w:r>
              <w:rPr>
                <w:rFonts w:ascii="Calibri" w:eastAsia="Times New Roman" w:hAnsi="Calibri" w:cs="Times New Roman"/>
                <w:color w:val="000000"/>
                <w:lang w:val="en-US"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EPSON</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T0714 Y C13T07144012</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11</w:t>
            </w:r>
            <w:r>
              <w:rPr>
                <w:rFonts w:ascii="Calibri" w:eastAsia="Times New Roman" w:hAnsi="Calibri" w:cs="Times New Roman"/>
                <w:color w:val="000000"/>
                <w:lang w:val="en-US" w:eastAsia="el-GR"/>
              </w:rPr>
              <w:t>8</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INK-M41/ELS</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w:t>
            </w:r>
            <w:r>
              <w:rPr>
                <w:rFonts w:ascii="Calibri" w:eastAsia="Times New Roman" w:hAnsi="Calibri" w:cs="Times New Roman"/>
                <w:color w:val="000000"/>
                <w:lang w:val="en-US" w:eastAsia="el-GR"/>
              </w:rPr>
              <w:t>19</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CANON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PG-40 0615B001</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12</w:t>
            </w:r>
            <w:r>
              <w:rPr>
                <w:rFonts w:ascii="Calibri" w:eastAsia="Times New Roman" w:hAnsi="Calibri" w:cs="Times New Roman"/>
                <w:color w:val="000000"/>
                <w:lang w:val="en-US" w:eastAsia="el-GR"/>
              </w:rPr>
              <w:t>0</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CANON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CL-41 0617B001</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12</w:t>
            </w:r>
            <w:r>
              <w:rPr>
                <w:rFonts w:ascii="Calibri" w:eastAsia="Times New Roman" w:hAnsi="Calibri" w:cs="Times New Roman"/>
                <w:color w:val="000000"/>
                <w:lang w:val="en-US" w:eastAsia="el-GR"/>
              </w:rPr>
              <w:t>1</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45 51645AE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12</w:t>
            </w:r>
            <w:r>
              <w:rPr>
                <w:rFonts w:ascii="Calibri" w:eastAsia="Times New Roman" w:hAnsi="Calibri" w:cs="Times New Roman"/>
                <w:color w:val="000000"/>
                <w:lang w:val="en-US"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78 C6578D</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12</w:t>
            </w:r>
            <w:r>
              <w:rPr>
                <w:rFonts w:ascii="Calibri" w:eastAsia="Times New Roman" w:hAnsi="Calibri" w:cs="Times New Roman"/>
                <w:color w:val="000000"/>
                <w:lang w:val="en-US"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337 C9364EE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12</w:t>
            </w:r>
            <w:r>
              <w:rPr>
                <w:rFonts w:ascii="Calibri" w:eastAsia="Times New Roman" w:hAnsi="Calibri" w:cs="Times New Roman"/>
                <w:color w:val="000000"/>
                <w:lang w:val="en-US"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343 C8766EE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12</w:t>
            </w:r>
            <w:r>
              <w:rPr>
                <w:rFonts w:ascii="Calibri" w:eastAsia="Times New Roman" w:hAnsi="Calibri" w:cs="Times New Roman"/>
                <w:color w:val="000000"/>
                <w:lang w:val="en-US"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932XL BL CN053AE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12</w:t>
            </w:r>
            <w:r>
              <w:rPr>
                <w:rFonts w:ascii="Calibri" w:eastAsia="Times New Roman" w:hAnsi="Calibri" w:cs="Times New Roman"/>
                <w:color w:val="000000"/>
                <w:lang w:val="en-US"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933XL C CN054AE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12</w:t>
            </w:r>
            <w:r>
              <w:rPr>
                <w:rFonts w:ascii="Calibri" w:eastAsia="Times New Roman" w:hAnsi="Calibri" w:cs="Times New Roman"/>
                <w:color w:val="000000"/>
                <w:lang w:val="en-US"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933XL M CN055AE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12</w:t>
            </w:r>
            <w:r>
              <w:rPr>
                <w:rFonts w:ascii="Calibri" w:eastAsia="Times New Roman" w:hAnsi="Calibri" w:cs="Times New Roman"/>
                <w:color w:val="000000"/>
                <w:lang w:val="en-US" w:eastAsia="el-GR"/>
              </w:rPr>
              <w:t>8</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933XL Y CN056AE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w:t>
            </w:r>
            <w:r>
              <w:rPr>
                <w:rFonts w:ascii="Calibri" w:eastAsia="Times New Roman" w:hAnsi="Calibri" w:cs="Times New Roman"/>
                <w:color w:val="000000"/>
                <w:lang w:val="en-US" w:eastAsia="el-GR"/>
              </w:rPr>
              <w:t>29</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27 C8727AE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w:t>
            </w:r>
            <w:r>
              <w:rPr>
                <w:rFonts w:ascii="Calibri" w:eastAsia="Times New Roman" w:hAnsi="Calibri" w:cs="Times New Roman"/>
                <w:color w:val="000000"/>
                <w:lang w:val="en-US" w:eastAsia="el-GR"/>
              </w:rPr>
              <w:t>30</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56 C6656AE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13</w:t>
            </w:r>
            <w:r>
              <w:rPr>
                <w:rFonts w:ascii="Calibri" w:eastAsia="Times New Roman" w:hAnsi="Calibri" w:cs="Times New Roman"/>
                <w:color w:val="000000"/>
                <w:lang w:val="en-US" w:eastAsia="el-GR"/>
              </w:rPr>
              <w:t>1</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21 C9351AE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13</w:t>
            </w:r>
            <w:r>
              <w:rPr>
                <w:rFonts w:ascii="Calibri" w:eastAsia="Times New Roman" w:hAnsi="Calibri" w:cs="Times New Roman"/>
                <w:color w:val="000000"/>
                <w:lang w:val="en-US"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300 BL CC641EE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13</w:t>
            </w:r>
            <w:r>
              <w:rPr>
                <w:rFonts w:ascii="Calibri" w:eastAsia="Times New Roman" w:hAnsi="Calibri" w:cs="Times New Roman"/>
                <w:color w:val="000000"/>
                <w:lang w:val="en-US"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300 TRI-COLOR CC643EE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lastRenderedPageBreak/>
              <w:t>13</w:t>
            </w:r>
            <w:r>
              <w:rPr>
                <w:rFonts w:ascii="Calibri" w:eastAsia="Times New Roman" w:hAnsi="Calibri" w:cs="Times New Roman"/>
                <w:color w:val="000000"/>
                <w:lang w:val="en-US"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301 BL CH563A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13</w:t>
            </w:r>
            <w:r>
              <w:rPr>
                <w:rFonts w:ascii="Calibri" w:eastAsia="Times New Roman" w:hAnsi="Calibri" w:cs="Times New Roman"/>
                <w:color w:val="000000"/>
                <w:lang w:val="en-US"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301 TRI-COLOR CH562EE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13</w:t>
            </w:r>
            <w:r>
              <w:rPr>
                <w:rFonts w:ascii="Calibri" w:eastAsia="Times New Roman" w:hAnsi="Calibri" w:cs="Times New Roman"/>
                <w:color w:val="000000"/>
                <w:lang w:val="en-US"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350 CB335EE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13</w:t>
            </w:r>
            <w:r>
              <w:rPr>
                <w:rFonts w:ascii="Calibri" w:eastAsia="Times New Roman" w:hAnsi="Calibri" w:cs="Times New Roman"/>
                <w:color w:val="000000"/>
                <w:lang w:val="en-US"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351 CB337EE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13</w:t>
            </w:r>
            <w:r>
              <w:rPr>
                <w:rFonts w:ascii="Calibri" w:eastAsia="Times New Roman" w:hAnsi="Calibri" w:cs="Times New Roman"/>
                <w:color w:val="000000"/>
                <w:lang w:val="en-US" w:eastAsia="el-GR"/>
              </w:rPr>
              <w:t>8</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22 C9352AE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w:t>
            </w:r>
            <w:r>
              <w:rPr>
                <w:rFonts w:ascii="Calibri" w:eastAsia="Times New Roman" w:hAnsi="Calibri" w:cs="Times New Roman"/>
                <w:color w:val="000000"/>
                <w:lang w:val="en-US" w:eastAsia="el-GR"/>
              </w:rPr>
              <w:t>39</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28 C8728AE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14</w:t>
            </w:r>
            <w:r>
              <w:rPr>
                <w:rFonts w:ascii="Calibri" w:eastAsia="Times New Roman" w:hAnsi="Calibri" w:cs="Times New Roman"/>
                <w:color w:val="000000"/>
                <w:lang w:val="en-US" w:eastAsia="el-GR"/>
              </w:rPr>
              <w:t>0</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711 BL CZ133A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14</w:t>
            </w:r>
            <w:r>
              <w:rPr>
                <w:rFonts w:ascii="Calibri" w:eastAsia="Times New Roman" w:hAnsi="Calibri" w:cs="Times New Roman"/>
                <w:color w:val="000000"/>
                <w:lang w:val="en-US" w:eastAsia="el-GR"/>
              </w:rPr>
              <w:t>1</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711 Y CZ132A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14</w:t>
            </w:r>
            <w:r>
              <w:rPr>
                <w:rFonts w:ascii="Calibri" w:eastAsia="Times New Roman" w:hAnsi="Calibri" w:cs="Times New Roman"/>
                <w:color w:val="000000"/>
                <w:lang w:val="en-US"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711 C CZ130A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14</w:t>
            </w:r>
            <w:r>
              <w:rPr>
                <w:rFonts w:ascii="Calibri" w:eastAsia="Times New Roman" w:hAnsi="Calibri" w:cs="Times New Roman"/>
                <w:color w:val="000000"/>
                <w:lang w:val="en-US"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711 M CZ131A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14</w:t>
            </w:r>
            <w:r>
              <w:rPr>
                <w:rFonts w:ascii="Calibri" w:eastAsia="Times New Roman" w:hAnsi="Calibri" w:cs="Times New Roman"/>
                <w:color w:val="000000"/>
                <w:lang w:val="en-US"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338 C8765EE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14</w:t>
            </w:r>
            <w:r>
              <w:rPr>
                <w:rFonts w:ascii="Calibri" w:eastAsia="Times New Roman" w:hAnsi="Calibri" w:cs="Times New Roman"/>
                <w:color w:val="000000"/>
                <w:lang w:val="en-US"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920XL BL CD975AE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14</w:t>
            </w:r>
            <w:r>
              <w:rPr>
                <w:rFonts w:ascii="Calibri" w:eastAsia="Times New Roman" w:hAnsi="Calibri" w:cs="Times New Roman"/>
                <w:color w:val="000000"/>
                <w:lang w:val="en-US"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920XL C CD972AE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14</w:t>
            </w:r>
            <w:r>
              <w:rPr>
                <w:rFonts w:ascii="Calibri" w:eastAsia="Times New Roman" w:hAnsi="Calibri" w:cs="Times New Roman"/>
                <w:color w:val="000000"/>
                <w:lang w:val="en-US"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920XL M CD973AE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14</w:t>
            </w:r>
            <w:r>
              <w:rPr>
                <w:rFonts w:ascii="Calibri" w:eastAsia="Times New Roman" w:hAnsi="Calibri" w:cs="Times New Roman"/>
                <w:color w:val="000000"/>
                <w:lang w:val="en-US" w:eastAsia="el-GR"/>
              </w:rPr>
              <w:t>8</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920XL Y CD974AE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w:t>
            </w:r>
            <w:r>
              <w:rPr>
                <w:rFonts w:ascii="Calibri" w:eastAsia="Times New Roman" w:hAnsi="Calibri" w:cs="Times New Roman"/>
                <w:color w:val="000000"/>
                <w:lang w:val="en-US" w:eastAsia="el-GR"/>
              </w:rPr>
              <w:t>49</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650 TRI-COLOR CZ102AE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15</w:t>
            </w:r>
            <w:r>
              <w:rPr>
                <w:rFonts w:ascii="Calibri" w:eastAsia="Times New Roman" w:hAnsi="Calibri" w:cs="Times New Roman"/>
                <w:color w:val="000000"/>
                <w:lang w:val="en-US" w:eastAsia="el-GR"/>
              </w:rPr>
              <w:t>0</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650 BL CZ101AE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15</w:t>
            </w:r>
            <w:r>
              <w:rPr>
                <w:rFonts w:ascii="Calibri" w:eastAsia="Times New Roman" w:hAnsi="Calibri" w:cs="Times New Roman"/>
                <w:color w:val="000000"/>
                <w:lang w:val="en-US" w:eastAsia="el-GR"/>
              </w:rPr>
              <w:t>1</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339 C8767EE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15</w:t>
            </w:r>
            <w:r>
              <w:rPr>
                <w:rFonts w:ascii="Calibri" w:eastAsia="Times New Roman" w:hAnsi="Calibri" w:cs="Times New Roman"/>
                <w:color w:val="000000"/>
                <w:lang w:val="en-US"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344 TRI-COLOR C9363EE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rPr>
                <w:rFonts w:ascii="Calibri" w:eastAsia="Times New Roman" w:hAnsi="Calibri" w:cs="Times New Roman"/>
                <w:color w:val="000000"/>
                <w:lang w:eastAsia="el-GR"/>
              </w:rPr>
            </w:pP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rPr>
                <w:rFonts w:ascii="Calibri" w:eastAsia="Times New Roman" w:hAnsi="Calibri" w:cs="Times New Roman"/>
                <w:color w:val="000000"/>
                <w:lang w:eastAsia="el-GR"/>
              </w:rPr>
            </w:pPr>
          </w:p>
        </w:tc>
        <w:tc>
          <w:tcPr>
            <w:tcW w:w="2332" w:type="dxa"/>
            <w:tcBorders>
              <w:top w:val="single" w:sz="4" w:space="0" w:color="000000"/>
              <w:left w:val="single" w:sz="4" w:space="0" w:color="000000"/>
              <w:bottom w:val="single" w:sz="4" w:space="0" w:color="000000"/>
              <w:right w:val="single" w:sz="4" w:space="0" w:color="000000"/>
            </w:tcBorders>
            <w:shd w:val="clear" w:color="000000" w:fill="8EA9DB"/>
            <w:noWrap/>
            <w:vAlign w:val="bottom"/>
            <w:hideMark/>
          </w:tcPr>
          <w:p w:rsidR="00440B9E" w:rsidRPr="00135831" w:rsidRDefault="00440B9E" w:rsidP="00283B94">
            <w:pPr>
              <w:spacing w:after="0" w:line="240" w:lineRule="auto"/>
              <w:rPr>
                <w:rFonts w:ascii="Comic Sans MS" w:eastAsia="Times New Roman" w:hAnsi="Comic Sans MS" w:cs="Times New Roman"/>
                <w:b/>
                <w:bCs/>
                <w:color w:val="000000"/>
                <w:sz w:val="18"/>
                <w:szCs w:val="18"/>
                <w:lang w:eastAsia="el-GR"/>
              </w:rPr>
            </w:pPr>
            <w:r w:rsidRPr="00135831">
              <w:rPr>
                <w:rFonts w:ascii="Comic Sans MS" w:eastAsia="Times New Roman" w:hAnsi="Comic Sans MS" w:cs="Times New Roman"/>
                <w:b/>
                <w:bCs/>
                <w:color w:val="000000"/>
                <w:sz w:val="18"/>
                <w:szCs w:val="18"/>
                <w:lang w:eastAsia="el-GR"/>
              </w:rPr>
              <w:t>TONER ΦΩΤΟΑΝΤΙΓΡΑΦΙΚΩΝ</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15</w:t>
            </w:r>
            <w:r>
              <w:rPr>
                <w:rFonts w:ascii="Calibri" w:eastAsia="Times New Roman" w:hAnsi="Calibri" w:cs="Times New Roman"/>
                <w:color w:val="000000"/>
                <w:lang w:val="en-US"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XEROX</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006R01179</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15</w:t>
            </w:r>
            <w:r>
              <w:rPr>
                <w:rFonts w:ascii="Calibri" w:eastAsia="Times New Roman" w:hAnsi="Calibri" w:cs="Times New Roman"/>
                <w:color w:val="000000"/>
                <w:lang w:val="en-US"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PANASONIC</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DQ-TU10J</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15</w:t>
            </w:r>
            <w:r>
              <w:rPr>
                <w:rFonts w:ascii="Calibri" w:eastAsia="Times New Roman" w:hAnsi="Calibri" w:cs="Times New Roman"/>
                <w:color w:val="000000"/>
                <w:lang w:val="en-US"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CANON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C-EXV1</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15</w:t>
            </w:r>
            <w:r>
              <w:rPr>
                <w:rFonts w:ascii="Calibri" w:eastAsia="Times New Roman" w:hAnsi="Calibri" w:cs="Times New Roman"/>
                <w:color w:val="000000"/>
                <w:lang w:val="en-US"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CANON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C-EXV14</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15</w:t>
            </w:r>
            <w:r>
              <w:rPr>
                <w:rFonts w:ascii="Calibri" w:eastAsia="Times New Roman" w:hAnsi="Calibri" w:cs="Times New Roman"/>
                <w:color w:val="000000"/>
                <w:lang w:val="en-US"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CANON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GP-405</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15</w:t>
            </w:r>
            <w:r>
              <w:rPr>
                <w:rFonts w:ascii="Calibri" w:eastAsia="Times New Roman" w:hAnsi="Calibri" w:cs="Times New Roman"/>
                <w:color w:val="000000"/>
                <w:lang w:val="en-US" w:eastAsia="el-GR"/>
              </w:rPr>
              <w:t>8</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KONICA MINOLTA</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TN216K</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lastRenderedPageBreak/>
              <w:t>159</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KONICA MINOLTA</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TN216C</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16</w:t>
            </w:r>
            <w:r>
              <w:rPr>
                <w:rFonts w:ascii="Calibri" w:eastAsia="Times New Roman" w:hAnsi="Calibri" w:cs="Times New Roman"/>
                <w:color w:val="000000"/>
                <w:lang w:val="en-US" w:eastAsia="el-GR"/>
              </w:rPr>
              <w:t>0</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KONICA MINOLTA</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TN216M</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16</w:t>
            </w:r>
            <w:r>
              <w:rPr>
                <w:rFonts w:ascii="Calibri" w:eastAsia="Times New Roman" w:hAnsi="Calibri" w:cs="Times New Roman"/>
                <w:color w:val="000000"/>
                <w:lang w:val="en-US" w:eastAsia="el-GR"/>
              </w:rPr>
              <w:t>1</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KONICA MINOLTA</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TN216Y</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16</w:t>
            </w:r>
            <w:r>
              <w:rPr>
                <w:rFonts w:ascii="Calibri" w:eastAsia="Times New Roman" w:hAnsi="Calibri" w:cs="Times New Roman"/>
                <w:color w:val="000000"/>
                <w:lang w:val="en-US"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KONICA MINOLTA</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MT-303B</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16</w:t>
            </w:r>
            <w:r>
              <w:rPr>
                <w:rFonts w:ascii="Calibri" w:eastAsia="Times New Roman" w:hAnsi="Calibri" w:cs="Times New Roman"/>
                <w:color w:val="000000"/>
                <w:lang w:val="en-US"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413196</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16</w:t>
            </w:r>
            <w:r>
              <w:rPr>
                <w:rFonts w:ascii="Calibri" w:eastAsia="Times New Roman" w:hAnsi="Calibri" w:cs="Times New Roman"/>
                <w:color w:val="000000"/>
                <w:lang w:val="en-US"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3205D</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16</w:t>
            </w:r>
            <w:r>
              <w:rPr>
                <w:rFonts w:ascii="Calibri" w:eastAsia="Times New Roman" w:hAnsi="Calibri" w:cs="Times New Roman"/>
                <w:color w:val="000000"/>
                <w:lang w:val="en-US"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1130D</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16</w:t>
            </w:r>
            <w:r>
              <w:rPr>
                <w:rFonts w:ascii="Calibri" w:eastAsia="Times New Roman" w:hAnsi="Calibri" w:cs="Times New Roman"/>
                <w:color w:val="000000"/>
                <w:lang w:val="en-US"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1220D</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16</w:t>
            </w:r>
            <w:r>
              <w:rPr>
                <w:rFonts w:ascii="Calibri" w:eastAsia="Times New Roman" w:hAnsi="Calibri" w:cs="Times New Roman"/>
                <w:color w:val="000000"/>
                <w:lang w:val="en-US"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6210D</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16</w:t>
            </w:r>
            <w:r>
              <w:rPr>
                <w:rFonts w:ascii="Calibri" w:eastAsia="Times New Roman" w:hAnsi="Calibri" w:cs="Times New Roman"/>
                <w:color w:val="000000"/>
                <w:lang w:val="en-US" w:eastAsia="el-GR"/>
              </w:rPr>
              <w:t>8</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2220D</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w:t>
            </w:r>
            <w:r>
              <w:rPr>
                <w:rFonts w:ascii="Calibri" w:eastAsia="Times New Roman" w:hAnsi="Calibri" w:cs="Times New Roman"/>
                <w:color w:val="000000"/>
                <w:lang w:val="en-US" w:eastAsia="el-GR"/>
              </w:rPr>
              <w:t>69</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3210D</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17</w:t>
            </w:r>
            <w:r>
              <w:rPr>
                <w:rFonts w:ascii="Calibri" w:eastAsia="Times New Roman" w:hAnsi="Calibri" w:cs="Times New Roman"/>
                <w:color w:val="000000"/>
                <w:lang w:val="en-US" w:eastAsia="el-GR"/>
              </w:rPr>
              <w:t>0</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T4500E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17</w:t>
            </w:r>
            <w:r>
              <w:rPr>
                <w:rFonts w:ascii="Calibri" w:eastAsia="Times New Roman" w:hAnsi="Calibri" w:cs="Times New Roman"/>
                <w:color w:val="000000"/>
                <w:lang w:val="en-US" w:eastAsia="el-GR"/>
              </w:rPr>
              <w:t>1</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1260D</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17</w:t>
            </w:r>
            <w:r>
              <w:rPr>
                <w:rFonts w:ascii="Calibri" w:eastAsia="Times New Roman" w:hAnsi="Calibri" w:cs="Times New Roman"/>
                <w:color w:val="000000"/>
                <w:lang w:val="en-US"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1270D</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17</w:t>
            </w:r>
            <w:r>
              <w:rPr>
                <w:rFonts w:ascii="Calibri" w:eastAsia="Times New Roman" w:hAnsi="Calibri" w:cs="Times New Roman"/>
                <w:color w:val="000000"/>
                <w:lang w:val="en-US"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SPC220E BL 406052</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17</w:t>
            </w:r>
            <w:r>
              <w:rPr>
                <w:rFonts w:ascii="Calibri" w:eastAsia="Times New Roman" w:hAnsi="Calibri" w:cs="Times New Roman"/>
                <w:color w:val="000000"/>
                <w:lang w:val="en-US"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SPC220E C 406053</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17</w:t>
            </w:r>
            <w:r>
              <w:rPr>
                <w:rFonts w:ascii="Calibri" w:eastAsia="Times New Roman" w:hAnsi="Calibri" w:cs="Times New Roman"/>
                <w:color w:val="000000"/>
                <w:lang w:val="en-US"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SPC220E M 406054</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17</w:t>
            </w:r>
            <w:r>
              <w:rPr>
                <w:rFonts w:ascii="Calibri" w:eastAsia="Times New Roman" w:hAnsi="Calibri" w:cs="Times New Roman"/>
                <w:color w:val="000000"/>
                <w:lang w:val="en-US"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SPC220E Y 406055</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17</w:t>
            </w:r>
            <w:r>
              <w:rPr>
                <w:rFonts w:ascii="Calibri" w:eastAsia="Times New Roman" w:hAnsi="Calibri" w:cs="Times New Roman"/>
                <w:color w:val="000000"/>
                <w:lang w:val="en-US"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3300 BL 841124</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17</w:t>
            </w:r>
            <w:r>
              <w:rPr>
                <w:rFonts w:ascii="Calibri" w:eastAsia="Times New Roman" w:hAnsi="Calibri" w:cs="Times New Roman"/>
                <w:color w:val="000000"/>
                <w:lang w:val="en-US" w:eastAsia="el-GR"/>
              </w:rPr>
              <w:t>8</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3300 C 841127</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w:t>
            </w:r>
            <w:r>
              <w:rPr>
                <w:rFonts w:ascii="Calibri" w:eastAsia="Times New Roman" w:hAnsi="Calibri" w:cs="Times New Roman"/>
                <w:color w:val="000000"/>
                <w:lang w:val="en-US" w:eastAsia="el-GR"/>
              </w:rPr>
              <w:t>79</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3300 Y 841125</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91283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18</w:t>
            </w:r>
            <w:r>
              <w:rPr>
                <w:rFonts w:ascii="Calibri" w:eastAsia="Times New Roman" w:hAnsi="Calibri" w:cs="Times New Roman"/>
                <w:color w:val="000000"/>
                <w:lang w:val="en-US" w:eastAsia="el-GR"/>
              </w:rPr>
              <w:t>0</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3300 M 841126</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bl>
    <w:p w:rsidR="0091283C" w:rsidRDefault="0091283C" w:rsidP="00C41681">
      <w:pPr>
        <w:widowControl w:val="0"/>
        <w:autoSpaceDE w:val="0"/>
        <w:autoSpaceDN w:val="0"/>
        <w:adjustRightInd w:val="0"/>
        <w:spacing w:after="0" w:line="240" w:lineRule="auto"/>
        <w:rPr>
          <w:rFonts w:ascii="Comic Sans MS" w:eastAsia="Times New Roman" w:hAnsi="Comic Sans MS" w:cs="Arial"/>
          <w:lang w:eastAsia="el-GR"/>
        </w:rPr>
      </w:pPr>
    </w:p>
    <w:p w:rsidR="0091283C" w:rsidRPr="00F148A0" w:rsidRDefault="0091283C" w:rsidP="00C41681">
      <w:pPr>
        <w:widowControl w:val="0"/>
        <w:autoSpaceDE w:val="0"/>
        <w:autoSpaceDN w:val="0"/>
        <w:adjustRightInd w:val="0"/>
        <w:spacing w:after="0" w:line="240" w:lineRule="auto"/>
        <w:rPr>
          <w:rFonts w:ascii="Comic Sans MS" w:eastAsia="Times New Roman" w:hAnsi="Comic Sans MS" w:cs="Arial"/>
          <w:lang w:eastAsia="el-GR"/>
        </w:rPr>
      </w:pPr>
    </w:p>
    <w:p w:rsidR="00A4324B" w:rsidRDefault="00A4324B"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bookmarkStart w:id="2" w:name="bookmark69"/>
    </w:p>
    <w:p w:rsidR="00A4324B" w:rsidRDefault="00A4324B"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p>
    <w:p w:rsidR="00A4324B" w:rsidRDefault="00A4324B"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p>
    <w:p w:rsidR="00A4324B" w:rsidRDefault="00A4324B"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p>
    <w:p w:rsidR="00A4324B" w:rsidRDefault="00A4324B"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p>
    <w:p w:rsidR="00A4324B" w:rsidRDefault="00A4324B"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p>
    <w:p w:rsidR="00A4324B" w:rsidRDefault="00A4324B"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p>
    <w:p w:rsidR="00A4324B" w:rsidRDefault="00A4324B"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p>
    <w:p w:rsidR="00A4324B" w:rsidRDefault="00A4324B"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p>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r w:rsidRPr="00275D53">
        <w:rPr>
          <w:rFonts w:ascii="Comic Sans MS" w:eastAsia="Times New Roman" w:hAnsi="Comic Sans MS" w:cs="Arial"/>
          <w:lang w:eastAsia="el-GR" w:bidi="el-GR"/>
        </w:rPr>
        <w:lastRenderedPageBreak/>
        <w:t>ΠΑΡΑΡΤΗΜΑ Δ'</w:t>
      </w:r>
      <w:bookmarkEnd w:id="2"/>
    </w:p>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bookmarkStart w:id="3" w:name="bookmark70"/>
      <w:r w:rsidRPr="00275D53">
        <w:rPr>
          <w:rFonts w:ascii="Comic Sans MS" w:eastAsia="Times New Roman" w:hAnsi="Comic Sans MS" w:cs="Arial"/>
          <w:lang w:eastAsia="el-GR" w:bidi="el-GR"/>
        </w:rPr>
        <w:t>ΥΠΟΔΕΙΓΜΑΤΑ ΦΥΛΛΟΥ ΣΥΜΜΟΡΦΩΣΗΣ</w:t>
      </w:r>
      <w:bookmarkEnd w:id="3"/>
    </w:p>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bookmarkStart w:id="4" w:name="bookmark71"/>
      <w:bookmarkStart w:id="5" w:name="bookmark72"/>
      <w:r w:rsidRPr="00275D53">
        <w:rPr>
          <w:rFonts w:ascii="Comic Sans MS" w:eastAsia="Times New Roman" w:hAnsi="Comic Sans MS" w:cs="Arial"/>
          <w:lang w:eastAsia="el-GR" w:bidi="el-GR"/>
        </w:rPr>
        <w:t>(ΟΙ ΕΝΔΙΑΦΕΡΟΜΕΝΟΙ ΝΑ ΖΗΤΗΣΟΥΝ ΣΕ ΗΛΕΚΤΡΟΝΙΚΗ ΜΟΡΦΗ ΤΑ ΠΡΟΣ ΣΥΜΠΛΗΡΩΣΗ ΦΥΛΛΑ ΑΠΟ ΤΟ ΤΜ. ΠΡΟΜΗΘΕΙΩΝ ΤΗΣ ΠΑΜΘ ΠΕ ΔΡΑΜΑΣ)</w:t>
      </w:r>
      <w:bookmarkEnd w:id="4"/>
      <w:bookmarkEnd w:id="5"/>
    </w:p>
    <w:tbl>
      <w:tblPr>
        <w:tblOverlap w:val="never"/>
        <w:tblW w:w="10832" w:type="dxa"/>
        <w:jc w:val="center"/>
        <w:tblCellMar>
          <w:left w:w="10" w:type="dxa"/>
          <w:right w:w="10" w:type="dxa"/>
        </w:tblCellMar>
        <w:tblLook w:val="04A0" w:firstRow="1" w:lastRow="0" w:firstColumn="1" w:lastColumn="0" w:noHBand="0" w:noVBand="1"/>
      </w:tblPr>
      <w:tblGrid>
        <w:gridCol w:w="847"/>
        <w:gridCol w:w="6802"/>
        <w:gridCol w:w="1441"/>
        <w:gridCol w:w="1742"/>
      </w:tblGrid>
      <w:tr w:rsidR="00275D53" w:rsidRPr="00275D53" w:rsidTr="00283B94">
        <w:trPr>
          <w:trHeight w:hRule="exact" w:val="762"/>
          <w:jc w:val="center"/>
        </w:trPr>
        <w:tc>
          <w:tcPr>
            <w:tcW w:w="5000" w:type="pct"/>
            <w:gridSpan w:val="4"/>
            <w:tcBorders>
              <w:top w:val="single" w:sz="4" w:space="0" w:color="auto"/>
              <w:left w:val="single" w:sz="4" w:space="0" w:color="auto"/>
              <w:right w:val="single" w:sz="4" w:space="0" w:color="auto"/>
            </w:tcBorders>
            <w:shd w:val="clear" w:color="auto" w:fill="FFFFFF"/>
            <w:vAlign w:val="center"/>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r w:rsidRPr="00275D53">
              <w:rPr>
                <w:rFonts w:ascii="Comic Sans MS" w:eastAsia="Times New Roman" w:hAnsi="Comic Sans MS" w:cs="Arial"/>
                <w:b/>
                <w:bCs/>
                <w:lang w:eastAsia="el-GR" w:bidi="el-GR"/>
              </w:rPr>
              <w:t>ΦΥΛΛΟ ΣΥΜΜΟΡΦΩΣΗΣ ΜΕΛΑΝΙΑ/ΤΟΝΕΡ ΓΙΑ ΕΚΤΥΠΩΤΕΣ, ΦΩΤΟΑΝΤΙΓΡΑΦΙΚΑ, ΦΑΞ</w:t>
            </w:r>
          </w:p>
        </w:tc>
      </w:tr>
      <w:tr w:rsidR="00275D53" w:rsidRPr="00275D53" w:rsidTr="00275D53">
        <w:trPr>
          <w:trHeight w:hRule="exact" w:val="1462"/>
          <w:jc w:val="center"/>
        </w:trPr>
        <w:tc>
          <w:tcPr>
            <w:tcW w:w="5000" w:type="pct"/>
            <w:gridSpan w:val="4"/>
            <w:tcBorders>
              <w:top w:val="single" w:sz="4" w:space="0" w:color="auto"/>
              <w:left w:val="single" w:sz="4" w:space="0" w:color="auto"/>
              <w:right w:val="single" w:sz="4" w:space="0" w:color="auto"/>
            </w:tcBorders>
            <w:shd w:val="clear" w:color="auto" w:fill="FFFFFF"/>
            <w:vAlign w:val="center"/>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r>
              <w:rPr>
                <w:rFonts w:ascii="Comic Sans MS" w:hAnsi="Comic Sans MS" w:cs="Tahoma"/>
                <w:b/>
                <w:bCs/>
                <w:snapToGrid w:val="0"/>
              </w:rPr>
              <w:t>Η</w:t>
            </w:r>
            <w:r w:rsidRPr="00FE3869">
              <w:rPr>
                <w:rFonts w:ascii="Comic Sans MS" w:hAnsi="Comic Sans MS" w:cs="Tahoma"/>
                <w:b/>
                <w:bCs/>
                <w:snapToGrid w:val="0"/>
              </w:rPr>
              <w:t>λεκτρονικό</w:t>
            </w:r>
            <w:r>
              <w:rPr>
                <w:rFonts w:ascii="Comic Sans MS" w:hAnsi="Comic Sans MS" w:cs="Tahoma"/>
                <w:b/>
                <w:bCs/>
                <w:snapToGrid w:val="0"/>
              </w:rPr>
              <w:t>ς</w:t>
            </w:r>
            <w:r w:rsidRPr="00FE3869">
              <w:rPr>
                <w:rFonts w:ascii="Comic Sans MS" w:hAnsi="Comic Sans MS" w:cs="Tahoma"/>
                <w:b/>
                <w:bCs/>
                <w:snapToGrid w:val="0"/>
              </w:rPr>
              <w:t>, δημόσιο</w:t>
            </w:r>
            <w:r>
              <w:rPr>
                <w:rFonts w:ascii="Comic Sans MS" w:hAnsi="Comic Sans MS" w:cs="Tahoma"/>
                <w:b/>
                <w:bCs/>
                <w:snapToGrid w:val="0"/>
              </w:rPr>
              <w:t>ς</w:t>
            </w:r>
            <w:r w:rsidRPr="00FE3869">
              <w:rPr>
                <w:rFonts w:ascii="Comic Sans MS" w:hAnsi="Comic Sans MS" w:cs="Tahoma"/>
                <w:b/>
                <w:bCs/>
                <w:snapToGrid w:val="0"/>
              </w:rPr>
              <w:t>, διεθνή</w:t>
            </w:r>
            <w:r>
              <w:rPr>
                <w:rFonts w:ascii="Comic Sans MS" w:hAnsi="Comic Sans MS" w:cs="Tahoma"/>
                <w:b/>
                <w:bCs/>
                <w:snapToGrid w:val="0"/>
              </w:rPr>
              <w:t>ς</w:t>
            </w:r>
            <w:r w:rsidRPr="00FE3869">
              <w:rPr>
                <w:rFonts w:ascii="Comic Sans MS" w:hAnsi="Comic Sans MS" w:cs="Tahoma"/>
                <w:b/>
                <w:bCs/>
                <w:snapToGrid w:val="0"/>
              </w:rPr>
              <w:t xml:space="preserve"> μειοδοτικό</w:t>
            </w:r>
            <w:r>
              <w:rPr>
                <w:rFonts w:ascii="Comic Sans MS" w:hAnsi="Comic Sans MS" w:cs="Tahoma"/>
                <w:b/>
                <w:bCs/>
                <w:snapToGrid w:val="0"/>
              </w:rPr>
              <w:t>ς</w:t>
            </w:r>
            <w:r w:rsidRPr="00FE3869">
              <w:rPr>
                <w:rFonts w:ascii="Comic Sans MS" w:hAnsi="Comic Sans MS" w:cs="Tahoma"/>
                <w:b/>
                <w:bCs/>
                <w:snapToGrid w:val="0"/>
              </w:rPr>
              <w:t xml:space="preserve"> </w:t>
            </w:r>
            <w:r w:rsidRPr="00F148A0">
              <w:rPr>
                <w:rFonts w:ascii="Comic Sans MS" w:eastAsia="Times New Roman" w:hAnsi="Comic Sans MS" w:cs="Arial"/>
                <w:b/>
                <w:bCs/>
                <w:spacing w:val="-2"/>
                <w:lang w:eastAsia="el-GR"/>
              </w:rPr>
              <w:t>Διαγωνισμό</w:t>
            </w:r>
            <w:r>
              <w:rPr>
                <w:rFonts w:ascii="Comic Sans MS" w:eastAsia="Times New Roman" w:hAnsi="Comic Sans MS" w:cs="Arial"/>
                <w:b/>
                <w:bCs/>
                <w:spacing w:val="-2"/>
                <w:lang w:eastAsia="el-GR"/>
              </w:rPr>
              <w:t xml:space="preserve">ς με </w:t>
            </w:r>
            <w:proofErr w:type="spellStart"/>
            <w:r>
              <w:rPr>
                <w:rFonts w:ascii="Comic Sans MS" w:eastAsia="Times New Roman" w:hAnsi="Comic Sans MS" w:cs="Arial"/>
                <w:b/>
                <w:bCs/>
                <w:spacing w:val="-2"/>
                <w:lang w:eastAsia="el-GR"/>
              </w:rPr>
              <w:t>αριθμ</w:t>
            </w:r>
            <w:proofErr w:type="spellEnd"/>
            <w:r>
              <w:rPr>
                <w:rFonts w:ascii="Comic Sans MS" w:eastAsia="Times New Roman" w:hAnsi="Comic Sans MS" w:cs="Arial"/>
                <w:b/>
                <w:bCs/>
                <w:spacing w:val="-2"/>
                <w:lang w:eastAsia="el-GR"/>
              </w:rPr>
              <w:t>. διακήρυξη</w:t>
            </w:r>
            <w:r w:rsidRPr="00F148A0">
              <w:rPr>
                <w:rFonts w:ascii="Comic Sans MS" w:eastAsia="Times New Roman" w:hAnsi="Comic Sans MS" w:cs="Arial"/>
                <w:b/>
                <w:bCs/>
                <w:spacing w:val="-2"/>
                <w:lang w:eastAsia="el-GR"/>
              </w:rPr>
              <w:t xml:space="preserve"> </w:t>
            </w:r>
            <w:r>
              <w:rPr>
                <w:rFonts w:ascii="Comic Sans MS" w:eastAsia="Times New Roman" w:hAnsi="Comic Sans MS" w:cs="Arial"/>
                <w:b/>
                <w:bCs/>
                <w:spacing w:val="-2"/>
                <w:lang w:eastAsia="el-GR"/>
              </w:rPr>
              <w:t>02</w:t>
            </w:r>
            <w:r w:rsidRPr="00BA7D8E">
              <w:rPr>
                <w:rFonts w:ascii="Comic Sans MS" w:eastAsia="Times New Roman" w:hAnsi="Comic Sans MS" w:cs="Arial"/>
                <w:b/>
                <w:bCs/>
                <w:spacing w:val="-2"/>
                <w:lang w:eastAsia="el-GR"/>
              </w:rPr>
              <w:t>/2017</w:t>
            </w:r>
            <w:r w:rsidRPr="00F148A0">
              <w:rPr>
                <w:rFonts w:ascii="Comic Sans MS" w:eastAsia="Times New Roman" w:hAnsi="Comic Sans MS" w:cs="Arial"/>
                <w:b/>
                <w:bCs/>
                <w:spacing w:val="-2"/>
                <w:lang w:eastAsia="el-GR"/>
              </w:rPr>
              <w:t xml:space="preserve"> για την Προμήθεια </w:t>
            </w:r>
            <w:r>
              <w:rPr>
                <w:rFonts w:ascii="Comic Sans MS" w:eastAsia="Times New Roman" w:hAnsi="Comic Sans MS" w:cs="Arial"/>
                <w:b/>
                <w:bCs/>
                <w:spacing w:val="-2"/>
                <w:lang w:eastAsia="el-GR"/>
              </w:rPr>
              <w:t xml:space="preserve">Μελανιών και </w:t>
            </w:r>
            <w:proofErr w:type="spellStart"/>
            <w:r>
              <w:rPr>
                <w:rFonts w:ascii="Comic Sans MS" w:eastAsia="Times New Roman" w:hAnsi="Comic Sans MS" w:cs="Arial"/>
                <w:b/>
                <w:bCs/>
                <w:spacing w:val="-2"/>
                <w:lang w:eastAsia="el-GR"/>
              </w:rPr>
              <w:t>Τόνερ</w:t>
            </w:r>
            <w:proofErr w:type="spellEnd"/>
            <w:r w:rsidRPr="00F148A0">
              <w:rPr>
                <w:rFonts w:ascii="Comic Sans MS" w:eastAsia="Times New Roman" w:hAnsi="Comic Sans MS" w:cs="Arial"/>
                <w:b/>
                <w:bCs/>
                <w:spacing w:val="-2"/>
                <w:lang w:eastAsia="el-GR"/>
              </w:rPr>
              <w:t xml:space="preserve"> της Π.Α.Μ.Θ. (Π.Ε. Δράμας) ενδεικτικού προϋπολογισμού </w:t>
            </w:r>
            <w:r w:rsidRPr="00BA7D8E">
              <w:rPr>
                <w:rFonts w:ascii="Comic Sans MS" w:eastAsia="Times New Roman" w:hAnsi="Comic Sans MS" w:cs="Arial"/>
                <w:b/>
                <w:bCs/>
                <w:spacing w:val="-2"/>
                <w:lang w:eastAsia="el-GR"/>
              </w:rPr>
              <w:t>60.000,00</w:t>
            </w:r>
            <w:r w:rsidRPr="00F148A0">
              <w:rPr>
                <w:rFonts w:ascii="Comic Sans MS" w:eastAsia="Times New Roman" w:hAnsi="Comic Sans MS" w:cs="Arial"/>
                <w:b/>
                <w:bCs/>
                <w:spacing w:val="-2"/>
                <w:lang w:eastAsia="el-GR"/>
              </w:rPr>
              <w:t xml:space="preserve"> € συμπεριλαμβανομένου του ΦΠΑ</w:t>
            </w:r>
            <w:r>
              <w:rPr>
                <w:rFonts w:ascii="Comic Sans MS" w:eastAsia="Times New Roman" w:hAnsi="Comic Sans MS" w:cs="Arial"/>
                <w:b/>
                <w:bCs/>
                <w:spacing w:val="-2"/>
                <w:lang w:eastAsia="el-GR"/>
              </w:rPr>
              <w:t xml:space="preserve"> για δύο (2) έτη από την υπογραφή της σύμβασης</w:t>
            </w:r>
          </w:p>
        </w:tc>
      </w:tr>
      <w:tr w:rsidR="00275D53" w:rsidRPr="00275D53" w:rsidTr="00283B94">
        <w:trPr>
          <w:trHeight w:hRule="exact" w:val="489"/>
          <w:jc w:val="center"/>
        </w:trPr>
        <w:tc>
          <w:tcPr>
            <w:tcW w:w="391" w:type="pct"/>
            <w:tcBorders>
              <w:top w:val="single" w:sz="4" w:space="0" w:color="auto"/>
              <w:left w:val="single" w:sz="4" w:space="0" w:color="auto"/>
            </w:tcBorders>
            <w:shd w:val="clear" w:color="auto" w:fill="FFFFFF"/>
            <w:vAlign w:val="center"/>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r w:rsidRPr="00275D53">
              <w:rPr>
                <w:rFonts w:ascii="Comic Sans MS" w:eastAsia="Times New Roman" w:hAnsi="Comic Sans MS" w:cs="Arial"/>
                <w:b/>
                <w:bCs/>
                <w:lang w:eastAsia="el-GR" w:bidi="el-GR"/>
              </w:rPr>
              <w:t>α/α</w:t>
            </w:r>
          </w:p>
        </w:tc>
        <w:tc>
          <w:tcPr>
            <w:tcW w:w="3140" w:type="pct"/>
            <w:tcBorders>
              <w:top w:val="single" w:sz="4" w:space="0" w:color="auto"/>
              <w:left w:val="single" w:sz="4" w:space="0" w:color="auto"/>
            </w:tcBorders>
            <w:shd w:val="clear" w:color="auto" w:fill="FFFFFF"/>
            <w:vAlign w:val="center"/>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r w:rsidRPr="00275D53">
              <w:rPr>
                <w:rFonts w:ascii="Comic Sans MS" w:eastAsia="Times New Roman" w:hAnsi="Comic Sans MS" w:cs="Arial"/>
                <w:b/>
                <w:bCs/>
                <w:lang w:eastAsia="el-GR" w:bidi="el-GR"/>
              </w:rPr>
              <w:t>Τεχνικά χαρακτηριστικά αναλωσίμων εκτυπωτικών συσκευών</w:t>
            </w:r>
          </w:p>
        </w:tc>
        <w:tc>
          <w:tcPr>
            <w:tcW w:w="665" w:type="pct"/>
            <w:tcBorders>
              <w:top w:val="single" w:sz="4" w:space="0" w:color="auto"/>
              <w:left w:val="single" w:sz="4" w:space="0" w:color="auto"/>
            </w:tcBorders>
            <w:shd w:val="clear" w:color="auto" w:fill="FFFFFF"/>
            <w:vAlign w:val="center"/>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r w:rsidRPr="00275D53">
              <w:rPr>
                <w:rFonts w:ascii="Comic Sans MS" w:eastAsia="Times New Roman" w:hAnsi="Comic Sans MS" w:cs="Arial"/>
                <w:b/>
                <w:bCs/>
                <w:lang w:eastAsia="el-GR" w:bidi="el-GR"/>
              </w:rPr>
              <w:t>Απαίτηση</w:t>
            </w:r>
          </w:p>
        </w:tc>
        <w:tc>
          <w:tcPr>
            <w:tcW w:w="803" w:type="pct"/>
            <w:tcBorders>
              <w:top w:val="single" w:sz="4" w:space="0" w:color="auto"/>
              <w:left w:val="single" w:sz="4" w:space="0" w:color="auto"/>
              <w:right w:val="single" w:sz="4" w:space="0" w:color="auto"/>
            </w:tcBorders>
            <w:shd w:val="clear" w:color="auto" w:fill="FFFFFF"/>
            <w:vAlign w:val="center"/>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r w:rsidRPr="00275D53">
              <w:rPr>
                <w:rFonts w:ascii="Comic Sans MS" w:eastAsia="Times New Roman" w:hAnsi="Comic Sans MS" w:cs="Arial"/>
                <w:b/>
                <w:bCs/>
                <w:lang w:eastAsia="el-GR" w:bidi="el-GR"/>
              </w:rPr>
              <w:t>Απάντηση</w:t>
            </w:r>
          </w:p>
        </w:tc>
      </w:tr>
      <w:tr w:rsidR="00275D53" w:rsidRPr="00275D53" w:rsidTr="00283B94">
        <w:trPr>
          <w:trHeight w:hRule="exact" w:val="942"/>
          <w:jc w:val="center"/>
        </w:trPr>
        <w:tc>
          <w:tcPr>
            <w:tcW w:w="391" w:type="pct"/>
            <w:tcBorders>
              <w:top w:val="single" w:sz="4" w:space="0" w:color="auto"/>
              <w:left w:val="single" w:sz="4" w:space="0" w:color="auto"/>
            </w:tcBorders>
            <w:shd w:val="clear" w:color="auto" w:fill="FFFFFF"/>
            <w:vAlign w:val="center"/>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r w:rsidRPr="00275D53">
              <w:rPr>
                <w:rFonts w:ascii="Comic Sans MS" w:eastAsia="Times New Roman" w:hAnsi="Comic Sans MS" w:cs="Arial"/>
                <w:lang w:eastAsia="el-GR" w:bidi="el-GR"/>
              </w:rPr>
              <w:t>1</w:t>
            </w:r>
          </w:p>
        </w:tc>
        <w:tc>
          <w:tcPr>
            <w:tcW w:w="3140" w:type="pct"/>
            <w:tcBorders>
              <w:top w:val="single" w:sz="4" w:space="0" w:color="auto"/>
              <w:left w:val="single" w:sz="4" w:space="0" w:color="auto"/>
            </w:tcBorders>
            <w:shd w:val="clear" w:color="auto" w:fill="FFFFFF"/>
            <w:vAlign w:val="center"/>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r w:rsidRPr="00275D53">
              <w:rPr>
                <w:rFonts w:ascii="Comic Sans MS" w:eastAsia="Times New Roman" w:hAnsi="Comic Sans MS" w:cs="Arial"/>
                <w:lang w:eastAsia="el-GR" w:bidi="el-GR"/>
              </w:rPr>
              <w:t>Να είναι ΑΥΘΕΝΤΙΚΑ (του κατασκευαστή εκτυπωτών) ή ΣΥΜΒΑΤΑ (όπως ορίζεται στη στήλη «Αυθεντικό/ Συμβατό» του Πίνακα Τεχνικής Προσφοράς), καινούρια και αμεταχείριστα.</w:t>
            </w:r>
          </w:p>
        </w:tc>
        <w:tc>
          <w:tcPr>
            <w:tcW w:w="665" w:type="pct"/>
            <w:tcBorders>
              <w:top w:val="single" w:sz="4" w:space="0" w:color="auto"/>
              <w:left w:val="single" w:sz="4" w:space="0" w:color="auto"/>
            </w:tcBorders>
            <w:shd w:val="clear" w:color="auto" w:fill="FFFFFF"/>
            <w:vAlign w:val="center"/>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r w:rsidRPr="00275D53">
              <w:rPr>
                <w:rFonts w:ascii="Comic Sans MS" w:eastAsia="Times New Roman" w:hAnsi="Comic Sans MS" w:cs="Arial"/>
                <w:lang w:eastAsia="el-GR" w:bidi="el-GR"/>
              </w:rPr>
              <w:t>Ναι</w:t>
            </w:r>
          </w:p>
        </w:tc>
        <w:tc>
          <w:tcPr>
            <w:tcW w:w="803" w:type="pct"/>
            <w:tcBorders>
              <w:top w:val="single" w:sz="4" w:space="0" w:color="auto"/>
              <w:left w:val="single" w:sz="4" w:space="0" w:color="auto"/>
              <w:right w:val="single" w:sz="4" w:space="0" w:color="auto"/>
            </w:tcBorders>
            <w:shd w:val="clear" w:color="auto" w:fill="FFFFFF"/>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p>
        </w:tc>
      </w:tr>
      <w:tr w:rsidR="00275D53" w:rsidRPr="00275D53" w:rsidTr="00283B94">
        <w:trPr>
          <w:trHeight w:val="821"/>
          <w:jc w:val="center"/>
        </w:trPr>
        <w:tc>
          <w:tcPr>
            <w:tcW w:w="391" w:type="pct"/>
            <w:tcBorders>
              <w:top w:val="single" w:sz="4" w:space="0" w:color="auto"/>
              <w:left w:val="single" w:sz="4" w:space="0" w:color="auto"/>
            </w:tcBorders>
            <w:shd w:val="clear" w:color="auto" w:fill="FFFFFF"/>
            <w:vAlign w:val="center"/>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r w:rsidRPr="00275D53">
              <w:rPr>
                <w:rFonts w:ascii="Comic Sans MS" w:eastAsia="Times New Roman" w:hAnsi="Comic Sans MS" w:cs="Arial"/>
                <w:lang w:eastAsia="el-GR" w:bidi="el-GR"/>
              </w:rPr>
              <w:t>2</w:t>
            </w:r>
          </w:p>
        </w:tc>
        <w:tc>
          <w:tcPr>
            <w:tcW w:w="3140" w:type="pct"/>
            <w:tcBorders>
              <w:top w:val="single" w:sz="4" w:space="0" w:color="auto"/>
              <w:left w:val="single" w:sz="4" w:space="0" w:color="auto"/>
            </w:tcBorders>
            <w:shd w:val="clear" w:color="auto" w:fill="FFFFFF"/>
            <w:vAlign w:val="center"/>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r w:rsidRPr="00275D53">
              <w:rPr>
                <w:rFonts w:ascii="Comic Sans MS" w:eastAsia="Times New Roman" w:hAnsi="Comic Sans MS" w:cs="Arial"/>
                <w:lang w:eastAsia="el-GR" w:bidi="el-GR"/>
              </w:rPr>
              <w:t>Τα ζητούμενα προϊόντα να μην είναι προϊόντα απλής αναγόμωσης.</w:t>
            </w:r>
          </w:p>
        </w:tc>
        <w:tc>
          <w:tcPr>
            <w:tcW w:w="665" w:type="pct"/>
            <w:tcBorders>
              <w:top w:val="single" w:sz="4" w:space="0" w:color="auto"/>
              <w:left w:val="single" w:sz="4" w:space="0" w:color="auto"/>
            </w:tcBorders>
            <w:shd w:val="clear" w:color="auto" w:fill="FFFFFF"/>
            <w:vAlign w:val="center"/>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r w:rsidRPr="00275D53">
              <w:rPr>
                <w:rFonts w:ascii="Comic Sans MS" w:eastAsia="Times New Roman" w:hAnsi="Comic Sans MS" w:cs="Arial"/>
                <w:lang w:eastAsia="el-GR" w:bidi="el-GR"/>
              </w:rPr>
              <w:t>Ναι</w:t>
            </w:r>
          </w:p>
        </w:tc>
        <w:tc>
          <w:tcPr>
            <w:tcW w:w="803" w:type="pct"/>
            <w:tcBorders>
              <w:top w:val="single" w:sz="4" w:space="0" w:color="auto"/>
              <w:left w:val="single" w:sz="4" w:space="0" w:color="auto"/>
              <w:right w:val="single" w:sz="4" w:space="0" w:color="auto"/>
            </w:tcBorders>
            <w:shd w:val="clear" w:color="auto" w:fill="FFFFFF"/>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p>
        </w:tc>
      </w:tr>
      <w:tr w:rsidR="00275D53" w:rsidRPr="00275D53" w:rsidTr="00283B94">
        <w:trPr>
          <w:trHeight w:hRule="exact" w:val="645"/>
          <w:jc w:val="center"/>
        </w:trPr>
        <w:tc>
          <w:tcPr>
            <w:tcW w:w="391" w:type="pct"/>
            <w:tcBorders>
              <w:top w:val="single" w:sz="4" w:space="0" w:color="auto"/>
              <w:left w:val="single" w:sz="4" w:space="0" w:color="auto"/>
            </w:tcBorders>
            <w:shd w:val="clear" w:color="auto" w:fill="FFFFFF"/>
            <w:vAlign w:val="center"/>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r w:rsidRPr="00275D53">
              <w:rPr>
                <w:rFonts w:ascii="Comic Sans MS" w:eastAsia="Times New Roman" w:hAnsi="Comic Sans MS" w:cs="Arial"/>
                <w:lang w:eastAsia="el-GR" w:bidi="el-GR"/>
              </w:rPr>
              <w:t>3</w:t>
            </w:r>
          </w:p>
        </w:tc>
        <w:tc>
          <w:tcPr>
            <w:tcW w:w="3140" w:type="pct"/>
            <w:tcBorders>
              <w:top w:val="single" w:sz="4" w:space="0" w:color="auto"/>
              <w:left w:val="single" w:sz="4" w:space="0" w:color="auto"/>
            </w:tcBorders>
            <w:shd w:val="clear" w:color="auto" w:fill="FFFFFF"/>
            <w:vAlign w:val="center"/>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p>
          <w:p w:rsidR="00275D53" w:rsidRPr="00275D53" w:rsidRDefault="000D718F"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r>
              <w:rPr>
                <w:rFonts w:ascii="Comic Sans MS" w:eastAsia="Times New Roman" w:hAnsi="Comic Sans MS" w:cs="Arial"/>
                <w:lang w:eastAsia="el-GR" w:bidi="el-GR"/>
              </w:rPr>
              <w:t xml:space="preserve">Να έχουν πιστοποίηση </w:t>
            </w:r>
            <w:r w:rsidR="00275D53" w:rsidRPr="00275D53">
              <w:rPr>
                <w:rFonts w:ascii="Comic Sans MS" w:eastAsia="Times New Roman" w:hAnsi="Comic Sans MS" w:cs="Arial"/>
                <w:lang w:eastAsia="el-GR" w:bidi="el-GR"/>
              </w:rPr>
              <w:t>9001 ή ισοδύναμη</w:t>
            </w:r>
          </w:p>
        </w:tc>
        <w:tc>
          <w:tcPr>
            <w:tcW w:w="665" w:type="pct"/>
            <w:tcBorders>
              <w:top w:val="single" w:sz="4" w:space="0" w:color="auto"/>
              <w:left w:val="single" w:sz="4" w:space="0" w:color="auto"/>
            </w:tcBorders>
            <w:shd w:val="clear" w:color="auto" w:fill="FFFFFF"/>
            <w:vAlign w:val="center"/>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r w:rsidRPr="00275D53">
              <w:rPr>
                <w:rFonts w:ascii="Comic Sans MS" w:eastAsia="Times New Roman" w:hAnsi="Comic Sans MS" w:cs="Arial"/>
                <w:lang w:eastAsia="el-GR" w:bidi="el-GR"/>
              </w:rPr>
              <w:t>Ναι</w:t>
            </w:r>
          </w:p>
        </w:tc>
        <w:tc>
          <w:tcPr>
            <w:tcW w:w="803" w:type="pct"/>
            <w:tcBorders>
              <w:top w:val="single" w:sz="4" w:space="0" w:color="auto"/>
              <w:left w:val="single" w:sz="4" w:space="0" w:color="auto"/>
              <w:right w:val="single" w:sz="4" w:space="0" w:color="auto"/>
            </w:tcBorders>
            <w:shd w:val="clear" w:color="auto" w:fill="FFFFFF"/>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p>
        </w:tc>
      </w:tr>
      <w:tr w:rsidR="00275D53" w:rsidRPr="00275D53" w:rsidTr="00275D53">
        <w:trPr>
          <w:trHeight w:hRule="exact" w:val="1636"/>
          <w:jc w:val="center"/>
        </w:trPr>
        <w:tc>
          <w:tcPr>
            <w:tcW w:w="391" w:type="pct"/>
            <w:tcBorders>
              <w:top w:val="single" w:sz="4" w:space="0" w:color="auto"/>
              <w:left w:val="single" w:sz="4" w:space="0" w:color="auto"/>
            </w:tcBorders>
            <w:shd w:val="clear" w:color="auto" w:fill="FFFFFF"/>
            <w:vAlign w:val="center"/>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r w:rsidRPr="00275D53">
              <w:rPr>
                <w:rFonts w:ascii="Comic Sans MS" w:eastAsia="Times New Roman" w:hAnsi="Comic Sans MS" w:cs="Arial"/>
                <w:lang w:eastAsia="el-GR" w:bidi="el-GR"/>
              </w:rPr>
              <w:t>4</w:t>
            </w:r>
          </w:p>
        </w:tc>
        <w:tc>
          <w:tcPr>
            <w:tcW w:w="3140" w:type="pct"/>
            <w:tcBorders>
              <w:top w:val="single" w:sz="4" w:space="0" w:color="auto"/>
              <w:left w:val="single" w:sz="4" w:space="0" w:color="auto"/>
            </w:tcBorders>
            <w:shd w:val="clear" w:color="auto" w:fill="FFFFFF"/>
            <w:vAlign w:val="center"/>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r w:rsidRPr="00275D53">
              <w:rPr>
                <w:rFonts w:ascii="Comic Sans MS" w:eastAsia="Times New Roman" w:hAnsi="Comic Sans MS" w:cs="Arial"/>
                <w:lang w:eastAsia="el-GR" w:bidi="el-GR"/>
              </w:rPr>
              <w:t xml:space="preserve">Να δοθούν στοιχεία στην τεχνική προσφορά για την ποσότητα του περιεχομένου των μελανιών. Συγκεκριμένα να δοθεί ο αριθμός σελίδων που τυπώνει με ποσοστό κάλυψης 5% ή -ελλείψει αυτού- η περιεκτικότητα σε </w:t>
            </w:r>
            <w:r w:rsidRPr="00275D53">
              <w:rPr>
                <w:rFonts w:ascii="Comic Sans MS" w:eastAsia="Times New Roman" w:hAnsi="Comic Sans MS" w:cs="Arial"/>
                <w:lang w:val="en-US" w:eastAsia="el-GR"/>
              </w:rPr>
              <w:t>ml</w:t>
            </w:r>
            <w:r w:rsidRPr="00275D53">
              <w:rPr>
                <w:rFonts w:ascii="Comic Sans MS" w:eastAsia="Times New Roman" w:hAnsi="Comic Sans MS" w:cs="Arial"/>
                <w:lang w:eastAsia="el-GR" w:bidi="el-GR"/>
              </w:rPr>
              <w:t xml:space="preserve">. Στην περίπτωση της </w:t>
            </w:r>
            <w:proofErr w:type="spellStart"/>
            <w:r w:rsidRPr="00275D53">
              <w:rPr>
                <w:rFonts w:ascii="Comic Sans MS" w:eastAsia="Times New Roman" w:hAnsi="Comic Sans MS" w:cs="Arial"/>
                <w:lang w:eastAsia="el-GR" w:bidi="el-GR"/>
              </w:rPr>
              <w:t>μελανοταινίας</w:t>
            </w:r>
            <w:proofErr w:type="spellEnd"/>
            <w:r w:rsidRPr="00275D53">
              <w:rPr>
                <w:rFonts w:ascii="Comic Sans MS" w:eastAsia="Times New Roman" w:hAnsi="Comic Sans MS" w:cs="Arial"/>
                <w:lang w:eastAsia="el-GR" w:bidi="el-GR"/>
              </w:rPr>
              <w:t xml:space="preserve"> να αναφέρεται το μήκος της.</w:t>
            </w:r>
          </w:p>
        </w:tc>
        <w:tc>
          <w:tcPr>
            <w:tcW w:w="665" w:type="pct"/>
            <w:tcBorders>
              <w:top w:val="single" w:sz="4" w:space="0" w:color="auto"/>
              <w:left w:val="single" w:sz="4" w:space="0" w:color="auto"/>
            </w:tcBorders>
            <w:shd w:val="clear" w:color="auto" w:fill="FFFFFF"/>
            <w:vAlign w:val="center"/>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r w:rsidRPr="00275D53">
              <w:rPr>
                <w:rFonts w:ascii="Comic Sans MS" w:eastAsia="Times New Roman" w:hAnsi="Comic Sans MS" w:cs="Arial"/>
                <w:lang w:eastAsia="el-GR" w:bidi="el-GR"/>
              </w:rPr>
              <w:t>Ναι</w:t>
            </w:r>
          </w:p>
        </w:tc>
        <w:tc>
          <w:tcPr>
            <w:tcW w:w="803" w:type="pct"/>
            <w:tcBorders>
              <w:top w:val="single" w:sz="4" w:space="0" w:color="auto"/>
              <w:left w:val="single" w:sz="4" w:space="0" w:color="auto"/>
              <w:right w:val="single" w:sz="4" w:space="0" w:color="auto"/>
            </w:tcBorders>
            <w:shd w:val="clear" w:color="auto" w:fill="FFFFFF"/>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p>
        </w:tc>
      </w:tr>
      <w:tr w:rsidR="00275D53" w:rsidRPr="00275D53" w:rsidTr="00275D53">
        <w:trPr>
          <w:trHeight w:hRule="exact" w:val="993"/>
          <w:jc w:val="center"/>
        </w:trPr>
        <w:tc>
          <w:tcPr>
            <w:tcW w:w="391" w:type="pct"/>
            <w:tcBorders>
              <w:top w:val="single" w:sz="4" w:space="0" w:color="auto"/>
              <w:left w:val="single" w:sz="4" w:space="0" w:color="auto"/>
            </w:tcBorders>
            <w:shd w:val="clear" w:color="auto" w:fill="FFFFFF"/>
            <w:vAlign w:val="center"/>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r w:rsidRPr="00275D53">
              <w:rPr>
                <w:rFonts w:ascii="Comic Sans MS" w:eastAsia="Times New Roman" w:hAnsi="Comic Sans MS" w:cs="Arial"/>
                <w:lang w:eastAsia="el-GR" w:bidi="el-GR"/>
              </w:rPr>
              <w:t>5</w:t>
            </w:r>
          </w:p>
        </w:tc>
        <w:tc>
          <w:tcPr>
            <w:tcW w:w="3140" w:type="pct"/>
            <w:tcBorders>
              <w:top w:val="single" w:sz="4" w:space="0" w:color="auto"/>
              <w:left w:val="single" w:sz="4" w:space="0" w:color="auto"/>
            </w:tcBorders>
            <w:shd w:val="clear" w:color="auto" w:fill="FFFFFF"/>
            <w:vAlign w:val="center"/>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r w:rsidRPr="00275D53">
              <w:rPr>
                <w:rFonts w:ascii="Comic Sans MS" w:eastAsia="Times New Roman" w:hAnsi="Comic Sans MS" w:cs="Arial"/>
                <w:lang w:eastAsia="el-GR" w:bidi="el-GR"/>
              </w:rPr>
              <w:t xml:space="preserve">Η εξωτερική συσκευασία να φέρει τοποθετημένους κωδικούς αναγνώρισης </w:t>
            </w:r>
            <w:r w:rsidRPr="00275D53">
              <w:rPr>
                <w:rFonts w:ascii="Comic Sans MS" w:eastAsia="Times New Roman" w:hAnsi="Comic Sans MS" w:cs="Arial"/>
                <w:lang w:val="en-US" w:eastAsia="el-GR"/>
              </w:rPr>
              <w:t>barcode</w:t>
            </w:r>
            <w:r w:rsidRPr="00275D53">
              <w:rPr>
                <w:rFonts w:ascii="Comic Sans MS" w:eastAsia="Times New Roman" w:hAnsi="Comic Sans MS" w:cs="Arial"/>
                <w:lang w:eastAsia="el-GR" w:bidi="el-GR"/>
              </w:rPr>
              <w:t>, καθώς και περιγραφή συμβατότητας τύπου-μοντέλου.</w:t>
            </w:r>
          </w:p>
        </w:tc>
        <w:tc>
          <w:tcPr>
            <w:tcW w:w="665" w:type="pct"/>
            <w:tcBorders>
              <w:top w:val="single" w:sz="4" w:space="0" w:color="auto"/>
              <w:left w:val="single" w:sz="4" w:space="0" w:color="auto"/>
            </w:tcBorders>
            <w:shd w:val="clear" w:color="auto" w:fill="FFFFFF"/>
            <w:vAlign w:val="center"/>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r w:rsidRPr="00275D53">
              <w:rPr>
                <w:rFonts w:ascii="Comic Sans MS" w:eastAsia="Times New Roman" w:hAnsi="Comic Sans MS" w:cs="Arial"/>
                <w:lang w:eastAsia="el-GR" w:bidi="el-GR"/>
              </w:rPr>
              <w:t>Ναι</w:t>
            </w:r>
          </w:p>
        </w:tc>
        <w:tc>
          <w:tcPr>
            <w:tcW w:w="803" w:type="pct"/>
            <w:tcBorders>
              <w:top w:val="single" w:sz="4" w:space="0" w:color="auto"/>
              <w:left w:val="single" w:sz="4" w:space="0" w:color="auto"/>
              <w:right w:val="single" w:sz="4" w:space="0" w:color="auto"/>
            </w:tcBorders>
            <w:shd w:val="clear" w:color="auto" w:fill="FFFFFF"/>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p>
        </w:tc>
      </w:tr>
      <w:tr w:rsidR="00275D53" w:rsidRPr="00275D53" w:rsidTr="00275D53">
        <w:trPr>
          <w:trHeight w:hRule="exact" w:val="979"/>
          <w:jc w:val="center"/>
        </w:trPr>
        <w:tc>
          <w:tcPr>
            <w:tcW w:w="391" w:type="pct"/>
            <w:tcBorders>
              <w:top w:val="single" w:sz="4" w:space="0" w:color="auto"/>
              <w:left w:val="single" w:sz="4" w:space="0" w:color="auto"/>
            </w:tcBorders>
            <w:shd w:val="clear" w:color="auto" w:fill="FFFFFF"/>
            <w:vAlign w:val="center"/>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r w:rsidRPr="00275D53">
              <w:rPr>
                <w:rFonts w:ascii="Comic Sans MS" w:eastAsia="Times New Roman" w:hAnsi="Comic Sans MS" w:cs="Arial"/>
                <w:lang w:eastAsia="el-GR" w:bidi="el-GR"/>
              </w:rPr>
              <w:t>6</w:t>
            </w:r>
          </w:p>
        </w:tc>
        <w:tc>
          <w:tcPr>
            <w:tcW w:w="3140" w:type="pct"/>
            <w:tcBorders>
              <w:top w:val="single" w:sz="4" w:space="0" w:color="auto"/>
              <w:left w:val="single" w:sz="4" w:space="0" w:color="auto"/>
            </w:tcBorders>
            <w:shd w:val="clear" w:color="auto" w:fill="FFFFFF"/>
            <w:vAlign w:val="center"/>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r w:rsidRPr="00275D53">
              <w:rPr>
                <w:rFonts w:ascii="Comic Sans MS" w:eastAsia="Times New Roman" w:hAnsi="Comic Sans MS" w:cs="Arial"/>
                <w:lang w:eastAsia="el-GR" w:bidi="el-GR"/>
              </w:rPr>
              <w:t xml:space="preserve">Τόσο τα </w:t>
            </w:r>
            <w:proofErr w:type="spellStart"/>
            <w:r w:rsidRPr="00275D53">
              <w:rPr>
                <w:rFonts w:ascii="Comic Sans MS" w:eastAsia="Times New Roman" w:hAnsi="Comic Sans MS" w:cs="Arial"/>
                <w:lang w:eastAsia="el-GR" w:bidi="el-GR"/>
              </w:rPr>
              <w:t>τόνερ</w:t>
            </w:r>
            <w:proofErr w:type="spellEnd"/>
            <w:r w:rsidRPr="00275D53">
              <w:rPr>
                <w:rFonts w:ascii="Comic Sans MS" w:eastAsia="Times New Roman" w:hAnsi="Comic Sans MS" w:cs="Arial"/>
                <w:lang w:eastAsia="el-GR" w:bidi="el-GR"/>
              </w:rPr>
              <w:t xml:space="preserve"> όσο και τα μελάνια απαραιτήτως να είναι εσωτερικά συσκευασμένα αεροστεγώς.</w:t>
            </w:r>
          </w:p>
        </w:tc>
        <w:tc>
          <w:tcPr>
            <w:tcW w:w="665" w:type="pct"/>
            <w:tcBorders>
              <w:top w:val="single" w:sz="4" w:space="0" w:color="auto"/>
              <w:left w:val="single" w:sz="4" w:space="0" w:color="auto"/>
            </w:tcBorders>
            <w:shd w:val="clear" w:color="auto" w:fill="FFFFFF"/>
            <w:vAlign w:val="center"/>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r w:rsidRPr="00275D53">
              <w:rPr>
                <w:rFonts w:ascii="Comic Sans MS" w:eastAsia="Times New Roman" w:hAnsi="Comic Sans MS" w:cs="Arial"/>
                <w:lang w:eastAsia="el-GR" w:bidi="el-GR"/>
              </w:rPr>
              <w:t>Ναι</w:t>
            </w:r>
          </w:p>
        </w:tc>
        <w:tc>
          <w:tcPr>
            <w:tcW w:w="803" w:type="pct"/>
            <w:tcBorders>
              <w:top w:val="single" w:sz="4" w:space="0" w:color="auto"/>
              <w:left w:val="single" w:sz="4" w:space="0" w:color="auto"/>
              <w:right w:val="single" w:sz="4" w:space="0" w:color="auto"/>
            </w:tcBorders>
            <w:shd w:val="clear" w:color="auto" w:fill="FFFFFF"/>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p>
        </w:tc>
      </w:tr>
      <w:tr w:rsidR="00275D53" w:rsidRPr="00275D53" w:rsidTr="00275D53">
        <w:trPr>
          <w:trHeight w:hRule="exact" w:val="1277"/>
          <w:jc w:val="center"/>
        </w:trPr>
        <w:tc>
          <w:tcPr>
            <w:tcW w:w="391" w:type="pct"/>
            <w:tcBorders>
              <w:top w:val="single" w:sz="4" w:space="0" w:color="auto"/>
              <w:left w:val="single" w:sz="4" w:space="0" w:color="auto"/>
            </w:tcBorders>
            <w:shd w:val="clear" w:color="auto" w:fill="FFFFFF"/>
            <w:vAlign w:val="center"/>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r w:rsidRPr="00275D53">
              <w:rPr>
                <w:rFonts w:ascii="Comic Sans MS" w:eastAsia="Times New Roman" w:hAnsi="Comic Sans MS" w:cs="Arial"/>
                <w:lang w:eastAsia="el-GR" w:bidi="el-GR"/>
              </w:rPr>
              <w:t>7</w:t>
            </w:r>
          </w:p>
        </w:tc>
        <w:tc>
          <w:tcPr>
            <w:tcW w:w="3140" w:type="pct"/>
            <w:tcBorders>
              <w:top w:val="single" w:sz="4" w:space="0" w:color="auto"/>
              <w:left w:val="single" w:sz="4" w:space="0" w:color="auto"/>
            </w:tcBorders>
            <w:shd w:val="clear" w:color="auto" w:fill="FFFFFF"/>
            <w:vAlign w:val="center"/>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r w:rsidRPr="00275D53">
              <w:rPr>
                <w:rFonts w:ascii="Comic Sans MS" w:eastAsia="Times New Roman" w:hAnsi="Comic Sans MS" w:cs="Arial"/>
                <w:lang w:eastAsia="el-GR" w:bidi="el-GR"/>
              </w:rPr>
              <w:t>Σε περίπτωση που βρεθούν κατά τον έλεγχο ή μετά, κατά την περίοδο χρησιμοποίησής τους, ακατάλληλα θα επιστραφούν στον προμηθευτή, ο οποίος έχει υποχρέωση να τα αντικαταστήσει εντός δύο (2) ημερών.</w:t>
            </w:r>
          </w:p>
        </w:tc>
        <w:tc>
          <w:tcPr>
            <w:tcW w:w="665" w:type="pct"/>
            <w:tcBorders>
              <w:top w:val="single" w:sz="4" w:space="0" w:color="auto"/>
              <w:left w:val="single" w:sz="4" w:space="0" w:color="auto"/>
            </w:tcBorders>
            <w:shd w:val="clear" w:color="auto" w:fill="FFFFFF"/>
            <w:vAlign w:val="center"/>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r w:rsidRPr="00275D53">
              <w:rPr>
                <w:rFonts w:ascii="Comic Sans MS" w:eastAsia="Times New Roman" w:hAnsi="Comic Sans MS" w:cs="Arial"/>
                <w:lang w:eastAsia="el-GR" w:bidi="el-GR"/>
              </w:rPr>
              <w:t>Ναι</w:t>
            </w:r>
          </w:p>
        </w:tc>
        <w:tc>
          <w:tcPr>
            <w:tcW w:w="803" w:type="pct"/>
            <w:tcBorders>
              <w:top w:val="single" w:sz="4" w:space="0" w:color="auto"/>
              <w:left w:val="single" w:sz="4" w:space="0" w:color="auto"/>
              <w:right w:val="single" w:sz="4" w:space="0" w:color="auto"/>
            </w:tcBorders>
            <w:shd w:val="clear" w:color="auto" w:fill="FFFFFF"/>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p>
        </w:tc>
      </w:tr>
      <w:tr w:rsidR="00275D53" w:rsidRPr="00275D53" w:rsidTr="00275D53">
        <w:trPr>
          <w:trHeight w:hRule="exact" w:val="1989"/>
          <w:jc w:val="center"/>
        </w:trPr>
        <w:tc>
          <w:tcPr>
            <w:tcW w:w="391" w:type="pct"/>
            <w:tcBorders>
              <w:top w:val="single" w:sz="4" w:space="0" w:color="auto"/>
              <w:left w:val="single" w:sz="4" w:space="0" w:color="auto"/>
            </w:tcBorders>
            <w:shd w:val="clear" w:color="auto" w:fill="FFFFFF"/>
            <w:vAlign w:val="center"/>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r w:rsidRPr="00275D53">
              <w:rPr>
                <w:rFonts w:ascii="Comic Sans MS" w:eastAsia="Times New Roman" w:hAnsi="Comic Sans MS" w:cs="Arial"/>
                <w:lang w:eastAsia="el-GR" w:bidi="el-GR"/>
              </w:rPr>
              <w:t>8</w:t>
            </w:r>
          </w:p>
        </w:tc>
        <w:tc>
          <w:tcPr>
            <w:tcW w:w="3140" w:type="pct"/>
            <w:tcBorders>
              <w:top w:val="single" w:sz="4" w:space="0" w:color="auto"/>
              <w:left w:val="single" w:sz="4" w:space="0" w:color="auto"/>
            </w:tcBorders>
            <w:shd w:val="clear" w:color="auto" w:fill="FFFFFF"/>
            <w:vAlign w:val="center"/>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r w:rsidRPr="00275D53">
              <w:rPr>
                <w:rFonts w:ascii="Comic Sans MS" w:eastAsia="Times New Roman" w:hAnsi="Comic Sans MS" w:cs="Arial"/>
                <w:lang w:eastAsia="el-GR" w:bidi="el-GR"/>
              </w:rPr>
              <w:t>Τυχόν «κρυμμένα» ελαττώματα (ανομοιόμορφη κατανομή μελάνης κλπ) τα οποία έχουν σαν αποτέλεσμα την περιοδική τυχαία κακή εκτύπωση ή την έλλειψη παντελούς εκτύπωσης, αφού διαπιστωθούν από την Υπηρεσία, δημιουργούν υποχρέωση του προμηθευτή για αντικατάσταση όλης της λοιπής ποσότητας, καθώς και των ελαττωματικών, που εντοπίστηκαν και χρησιμοποιήθηκαν μερικώς.</w:t>
            </w:r>
          </w:p>
        </w:tc>
        <w:tc>
          <w:tcPr>
            <w:tcW w:w="665" w:type="pct"/>
            <w:tcBorders>
              <w:top w:val="single" w:sz="4" w:space="0" w:color="auto"/>
              <w:left w:val="single" w:sz="4" w:space="0" w:color="auto"/>
            </w:tcBorders>
            <w:shd w:val="clear" w:color="auto" w:fill="FFFFFF"/>
            <w:vAlign w:val="center"/>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r w:rsidRPr="00275D53">
              <w:rPr>
                <w:rFonts w:ascii="Comic Sans MS" w:eastAsia="Times New Roman" w:hAnsi="Comic Sans MS" w:cs="Arial"/>
                <w:lang w:eastAsia="el-GR" w:bidi="el-GR"/>
              </w:rPr>
              <w:t>Ναι</w:t>
            </w:r>
          </w:p>
        </w:tc>
        <w:tc>
          <w:tcPr>
            <w:tcW w:w="803" w:type="pct"/>
            <w:tcBorders>
              <w:top w:val="single" w:sz="4" w:space="0" w:color="auto"/>
              <w:left w:val="single" w:sz="4" w:space="0" w:color="auto"/>
              <w:right w:val="single" w:sz="4" w:space="0" w:color="auto"/>
            </w:tcBorders>
            <w:shd w:val="clear" w:color="auto" w:fill="FFFFFF"/>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p>
        </w:tc>
      </w:tr>
      <w:tr w:rsidR="00275D53" w:rsidRPr="00275D53" w:rsidTr="00275D53">
        <w:trPr>
          <w:trHeight w:hRule="exact" w:val="1266"/>
          <w:jc w:val="center"/>
        </w:trPr>
        <w:tc>
          <w:tcPr>
            <w:tcW w:w="391" w:type="pct"/>
            <w:tcBorders>
              <w:top w:val="single" w:sz="4" w:space="0" w:color="auto"/>
              <w:left w:val="single" w:sz="4" w:space="0" w:color="auto"/>
              <w:bottom w:val="single" w:sz="4" w:space="0" w:color="auto"/>
            </w:tcBorders>
            <w:shd w:val="clear" w:color="auto" w:fill="FFFFFF"/>
            <w:vAlign w:val="center"/>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r w:rsidRPr="00275D53">
              <w:rPr>
                <w:rFonts w:ascii="Comic Sans MS" w:eastAsia="Times New Roman" w:hAnsi="Comic Sans MS" w:cs="Arial"/>
                <w:lang w:eastAsia="el-GR" w:bidi="el-GR"/>
              </w:rPr>
              <w:lastRenderedPageBreak/>
              <w:t>9</w:t>
            </w:r>
          </w:p>
        </w:tc>
        <w:tc>
          <w:tcPr>
            <w:tcW w:w="3140" w:type="pct"/>
            <w:tcBorders>
              <w:top w:val="single" w:sz="4" w:space="0" w:color="auto"/>
              <w:left w:val="single" w:sz="4" w:space="0" w:color="auto"/>
              <w:bottom w:val="single" w:sz="4" w:space="0" w:color="auto"/>
            </w:tcBorders>
            <w:shd w:val="clear" w:color="auto" w:fill="FFFFFF"/>
            <w:vAlign w:val="center"/>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r w:rsidRPr="00275D53">
              <w:rPr>
                <w:rFonts w:ascii="Comic Sans MS" w:eastAsia="Times New Roman" w:hAnsi="Comic Sans MS" w:cs="Arial"/>
                <w:lang w:eastAsia="el-GR" w:bidi="el-GR"/>
              </w:rPr>
              <w:t>Οι προμηθευτές υποχρεούνται να δηλώσουν τις επί μέρους προδιαγραφές που αποκλίνουν από αυτές τις διακήρυξης και να αναφέρουν θετικές ή αρνητικές επιπτώσεις των αποκλίσεων στη συμπεριφορά των μελανιών-</w:t>
            </w:r>
            <w:proofErr w:type="spellStart"/>
            <w:r w:rsidRPr="00275D53">
              <w:rPr>
                <w:rFonts w:ascii="Comic Sans MS" w:eastAsia="Times New Roman" w:hAnsi="Comic Sans MS" w:cs="Arial"/>
                <w:lang w:eastAsia="el-GR" w:bidi="el-GR"/>
              </w:rPr>
              <w:t>τόνερ</w:t>
            </w:r>
            <w:proofErr w:type="spellEnd"/>
            <w:r w:rsidRPr="00275D53">
              <w:rPr>
                <w:rFonts w:ascii="Comic Sans MS" w:eastAsia="Times New Roman" w:hAnsi="Comic Sans MS" w:cs="Arial"/>
                <w:lang w:eastAsia="el-GR" w:bidi="el-GR"/>
              </w:rPr>
              <w:t>-</w:t>
            </w:r>
            <w:proofErr w:type="spellStart"/>
            <w:r w:rsidRPr="00275D53">
              <w:rPr>
                <w:rFonts w:ascii="Comic Sans MS" w:eastAsia="Times New Roman" w:hAnsi="Comic Sans MS" w:cs="Arial"/>
                <w:lang w:eastAsia="el-GR" w:bidi="el-GR"/>
              </w:rPr>
              <w:t>μελανοταινιών</w:t>
            </w:r>
            <w:proofErr w:type="spellEnd"/>
            <w:r w:rsidRPr="00275D53">
              <w:rPr>
                <w:rFonts w:ascii="Comic Sans MS" w:eastAsia="Times New Roman" w:hAnsi="Comic Sans MS" w:cs="Arial"/>
                <w:lang w:eastAsia="el-GR" w:bidi="el-GR"/>
              </w:rPr>
              <w:t>.</w:t>
            </w:r>
          </w:p>
        </w:tc>
        <w:tc>
          <w:tcPr>
            <w:tcW w:w="665" w:type="pct"/>
            <w:tcBorders>
              <w:top w:val="single" w:sz="4" w:space="0" w:color="auto"/>
              <w:left w:val="single" w:sz="4" w:space="0" w:color="auto"/>
              <w:bottom w:val="single" w:sz="4" w:space="0" w:color="auto"/>
            </w:tcBorders>
            <w:shd w:val="clear" w:color="auto" w:fill="FFFFFF"/>
            <w:vAlign w:val="center"/>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r w:rsidRPr="00275D53">
              <w:rPr>
                <w:rFonts w:ascii="Comic Sans MS" w:eastAsia="Times New Roman" w:hAnsi="Comic Sans MS" w:cs="Arial"/>
                <w:lang w:eastAsia="el-GR" w:bidi="el-GR"/>
              </w:rPr>
              <w:t>Ναι</w:t>
            </w:r>
          </w:p>
        </w:tc>
        <w:tc>
          <w:tcPr>
            <w:tcW w:w="803" w:type="pct"/>
            <w:tcBorders>
              <w:top w:val="single" w:sz="4" w:space="0" w:color="auto"/>
              <w:left w:val="single" w:sz="4" w:space="0" w:color="auto"/>
              <w:bottom w:val="single" w:sz="4" w:space="0" w:color="auto"/>
              <w:right w:val="single" w:sz="4" w:space="0" w:color="auto"/>
            </w:tcBorders>
            <w:shd w:val="clear" w:color="auto" w:fill="FFFFFF"/>
          </w:tcPr>
          <w:p w:rsidR="00275D53" w:rsidRPr="00275D53" w:rsidRDefault="00275D53" w:rsidP="00275D53">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bidi="el-GR"/>
              </w:rPr>
            </w:pPr>
          </w:p>
        </w:tc>
      </w:tr>
    </w:tbl>
    <w:p w:rsidR="00275D53" w:rsidRDefault="00275D53" w:rsidP="00C41681">
      <w:pPr>
        <w:widowControl w:val="0"/>
        <w:shd w:val="clear" w:color="auto" w:fill="FFFFFF"/>
        <w:autoSpaceDE w:val="0"/>
        <w:autoSpaceDN w:val="0"/>
        <w:adjustRightInd w:val="0"/>
        <w:spacing w:after="0" w:line="240" w:lineRule="auto"/>
        <w:jc w:val="center"/>
        <w:rPr>
          <w:rFonts w:ascii="Comic Sans MS" w:eastAsia="Times New Roman" w:hAnsi="Comic Sans MS" w:cs="Times New Roman"/>
          <w:b/>
          <w:lang w:eastAsia="el-GR"/>
        </w:rPr>
      </w:pPr>
    </w:p>
    <w:p w:rsidR="00275D53" w:rsidRDefault="00275D53" w:rsidP="00C41681">
      <w:pPr>
        <w:widowControl w:val="0"/>
        <w:shd w:val="clear" w:color="auto" w:fill="FFFFFF"/>
        <w:autoSpaceDE w:val="0"/>
        <w:autoSpaceDN w:val="0"/>
        <w:adjustRightInd w:val="0"/>
        <w:spacing w:after="0" w:line="240" w:lineRule="auto"/>
        <w:jc w:val="center"/>
        <w:rPr>
          <w:rFonts w:ascii="Comic Sans MS" w:eastAsia="Times New Roman" w:hAnsi="Comic Sans MS" w:cs="Times New Roman"/>
          <w:b/>
          <w:lang w:eastAsia="el-GR"/>
        </w:rPr>
      </w:pPr>
    </w:p>
    <w:p w:rsidR="00506A92" w:rsidRDefault="00506A92" w:rsidP="00C41681">
      <w:pPr>
        <w:widowControl w:val="0"/>
        <w:shd w:val="clear" w:color="auto" w:fill="FFFFFF"/>
        <w:tabs>
          <w:tab w:val="left" w:leader="dot" w:pos="5395"/>
        </w:tabs>
        <w:autoSpaceDE w:val="0"/>
        <w:autoSpaceDN w:val="0"/>
        <w:adjustRightInd w:val="0"/>
        <w:spacing w:after="0" w:line="240" w:lineRule="auto"/>
        <w:ind w:left="3480"/>
        <w:rPr>
          <w:rFonts w:ascii="Comic Sans MS" w:eastAsia="Times New Roman" w:hAnsi="Comic Sans MS" w:cs="Times New Roman"/>
          <w:b/>
          <w:bCs/>
          <w:spacing w:val="-3"/>
          <w:lang w:val="en-US" w:eastAsia="el-GR"/>
        </w:rPr>
      </w:pPr>
    </w:p>
    <w:p w:rsidR="00C41681" w:rsidRPr="00F148A0" w:rsidRDefault="00C41681" w:rsidP="00C41681">
      <w:pPr>
        <w:widowControl w:val="0"/>
        <w:shd w:val="clear" w:color="auto" w:fill="FFFFFF"/>
        <w:tabs>
          <w:tab w:val="left" w:leader="dot" w:pos="5395"/>
        </w:tabs>
        <w:autoSpaceDE w:val="0"/>
        <w:autoSpaceDN w:val="0"/>
        <w:adjustRightInd w:val="0"/>
        <w:spacing w:after="0" w:line="240" w:lineRule="auto"/>
        <w:ind w:left="3480"/>
        <w:rPr>
          <w:rFonts w:ascii="Comic Sans MS" w:eastAsia="Times New Roman" w:hAnsi="Comic Sans MS" w:cs="Arial"/>
          <w:lang w:eastAsia="el-GR"/>
        </w:rPr>
      </w:pPr>
      <w:r w:rsidRPr="00F148A0">
        <w:rPr>
          <w:rFonts w:ascii="Comic Sans MS" w:eastAsia="Times New Roman" w:hAnsi="Comic Sans MS" w:cs="Times New Roman"/>
          <w:b/>
          <w:bCs/>
          <w:spacing w:val="-3"/>
          <w:lang w:eastAsia="el-GR"/>
        </w:rPr>
        <w:t>Ημερομηνία</w:t>
      </w:r>
      <w:r w:rsidRPr="00F148A0">
        <w:rPr>
          <w:rFonts w:ascii="Comic Sans MS" w:eastAsia="Times New Roman" w:hAnsi="Comic Sans MS" w:cs="Arial"/>
          <w:b/>
          <w:bCs/>
          <w:lang w:eastAsia="el-GR"/>
        </w:rPr>
        <w:tab/>
      </w:r>
    </w:p>
    <w:p w:rsidR="00C41681" w:rsidRPr="00F148A0" w:rsidRDefault="00C41681" w:rsidP="00C41681">
      <w:pPr>
        <w:widowControl w:val="0"/>
        <w:shd w:val="clear" w:color="auto" w:fill="FFFFFF"/>
        <w:autoSpaceDE w:val="0"/>
        <w:autoSpaceDN w:val="0"/>
        <w:adjustRightInd w:val="0"/>
        <w:spacing w:after="0" w:line="240" w:lineRule="auto"/>
        <w:ind w:left="2990"/>
        <w:rPr>
          <w:rFonts w:ascii="Comic Sans MS" w:eastAsia="Times New Roman" w:hAnsi="Comic Sans MS" w:cs="Arial"/>
          <w:lang w:eastAsia="el-GR"/>
        </w:rPr>
      </w:pPr>
      <w:r w:rsidRPr="00F148A0">
        <w:rPr>
          <w:rFonts w:ascii="Comic Sans MS" w:eastAsia="Times New Roman" w:hAnsi="Comic Sans MS" w:cs="Arial"/>
          <w:b/>
          <w:bCs/>
          <w:spacing w:val="-2"/>
          <w:lang w:eastAsia="el-GR"/>
        </w:rPr>
        <w:t>(</w:t>
      </w:r>
      <w:r w:rsidRPr="00F148A0">
        <w:rPr>
          <w:rFonts w:ascii="Comic Sans MS" w:eastAsia="Times New Roman" w:hAnsi="Comic Sans MS" w:cs="Times New Roman"/>
          <w:b/>
          <w:bCs/>
          <w:spacing w:val="-2"/>
          <w:lang w:eastAsia="el-GR"/>
        </w:rPr>
        <w:t>Υπογραφή</w:t>
      </w:r>
      <w:r w:rsidRPr="00F148A0">
        <w:rPr>
          <w:rFonts w:ascii="Comic Sans MS" w:eastAsia="Times New Roman" w:hAnsi="Comic Sans MS" w:cs="Arial"/>
          <w:b/>
          <w:bCs/>
          <w:spacing w:val="-2"/>
          <w:lang w:eastAsia="el-GR"/>
        </w:rPr>
        <w:t xml:space="preserve"> - </w:t>
      </w:r>
      <w:r w:rsidRPr="00F148A0">
        <w:rPr>
          <w:rFonts w:ascii="Comic Sans MS" w:eastAsia="Times New Roman" w:hAnsi="Comic Sans MS" w:cs="Times New Roman"/>
          <w:b/>
          <w:bCs/>
          <w:spacing w:val="-2"/>
          <w:lang w:eastAsia="el-GR"/>
        </w:rPr>
        <w:t>Σφραγίδα</w:t>
      </w:r>
      <w:r w:rsidRPr="00F148A0">
        <w:rPr>
          <w:rFonts w:ascii="Comic Sans MS" w:eastAsia="Times New Roman" w:hAnsi="Comic Sans MS" w:cs="Arial"/>
          <w:b/>
          <w:bCs/>
          <w:spacing w:val="-2"/>
          <w:lang w:eastAsia="el-GR"/>
        </w:rPr>
        <w:t xml:space="preserve"> </w:t>
      </w:r>
      <w:r w:rsidRPr="00F148A0">
        <w:rPr>
          <w:rFonts w:ascii="Comic Sans MS" w:eastAsia="Times New Roman" w:hAnsi="Comic Sans MS" w:cs="Times New Roman"/>
          <w:b/>
          <w:bCs/>
          <w:spacing w:val="-2"/>
          <w:lang w:eastAsia="el-GR"/>
        </w:rPr>
        <w:t>Προσφέροντα</w:t>
      </w:r>
      <w:r w:rsidRPr="00F148A0">
        <w:rPr>
          <w:rFonts w:ascii="Comic Sans MS" w:eastAsia="Times New Roman" w:hAnsi="Comic Sans MS" w:cs="Arial"/>
          <w:b/>
          <w:bCs/>
          <w:spacing w:val="-2"/>
          <w:lang w:eastAsia="el-GR"/>
        </w:rPr>
        <w:t>)</w:t>
      </w:r>
    </w:p>
    <w:p w:rsidR="006358CF" w:rsidRDefault="006358CF"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1A2538" w:rsidRPr="00506A92" w:rsidRDefault="001A2538"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7F330C" w:rsidRPr="007F330C" w:rsidRDefault="007F330C" w:rsidP="007F330C">
      <w:pPr>
        <w:spacing w:after="0" w:line="240" w:lineRule="auto"/>
        <w:jc w:val="center"/>
        <w:rPr>
          <w:rFonts w:ascii="Comic Sans MS" w:eastAsia="Times New Roman" w:hAnsi="Comic Sans MS" w:cs="Tahoma"/>
          <w:b/>
          <w:u w:val="single"/>
          <w:lang w:eastAsia="el-GR"/>
        </w:rPr>
      </w:pPr>
      <w:r w:rsidRPr="007F330C">
        <w:rPr>
          <w:rFonts w:ascii="Comic Sans MS" w:eastAsia="Times New Roman" w:hAnsi="Comic Sans MS" w:cs="Tahoma"/>
          <w:b/>
          <w:u w:val="single"/>
          <w:lang w:eastAsia="el-GR"/>
        </w:rPr>
        <w:t>ΑΡΘΡΟ 4.</w:t>
      </w:r>
    </w:p>
    <w:p w:rsidR="007F330C" w:rsidRPr="007F330C" w:rsidRDefault="007F330C" w:rsidP="007F330C">
      <w:pPr>
        <w:spacing w:after="0" w:line="240" w:lineRule="auto"/>
        <w:jc w:val="center"/>
        <w:rPr>
          <w:rFonts w:ascii="Comic Sans MS" w:eastAsia="Times New Roman" w:hAnsi="Comic Sans MS" w:cs="Tahoma"/>
          <w:b/>
          <w:u w:val="single"/>
          <w:lang w:eastAsia="el-GR"/>
        </w:rPr>
      </w:pPr>
      <w:r w:rsidRPr="007F330C">
        <w:rPr>
          <w:rFonts w:ascii="Comic Sans MS" w:eastAsia="Times New Roman" w:hAnsi="Comic Sans MS" w:cs="Tahoma"/>
          <w:b/>
          <w:u w:val="single"/>
          <w:lang w:eastAsia="el-GR"/>
        </w:rPr>
        <w:t>ΔΙΑΔΙΚΑΣΙΑ ΔΙΕΝΕΡΓΕΙΑΣ ΔΙΑΓΩΝΙΣΜΟΥ</w:t>
      </w:r>
    </w:p>
    <w:p w:rsidR="007F330C" w:rsidRPr="007F330C" w:rsidRDefault="007F330C" w:rsidP="007F330C">
      <w:pPr>
        <w:spacing w:after="0" w:line="240" w:lineRule="auto"/>
        <w:jc w:val="center"/>
        <w:rPr>
          <w:rFonts w:ascii="Comic Sans MS" w:eastAsia="Times New Roman" w:hAnsi="Comic Sans MS" w:cs="Tahoma"/>
          <w:b/>
          <w:u w:val="single"/>
          <w:lang w:eastAsia="el-GR"/>
        </w:rPr>
      </w:pPr>
    </w:p>
    <w:p w:rsidR="007F330C" w:rsidRPr="007F330C" w:rsidRDefault="007F330C" w:rsidP="007F330C">
      <w:pPr>
        <w:spacing w:after="0" w:line="240" w:lineRule="auto"/>
        <w:rPr>
          <w:rFonts w:ascii="Comic Sans MS" w:eastAsia="Times New Roman" w:hAnsi="Comic Sans MS" w:cs="Tahoma"/>
          <w:lang w:eastAsia="el-GR"/>
        </w:rPr>
      </w:pPr>
      <w:r w:rsidRPr="007F330C">
        <w:rPr>
          <w:rFonts w:ascii="Comic Sans MS" w:eastAsia="Times New Roman" w:hAnsi="Comic Sans MS" w:cs="Tahoma"/>
          <w:b/>
          <w:lang w:eastAsia="el-GR"/>
        </w:rPr>
        <w:t>4.1   ΗΛΕΚΤΡΟΝΙΚΗ ΑΠΟΣΦΡΑΓΙΣΗ ΠΡΟΣΦΟΡΩΝ</w:t>
      </w:r>
    </w:p>
    <w:p w:rsidR="007F330C" w:rsidRPr="007F330C" w:rsidRDefault="007F330C" w:rsidP="007F330C">
      <w:pPr>
        <w:tabs>
          <w:tab w:val="left" w:pos="1998"/>
        </w:tabs>
        <w:spacing w:after="0" w:line="240" w:lineRule="auto"/>
        <w:ind w:left="1134" w:hanging="1134"/>
        <w:rPr>
          <w:rFonts w:ascii="Comic Sans MS" w:eastAsia="Times New Roman" w:hAnsi="Comic Sans MS" w:cs="Tahoma"/>
          <w:lang w:eastAsia="el-GR"/>
        </w:rPr>
      </w:pPr>
    </w:p>
    <w:p w:rsidR="007F330C" w:rsidRPr="007F330C" w:rsidRDefault="007F330C" w:rsidP="007F330C">
      <w:pPr>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Η ηλεκτρονική αποσφράγιση των προσφορών γίνεται τέσσερεις (4) εργάσιμες ημέρες μετά την καταληκτική ημερομηνία υποβολής των προσφορών </w:t>
      </w:r>
      <w:r w:rsidRPr="00713AD8">
        <w:rPr>
          <w:rFonts w:ascii="Comic Sans MS" w:eastAsia="Times New Roman" w:hAnsi="Comic Sans MS" w:cs="Tahoma"/>
          <w:lang w:eastAsia="el-GR"/>
        </w:rPr>
        <w:t xml:space="preserve">ήτοι </w:t>
      </w:r>
      <w:r w:rsidR="001E2792">
        <w:rPr>
          <w:rFonts w:ascii="Comic Sans MS" w:eastAsia="Times New Roman" w:hAnsi="Comic Sans MS" w:cs="Tahoma"/>
          <w:bCs/>
          <w:snapToGrid w:val="0"/>
          <w:lang w:eastAsia="el-GR"/>
        </w:rPr>
        <w:t>31/10/2017</w:t>
      </w:r>
      <w:r w:rsidRPr="00713AD8">
        <w:rPr>
          <w:rFonts w:ascii="Comic Sans MS" w:eastAsia="Tahoma" w:hAnsi="Comic Sans MS" w:cs="Tahoma"/>
          <w:bCs/>
          <w:lang w:eastAsia="el-GR"/>
        </w:rPr>
        <w:t xml:space="preserve"> ημέρα </w:t>
      </w:r>
      <w:r w:rsidR="001E2792">
        <w:rPr>
          <w:rFonts w:ascii="Comic Sans MS" w:eastAsia="Tahoma" w:hAnsi="Comic Sans MS" w:cs="Tahoma"/>
          <w:bCs/>
          <w:lang w:eastAsia="el-GR"/>
        </w:rPr>
        <w:t>Τρίτη</w:t>
      </w:r>
      <w:r w:rsidRPr="00713AD8">
        <w:rPr>
          <w:rFonts w:ascii="Comic Sans MS" w:eastAsia="Tahoma" w:hAnsi="Comic Sans MS" w:cs="Tahoma"/>
          <w:bCs/>
          <w:lang w:eastAsia="el-GR"/>
        </w:rPr>
        <w:t xml:space="preserve">  και ώρα </w:t>
      </w:r>
      <w:r w:rsidR="001E2792">
        <w:rPr>
          <w:rFonts w:ascii="Comic Sans MS" w:eastAsia="Tahoma" w:hAnsi="Comic Sans MS" w:cs="Tahoma"/>
          <w:bCs/>
          <w:lang w:eastAsia="el-GR"/>
        </w:rPr>
        <w:t>10:00</w:t>
      </w:r>
      <w:r w:rsidRPr="00713AD8">
        <w:rPr>
          <w:rFonts w:ascii="Comic Sans MS" w:eastAsia="Tahoma" w:hAnsi="Comic Sans MS" w:cs="Tahoma"/>
          <w:bCs/>
          <w:lang w:eastAsia="el-GR"/>
        </w:rPr>
        <w:t xml:space="preserve"> </w:t>
      </w:r>
      <w:proofErr w:type="spellStart"/>
      <w:r w:rsidRPr="00713AD8">
        <w:rPr>
          <w:rFonts w:ascii="Comic Sans MS" w:eastAsia="Tahoma" w:hAnsi="Comic Sans MS" w:cs="Tahoma"/>
          <w:bCs/>
          <w:lang w:eastAsia="el-GR"/>
        </w:rPr>
        <w:t>π</w:t>
      </w:r>
      <w:r w:rsidRPr="00713AD8">
        <w:rPr>
          <w:rFonts w:ascii="Comic Sans MS" w:eastAsia="Times New Roman" w:hAnsi="Comic Sans MS" w:cs="Tahoma"/>
          <w:bCs/>
          <w:snapToGrid w:val="0"/>
          <w:lang w:eastAsia="el-GR"/>
        </w:rPr>
        <w:t>.μ</w:t>
      </w:r>
      <w:proofErr w:type="spellEnd"/>
      <w:r w:rsidRPr="00713AD8">
        <w:rPr>
          <w:rFonts w:ascii="Comic Sans MS" w:eastAsia="Times New Roman" w:hAnsi="Comic Sans MS" w:cs="Tahoma"/>
          <w:lang w:eastAsia="el-GR"/>
        </w:rPr>
        <w:t xml:space="preserve"> μέσω των αρμόδιων πιστοποιημένων στο σύστημα οργάνων της Αναθέτουσας Αρχής, εφαρμοζόμενων κατά τα λοιπά των κείμενων διατάξεων για την ανάθεση δημοσίων</w:t>
      </w:r>
      <w:r w:rsidRPr="007F330C">
        <w:rPr>
          <w:rFonts w:ascii="Comic Sans MS" w:eastAsia="Times New Roman" w:hAnsi="Comic Sans MS" w:cs="Tahoma"/>
          <w:lang w:eastAsia="el-GR"/>
        </w:rPr>
        <w:t xml:space="preserve"> συμβάσεων και διαδικασιών.</w:t>
      </w:r>
    </w:p>
    <w:p w:rsidR="007F330C" w:rsidRPr="007F330C" w:rsidRDefault="007F330C" w:rsidP="007F330C">
      <w:pPr>
        <w:spacing w:after="0" w:line="240" w:lineRule="auto"/>
        <w:jc w:val="both"/>
        <w:rPr>
          <w:rFonts w:ascii="Comic Sans MS" w:eastAsia="Times New Roman" w:hAnsi="Comic Sans MS" w:cs="Tahoma"/>
          <w:lang w:eastAsia="el-GR"/>
        </w:rPr>
      </w:pPr>
    </w:p>
    <w:p w:rsidR="007F330C" w:rsidRPr="007F330C" w:rsidRDefault="007F330C" w:rsidP="007F330C">
      <w:pPr>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t>Κατά την προαναφερόμενη ημερομηνία και ώρα γίνεται αποσφράγιση μόνο των ηλεκτρονικών (</w:t>
      </w:r>
      <w:proofErr w:type="spellStart"/>
      <w:r w:rsidRPr="007F330C">
        <w:rPr>
          <w:rFonts w:ascii="Comic Sans MS" w:eastAsia="Times New Roman" w:hAnsi="Comic Sans MS" w:cs="Tahoma"/>
          <w:lang w:eastAsia="el-GR"/>
        </w:rPr>
        <w:t>υπό)φακέλων</w:t>
      </w:r>
      <w:proofErr w:type="spellEnd"/>
      <w:r w:rsidRPr="007F330C">
        <w:rPr>
          <w:rFonts w:ascii="Comic Sans MS" w:eastAsia="Times New Roman" w:hAnsi="Comic Sans MS" w:cs="Tahoma"/>
          <w:lang w:eastAsia="el-GR"/>
        </w:rPr>
        <w:t xml:space="preserve"> «Δικαιολογητικά Συμμετοχής Τεχνική Προσφορά» .</w:t>
      </w:r>
    </w:p>
    <w:p w:rsidR="007F330C" w:rsidRPr="007F330C" w:rsidRDefault="007F330C" w:rsidP="007F330C">
      <w:pPr>
        <w:spacing w:after="0" w:line="240" w:lineRule="auto"/>
        <w:jc w:val="both"/>
        <w:rPr>
          <w:rFonts w:ascii="Comic Sans MS" w:eastAsia="Times New Roman" w:hAnsi="Comic Sans MS" w:cs="Tahoma"/>
          <w:lang w:eastAsia="el-GR"/>
        </w:rPr>
      </w:pPr>
    </w:p>
    <w:p w:rsidR="007F330C" w:rsidRPr="007F330C" w:rsidRDefault="007F330C" w:rsidP="007F330C">
      <w:pPr>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t>Οι ηλεκτρονικοί (</w:t>
      </w:r>
      <w:proofErr w:type="spellStart"/>
      <w:r w:rsidRPr="007F330C">
        <w:rPr>
          <w:rFonts w:ascii="Comic Sans MS" w:eastAsia="Times New Roman" w:hAnsi="Comic Sans MS" w:cs="Tahoma"/>
          <w:lang w:eastAsia="el-GR"/>
        </w:rPr>
        <w:t>υπο)φάκελοι</w:t>
      </w:r>
      <w:proofErr w:type="spellEnd"/>
      <w:r w:rsidRPr="007F330C">
        <w:rPr>
          <w:rFonts w:ascii="Comic Sans MS" w:eastAsia="Times New Roman" w:hAnsi="Comic Sans MS" w:cs="Tahoma"/>
          <w:lang w:eastAsia="el-GR"/>
        </w:rPr>
        <w:t xml:space="preserve"> των οικονομικών προσφορών αποσφραγίζονται ηλεκτρονικά μέσω των αρμόδιων πιστοποιημένων στο σύστημα οργάνων, σε ημερομηνία και ώρα που θα γνωστοποιηθεί σε αυτούς των οποίων οι προσφορές κρίθηκαν αποδεκτές μετά την αξιολόγηση των λοιπών στοιχείων αυτών.</w:t>
      </w:r>
    </w:p>
    <w:p w:rsidR="007F330C" w:rsidRPr="007F330C" w:rsidRDefault="007F330C" w:rsidP="007F330C">
      <w:pPr>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t>Αμέσως μετά την ηλεκτρονική αποσφράγιση των (</w:t>
      </w:r>
      <w:proofErr w:type="spellStart"/>
      <w:r w:rsidRPr="007F330C">
        <w:rPr>
          <w:rFonts w:ascii="Comic Sans MS" w:eastAsia="Times New Roman" w:hAnsi="Comic Sans MS" w:cs="Tahoma"/>
          <w:lang w:eastAsia="el-GR"/>
        </w:rPr>
        <w:t>υπο)φακέλων</w:t>
      </w:r>
      <w:proofErr w:type="spellEnd"/>
      <w:r w:rsidRPr="007F330C">
        <w:rPr>
          <w:rFonts w:ascii="Comic Sans MS" w:eastAsia="Times New Roman" w:hAnsi="Comic Sans MS" w:cs="Tahoma"/>
          <w:lang w:eastAsia="el-GR"/>
        </w:rPr>
        <w:t xml:space="preserve"> «Δικαιολογητικά Συμμετοχής – Τεχνική Προσφορά», οι συμμετέχοντες στο διαγωνισμό θα έχουν ηλεκτρονική πρόσβαση στο περιεχόμενο των προσφορών που αποσφραγίσθηκαν.</w:t>
      </w:r>
    </w:p>
    <w:p w:rsidR="007F330C" w:rsidRPr="007F330C" w:rsidRDefault="007F330C" w:rsidP="007F330C">
      <w:pPr>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t>Ομοίως, μετά την ηλεκτρονική αποσφράγιση των (</w:t>
      </w:r>
      <w:proofErr w:type="spellStart"/>
      <w:r w:rsidRPr="007F330C">
        <w:rPr>
          <w:rFonts w:ascii="Comic Sans MS" w:eastAsia="Times New Roman" w:hAnsi="Comic Sans MS" w:cs="Tahoma"/>
          <w:lang w:eastAsia="el-GR"/>
        </w:rPr>
        <w:t>υπο)φακέλων</w:t>
      </w:r>
      <w:proofErr w:type="spellEnd"/>
      <w:r w:rsidRPr="007F330C">
        <w:rPr>
          <w:rFonts w:ascii="Comic Sans MS" w:eastAsia="Times New Roman" w:hAnsi="Comic Sans MS" w:cs="Tahoma"/>
          <w:lang w:eastAsia="el-GR"/>
        </w:rPr>
        <w:t xml:space="preserve"> «Οικονομική Προσφορά», οι προσφέροντες των οποίων οι οικονομικές προσφορές αποσφραγίσθηκαν, θα έχουν ηλεκτρονική πρόσβαση στο περιεχόμενο των προσφορών που αποσφραγίσθηκαν προκειμένου να λαμβάνουν γνώση των τιμών που προσφέρθηκαν.</w:t>
      </w:r>
    </w:p>
    <w:p w:rsidR="007F330C" w:rsidRPr="007F330C" w:rsidRDefault="007F330C"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7F330C" w:rsidRPr="007F330C" w:rsidRDefault="007F330C" w:rsidP="007F330C">
      <w:pPr>
        <w:spacing w:after="0" w:line="240" w:lineRule="auto"/>
        <w:rPr>
          <w:rFonts w:ascii="Comic Sans MS" w:eastAsia="Times New Roman" w:hAnsi="Comic Sans MS" w:cs="Tahoma"/>
          <w:lang w:eastAsia="el-GR"/>
        </w:rPr>
      </w:pPr>
      <w:r w:rsidRPr="007F330C">
        <w:rPr>
          <w:rFonts w:ascii="Comic Sans MS" w:eastAsia="Times New Roman" w:hAnsi="Comic Sans MS" w:cs="Tahoma"/>
          <w:b/>
          <w:lang w:eastAsia="el-GR"/>
        </w:rPr>
        <w:t>4.2  ΔΙΑΔΙΚΑΣΙΑ ΗΛΕΚΤΡΟΝΙΚΗΣ ΑΞΙΟΛΟΓΗΣΗΣ ΠΡΟΣΦΟΡΩΝ</w:t>
      </w:r>
    </w:p>
    <w:p w:rsidR="007F330C" w:rsidRPr="007F330C" w:rsidRDefault="007F330C" w:rsidP="007F330C">
      <w:pPr>
        <w:spacing w:after="0" w:line="240" w:lineRule="auto"/>
        <w:rPr>
          <w:rFonts w:ascii="Comic Sans MS" w:eastAsia="Times New Roman" w:hAnsi="Comic Sans MS" w:cs="Tahoma"/>
          <w:lang w:eastAsia="el-GR"/>
        </w:rPr>
      </w:pPr>
    </w:p>
    <w:p w:rsidR="007F330C" w:rsidRPr="007F330C" w:rsidRDefault="007F330C" w:rsidP="007F330C">
      <w:pPr>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t>Μετά την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 για την ανάθεση δημοσίων συμβάσεων και των διαδικασιών της κατά περίπτωση Αναθέτουσας Αρχής.</w:t>
      </w:r>
    </w:p>
    <w:p w:rsidR="007F330C" w:rsidRPr="007F330C" w:rsidRDefault="007F330C" w:rsidP="007F330C">
      <w:pPr>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t>Συγκεκριμένα μέσα από το σύστημα ιδίως:</w:t>
      </w:r>
    </w:p>
    <w:p w:rsidR="007F330C" w:rsidRPr="007F330C" w:rsidRDefault="007F330C" w:rsidP="007F330C">
      <w:pPr>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  Η αρμόδια επιτροπή αξιολόγησης του διαγωνισμού, που έχει ορισθεί από την αναθέτουσα αρχή και τα μέλη της, πιστοποιημένοι χρήστες του συστήματος, προβαίνει στη διαδικασία ελέγχου και αξιολόγησης των κατά περίπτωση φακέλων και </w:t>
      </w:r>
      <w:proofErr w:type="spellStart"/>
      <w:r w:rsidRPr="007F330C">
        <w:rPr>
          <w:rFonts w:ascii="Comic Sans MS" w:eastAsia="Times New Roman" w:hAnsi="Comic Sans MS" w:cs="Tahoma"/>
          <w:lang w:eastAsia="el-GR"/>
        </w:rPr>
        <w:t>υποφακέλων</w:t>
      </w:r>
      <w:proofErr w:type="spellEnd"/>
      <w:r w:rsidRPr="007F330C">
        <w:rPr>
          <w:rFonts w:ascii="Comic Sans MS" w:eastAsia="Times New Roman" w:hAnsi="Comic Sans MS" w:cs="Tahoma"/>
          <w:lang w:eastAsia="el-GR"/>
        </w:rPr>
        <w:t xml:space="preserve"> των προσφορών.</w:t>
      </w:r>
    </w:p>
    <w:p w:rsidR="007F330C" w:rsidRPr="007F330C" w:rsidRDefault="007F330C" w:rsidP="007F330C">
      <w:pPr>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lastRenderedPageBreak/>
        <w:t>•  Η επιτροπή αξιολόγησης διαγωνισμού ή άλλοι πιστοποιημένοι χρήστες από την αναθέτουσα αρχή του διαγωνισμού απευθύνουν αιτήματα στους συμμετέχοντες χρήστες – οικονομικούς φορείς για παροχή διευκρινίσεων επί υποβληθέντων δικαιολογητικών και οι χρήστες – οικονομικοί φορείς παρέχουν τις διευκρινίσεις εντός των κατά περίπτωση προθεσμιών που τους ορίζονται.</w:t>
      </w:r>
    </w:p>
    <w:p w:rsidR="007F330C" w:rsidRPr="007F330C" w:rsidRDefault="007F330C" w:rsidP="007F330C">
      <w:pPr>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  Η αρμόδια επιτροπή αξιολόγησης του διαγωνισμού συντάσσει και υπογράφει τα κατά περίπτωση πρακτικά αξιολόγησης των φακέλων και </w:t>
      </w:r>
      <w:proofErr w:type="spellStart"/>
      <w:r w:rsidRPr="007F330C">
        <w:rPr>
          <w:rFonts w:ascii="Comic Sans MS" w:eastAsia="Times New Roman" w:hAnsi="Comic Sans MS" w:cs="Tahoma"/>
          <w:lang w:eastAsia="el-GR"/>
        </w:rPr>
        <w:t>υποφακέλων</w:t>
      </w:r>
      <w:proofErr w:type="spellEnd"/>
      <w:r w:rsidRPr="007F330C">
        <w:rPr>
          <w:rFonts w:ascii="Comic Sans MS" w:eastAsia="Times New Roman" w:hAnsi="Comic Sans MS" w:cs="Tahoma"/>
          <w:lang w:eastAsia="el-GR"/>
        </w:rPr>
        <w:t xml:space="preserve"> των προσφορών.</w:t>
      </w:r>
    </w:p>
    <w:p w:rsidR="007F330C" w:rsidRPr="007F330C" w:rsidRDefault="007F330C" w:rsidP="007F330C">
      <w:pPr>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t>•  Η αναθέτουσα αρχή εκδίδει τις σχετικές αποφάσεις επί της αξιολόγησης των ηλεκτρονικών προσφορών .</w:t>
      </w:r>
    </w:p>
    <w:p w:rsidR="007F330C" w:rsidRPr="007F330C" w:rsidRDefault="007F330C" w:rsidP="007F330C">
      <w:pPr>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t>•  Οι συμμετέχοντες στο διαγωνισμό ενημερώνονται για την αποδοχή ή την απόρριψη της προσφοράς τους.</w:t>
      </w:r>
    </w:p>
    <w:p w:rsidR="007F330C" w:rsidRPr="007F330C" w:rsidRDefault="007F330C"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7F330C" w:rsidRPr="007F330C" w:rsidRDefault="007F330C" w:rsidP="007F330C">
      <w:pPr>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b/>
          <w:bCs/>
          <w:lang w:eastAsia="el-GR"/>
        </w:rPr>
        <w:t>4.3</w:t>
      </w:r>
      <w:r w:rsidRPr="007F330C">
        <w:rPr>
          <w:rFonts w:ascii="Comic Sans MS" w:eastAsia="Times New Roman" w:hAnsi="Comic Sans MS" w:cs="Tahoma"/>
          <w:lang w:eastAsia="el-GR"/>
        </w:rPr>
        <w:t xml:space="preserve"> </w:t>
      </w:r>
      <w:r w:rsidRPr="007F330C">
        <w:rPr>
          <w:rFonts w:ascii="Comic Sans MS" w:eastAsia="Times New Roman" w:hAnsi="Comic Sans MS" w:cs="Tahoma"/>
          <w:b/>
          <w:lang w:eastAsia="el-GR"/>
        </w:rPr>
        <w:t>ΔΙΑΔΙΚΑΣΙΑ ΑΝΑΔΕΙΞΗΣ ΜΕΙΟΔΟΤΗ – ΚΑΤΑΚΥΡΩΣΗ</w:t>
      </w:r>
    </w:p>
    <w:p w:rsidR="007F330C" w:rsidRPr="007F330C" w:rsidRDefault="007F330C" w:rsidP="007F330C">
      <w:pPr>
        <w:spacing w:after="0" w:line="240" w:lineRule="auto"/>
        <w:jc w:val="both"/>
        <w:rPr>
          <w:rFonts w:ascii="Comic Sans MS" w:eastAsia="Times New Roman" w:hAnsi="Comic Sans MS" w:cs="Tahoma"/>
          <w:lang w:eastAsia="el-GR"/>
        </w:rPr>
      </w:pPr>
    </w:p>
    <w:p w:rsidR="007F330C" w:rsidRPr="007F330C" w:rsidRDefault="007F330C" w:rsidP="007F330C">
      <w:pPr>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t>Κατά την αξιολόγηση των οικονομικών προσφορών καθ’ όσον για την τελική επιλογή είναι κριτήριο η χαμηλότερη τιμή λαμβάνονται υπ’ όψη τα παρακάτω στοιχεία:</w:t>
      </w:r>
    </w:p>
    <w:p w:rsidR="007F330C" w:rsidRPr="007F330C" w:rsidRDefault="007F330C" w:rsidP="007F330C">
      <w:pPr>
        <w:widowControl w:val="0"/>
        <w:numPr>
          <w:ilvl w:val="0"/>
          <w:numId w:val="37"/>
        </w:numPr>
        <w:tabs>
          <w:tab w:val="num" w:pos="142"/>
        </w:tabs>
        <w:suppressAutoHyphens/>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  Η συμφωνία της προσφοράς προς τους όρους και τις τεχνικές προδιαγραφές της διακήρυξης. </w:t>
      </w:r>
    </w:p>
    <w:p w:rsidR="007F330C" w:rsidRPr="007F330C" w:rsidRDefault="007F330C" w:rsidP="007F330C">
      <w:pPr>
        <w:widowControl w:val="0"/>
        <w:numPr>
          <w:ilvl w:val="0"/>
          <w:numId w:val="37"/>
        </w:numPr>
        <w:tabs>
          <w:tab w:val="num" w:pos="142"/>
        </w:tabs>
        <w:suppressAutoHyphens/>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  Ο ανταγωνισμός που αναπτύχθηκε. </w:t>
      </w:r>
    </w:p>
    <w:p w:rsidR="007F330C" w:rsidRPr="007F330C" w:rsidRDefault="007F330C" w:rsidP="007F330C">
      <w:pPr>
        <w:widowControl w:val="0"/>
        <w:numPr>
          <w:ilvl w:val="0"/>
          <w:numId w:val="37"/>
        </w:numPr>
        <w:tabs>
          <w:tab w:val="num" w:pos="142"/>
        </w:tabs>
        <w:suppressAutoHyphens/>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  Η προσφερόμενη τιμή σε σχέση με τιμές που προσφέρθηκαν σε προηγούμενους διαγωνισμούς και την τρέχουσα στην αγορά τιμή, καθώς και τις γενικότερες συνθήκες που επικρατούν στην αγορά. </w:t>
      </w:r>
    </w:p>
    <w:p w:rsidR="007F330C" w:rsidRPr="007F330C" w:rsidRDefault="007F330C" w:rsidP="007F330C">
      <w:pPr>
        <w:widowControl w:val="0"/>
        <w:numPr>
          <w:ilvl w:val="0"/>
          <w:numId w:val="37"/>
        </w:numPr>
        <w:tabs>
          <w:tab w:val="num" w:pos="142"/>
        </w:tabs>
        <w:suppressAutoHyphens/>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  Η κατακύρωση τελικά γίνεται στον προμηθευτή, του οποίου η προσφορά είναι αποδεκτή με βάση τους καθοριζόμενους στη διακήρυξη ουσιώδεις όρους, ο οποίος προσέφερε τη χαμηλότερη τιμή. Ισότιμες θεωρούνται οι προσφορές που περιέχουν την αυτή ακριβώς τιμή και είναι σύμφωνες με τους όρους και τις τεχνικές προδιαγραφές της διακήρυξης.</w:t>
      </w:r>
    </w:p>
    <w:p w:rsidR="007F330C" w:rsidRPr="007F330C" w:rsidRDefault="007F330C" w:rsidP="007F330C">
      <w:pPr>
        <w:widowControl w:val="0"/>
        <w:numPr>
          <w:ilvl w:val="0"/>
          <w:numId w:val="37"/>
        </w:numPr>
        <w:tabs>
          <w:tab w:val="num" w:pos="142"/>
        </w:tabs>
        <w:suppressAutoHyphens/>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  Η κατακύρωση γίνεται με απόφαση της Οικονομικής Επιτροπής της Περιφέρειας Ανατολικής Μακεδονίας Θράκης η οποία διατηρεί το δικαίωμα περί κατακύρωσης ή μη.</w:t>
      </w:r>
    </w:p>
    <w:p w:rsidR="007F330C" w:rsidRPr="007F330C" w:rsidRDefault="007F330C" w:rsidP="007F330C">
      <w:pPr>
        <w:spacing w:after="0" w:line="240" w:lineRule="auto"/>
        <w:rPr>
          <w:rFonts w:ascii="Comic Sans MS" w:eastAsia="Times New Roman" w:hAnsi="Comic Sans MS" w:cs="Tahoma"/>
          <w:b/>
          <w:bCs/>
          <w:lang w:eastAsia="el-GR"/>
        </w:rPr>
      </w:pPr>
    </w:p>
    <w:p w:rsidR="007F330C" w:rsidRPr="007F330C" w:rsidRDefault="007F330C" w:rsidP="007F330C">
      <w:pPr>
        <w:spacing w:after="0" w:line="240" w:lineRule="auto"/>
        <w:rPr>
          <w:rFonts w:ascii="Comic Sans MS" w:eastAsia="Times New Roman" w:hAnsi="Comic Sans MS" w:cs="Tahoma"/>
          <w:b/>
          <w:bCs/>
          <w:lang w:eastAsia="el-GR"/>
        </w:rPr>
      </w:pPr>
    </w:p>
    <w:p w:rsidR="007F330C" w:rsidRPr="007F330C" w:rsidRDefault="007F330C" w:rsidP="007F330C">
      <w:pPr>
        <w:spacing w:after="0" w:line="240" w:lineRule="auto"/>
        <w:rPr>
          <w:rFonts w:ascii="Comic Sans MS" w:eastAsia="Times New Roman" w:hAnsi="Comic Sans MS" w:cs="Times New Roman"/>
          <w:lang w:eastAsia="el-GR"/>
        </w:rPr>
      </w:pPr>
      <w:r w:rsidRPr="007F330C">
        <w:rPr>
          <w:rFonts w:ascii="Comic Sans MS" w:eastAsia="Times New Roman" w:hAnsi="Comic Sans MS" w:cs="Tahoma"/>
          <w:b/>
          <w:bCs/>
          <w:lang w:eastAsia="el-GR"/>
        </w:rPr>
        <w:t>4.4</w:t>
      </w:r>
      <w:r w:rsidRPr="007F330C">
        <w:rPr>
          <w:rFonts w:ascii="Comic Sans MS" w:eastAsia="Times New Roman" w:hAnsi="Comic Sans MS" w:cs="Tahoma"/>
          <w:lang w:eastAsia="el-GR"/>
        </w:rPr>
        <w:t xml:space="preserve">  </w:t>
      </w:r>
      <w:r w:rsidRPr="007F330C">
        <w:rPr>
          <w:rFonts w:ascii="Comic Sans MS" w:eastAsia="Times New Roman" w:hAnsi="Comic Sans MS" w:cs="Tahoma"/>
          <w:b/>
          <w:lang w:eastAsia="el-GR"/>
        </w:rPr>
        <w:t>ΗΛΕΚΤΡΟΝΙΚΗ ΑΠΟΣΦΡΑΓΙΣΗ ΦΑΚΕΛΟΥ «ΔΙΚΑΙΟΛΟΓΗΤΙΚΑ ΚΑΤΑΚΥΡΩΣΗΣ»</w:t>
      </w:r>
    </w:p>
    <w:p w:rsidR="007F330C" w:rsidRPr="007F330C" w:rsidRDefault="007F330C" w:rsidP="007F330C">
      <w:pPr>
        <w:spacing w:after="0" w:line="240" w:lineRule="auto"/>
        <w:rPr>
          <w:rFonts w:ascii="Comic Sans MS" w:eastAsia="Times New Roman" w:hAnsi="Comic Sans MS" w:cs="Times New Roman"/>
          <w:lang w:eastAsia="el-GR"/>
        </w:rPr>
      </w:pPr>
    </w:p>
    <w:p w:rsidR="005B5A9C" w:rsidRPr="005B5A9C" w:rsidRDefault="005B5A9C" w:rsidP="005B5A9C">
      <w:pPr>
        <w:spacing w:after="0" w:line="240" w:lineRule="auto"/>
        <w:jc w:val="both"/>
        <w:rPr>
          <w:rFonts w:ascii="Comic Sans MS" w:eastAsia="Times New Roman" w:hAnsi="Comic Sans MS" w:cs="Tahoma"/>
          <w:lang w:eastAsia="el-GR"/>
        </w:rPr>
      </w:pPr>
      <w:r w:rsidRPr="005B5A9C">
        <w:rPr>
          <w:rFonts w:ascii="Comic Sans MS" w:eastAsia="Times New Roman" w:hAnsi="Comic Sans MS" w:cs="Tahoma"/>
          <w:lang w:eastAsia="el-GR"/>
        </w:rPr>
        <w:t>Η ηλεκτρονική αποσφράγιση του φακέλου «Δικαιολογητικά κατακύρωσης» του προσφέροντος στον οποίο πρόκειται να γίνει η κατακύρωση γίνεται δύο εργάσιμες ημέρες μετά και την προσκόμιση των δικαιολογητικών σε έντυπη μορφή, ύστερα από σχετική ειδοποίηση των συμμετεχόντων που δικαιούνται να λάβουν γνώση των δικαιολογητικών που υπεβλήθησαν.</w:t>
      </w:r>
    </w:p>
    <w:p w:rsidR="005B5A9C" w:rsidRPr="005B5A9C" w:rsidRDefault="005B5A9C" w:rsidP="005B5A9C">
      <w:pPr>
        <w:spacing w:after="0" w:line="240" w:lineRule="auto"/>
        <w:jc w:val="both"/>
        <w:rPr>
          <w:rFonts w:ascii="Comic Sans MS" w:eastAsia="Times New Roman" w:hAnsi="Comic Sans MS" w:cs="Tahoma"/>
          <w:lang w:eastAsia="el-GR"/>
        </w:rPr>
      </w:pPr>
      <w:r w:rsidRPr="005B5A9C">
        <w:rPr>
          <w:rFonts w:ascii="Comic Sans MS" w:eastAsia="Times New Roman" w:hAnsi="Comic Sans MS" w:cs="Tahoma"/>
          <w:lang w:eastAsia="el-GR"/>
        </w:rPr>
        <w:t>Τα δικαιολογητικά κατακύρωσης  πρέπει να υποβληθούν εντός προθεσμίας όπως αναφέρονται στην διακήρυξη 2.4.2,  που δεν μπορεί να είναι μικρότερη των δέκα ούτε μεγαλύτερη των είκοσι ημερών.</w:t>
      </w:r>
    </w:p>
    <w:p w:rsidR="005B5A9C" w:rsidRPr="005B5A9C" w:rsidRDefault="005B5A9C" w:rsidP="005B5A9C">
      <w:pPr>
        <w:spacing w:after="0" w:line="240" w:lineRule="auto"/>
        <w:jc w:val="both"/>
        <w:rPr>
          <w:rFonts w:ascii="Comic Sans MS" w:eastAsia="Times New Roman" w:hAnsi="Comic Sans MS" w:cs="Tahoma"/>
          <w:lang w:eastAsia="el-GR"/>
        </w:rPr>
      </w:pPr>
      <w:r w:rsidRPr="005B5A9C">
        <w:rPr>
          <w:rFonts w:ascii="Comic Sans MS" w:eastAsia="Times New Roman" w:hAnsi="Comic Sans MS" w:cs="Tahoma"/>
          <w:lang w:eastAsia="el-GR"/>
        </w:rPr>
        <w:t xml:space="preserve"> Η αποσφράγιση γίνεται μέσω των αρμόδιων πιστοποιημένων στο σύστημα οργάνων της Αναθέτουσας Αρχής, εφαρμοζόμενων κατά τα λοιπά των κείμενων διατάξεων για την ανάθεση δημοσίων συμβάσεων και διαδικασιών. </w:t>
      </w:r>
    </w:p>
    <w:p w:rsidR="005B5A9C" w:rsidRPr="005B5A9C" w:rsidRDefault="005B5A9C" w:rsidP="005B5A9C">
      <w:pPr>
        <w:spacing w:after="0" w:line="240" w:lineRule="auto"/>
        <w:jc w:val="both"/>
        <w:rPr>
          <w:rFonts w:ascii="Comic Sans MS" w:eastAsia="Times New Roman" w:hAnsi="Comic Sans MS" w:cs="Tahoma"/>
          <w:lang w:eastAsia="el-GR"/>
        </w:rPr>
      </w:pPr>
      <w:r w:rsidRPr="005B5A9C">
        <w:rPr>
          <w:rFonts w:ascii="Comic Sans MS" w:eastAsia="Times New Roman" w:hAnsi="Comic Sans MS" w:cs="Tahoma"/>
          <w:lang w:eastAsia="el-GR"/>
        </w:rPr>
        <w:t>Αμέσως μετά την ανωτέρω ηλεκτρονική αποσφράγιση, οι συμμετέχοντες στο διαγωνισμό θα έχουν ηλεκτρονική πρόσβαση στο περιεχόμενο του φακέλου των Δικαιολογητικών Κατακύρωσης που αποσφραγίσθηκε.</w:t>
      </w:r>
    </w:p>
    <w:p w:rsidR="007F330C" w:rsidRPr="00F606A7" w:rsidRDefault="007F330C" w:rsidP="007F330C">
      <w:pPr>
        <w:spacing w:after="0" w:line="240" w:lineRule="auto"/>
        <w:ind w:left="1620"/>
        <w:jc w:val="both"/>
        <w:rPr>
          <w:rFonts w:ascii="Comic Sans MS" w:eastAsia="Times New Roman" w:hAnsi="Comic Sans MS" w:cs="Tahoma"/>
          <w:lang w:eastAsia="el-GR"/>
        </w:rPr>
      </w:pPr>
    </w:p>
    <w:p w:rsidR="007E71BF" w:rsidRDefault="007E71BF" w:rsidP="007F330C">
      <w:pPr>
        <w:spacing w:after="0" w:line="240" w:lineRule="auto"/>
        <w:ind w:left="1620"/>
        <w:jc w:val="both"/>
        <w:rPr>
          <w:rFonts w:ascii="Comic Sans MS" w:eastAsia="Times New Roman" w:hAnsi="Comic Sans MS" w:cs="Tahoma"/>
          <w:lang w:eastAsia="el-GR"/>
        </w:rPr>
      </w:pPr>
    </w:p>
    <w:p w:rsidR="001E2792" w:rsidRDefault="001E2792" w:rsidP="007F330C">
      <w:pPr>
        <w:spacing w:after="0" w:line="240" w:lineRule="auto"/>
        <w:ind w:left="1620"/>
        <w:jc w:val="both"/>
        <w:rPr>
          <w:rFonts w:ascii="Comic Sans MS" w:eastAsia="Times New Roman" w:hAnsi="Comic Sans MS" w:cs="Tahoma"/>
          <w:lang w:eastAsia="el-GR"/>
        </w:rPr>
      </w:pPr>
    </w:p>
    <w:p w:rsidR="001E2792" w:rsidRPr="00F606A7" w:rsidRDefault="001E2792" w:rsidP="007F330C">
      <w:pPr>
        <w:spacing w:after="0" w:line="240" w:lineRule="auto"/>
        <w:ind w:left="1620"/>
        <w:jc w:val="both"/>
        <w:rPr>
          <w:rFonts w:ascii="Comic Sans MS" w:eastAsia="Times New Roman" w:hAnsi="Comic Sans MS" w:cs="Tahoma"/>
          <w:lang w:eastAsia="el-GR"/>
        </w:rPr>
      </w:pPr>
    </w:p>
    <w:p w:rsidR="007F330C" w:rsidRPr="007F330C" w:rsidRDefault="007F330C" w:rsidP="007F330C">
      <w:pPr>
        <w:spacing w:after="0" w:line="240" w:lineRule="auto"/>
        <w:rPr>
          <w:rFonts w:ascii="Comic Sans MS" w:eastAsia="Times New Roman" w:hAnsi="Comic Sans MS" w:cs="Tahoma"/>
          <w:lang w:eastAsia="el-GR"/>
        </w:rPr>
      </w:pPr>
      <w:r w:rsidRPr="007F330C">
        <w:rPr>
          <w:rFonts w:ascii="Comic Sans MS" w:eastAsia="Times New Roman" w:hAnsi="Comic Sans MS" w:cs="Tahoma"/>
          <w:b/>
          <w:bCs/>
          <w:lang w:eastAsia="el-GR"/>
        </w:rPr>
        <w:lastRenderedPageBreak/>
        <w:t>4.5</w:t>
      </w:r>
      <w:r w:rsidRPr="007F330C">
        <w:rPr>
          <w:rFonts w:ascii="Comic Sans MS" w:eastAsia="Times New Roman" w:hAnsi="Comic Sans MS" w:cs="Tahoma"/>
          <w:lang w:eastAsia="el-GR"/>
        </w:rPr>
        <w:t xml:space="preserve"> </w:t>
      </w:r>
      <w:r w:rsidRPr="007F330C">
        <w:rPr>
          <w:rFonts w:ascii="Comic Sans MS" w:eastAsia="Times New Roman" w:hAnsi="Comic Sans MS" w:cs="Tahoma"/>
          <w:b/>
          <w:lang w:eastAsia="el-GR"/>
        </w:rPr>
        <w:t>ΑΝΑΔΕΙΞΗ ΜΕΙΟΔΟΤΗ</w:t>
      </w:r>
    </w:p>
    <w:p w:rsidR="007F330C" w:rsidRPr="007F330C" w:rsidRDefault="007F330C" w:rsidP="007F330C">
      <w:pPr>
        <w:spacing w:after="0" w:line="240" w:lineRule="auto"/>
        <w:rPr>
          <w:rFonts w:ascii="Comic Sans MS" w:eastAsia="Times New Roman" w:hAnsi="Comic Sans MS" w:cs="Tahoma"/>
          <w:lang w:eastAsia="el-GR"/>
        </w:rPr>
      </w:pPr>
    </w:p>
    <w:p w:rsidR="007F330C" w:rsidRPr="007F330C" w:rsidRDefault="007F330C" w:rsidP="007F330C">
      <w:pPr>
        <w:spacing w:after="0" w:line="240" w:lineRule="auto"/>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Όταν αυτός στον οποίο πρόκειται να γίνει η κατακύρωση δεν υποβάλλει ηλεκτρονικά και δεν προσκομίσει σε έντυπη μορφή ένα ή περισσότερα από τα ως άνω έγγραφα και δικαιολογητικά όπου απαιτείται η κατακύρωση γίνεται στον προμηθευτή με  την αμέσως επόμενη χαμηλότερη τιμή. Σε περίπτωση που και αυτός δεν υποβάλλει και προσκομίζει ένα ή  περισσότερα από τα έγγραφα και δικαιολογητικά όπου απαιτείται η κατακύρωση γίνεται στον προμηθευτή με  την  αμέσως επόμενη χαμηλότερη τιμή και ούτω </w:t>
      </w:r>
      <w:proofErr w:type="spellStart"/>
      <w:r w:rsidRPr="007F330C">
        <w:rPr>
          <w:rFonts w:ascii="Comic Sans MS" w:eastAsia="Times New Roman" w:hAnsi="Comic Sans MS" w:cs="Tahoma"/>
          <w:lang w:eastAsia="el-GR"/>
        </w:rPr>
        <w:t>καθ΄</w:t>
      </w:r>
      <w:proofErr w:type="spellEnd"/>
      <w:r w:rsidRPr="007F330C">
        <w:rPr>
          <w:rFonts w:ascii="Comic Sans MS" w:eastAsia="Times New Roman" w:hAnsi="Comic Sans MS" w:cs="Tahoma"/>
          <w:lang w:eastAsia="el-GR"/>
        </w:rPr>
        <w:t xml:space="preserve"> εξής. Αν κανένας από τους προμηθευτές δεν υποβάλλει ηλεκτρονικά και προσκομίζει, σύμφωνα με τους όρους και τις προϋποθέσεις των ανωτέρω διατάξεων, ένα ή  περισσότερα από τα έγγραφα και δικαιολογητικά τα οποία απαιτούνται από αυτές, ο διαγωνισμός ματαιώνεται.</w:t>
      </w:r>
    </w:p>
    <w:p w:rsidR="007F330C" w:rsidRPr="007F330C" w:rsidRDefault="007F330C" w:rsidP="007F330C">
      <w:pPr>
        <w:spacing w:after="0" w:line="240" w:lineRule="auto"/>
        <w:jc w:val="both"/>
        <w:rPr>
          <w:rFonts w:ascii="Comic Sans MS" w:eastAsia="Times New Roman" w:hAnsi="Comic Sans MS" w:cs="Tahoma"/>
          <w:lang w:eastAsia="el-GR"/>
        </w:rPr>
      </w:pPr>
      <w:r w:rsidRPr="007F330C">
        <w:rPr>
          <w:rFonts w:ascii="Comic Sans MS" w:eastAsia="Times New Roman" w:hAnsi="Comic Sans MS" w:cs="Calibri"/>
          <w:lang w:eastAsia="el-GR"/>
        </w:rPr>
        <w:t>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73 έως 78 του Ν. 4412/2016, δεν προσκομίσει εγκαίρως τα προβλεπόμενα στα έγγραφα της σύμβασης δικαιολογητικά ή δεν προσέλθει εγκαίρως για υπογραφή της σύμβασης</w:t>
      </w:r>
      <w:r w:rsidRPr="007F330C">
        <w:rPr>
          <w:rFonts w:ascii="Comic Sans MS" w:eastAsia="Times New Roman" w:hAnsi="Comic Sans MS" w:cs="Tahoma"/>
          <w:lang w:eastAsia="el-GR"/>
        </w:rPr>
        <w:t>.</w:t>
      </w:r>
    </w:p>
    <w:p w:rsidR="00BA7D8E" w:rsidRPr="007F330C" w:rsidRDefault="00BA7D8E" w:rsidP="007F330C">
      <w:pPr>
        <w:spacing w:after="0" w:line="240" w:lineRule="auto"/>
        <w:ind w:left="57"/>
        <w:jc w:val="both"/>
        <w:rPr>
          <w:rFonts w:ascii="Comic Sans MS" w:eastAsia="Times New Roman" w:hAnsi="Comic Sans MS" w:cs="Tahoma"/>
          <w:lang w:eastAsia="el-GR"/>
        </w:rPr>
      </w:pPr>
    </w:p>
    <w:p w:rsidR="007F330C" w:rsidRPr="007F330C" w:rsidRDefault="005B1249" w:rsidP="007F330C">
      <w:pPr>
        <w:spacing w:after="0" w:line="200" w:lineRule="atLeast"/>
        <w:rPr>
          <w:rFonts w:ascii="Comic Sans MS" w:eastAsia="Times New Roman" w:hAnsi="Comic Sans MS" w:cs="Tahoma"/>
          <w:lang w:eastAsia="el-GR"/>
        </w:rPr>
      </w:pPr>
      <w:r>
        <w:rPr>
          <w:rFonts w:ascii="Comic Sans MS" w:eastAsia="Times New Roman" w:hAnsi="Comic Sans MS" w:cs="Tahoma"/>
          <w:b/>
          <w:bCs/>
          <w:lang w:eastAsia="el-GR"/>
        </w:rPr>
        <w:t>4.</w:t>
      </w:r>
      <w:r w:rsidRPr="00BB01FB">
        <w:rPr>
          <w:rFonts w:ascii="Comic Sans MS" w:eastAsia="Times New Roman" w:hAnsi="Comic Sans MS" w:cs="Tahoma"/>
          <w:b/>
          <w:bCs/>
          <w:lang w:eastAsia="el-GR"/>
        </w:rPr>
        <w:t>6</w:t>
      </w:r>
      <w:r w:rsidR="007F330C" w:rsidRPr="007F330C">
        <w:rPr>
          <w:rFonts w:ascii="Comic Sans MS" w:eastAsia="Times New Roman" w:hAnsi="Comic Sans MS" w:cs="Tahoma"/>
          <w:b/>
          <w:bCs/>
          <w:lang w:eastAsia="el-GR"/>
        </w:rPr>
        <w:t xml:space="preserve"> ΕΓΓΥΟΔΟΣΙΑ</w:t>
      </w:r>
    </w:p>
    <w:p w:rsidR="007F330C" w:rsidRPr="007F330C" w:rsidRDefault="007F330C" w:rsidP="007F330C">
      <w:pPr>
        <w:spacing w:after="0" w:line="200" w:lineRule="atLeast"/>
        <w:rPr>
          <w:rFonts w:ascii="Comic Sans MS" w:eastAsia="Times New Roman" w:hAnsi="Comic Sans MS" w:cs="Tahoma"/>
          <w:lang w:eastAsia="el-GR"/>
        </w:rPr>
      </w:pPr>
    </w:p>
    <w:p w:rsidR="007F330C" w:rsidRPr="007F330C" w:rsidRDefault="007F330C" w:rsidP="007F330C">
      <w:pPr>
        <w:spacing w:after="0" w:line="200" w:lineRule="atLeast"/>
        <w:jc w:val="both"/>
        <w:rPr>
          <w:rFonts w:ascii="Comic Sans MS" w:eastAsia="Times New Roman" w:hAnsi="Comic Sans MS" w:cs="Tahoma"/>
          <w:lang w:eastAsia="el-GR"/>
        </w:rPr>
      </w:pPr>
      <w:r w:rsidRPr="007F330C">
        <w:rPr>
          <w:rFonts w:ascii="Comic Sans MS" w:eastAsia="Times New Roman" w:hAnsi="Comic Sans MS" w:cs="Tahoma"/>
          <w:b/>
          <w:lang w:eastAsia="el-GR"/>
        </w:rPr>
        <w:t>1.</w:t>
      </w:r>
      <w:r w:rsidRPr="007F330C">
        <w:rPr>
          <w:rFonts w:ascii="Comic Sans MS" w:eastAsia="Times New Roman" w:hAnsi="Comic Sans MS" w:cs="Tahoma"/>
          <w:lang w:eastAsia="el-GR"/>
        </w:rPr>
        <w:t xml:space="preserve"> Οι εγγυήσεις εκδίδονται από τα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Παγκόσμιου Οργανισμού Εμπορίου, που κυρώθηκε με το Ν. 2513/1997 (Α’ 139)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w:t>
      </w:r>
    </w:p>
    <w:p w:rsidR="007F330C" w:rsidRPr="007F330C" w:rsidRDefault="007F330C" w:rsidP="007F330C">
      <w:pPr>
        <w:spacing w:after="0" w:line="200" w:lineRule="atLeast"/>
        <w:jc w:val="both"/>
        <w:rPr>
          <w:rFonts w:ascii="Comic Sans MS" w:eastAsia="Times New Roman" w:hAnsi="Comic Sans MS" w:cs="Tahoma"/>
          <w:lang w:eastAsia="el-GR"/>
        </w:rPr>
      </w:pPr>
      <w:r w:rsidRPr="007F330C">
        <w:rPr>
          <w:rFonts w:ascii="Comic Sans MS" w:eastAsia="Times New Roman" w:hAnsi="Comic Sans MS" w:cs="Tahoma"/>
          <w:lang w:eastAsia="el-GR"/>
        </w:rPr>
        <w:t>Τα αντίστοιχα έγγραφα των εγγυήσεων αν δεν είναι διατυπωμένα στην Ελληνική θα συνοδεύονται από επίσημη μετάφραση.</w:t>
      </w:r>
    </w:p>
    <w:p w:rsidR="007F330C" w:rsidRPr="007F330C" w:rsidRDefault="007F330C" w:rsidP="007F330C">
      <w:pPr>
        <w:spacing w:after="0" w:line="200" w:lineRule="atLeast"/>
        <w:jc w:val="both"/>
        <w:rPr>
          <w:rFonts w:ascii="Comic Sans MS" w:eastAsia="Times New Roman" w:hAnsi="Comic Sans MS" w:cs="Tahoma"/>
          <w:lang w:eastAsia="el-GR"/>
        </w:rPr>
      </w:pPr>
      <w:r w:rsidRPr="007F330C">
        <w:rPr>
          <w:rFonts w:ascii="Comic Sans MS" w:eastAsia="Times New Roman" w:hAnsi="Comic Sans MS" w:cs="Tahoma"/>
          <w:b/>
          <w:lang w:eastAsia="el-GR"/>
        </w:rPr>
        <w:t>2.</w:t>
      </w:r>
      <w:r w:rsidRPr="007F330C">
        <w:rPr>
          <w:rFonts w:ascii="Comic Sans MS" w:eastAsia="Times New Roman" w:hAnsi="Comic Sans MS" w:cs="Tahoma"/>
          <w:lang w:eastAsia="el-GR"/>
        </w:rPr>
        <w:t xml:space="preserve">  Με την εγγυητική επιστολή που αποτελεί αυτοτελή σύμβαση, το πιστωτικό ίδρυμα αναλαμβάνει την υποχρέωση να καταβάλει ορισμένο ποσό με μόνη τη δήλωση εκείνου προς το οποίο απευθύνεται, χωρίς να μπορεί να ερευνά ούτε αν πράγματι υπάρχει ή αν είναι νόμιμη η απάντηση ( κύρια οφειλή).</w:t>
      </w:r>
    </w:p>
    <w:p w:rsidR="007F330C" w:rsidRPr="007F330C" w:rsidRDefault="007F330C" w:rsidP="007F330C">
      <w:pPr>
        <w:spacing w:after="0" w:line="200" w:lineRule="atLeast"/>
        <w:jc w:val="both"/>
        <w:rPr>
          <w:rFonts w:ascii="Comic Sans MS" w:eastAsia="Times New Roman" w:hAnsi="Comic Sans MS" w:cs="Tahoma"/>
          <w:lang w:eastAsia="el-GR"/>
        </w:rPr>
      </w:pPr>
      <w:r w:rsidRPr="007F330C">
        <w:rPr>
          <w:rFonts w:ascii="Comic Sans MS" w:eastAsia="Times New Roman" w:hAnsi="Comic Sans MS" w:cs="Tahoma"/>
          <w:b/>
          <w:lang w:eastAsia="el-GR"/>
        </w:rPr>
        <w:t>3.</w:t>
      </w:r>
      <w:r w:rsidRPr="007F330C">
        <w:rPr>
          <w:rFonts w:ascii="Comic Sans MS" w:eastAsia="Times New Roman" w:hAnsi="Comic Sans MS" w:cs="Tahoma"/>
          <w:lang w:eastAsia="el-GR"/>
        </w:rPr>
        <w:t xml:space="preserve">  Οι κατωτέρω αναφερόμενες εγγυήσεις πρέπει να περιλαμβάνουν κατ’ αρχήν:</w:t>
      </w:r>
    </w:p>
    <w:p w:rsidR="007F330C" w:rsidRPr="007F330C" w:rsidRDefault="007F330C" w:rsidP="007F330C">
      <w:pPr>
        <w:spacing w:after="0" w:line="200" w:lineRule="atLeast"/>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  α) Την ημερομηνία έκδοσης </w:t>
      </w:r>
    </w:p>
    <w:p w:rsidR="007F330C" w:rsidRPr="007F330C" w:rsidRDefault="007F330C" w:rsidP="007F330C">
      <w:pPr>
        <w:spacing w:after="0" w:line="200" w:lineRule="atLeast"/>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  β) Τον εκδότη</w:t>
      </w:r>
    </w:p>
    <w:p w:rsidR="007F330C" w:rsidRPr="007F330C" w:rsidRDefault="007F330C" w:rsidP="007F330C">
      <w:pPr>
        <w:spacing w:after="0" w:line="200" w:lineRule="atLeast"/>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  γ) Την υπηρεσία προς την οποία απευθύνεται.</w:t>
      </w:r>
    </w:p>
    <w:p w:rsidR="007F330C" w:rsidRPr="007F330C" w:rsidRDefault="007F330C" w:rsidP="007F330C">
      <w:pPr>
        <w:spacing w:after="0" w:line="200" w:lineRule="atLeast"/>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  δ) Τον αριθμό της εγγύησης.</w:t>
      </w:r>
    </w:p>
    <w:p w:rsidR="007F330C" w:rsidRPr="007F330C" w:rsidRDefault="007F330C" w:rsidP="007F330C">
      <w:pPr>
        <w:spacing w:after="0" w:line="200" w:lineRule="atLeast"/>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  ε) Το ποσό που καλύπτει η εγγύηση σε € (ευρώ).</w:t>
      </w:r>
    </w:p>
    <w:p w:rsidR="007F330C" w:rsidRPr="007F330C" w:rsidRDefault="007F330C" w:rsidP="007F330C">
      <w:pPr>
        <w:spacing w:after="0" w:line="200" w:lineRule="atLeast"/>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  στ) Την πλήρη επωνυμία και τη Δ/</w:t>
      </w:r>
      <w:proofErr w:type="spellStart"/>
      <w:r w:rsidRPr="007F330C">
        <w:rPr>
          <w:rFonts w:ascii="Comic Sans MS" w:eastAsia="Times New Roman" w:hAnsi="Comic Sans MS" w:cs="Tahoma"/>
          <w:lang w:eastAsia="el-GR"/>
        </w:rPr>
        <w:t>νση</w:t>
      </w:r>
      <w:proofErr w:type="spellEnd"/>
      <w:r w:rsidRPr="007F330C">
        <w:rPr>
          <w:rFonts w:ascii="Comic Sans MS" w:eastAsia="Times New Roman" w:hAnsi="Comic Sans MS" w:cs="Tahoma"/>
          <w:lang w:eastAsia="el-GR"/>
        </w:rPr>
        <w:t xml:space="preserve"> που προμηθευτή υπέρ του οποίου εκδίδεται η εγγύηση.</w:t>
      </w:r>
    </w:p>
    <w:p w:rsidR="007F330C" w:rsidRPr="007F330C" w:rsidRDefault="007F330C" w:rsidP="007F330C">
      <w:pPr>
        <w:spacing w:after="0" w:line="200" w:lineRule="atLeast"/>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  ζ) Τους όρους ότι:</w:t>
      </w:r>
    </w:p>
    <w:p w:rsidR="007F330C" w:rsidRPr="007F330C" w:rsidRDefault="007F330C" w:rsidP="007F330C">
      <w:pPr>
        <w:spacing w:after="0" w:line="200" w:lineRule="atLeast"/>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     </w:t>
      </w:r>
      <w:r w:rsidRPr="007F330C">
        <w:rPr>
          <w:rFonts w:ascii="Comic Sans MS" w:eastAsia="Times New Roman" w:hAnsi="Comic Sans MS" w:cs="Tahoma"/>
          <w:lang w:val="en-US" w:eastAsia="el-GR"/>
        </w:rPr>
        <w:t>i</w:t>
      </w:r>
      <w:r w:rsidRPr="007F330C">
        <w:rPr>
          <w:rFonts w:ascii="Comic Sans MS" w:eastAsia="Times New Roman" w:hAnsi="Comic Sans MS" w:cs="Tahoma"/>
          <w:lang w:eastAsia="el-GR"/>
        </w:rPr>
        <w:t xml:space="preserve">) Η εγγύηση παρέχεται ανέγκλητα και ανεπιφύλακτα, ο δε εκδότης παραιτείται της ένστασης της </w:t>
      </w:r>
      <w:proofErr w:type="spellStart"/>
      <w:r w:rsidRPr="007F330C">
        <w:rPr>
          <w:rFonts w:ascii="Comic Sans MS" w:eastAsia="Times New Roman" w:hAnsi="Comic Sans MS" w:cs="Tahoma"/>
          <w:lang w:eastAsia="el-GR"/>
        </w:rPr>
        <w:t>διζήσεως</w:t>
      </w:r>
      <w:proofErr w:type="spellEnd"/>
    </w:p>
    <w:p w:rsidR="007F330C" w:rsidRPr="007F330C" w:rsidRDefault="007F330C" w:rsidP="007F330C">
      <w:pPr>
        <w:spacing w:after="0" w:line="200" w:lineRule="atLeast"/>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     </w:t>
      </w:r>
      <w:r w:rsidRPr="007F330C">
        <w:rPr>
          <w:rFonts w:ascii="Comic Sans MS" w:eastAsia="Times New Roman" w:hAnsi="Comic Sans MS" w:cs="Tahoma"/>
          <w:lang w:val="en-US" w:eastAsia="el-GR"/>
        </w:rPr>
        <w:t>ii</w:t>
      </w:r>
      <w:r w:rsidRPr="007F330C">
        <w:rPr>
          <w:rFonts w:ascii="Comic Sans MS" w:eastAsia="Times New Roman" w:hAnsi="Comic Sans MS" w:cs="Tahoma"/>
          <w:lang w:eastAsia="el-GR"/>
        </w:rPr>
        <w:t>) Το ποσό της εγγύησης τηρείται στην διάθεση της Υπηρεσίας που διενεργεί το διαγωνισμό και θα καταβληθεί ολικά ή μερικά μέσα σε τρεις (3) ημέρες μετά από απλή έγγραφη ειδοποίηση.</w:t>
      </w:r>
    </w:p>
    <w:p w:rsidR="007F330C" w:rsidRPr="007F330C" w:rsidRDefault="007F330C" w:rsidP="007F330C">
      <w:pPr>
        <w:spacing w:after="0" w:line="200" w:lineRule="atLeast"/>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    </w:t>
      </w:r>
      <w:r w:rsidRPr="007F330C">
        <w:rPr>
          <w:rFonts w:ascii="Comic Sans MS" w:eastAsia="Times New Roman" w:hAnsi="Comic Sans MS" w:cs="Tahoma"/>
          <w:lang w:val="en-US" w:eastAsia="el-GR"/>
        </w:rPr>
        <w:t>iii</w:t>
      </w:r>
      <w:r w:rsidRPr="007F330C">
        <w:rPr>
          <w:rFonts w:ascii="Comic Sans MS" w:eastAsia="Times New Roman" w:hAnsi="Comic Sans MS" w:cs="Tahoma"/>
          <w:lang w:eastAsia="el-GR"/>
        </w:rPr>
        <w:t>) Σε περίπτωση κατάπτωσης της εγγύησης, το ποσό της κατάπτωσης υπόκειται σε πάγιο τέλος χαρτοσήμου.</w:t>
      </w:r>
    </w:p>
    <w:p w:rsidR="007F330C" w:rsidRPr="007F330C" w:rsidRDefault="007F330C" w:rsidP="007F330C">
      <w:pPr>
        <w:spacing w:after="0" w:line="200" w:lineRule="atLeast"/>
        <w:jc w:val="both"/>
        <w:rPr>
          <w:rFonts w:ascii="Comic Sans MS" w:eastAsia="Times New Roman" w:hAnsi="Comic Sans MS" w:cs="Tahoma"/>
          <w:lang w:eastAsia="el-GR"/>
        </w:rPr>
      </w:pPr>
      <w:r w:rsidRPr="007F330C">
        <w:rPr>
          <w:rFonts w:ascii="Comic Sans MS" w:eastAsia="Times New Roman" w:hAnsi="Comic Sans MS" w:cs="Tahoma"/>
          <w:lang w:eastAsia="el-GR"/>
        </w:rPr>
        <w:t xml:space="preserve">    </w:t>
      </w:r>
      <w:r w:rsidRPr="007F330C">
        <w:rPr>
          <w:rFonts w:ascii="Comic Sans MS" w:eastAsia="Times New Roman" w:hAnsi="Comic Sans MS" w:cs="Tahoma"/>
          <w:lang w:val="en-US" w:eastAsia="el-GR"/>
        </w:rPr>
        <w:t>iv</w:t>
      </w:r>
      <w:r w:rsidRPr="007F330C">
        <w:rPr>
          <w:rFonts w:ascii="Comic Sans MS" w:eastAsia="Times New Roman" w:hAnsi="Comic Sans MS" w:cs="Tahoma"/>
          <w:lang w:eastAsia="el-GR"/>
        </w:rPr>
        <w:t>) Ο εκδότης της εγγύησης υποχρεούται να προβεί στην παράταση της ισχύος της εγγύησης ύστερα από έγγραφο της αρμόδιας υπηρεσίας που θα υποβληθεί πριν από την ημερομηνία λήξης της εγγύησης.</w:t>
      </w:r>
    </w:p>
    <w:p w:rsidR="007F330C" w:rsidRPr="007F330C" w:rsidRDefault="007F330C" w:rsidP="007F330C">
      <w:pPr>
        <w:spacing w:after="0" w:line="200" w:lineRule="atLeast"/>
        <w:jc w:val="both"/>
        <w:rPr>
          <w:rFonts w:ascii="Comic Sans MS" w:eastAsia="Times New Roman" w:hAnsi="Comic Sans MS" w:cs="Tahoma"/>
          <w:lang w:eastAsia="el-GR"/>
        </w:rPr>
      </w:pPr>
    </w:p>
    <w:p w:rsidR="007F330C" w:rsidRPr="007F330C" w:rsidRDefault="005B1249" w:rsidP="007F330C">
      <w:pPr>
        <w:spacing w:after="0" w:line="200" w:lineRule="atLeast"/>
        <w:rPr>
          <w:rFonts w:ascii="Comic Sans MS" w:eastAsia="Times New Roman" w:hAnsi="Comic Sans MS" w:cs="Tahoma"/>
          <w:b/>
          <w:bCs/>
          <w:lang w:eastAsia="el-GR"/>
        </w:rPr>
      </w:pPr>
      <w:r>
        <w:rPr>
          <w:rFonts w:ascii="Comic Sans MS" w:eastAsia="Times New Roman" w:hAnsi="Comic Sans MS" w:cs="Tahoma"/>
          <w:b/>
          <w:bCs/>
          <w:lang w:eastAsia="el-GR"/>
        </w:rPr>
        <w:t>4.</w:t>
      </w:r>
      <w:r w:rsidRPr="00BB01FB">
        <w:rPr>
          <w:rFonts w:ascii="Comic Sans MS" w:eastAsia="Times New Roman" w:hAnsi="Comic Sans MS" w:cs="Tahoma"/>
          <w:b/>
          <w:bCs/>
          <w:lang w:eastAsia="el-GR"/>
        </w:rPr>
        <w:t>7</w:t>
      </w:r>
      <w:r w:rsidR="007F330C" w:rsidRPr="007F330C">
        <w:rPr>
          <w:rFonts w:ascii="Comic Sans MS" w:eastAsia="Times New Roman" w:hAnsi="Comic Sans MS" w:cs="Tahoma"/>
          <w:b/>
          <w:bCs/>
          <w:lang w:eastAsia="el-GR"/>
        </w:rPr>
        <w:t xml:space="preserve"> ΕΓΓΥΗΣΗ ΣΥΜΜΕΤΟΧΗΣ ΣΤΟ ΔΙΑΓΩΝΙΣΜΟ</w:t>
      </w:r>
    </w:p>
    <w:p w:rsidR="007F330C" w:rsidRPr="007F330C" w:rsidRDefault="007F330C" w:rsidP="007F330C">
      <w:pPr>
        <w:spacing w:after="0" w:line="200" w:lineRule="atLeast"/>
        <w:rPr>
          <w:rFonts w:ascii="Comic Sans MS" w:eastAsia="Times New Roman" w:hAnsi="Comic Sans MS" w:cs="Tahoma"/>
          <w:b/>
          <w:bCs/>
          <w:lang w:eastAsia="el-GR"/>
        </w:rPr>
      </w:pPr>
    </w:p>
    <w:p w:rsidR="007F330C" w:rsidRPr="007F330C" w:rsidRDefault="007F330C" w:rsidP="007F330C">
      <w:pPr>
        <w:spacing w:after="0" w:line="240" w:lineRule="auto"/>
        <w:jc w:val="both"/>
        <w:rPr>
          <w:rFonts w:ascii="Comic Sans MS" w:eastAsia="Times New Roman" w:hAnsi="Comic Sans MS" w:cs="Calibri"/>
          <w:u w:val="single"/>
          <w:lang w:eastAsia="el-GR"/>
        </w:rPr>
      </w:pPr>
      <w:r w:rsidRPr="007F330C">
        <w:rPr>
          <w:rFonts w:ascii="Comic Sans MS" w:eastAsia="Times New Roman" w:hAnsi="Comic Sans MS" w:cs="Calibri"/>
          <w:u w:val="single"/>
          <w:lang w:eastAsia="el-GR"/>
        </w:rPr>
        <w:t>1. Εγγύηση συμμετοχής στον διαγωνισμό.</w:t>
      </w:r>
    </w:p>
    <w:p w:rsidR="007F330C" w:rsidRPr="007F330C" w:rsidRDefault="007F330C" w:rsidP="007F330C">
      <w:pPr>
        <w:spacing w:after="0" w:line="240" w:lineRule="auto"/>
        <w:jc w:val="both"/>
        <w:rPr>
          <w:rFonts w:ascii="Comic Sans MS" w:eastAsia="Times New Roman" w:hAnsi="Comic Sans MS" w:cs="Calibri"/>
          <w:lang w:eastAsia="el-GR"/>
        </w:rPr>
      </w:pPr>
      <w:r w:rsidRPr="007F330C">
        <w:rPr>
          <w:rFonts w:ascii="Comic Sans MS" w:eastAsia="Times New Roman" w:hAnsi="Comic Sans MS" w:cs="Calibri"/>
          <w:lang w:eastAsia="el-GR"/>
        </w:rPr>
        <w:t xml:space="preserve">Η εγγύηση συμμετοχής ανέρχεται σε ποσοστό </w:t>
      </w:r>
      <w:r w:rsidRPr="00BA7D8E">
        <w:rPr>
          <w:rFonts w:ascii="Comic Sans MS" w:eastAsia="Times New Roman" w:hAnsi="Comic Sans MS" w:cs="Calibri"/>
          <w:lang w:eastAsia="el-GR"/>
        </w:rPr>
        <w:t>0.5%</w:t>
      </w:r>
      <w:r w:rsidRPr="007F330C">
        <w:rPr>
          <w:rFonts w:ascii="Comic Sans MS" w:eastAsia="Times New Roman" w:hAnsi="Comic Sans MS" w:cs="Calibri"/>
          <w:lang w:eastAsia="el-GR"/>
        </w:rPr>
        <w:t xml:space="preserve"> </w:t>
      </w:r>
      <w:r w:rsidR="00746258">
        <w:rPr>
          <w:rFonts w:ascii="Comic Sans MS" w:eastAsia="Times New Roman" w:hAnsi="Comic Sans MS" w:cs="Calibri"/>
          <w:lang w:eastAsia="el-GR"/>
        </w:rPr>
        <w:t xml:space="preserve">(δηλαδή διακόσια σαράντα ένα ευρώ και ενενήντα τέσσερα  λεπτά) (241,94 ευρώ)) </w:t>
      </w:r>
      <w:r w:rsidRPr="007F330C">
        <w:rPr>
          <w:rFonts w:ascii="Comic Sans MS" w:eastAsia="Times New Roman" w:hAnsi="Comic Sans MS" w:cs="Calibri"/>
          <w:lang w:eastAsia="el-GR"/>
        </w:rPr>
        <w:t>του προϋπολογισμού επί του οποίου υποβάλλεται προσφορά, χωρίς ΦΠΑ και εκδίδεται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που θα έχει συνταχθεί κατά τον ισχύο</w:t>
      </w:r>
      <w:r w:rsidR="00BA7D8E">
        <w:rPr>
          <w:rFonts w:ascii="Comic Sans MS" w:eastAsia="Times New Roman" w:hAnsi="Comic Sans MS" w:cs="Calibri"/>
          <w:lang w:eastAsia="el-GR"/>
        </w:rPr>
        <w:t>ντα τύπο για δημόσιο διαγωνισμό.</w:t>
      </w:r>
    </w:p>
    <w:p w:rsidR="007F330C" w:rsidRPr="007F330C" w:rsidRDefault="007F330C" w:rsidP="007F330C">
      <w:pPr>
        <w:spacing w:after="0" w:line="240" w:lineRule="auto"/>
        <w:jc w:val="both"/>
        <w:rPr>
          <w:rFonts w:ascii="Comic Sans MS" w:eastAsia="Arial Unicode MS" w:hAnsi="Comic Sans MS" w:cs="Calibri"/>
          <w:lang w:eastAsia="el-GR"/>
        </w:rPr>
      </w:pPr>
      <w:r w:rsidRPr="007F330C">
        <w:rPr>
          <w:rFonts w:ascii="Comic Sans MS" w:eastAsia="Arial Unicode MS" w:hAnsi="Comic Sans MS" w:cs="Calibri"/>
          <w:lang w:eastAsia="el-GR"/>
        </w:rPr>
        <w:t xml:space="preserve">Η εγγύηση πρέπει να έχει ισχύ τουλάχιστον </w:t>
      </w:r>
      <w:r w:rsidR="00746258">
        <w:rPr>
          <w:rFonts w:ascii="Comic Sans MS" w:eastAsia="Arial Unicode MS" w:hAnsi="Comic Sans MS" w:cs="Calibri"/>
          <w:lang w:eastAsia="el-GR"/>
        </w:rPr>
        <w:t>διακοσίων δέκα</w:t>
      </w:r>
      <w:r w:rsidRPr="00746258">
        <w:rPr>
          <w:rFonts w:ascii="Comic Sans MS" w:eastAsia="Arial Unicode MS" w:hAnsi="Comic Sans MS" w:cs="Calibri"/>
          <w:lang w:eastAsia="el-GR"/>
        </w:rPr>
        <w:t xml:space="preserve"> (</w:t>
      </w:r>
      <w:r w:rsidR="00746258" w:rsidRPr="00746258">
        <w:rPr>
          <w:rFonts w:ascii="Comic Sans MS" w:eastAsia="Arial Unicode MS" w:hAnsi="Comic Sans MS" w:cs="Calibri"/>
          <w:lang w:eastAsia="el-GR"/>
        </w:rPr>
        <w:t>210</w:t>
      </w:r>
      <w:r w:rsidRPr="00746258">
        <w:rPr>
          <w:rFonts w:ascii="Comic Sans MS" w:eastAsia="Arial Unicode MS" w:hAnsi="Comic Sans MS" w:cs="Calibri"/>
          <w:lang w:eastAsia="el-GR"/>
        </w:rPr>
        <w:t>) ημερολογιακών</w:t>
      </w:r>
      <w:r w:rsidRPr="007F330C">
        <w:rPr>
          <w:rFonts w:ascii="Comic Sans MS" w:eastAsia="Arial Unicode MS" w:hAnsi="Comic Sans MS" w:cs="Calibri"/>
          <w:lang w:eastAsia="el-GR"/>
        </w:rPr>
        <w:t xml:space="preserve"> ημερών μετά την ημερομηνία διεξαγωγής του διαγωνισμού. Εγγύηση που αναφέρει χρόνο ισχύος μικρότερο απορρίπτεται ως απαράδεκτη.</w:t>
      </w:r>
    </w:p>
    <w:p w:rsidR="007F330C" w:rsidRPr="007F330C" w:rsidRDefault="007F330C" w:rsidP="007F330C">
      <w:pPr>
        <w:spacing w:after="0" w:line="240" w:lineRule="auto"/>
        <w:jc w:val="both"/>
        <w:rPr>
          <w:rFonts w:ascii="Comic Sans MS" w:eastAsia="Times New Roman" w:hAnsi="Comic Sans MS" w:cs="Calibri"/>
          <w:lang w:eastAsia="el-GR"/>
        </w:rPr>
      </w:pPr>
      <w:r w:rsidRPr="007F330C">
        <w:rPr>
          <w:rFonts w:ascii="Comic Sans MS" w:eastAsia="Times New Roman" w:hAnsi="Comic Sans MS" w:cs="Calibri"/>
          <w:lang w:eastAsia="el-GR"/>
        </w:rPr>
        <w:t>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73 έως 78 του Ν. 4412/2016, δεν προσκομίσει εγκαίρως τα προβλεπόμενα στα έγγραφα της σύμβασης δικαιολογητικά ή δεν προσέλθει εγκαίρως για υπογραφή της σύμβασης..</w:t>
      </w:r>
    </w:p>
    <w:p w:rsidR="00275D53" w:rsidRPr="007F330C" w:rsidRDefault="00275D53" w:rsidP="007F330C">
      <w:pPr>
        <w:spacing w:after="0" w:line="240" w:lineRule="auto"/>
        <w:jc w:val="both"/>
        <w:rPr>
          <w:rFonts w:ascii="Comic Sans MS" w:eastAsia="Times New Roman" w:hAnsi="Comic Sans MS" w:cs="Calibri"/>
          <w:lang w:eastAsia="el-GR"/>
        </w:rPr>
      </w:pPr>
    </w:p>
    <w:p w:rsidR="007F330C" w:rsidRPr="007F330C" w:rsidRDefault="007F330C" w:rsidP="007F330C">
      <w:pPr>
        <w:spacing w:after="0" w:line="240" w:lineRule="auto"/>
        <w:jc w:val="both"/>
        <w:rPr>
          <w:rFonts w:ascii="Comic Sans MS" w:eastAsia="Times New Roman" w:hAnsi="Comic Sans MS" w:cs="Calibri"/>
          <w:u w:val="single"/>
          <w:lang w:eastAsia="el-GR"/>
        </w:rPr>
      </w:pPr>
      <w:r w:rsidRPr="007F330C">
        <w:rPr>
          <w:rFonts w:ascii="Comic Sans MS" w:eastAsia="Times New Roman" w:hAnsi="Comic Sans MS" w:cs="Calibri"/>
          <w:u w:val="single"/>
          <w:lang w:eastAsia="el-GR"/>
        </w:rPr>
        <w:t>2. Εγγύηση καλής εκτέλεσης της σύμβασης.</w:t>
      </w:r>
    </w:p>
    <w:p w:rsidR="007F330C" w:rsidRPr="007F330C" w:rsidRDefault="007F330C" w:rsidP="007F330C">
      <w:pPr>
        <w:spacing w:after="0" w:line="240" w:lineRule="auto"/>
        <w:jc w:val="both"/>
        <w:rPr>
          <w:rFonts w:ascii="Comic Sans MS" w:eastAsia="Times New Roman" w:hAnsi="Comic Sans MS" w:cs="Calibri"/>
          <w:lang w:eastAsia="el-GR"/>
        </w:rPr>
      </w:pPr>
      <w:r w:rsidRPr="007F330C">
        <w:rPr>
          <w:rFonts w:ascii="Comic Sans MS" w:eastAsia="Times New Roman" w:hAnsi="Comic Sans MS" w:cs="Calibri"/>
          <w:lang w:eastAsia="el-GR"/>
        </w:rPr>
        <w:t>Ο προμηθευτής στον οποίο έγινε η κατακύρωση, υποχρεούται να καταθέσει εγγύηση καλής εκτέλεσης των όρων της σύμβασης, το ύψος της οποίας αντιστοιχεί σε ποσοστό 5% της συνολικής συμβατικής αξίας, χωρίς το ΦΠΑ.</w:t>
      </w:r>
    </w:p>
    <w:p w:rsidR="007F330C" w:rsidRPr="007F330C" w:rsidRDefault="007F330C" w:rsidP="007F330C">
      <w:pPr>
        <w:spacing w:after="0" w:line="240" w:lineRule="auto"/>
        <w:jc w:val="both"/>
        <w:rPr>
          <w:rFonts w:ascii="Comic Sans MS" w:eastAsia="Times New Roman" w:hAnsi="Comic Sans MS" w:cs="Calibri"/>
          <w:lang w:eastAsia="el-GR"/>
        </w:rPr>
      </w:pPr>
      <w:r w:rsidRPr="007F330C">
        <w:rPr>
          <w:rFonts w:ascii="Comic Sans MS" w:eastAsia="Times New Roman" w:hAnsi="Comic Sans MS" w:cs="Calibri"/>
          <w:lang w:eastAsia="el-GR"/>
        </w:rPr>
        <w:t>Η εγγύηση κατατίθεται πριν ή κατά την υπογραφή της σύμβασης και καταπίπτει στην περίπτωση παράβασης των όρων της σύμβασης, όπως αυτή ειδικότερα ορίζει.</w:t>
      </w:r>
    </w:p>
    <w:p w:rsidR="007F330C" w:rsidRDefault="007F330C" w:rsidP="007F330C">
      <w:pPr>
        <w:spacing w:after="0" w:line="240" w:lineRule="auto"/>
        <w:jc w:val="both"/>
        <w:rPr>
          <w:rFonts w:ascii="Comic Sans MS" w:eastAsia="Times New Roman" w:hAnsi="Comic Sans MS" w:cs="Calibri"/>
          <w:lang w:eastAsia="el-GR"/>
        </w:rPr>
      </w:pPr>
      <w:r w:rsidRPr="007F330C">
        <w:rPr>
          <w:rFonts w:ascii="Comic Sans MS" w:eastAsia="Times New Roman" w:hAnsi="Comic Sans MS" w:cs="Calibri"/>
          <w:lang w:eastAsia="el-GR"/>
        </w:rPr>
        <w:t>Επί πλέον των όσων αναφέρονται στο παρόν άρθρο για τις εγγυήσεις «συμμετοχής» και «καλής εκτέλεσης», ισχύουν οι διατάξεις του άρθρ. 72 του Ν. Ν. 4412/2016.</w:t>
      </w:r>
    </w:p>
    <w:p w:rsidR="00E87654" w:rsidRPr="007F330C" w:rsidRDefault="00E87654" w:rsidP="007F330C">
      <w:pPr>
        <w:spacing w:after="0" w:line="240" w:lineRule="auto"/>
        <w:jc w:val="both"/>
        <w:rPr>
          <w:rFonts w:ascii="Comic Sans MS" w:eastAsia="Times New Roman" w:hAnsi="Comic Sans MS" w:cs="Calibri"/>
          <w:lang w:eastAsia="el-GR"/>
        </w:rPr>
      </w:pPr>
    </w:p>
    <w:p w:rsidR="008F0168" w:rsidRPr="00E87654" w:rsidRDefault="008F0168" w:rsidP="00E87654">
      <w:pPr>
        <w:autoSpaceDE w:val="0"/>
        <w:autoSpaceDN w:val="0"/>
        <w:adjustRightInd w:val="0"/>
        <w:spacing w:after="0" w:line="240" w:lineRule="auto"/>
        <w:jc w:val="both"/>
        <w:rPr>
          <w:rFonts w:ascii="Comic Sans MS" w:hAnsi="Comic Sans MS" w:cs="ArialMT"/>
          <w:u w:val="single"/>
        </w:rPr>
      </w:pPr>
      <w:r w:rsidRPr="00E87654">
        <w:rPr>
          <w:rFonts w:ascii="Comic Sans MS" w:hAnsi="Comic Sans MS" w:cs="ArialMT"/>
          <w:u w:val="single"/>
        </w:rPr>
        <w:t>3.Οι εγγυήσεις, ανεξάρτητα από το όργανο που τις εκδίδει και τον τύπο που περιβάλλονται, πρέπει απαραίτητα να περιλαμβάνουν και τα ακόλουθα:</w:t>
      </w:r>
    </w:p>
    <w:p w:rsidR="008F0168" w:rsidRPr="008F0168" w:rsidRDefault="008F0168" w:rsidP="00E87654">
      <w:pPr>
        <w:autoSpaceDE w:val="0"/>
        <w:autoSpaceDN w:val="0"/>
        <w:adjustRightInd w:val="0"/>
        <w:spacing w:after="0" w:line="240" w:lineRule="auto"/>
        <w:jc w:val="both"/>
        <w:rPr>
          <w:rFonts w:ascii="Comic Sans MS" w:hAnsi="Comic Sans MS" w:cs="ArialMT"/>
        </w:rPr>
      </w:pPr>
      <w:r w:rsidRPr="008F0168">
        <w:rPr>
          <w:rFonts w:ascii="Comic Sans MS" w:hAnsi="Comic Sans MS" w:cs="ArialMT"/>
        </w:rPr>
        <w:t>α) Την ημερομηνία έκδοσης.</w:t>
      </w:r>
    </w:p>
    <w:p w:rsidR="008F0168" w:rsidRPr="008F0168" w:rsidRDefault="008F0168" w:rsidP="00E87654">
      <w:pPr>
        <w:autoSpaceDE w:val="0"/>
        <w:autoSpaceDN w:val="0"/>
        <w:adjustRightInd w:val="0"/>
        <w:spacing w:after="0" w:line="240" w:lineRule="auto"/>
        <w:jc w:val="both"/>
        <w:rPr>
          <w:rFonts w:ascii="Comic Sans MS" w:hAnsi="Comic Sans MS" w:cs="ArialMT"/>
        </w:rPr>
      </w:pPr>
      <w:r w:rsidRPr="008F0168">
        <w:rPr>
          <w:rFonts w:ascii="Comic Sans MS" w:hAnsi="Comic Sans MS" w:cs="ArialMT"/>
        </w:rPr>
        <w:t>β) Τον εκδότη.</w:t>
      </w:r>
    </w:p>
    <w:p w:rsidR="008F0168" w:rsidRPr="008F0168" w:rsidRDefault="008F0168" w:rsidP="00E87654">
      <w:pPr>
        <w:autoSpaceDE w:val="0"/>
        <w:autoSpaceDN w:val="0"/>
        <w:adjustRightInd w:val="0"/>
        <w:spacing w:after="0" w:line="240" w:lineRule="auto"/>
        <w:jc w:val="both"/>
        <w:rPr>
          <w:rFonts w:ascii="Comic Sans MS" w:hAnsi="Comic Sans MS" w:cs="ArialMT"/>
        </w:rPr>
      </w:pPr>
      <w:r w:rsidRPr="008F0168">
        <w:rPr>
          <w:rFonts w:ascii="Comic Sans MS" w:hAnsi="Comic Sans MS" w:cs="ArialMT"/>
        </w:rPr>
        <w:t>γ) Την Υπηρεσία προς την οποία απευθύνεται.</w:t>
      </w:r>
    </w:p>
    <w:p w:rsidR="008F0168" w:rsidRPr="008F0168" w:rsidRDefault="008F0168" w:rsidP="00E87654">
      <w:pPr>
        <w:autoSpaceDE w:val="0"/>
        <w:autoSpaceDN w:val="0"/>
        <w:adjustRightInd w:val="0"/>
        <w:spacing w:after="0" w:line="240" w:lineRule="auto"/>
        <w:jc w:val="both"/>
        <w:rPr>
          <w:rFonts w:ascii="Comic Sans MS" w:hAnsi="Comic Sans MS" w:cs="ArialMT"/>
        </w:rPr>
      </w:pPr>
      <w:r w:rsidRPr="008F0168">
        <w:rPr>
          <w:rFonts w:ascii="Comic Sans MS" w:hAnsi="Comic Sans MS" w:cs="ArialMT"/>
        </w:rPr>
        <w:t>δ) Τον αριθμό της εγγύησης.</w:t>
      </w:r>
    </w:p>
    <w:p w:rsidR="008F0168" w:rsidRPr="008F0168" w:rsidRDefault="008F0168" w:rsidP="00E87654">
      <w:pPr>
        <w:autoSpaceDE w:val="0"/>
        <w:autoSpaceDN w:val="0"/>
        <w:adjustRightInd w:val="0"/>
        <w:spacing w:after="0" w:line="240" w:lineRule="auto"/>
        <w:jc w:val="both"/>
        <w:rPr>
          <w:rFonts w:ascii="Comic Sans MS" w:hAnsi="Comic Sans MS" w:cs="ArialMT"/>
        </w:rPr>
      </w:pPr>
      <w:r w:rsidRPr="008F0168">
        <w:rPr>
          <w:rFonts w:ascii="Comic Sans MS" w:hAnsi="Comic Sans MS" w:cs="ArialMT"/>
        </w:rPr>
        <w:t>ε) Το ποσό που καλύπτει την εγγύηση.</w:t>
      </w:r>
    </w:p>
    <w:p w:rsidR="008F0168" w:rsidRPr="008F0168" w:rsidRDefault="008F0168" w:rsidP="00E87654">
      <w:pPr>
        <w:autoSpaceDE w:val="0"/>
        <w:autoSpaceDN w:val="0"/>
        <w:adjustRightInd w:val="0"/>
        <w:spacing w:after="0" w:line="240" w:lineRule="auto"/>
        <w:jc w:val="both"/>
        <w:rPr>
          <w:rFonts w:ascii="Comic Sans MS" w:hAnsi="Comic Sans MS" w:cs="ArialMT"/>
        </w:rPr>
      </w:pPr>
      <w:r w:rsidRPr="008F0168">
        <w:rPr>
          <w:rFonts w:ascii="Comic Sans MS" w:hAnsi="Comic Sans MS" w:cs="ArialMT"/>
        </w:rPr>
        <w:t>στ) Την πλήρη επωνυμία και τη διεύθυνση του μεταφορέα υπέρ του οποίου εκδίδεται η εγγύηση.</w:t>
      </w:r>
    </w:p>
    <w:p w:rsidR="008F0168" w:rsidRPr="008F0168" w:rsidRDefault="008F0168" w:rsidP="00E87654">
      <w:pPr>
        <w:autoSpaceDE w:val="0"/>
        <w:autoSpaceDN w:val="0"/>
        <w:adjustRightInd w:val="0"/>
        <w:spacing w:after="0" w:line="240" w:lineRule="auto"/>
        <w:jc w:val="both"/>
        <w:rPr>
          <w:rFonts w:ascii="Comic Sans MS" w:hAnsi="Comic Sans MS" w:cs="ArialMT"/>
        </w:rPr>
      </w:pPr>
      <w:r w:rsidRPr="008F0168">
        <w:rPr>
          <w:rFonts w:ascii="Comic Sans MS" w:hAnsi="Comic Sans MS" w:cs="ArialMT"/>
        </w:rPr>
        <w:t xml:space="preserve">ζ) Τα στοιχεία της σχετικής πρόσκλησης εκδήλωσης ενδιαφέροντος και την ημερομηνία διενέργειας </w:t>
      </w:r>
      <w:r w:rsidR="00E87654">
        <w:rPr>
          <w:rFonts w:ascii="Comic Sans MS" w:hAnsi="Comic Sans MS" w:cs="ArialMT"/>
        </w:rPr>
        <w:t xml:space="preserve">της </w:t>
      </w:r>
      <w:r w:rsidRPr="008F0168">
        <w:rPr>
          <w:rFonts w:ascii="Comic Sans MS" w:hAnsi="Comic Sans MS" w:cs="ArialMT"/>
        </w:rPr>
        <w:t>διαπραγμάτευσης</w:t>
      </w:r>
    </w:p>
    <w:p w:rsidR="008F0168" w:rsidRPr="008F0168" w:rsidRDefault="008F0168" w:rsidP="00E87654">
      <w:pPr>
        <w:autoSpaceDE w:val="0"/>
        <w:autoSpaceDN w:val="0"/>
        <w:adjustRightInd w:val="0"/>
        <w:spacing w:after="0" w:line="240" w:lineRule="auto"/>
        <w:jc w:val="both"/>
        <w:rPr>
          <w:rFonts w:ascii="Comic Sans MS" w:hAnsi="Comic Sans MS" w:cs="ArialMT"/>
        </w:rPr>
      </w:pPr>
      <w:r w:rsidRPr="008F0168">
        <w:rPr>
          <w:rFonts w:ascii="Comic Sans MS" w:hAnsi="Comic Sans MS" w:cs="ArialMT"/>
        </w:rPr>
        <w:t xml:space="preserve">η) Ότι η εγγύηση παρέχεται ανέκκλητα και ανεπιφύλακτα, ο δε εκδότης παραιτείται του δικαιώματος </w:t>
      </w:r>
      <w:r w:rsidR="00E87654">
        <w:rPr>
          <w:rFonts w:ascii="Comic Sans MS" w:hAnsi="Comic Sans MS" w:cs="ArialMT"/>
        </w:rPr>
        <w:t xml:space="preserve">της </w:t>
      </w:r>
      <w:r w:rsidRPr="008F0168">
        <w:rPr>
          <w:rFonts w:ascii="Comic Sans MS" w:hAnsi="Comic Sans MS" w:cs="ArialMT"/>
        </w:rPr>
        <w:t xml:space="preserve">διαιρέσεως και </w:t>
      </w:r>
      <w:proofErr w:type="spellStart"/>
      <w:r w:rsidRPr="008F0168">
        <w:rPr>
          <w:rFonts w:ascii="Comic Sans MS" w:hAnsi="Comic Sans MS" w:cs="ArialMT"/>
        </w:rPr>
        <w:t>διζήσεως</w:t>
      </w:r>
      <w:proofErr w:type="spellEnd"/>
      <w:r w:rsidRPr="008F0168">
        <w:rPr>
          <w:rFonts w:ascii="Comic Sans MS" w:hAnsi="Comic Sans MS" w:cs="ArialMT"/>
        </w:rPr>
        <w:t>.</w:t>
      </w:r>
    </w:p>
    <w:p w:rsidR="008F0168" w:rsidRPr="008F0168" w:rsidRDefault="008F0168" w:rsidP="00E87654">
      <w:pPr>
        <w:autoSpaceDE w:val="0"/>
        <w:autoSpaceDN w:val="0"/>
        <w:adjustRightInd w:val="0"/>
        <w:spacing w:after="0" w:line="240" w:lineRule="auto"/>
        <w:jc w:val="both"/>
        <w:rPr>
          <w:rFonts w:ascii="Comic Sans MS" w:hAnsi="Comic Sans MS" w:cs="ArialMT"/>
        </w:rPr>
      </w:pPr>
      <w:r w:rsidRPr="008F0168">
        <w:rPr>
          <w:rFonts w:ascii="Comic Sans MS" w:hAnsi="Comic Sans MS" w:cs="ArialMT"/>
        </w:rPr>
        <w:t>θ) Ότι το ποσό της εγγύησης τηρείται στη διάθεση της Υπηρεσίας που έχει συνάψει τη σύμβαση και ότι</w:t>
      </w:r>
      <w:r w:rsidR="00E87654">
        <w:rPr>
          <w:rFonts w:ascii="Comic Sans MS" w:hAnsi="Comic Sans MS" w:cs="ArialMT"/>
        </w:rPr>
        <w:t xml:space="preserve"> </w:t>
      </w:r>
      <w:r w:rsidRPr="008F0168">
        <w:rPr>
          <w:rFonts w:ascii="Comic Sans MS" w:hAnsi="Comic Sans MS" w:cs="ArialMT"/>
        </w:rPr>
        <w:t>θα καταβληθεί ολικά ή μερικά χωρίς καμία από μέρους του εκδότη, αντίρρηση ή ένσταση και χωρίς να</w:t>
      </w:r>
      <w:r w:rsidR="00E87654">
        <w:rPr>
          <w:rFonts w:ascii="Comic Sans MS" w:hAnsi="Comic Sans MS" w:cs="ArialMT"/>
        </w:rPr>
        <w:t xml:space="preserve"> </w:t>
      </w:r>
      <w:r w:rsidRPr="008F0168">
        <w:rPr>
          <w:rFonts w:ascii="Comic Sans MS" w:hAnsi="Comic Sans MS" w:cs="ArialMT"/>
        </w:rPr>
        <w:t>ερευνηθεί το βάσιμο ή μη της απαίτησης, μέσα σε τρεις (3) ημέρες από την απλή έγγραφη ειδοποίηση.</w:t>
      </w:r>
    </w:p>
    <w:p w:rsidR="008F0168" w:rsidRPr="008F0168" w:rsidRDefault="008F0168" w:rsidP="00E87654">
      <w:pPr>
        <w:autoSpaceDE w:val="0"/>
        <w:autoSpaceDN w:val="0"/>
        <w:adjustRightInd w:val="0"/>
        <w:spacing w:after="0" w:line="240" w:lineRule="auto"/>
        <w:jc w:val="both"/>
        <w:rPr>
          <w:rFonts w:ascii="Comic Sans MS" w:hAnsi="Comic Sans MS" w:cs="ArialMT"/>
        </w:rPr>
      </w:pPr>
      <w:r w:rsidRPr="008F0168">
        <w:rPr>
          <w:rFonts w:ascii="Comic Sans MS" w:hAnsi="Comic Sans MS" w:cs="ArialMT"/>
        </w:rPr>
        <w:t>ι) Ότι σε περίπτωση κατάπτωσης της εγγύησης, το ποσό της κατάπτωσης υπόκειται σε πάγιο τέλος</w:t>
      </w:r>
      <w:r w:rsidR="00E87654">
        <w:rPr>
          <w:rFonts w:ascii="Comic Sans MS" w:hAnsi="Comic Sans MS" w:cs="ArialMT"/>
        </w:rPr>
        <w:t xml:space="preserve"> </w:t>
      </w:r>
      <w:r w:rsidRPr="008F0168">
        <w:rPr>
          <w:rFonts w:ascii="Comic Sans MS" w:hAnsi="Comic Sans MS" w:cs="ArialMT"/>
        </w:rPr>
        <w:t>χαρτοσήμου.</w:t>
      </w:r>
    </w:p>
    <w:p w:rsidR="008F0168" w:rsidRPr="008F0168" w:rsidRDefault="008F0168" w:rsidP="00E87654">
      <w:pPr>
        <w:autoSpaceDE w:val="0"/>
        <w:autoSpaceDN w:val="0"/>
        <w:adjustRightInd w:val="0"/>
        <w:spacing w:after="0" w:line="240" w:lineRule="auto"/>
        <w:jc w:val="both"/>
        <w:rPr>
          <w:rFonts w:ascii="Comic Sans MS" w:hAnsi="Comic Sans MS" w:cs="ArialMT"/>
        </w:rPr>
      </w:pPr>
      <w:r w:rsidRPr="008F0168">
        <w:rPr>
          <w:rFonts w:ascii="Comic Sans MS" w:hAnsi="Comic Sans MS" w:cs="ArialMT"/>
        </w:rPr>
        <w:lastRenderedPageBreak/>
        <w:t>ια) Την ημερομηνία λήξης της ισχύος των εγγυήσεων όπως:</w:t>
      </w:r>
    </w:p>
    <w:p w:rsidR="008F0168" w:rsidRPr="008F0168" w:rsidRDefault="008F0168" w:rsidP="00E87654">
      <w:pPr>
        <w:autoSpaceDE w:val="0"/>
        <w:autoSpaceDN w:val="0"/>
        <w:adjustRightInd w:val="0"/>
        <w:spacing w:after="0" w:line="240" w:lineRule="auto"/>
        <w:jc w:val="both"/>
        <w:rPr>
          <w:rFonts w:ascii="Comic Sans MS" w:hAnsi="Comic Sans MS" w:cs="ArialMT"/>
        </w:rPr>
      </w:pPr>
      <w:r w:rsidRPr="008F0168">
        <w:rPr>
          <w:rFonts w:ascii="Comic Sans MS" w:hAnsi="Comic Sans MS" w:cs="ArialMT"/>
        </w:rPr>
        <w:t>i. Για την εγγύηση συμμετοχής ο χρόνος ισχύος αυτής πρέπει να είναι μεγαλύτερος κατά ένα (1) μήνα</w:t>
      </w:r>
      <w:r w:rsidR="00E87654">
        <w:rPr>
          <w:rFonts w:ascii="Comic Sans MS" w:hAnsi="Comic Sans MS" w:cs="ArialMT"/>
        </w:rPr>
        <w:t xml:space="preserve"> </w:t>
      </w:r>
      <w:r w:rsidRPr="008F0168">
        <w:rPr>
          <w:rFonts w:ascii="Comic Sans MS" w:hAnsi="Comic Sans MS" w:cs="ArialMT"/>
        </w:rPr>
        <w:t>της λήξης ισχύος της προσφοράς.</w:t>
      </w:r>
    </w:p>
    <w:p w:rsidR="008F0168" w:rsidRPr="008F0168" w:rsidRDefault="008F0168" w:rsidP="00E87654">
      <w:pPr>
        <w:autoSpaceDE w:val="0"/>
        <w:autoSpaceDN w:val="0"/>
        <w:adjustRightInd w:val="0"/>
        <w:spacing w:after="0" w:line="240" w:lineRule="auto"/>
        <w:jc w:val="both"/>
        <w:rPr>
          <w:rFonts w:ascii="Comic Sans MS" w:hAnsi="Comic Sans MS" w:cs="ArialMT"/>
        </w:rPr>
      </w:pPr>
      <w:r w:rsidRPr="008F0168">
        <w:rPr>
          <w:rFonts w:ascii="Comic Sans MS" w:hAnsi="Comic Sans MS" w:cs="ArialMT"/>
        </w:rPr>
        <w:t>ii. Για την εγγύηση καλής εκτέλεσης ο χρόνος ισχύος πρέπει να είναι μεγαλύτερος κατά δύο (2) μήνες</w:t>
      </w:r>
      <w:r w:rsidR="00E87654">
        <w:rPr>
          <w:rFonts w:ascii="Comic Sans MS" w:hAnsi="Comic Sans MS" w:cs="ArialMT"/>
        </w:rPr>
        <w:t xml:space="preserve"> </w:t>
      </w:r>
      <w:r w:rsidRPr="008F0168">
        <w:rPr>
          <w:rFonts w:ascii="Comic Sans MS" w:hAnsi="Comic Sans MS" w:cs="ArialMT"/>
        </w:rPr>
        <w:t>του συμβατικού χρόνου παράδοσης του έργου.</w:t>
      </w:r>
    </w:p>
    <w:p w:rsidR="008F0168" w:rsidRPr="008F0168" w:rsidRDefault="008F0168" w:rsidP="00E87654">
      <w:pPr>
        <w:autoSpaceDE w:val="0"/>
        <w:autoSpaceDN w:val="0"/>
        <w:adjustRightInd w:val="0"/>
        <w:spacing w:after="0" w:line="240" w:lineRule="auto"/>
        <w:jc w:val="both"/>
        <w:rPr>
          <w:rFonts w:ascii="Comic Sans MS" w:hAnsi="Comic Sans MS" w:cs="ArialMT"/>
        </w:rPr>
      </w:pPr>
      <w:r w:rsidRPr="008F0168">
        <w:rPr>
          <w:rFonts w:ascii="Comic Sans MS" w:hAnsi="Comic Sans MS" w:cs="ArialMT"/>
        </w:rPr>
        <w:t>iii. Ότι ο εκδότης της εγγύησης υποχρεούται να προβεί στην παράταση της ισχύος της εγγύησης,</w:t>
      </w:r>
    </w:p>
    <w:p w:rsidR="008F0168" w:rsidRPr="008F0168" w:rsidRDefault="008F0168" w:rsidP="00E87654">
      <w:pPr>
        <w:autoSpaceDE w:val="0"/>
        <w:autoSpaceDN w:val="0"/>
        <w:adjustRightInd w:val="0"/>
        <w:spacing w:after="0" w:line="240" w:lineRule="auto"/>
        <w:jc w:val="both"/>
        <w:rPr>
          <w:rFonts w:ascii="Comic Sans MS" w:hAnsi="Comic Sans MS" w:cs="ArialMT"/>
        </w:rPr>
      </w:pPr>
      <w:r w:rsidRPr="008F0168">
        <w:rPr>
          <w:rFonts w:ascii="Comic Sans MS" w:hAnsi="Comic Sans MS" w:cs="ArialMT"/>
        </w:rPr>
        <w:t>ύστερα από απλό έγγραφο της Υπηρεσίας που διενεργεί το διαγωνισμό.</w:t>
      </w:r>
    </w:p>
    <w:p w:rsidR="007F330C" w:rsidRPr="008F0168" w:rsidRDefault="008F0168" w:rsidP="00E87654">
      <w:pPr>
        <w:spacing w:after="0" w:line="240" w:lineRule="auto"/>
        <w:jc w:val="both"/>
        <w:rPr>
          <w:rFonts w:ascii="Comic Sans MS" w:eastAsia="Times New Roman" w:hAnsi="Comic Sans MS" w:cs="Tahoma"/>
          <w:b/>
          <w:lang w:eastAsia="el-GR"/>
        </w:rPr>
      </w:pPr>
      <w:r w:rsidRPr="008F0168">
        <w:rPr>
          <w:rFonts w:ascii="Comic Sans MS" w:hAnsi="Comic Sans MS" w:cs="ArialMT"/>
        </w:rPr>
        <w:t>Το σχετικό αίτημα πρέπει να γίνεται πριν από την ημερομηνία λήξης της εγγύησης.</w:t>
      </w:r>
    </w:p>
    <w:p w:rsidR="00E87654" w:rsidRPr="00E87654" w:rsidRDefault="00E87654" w:rsidP="00E87654">
      <w:pPr>
        <w:autoSpaceDE w:val="0"/>
        <w:autoSpaceDN w:val="0"/>
        <w:adjustRightInd w:val="0"/>
        <w:spacing w:after="0" w:line="240" w:lineRule="auto"/>
        <w:jc w:val="both"/>
        <w:rPr>
          <w:rFonts w:ascii="Comic Sans MS" w:hAnsi="Comic Sans MS" w:cs="Arial-BoldMT"/>
          <w:bCs/>
          <w:u w:val="single"/>
        </w:rPr>
      </w:pPr>
      <w:r w:rsidRPr="00E87654">
        <w:rPr>
          <w:rFonts w:ascii="Comic Sans MS" w:hAnsi="Comic Sans MS" w:cs="Arial-BoldMT"/>
          <w:bCs/>
          <w:u w:val="single"/>
        </w:rPr>
        <w:t>4.Οι εγγυήσεις υποχρεωτικά συντάσσονται στην ελληνική γλώσσα.</w:t>
      </w:r>
    </w:p>
    <w:p w:rsidR="008F0168" w:rsidRPr="00E87654" w:rsidRDefault="00E87654" w:rsidP="00E87654">
      <w:pPr>
        <w:autoSpaceDE w:val="0"/>
        <w:autoSpaceDN w:val="0"/>
        <w:adjustRightInd w:val="0"/>
        <w:spacing w:after="0" w:line="240" w:lineRule="auto"/>
        <w:jc w:val="both"/>
        <w:rPr>
          <w:rFonts w:ascii="Comic Sans MS" w:eastAsia="Times New Roman" w:hAnsi="Comic Sans MS" w:cs="Tahoma"/>
          <w:b/>
          <w:lang w:eastAsia="el-GR"/>
        </w:rPr>
      </w:pPr>
      <w:r w:rsidRPr="00E87654">
        <w:rPr>
          <w:rFonts w:ascii="Comic Sans MS" w:hAnsi="Comic Sans MS" w:cs="ArialMT"/>
        </w:rPr>
        <w:t>Εκδίδονται από πιστωτικά ιδρύματα που λειτουργούν νόμιμα στα Κράτη Μέλη της Ευρωπαϊκής Ένωσης ή</w:t>
      </w:r>
      <w:r>
        <w:rPr>
          <w:rFonts w:ascii="Comic Sans MS" w:hAnsi="Comic Sans MS" w:cs="ArialMT"/>
        </w:rPr>
        <w:t xml:space="preserve"> </w:t>
      </w:r>
      <w:r w:rsidRPr="00E87654">
        <w:rPr>
          <w:rFonts w:ascii="Comic Sans MS" w:hAnsi="Comic Sans MS" w:cs="ArialMT"/>
        </w:rPr>
        <w:t>του Ευρωπαϊκού Οικονομικού Χώρου ή στα κράτη – μέρη της Συμφωνίας Δημοσίων Συμβάσεων του</w:t>
      </w:r>
      <w:r>
        <w:rPr>
          <w:rFonts w:ascii="Comic Sans MS" w:hAnsi="Comic Sans MS" w:cs="ArialMT"/>
        </w:rPr>
        <w:t xml:space="preserve"> </w:t>
      </w:r>
      <w:r w:rsidRPr="00E87654">
        <w:rPr>
          <w:rFonts w:ascii="Comic Sans MS" w:hAnsi="Comic Sans MS" w:cs="ArialMT"/>
        </w:rPr>
        <w:t>Παγκοσμίου Οργανισμού Εμπορίου που κυρώθηκε με το ν. 2513/1997 (ΦΕΚ Α΄139) και έχουν σύμφωνα με</w:t>
      </w:r>
      <w:r>
        <w:rPr>
          <w:rFonts w:ascii="Comic Sans MS" w:hAnsi="Comic Sans MS" w:cs="ArialMT"/>
        </w:rPr>
        <w:t xml:space="preserve"> </w:t>
      </w:r>
      <w:r w:rsidRPr="00E87654">
        <w:rPr>
          <w:rFonts w:ascii="Comic Sans MS" w:hAnsi="Comic Sans MS" w:cs="ArialMT"/>
        </w:rPr>
        <w:t>τις ισχύουσες διατάξεις το δικαίωμα αυτό. Μπορούν επίσης να εκδίδονται από το Ε.Τ.Α.Α – Τ.Σ.Μ.Ε.Δ.Ε ή</w:t>
      </w:r>
      <w:r>
        <w:rPr>
          <w:rFonts w:ascii="Comic Sans MS" w:hAnsi="Comic Sans MS" w:cs="ArialMT"/>
        </w:rPr>
        <w:t xml:space="preserve"> </w:t>
      </w:r>
      <w:r w:rsidRPr="00E87654">
        <w:rPr>
          <w:rFonts w:ascii="Comic Sans MS" w:hAnsi="Comic Sans MS" w:cs="ArialMT"/>
        </w:rPr>
        <w:t>να παρέχονται με γραμμάτιο του Ταμείου Παρακαταθηκών και Δανείων με παρακατάθεση σε αυτό του</w:t>
      </w:r>
      <w:r>
        <w:rPr>
          <w:rFonts w:ascii="Comic Sans MS" w:hAnsi="Comic Sans MS" w:cs="ArialMT"/>
        </w:rPr>
        <w:t xml:space="preserve"> </w:t>
      </w:r>
      <w:r w:rsidRPr="00E87654">
        <w:rPr>
          <w:rFonts w:ascii="Comic Sans MS" w:hAnsi="Comic Sans MS" w:cs="ArialMT"/>
        </w:rPr>
        <w:t>αντίστοιχου χρηματικού ποσού (άρθρο 723 παρ. 3 του Ν. 4412/2016).</w:t>
      </w:r>
    </w:p>
    <w:p w:rsidR="003017A0" w:rsidRPr="007F330C" w:rsidRDefault="003017A0" w:rsidP="007F330C">
      <w:pPr>
        <w:spacing w:after="0" w:line="240" w:lineRule="auto"/>
        <w:jc w:val="both"/>
        <w:rPr>
          <w:rFonts w:ascii="Comic Sans MS" w:eastAsia="Times New Roman" w:hAnsi="Comic Sans MS" w:cs="Tahoma"/>
          <w:b/>
          <w:lang w:eastAsia="el-GR"/>
        </w:rPr>
      </w:pPr>
    </w:p>
    <w:p w:rsidR="007F330C" w:rsidRPr="007F330C" w:rsidRDefault="007F330C" w:rsidP="007F330C">
      <w:pPr>
        <w:spacing w:after="0" w:line="240" w:lineRule="auto"/>
        <w:jc w:val="both"/>
        <w:rPr>
          <w:rFonts w:ascii="Comic Sans MS" w:eastAsia="Times New Roman" w:hAnsi="Comic Sans MS" w:cs="Tahoma"/>
          <w:b/>
          <w:lang w:eastAsia="el-GR"/>
        </w:rPr>
      </w:pPr>
      <w:r w:rsidRPr="007F330C">
        <w:rPr>
          <w:rFonts w:ascii="Comic Sans MS" w:eastAsia="Times New Roman" w:hAnsi="Comic Sans MS" w:cs="Tahoma"/>
          <w:b/>
          <w:lang w:eastAsia="el-GR"/>
        </w:rPr>
        <w:t>4.8  ΚΡΙΣΕΙΣ  ΑΠΟΤΕΛΕΣΜΑΤΩΝ  ΔΙΑΓΩΝΙΣΜΟΥ</w:t>
      </w:r>
    </w:p>
    <w:p w:rsidR="007F330C" w:rsidRPr="007F330C" w:rsidRDefault="007F330C" w:rsidP="007F330C">
      <w:pPr>
        <w:spacing w:after="0" w:line="240" w:lineRule="auto"/>
        <w:jc w:val="both"/>
        <w:rPr>
          <w:rFonts w:ascii="Comic Sans MS" w:eastAsia="Times New Roman" w:hAnsi="Comic Sans MS" w:cs="Tahoma"/>
          <w:lang w:eastAsia="el-GR"/>
        </w:rPr>
      </w:pPr>
    </w:p>
    <w:p w:rsidR="007F330C" w:rsidRPr="007F330C" w:rsidRDefault="007F330C" w:rsidP="007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lang w:eastAsia="el-GR"/>
        </w:rPr>
      </w:pPr>
      <w:r w:rsidRPr="007F330C">
        <w:rPr>
          <w:rFonts w:ascii="Comic Sans MS" w:eastAsia="Times New Roman" w:hAnsi="Comic Sans MS" w:cs="Courier New"/>
          <w:lang w:eastAsia="el-GR"/>
        </w:rPr>
        <w:t xml:space="preserve">1.Στην απόφαση κατακύρωσης αναφέρονται υποχρεωτικά οι προθεσμίες για την αναστολή της σύναψης της σύμβασης, σύμφωνα με τα άρθρα 360 επόμενα. Στις διαδικασίες σύναψης σύμβασης προμηθειών ή υπηρεσιών, το αρμόδιο γνωμοδοτικό όργανο, με αιτιολογημένη εισήγησή του,  μπορεί να προτείνει την κατακύρωση της σύμβασης για ολόκληρη ή μεγαλύτερη ή μικρότερη ποσότητα κατά ποσοστό στα εκατό, που θα καθορίζεται στα έγγραφα της σύμβασης. </w:t>
      </w:r>
      <w:r w:rsidRPr="007F330C">
        <w:rPr>
          <w:rFonts w:ascii="Comic Sans MS" w:eastAsia="Times New Roman" w:hAnsi="Comic Sans MS" w:cs="Courier New"/>
          <w:lang w:eastAsia="el-GR"/>
        </w:rPr>
        <w:br/>
        <w:t xml:space="preserve">2. Ο αναθέτων φορέας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κ.λπ., επί αποδείξει. </w:t>
      </w:r>
      <w:r w:rsidRPr="007F330C">
        <w:rPr>
          <w:rFonts w:ascii="Comic Sans MS" w:eastAsia="Times New Roman" w:hAnsi="Comic Sans MS" w:cs="Courier New"/>
          <w:lang w:eastAsia="el-GR"/>
        </w:rPr>
        <w:br/>
        <w:t>3. Η απόφαση κατακύρωσης δεν παράγει τα έννομα αποτελέσματά της, εφόσον ο  αναθέτων φορέας δεν την κοινοποίησε σε όλους τους προσφέροντες.</w:t>
      </w:r>
      <w:r w:rsidRPr="007F330C">
        <w:rPr>
          <w:rFonts w:ascii="Comic Sans MS" w:eastAsia="Times New Roman" w:hAnsi="Comic Sans MS" w:cs="Courier New"/>
          <w:lang w:eastAsia="el-GR"/>
        </w:rPr>
        <w:br/>
        <w:t xml:space="preserve">Τα έννομα αποτελέσματα της απόφασης κατακύρωσης και ιδίως η σύναψη της σύμβασης επέρχονται εφόσον και όταν συντρέξουν σωρευτικά τα εξής: </w:t>
      </w:r>
      <w:r w:rsidRPr="007F330C">
        <w:rPr>
          <w:rFonts w:ascii="Comic Sans MS" w:eastAsia="Times New Roman" w:hAnsi="Comic Sans MS" w:cs="Courier New"/>
          <w:lang w:eastAsia="el-GR"/>
        </w:rPr>
        <w:br/>
        <w:t xml:space="preserve">α) άπρακτη πάροδος των προθεσμιών άσκησης των προβλεπόμενων στις κείμενες διατάξεις βοηθημάτων και μέσων στο στάδιο της προδικαστικής και  δικαστικής προστασίας και από τις αποφάσεις αναστολών επί αυτών, </w:t>
      </w:r>
      <w:r w:rsidRPr="007F330C">
        <w:rPr>
          <w:rFonts w:ascii="Comic Sans MS" w:eastAsia="Times New Roman" w:hAnsi="Comic Sans MS" w:cs="Courier New"/>
          <w:lang w:eastAsia="el-GR"/>
        </w:rPr>
        <w:br/>
        <w:t xml:space="preserve">β) ολοκλήρωση του </w:t>
      </w:r>
      <w:proofErr w:type="spellStart"/>
      <w:r w:rsidRPr="007F330C">
        <w:rPr>
          <w:rFonts w:ascii="Comic Sans MS" w:eastAsia="Times New Roman" w:hAnsi="Comic Sans MS" w:cs="Courier New"/>
          <w:lang w:eastAsia="el-GR"/>
        </w:rPr>
        <w:t>προσυμβατικού</w:t>
      </w:r>
      <w:proofErr w:type="spellEnd"/>
      <w:r w:rsidRPr="007F330C">
        <w:rPr>
          <w:rFonts w:ascii="Comic Sans MS" w:eastAsia="Times New Roman" w:hAnsi="Comic Sans MS" w:cs="Courier New"/>
          <w:lang w:eastAsia="el-GR"/>
        </w:rPr>
        <w:t xml:space="preserve"> ελέγχου από το Ελεγκτικό Συνέδριο, σύμφωνα με τα άρθρα 35 και 36 του ν. 4129/2013, εφόσον απαιτείται και </w:t>
      </w:r>
    </w:p>
    <w:p w:rsidR="007F330C" w:rsidRPr="007F330C" w:rsidRDefault="007F330C" w:rsidP="007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lang w:eastAsia="el-GR"/>
        </w:rPr>
      </w:pPr>
      <w:r w:rsidRPr="007F330C">
        <w:rPr>
          <w:rFonts w:ascii="Comic Sans MS" w:eastAsia="Times New Roman" w:hAnsi="Comic Sans MS" w:cs="Courier New"/>
          <w:lang w:eastAsia="el-GR"/>
        </w:rPr>
        <w:t xml:space="preserve">γ) κοινοποίηση της απόφασης κατακύρωσης στον προσωρινό ανάδοχο, εφόσον ο  τελευταίος υποβάλει </w:t>
      </w:r>
      <w:proofErr w:type="spellStart"/>
      <w:r w:rsidRPr="007F330C">
        <w:rPr>
          <w:rFonts w:ascii="Comic Sans MS" w:eastAsia="Times New Roman" w:hAnsi="Comic Sans MS" w:cs="Courier New"/>
          <w:lang w:eastAsia="el-GR"/>
        </w:rPr>
        <w:t>επικαιροποιημένα</w:t>
      </w:r>
      <w:proofErr w:type="spellEnd"/>
      <w:r w:rsidRPr="007F330C">
        <w:rPr>
          <w:rFonts w:ascii="Comic Sans MS" w:eastAsia="Times New Roman" w:hAnsi="Comic Sans MS" w:cs="Courier New"/>
          <w:lang w:eastAsia="el-GR"/>
        </w:rPr>
        <w:t xml:space="preserve"> δικαιολογητικά σύμφωνα με τα άρθρα  304 και 308, έπειτα από </w:t>
      </w:r>
      <w:proofErr w:type="spellStart"/>
      <w:r w:rsidRPr="007F330C">
        <w:rPr>
          <w:rFonts w:ascii="Comic Sans MS" w:eastAsia="Times New Roman" w:hAnsi="Comic Sans MS" w:cs="Courier New"/>
          <w:lang w:eastAsia="el-GR"/>
        </w:rPr>
        <w:t>σχετικήπρόσκληση</w:t>
      </w:r>
      <w:proofErr w:type="spellEnd"/>
      <w:r w:rsidRPr="007F330C">
        <w:rPr>
          <w:rFonts w:ascii="Comic Sans MS" w:eastAsia="Times New Roman" w:hAnsi="Comic Sans MS" w:cs="Courier New"/>
          <w:lang w:eastAsia="el-GR"/>
        </w:rPr>
        <w:t xml:space="preserve">. </w:t>
      </w:r>
      <w:r w:rsidRPr="007F330C">
        <w:rPr>
          <w:rFonts w:ascii="Comic Sans MS" w:eastAsia="Times New Roman" w:hAnsi="Comic Sans MS" w:cs="Courier New"/>
          <w:lang w:eastAsia="el-GR"/>
        </w:rPr>
        <w:br/>
        <w:t xml:space="preserve">4. Μετά την επέλευση των εννόμων αποτελεσμάτων της απόφασης κατακύρωσης,  ο αναθέτων φορέας προσκαλεί τον ανάδοχο να προσέλθει για την υπογραφή της σύμβασης, εντός είκοσι (20) ημερών από την κοινοποίηση σχετικής έγγραφης ειδικής πρόσκλησης. </w:t>
      </w:r>
      <w:r w:rsidRPr="007F330C">
        <w:rPr>
          <w:rFonts w:ascii="Comic Sans MS" w:eastAsia="Times New Roman" w:hAnsi="Comic Sans MS" w:cs="Courier New"/>
          <w:lang w:eastAsia="el-GR"/>
        </w:rPr>
        <w:br/>
        <w:t xml:space="preserve">5. Η υπογραφή του συμφωνητικού έχει αποδεικτικό χαρακτήρα. Εάν ο ανάδοχος δεν προσέλθει να υπογράψει τη σύμβαση μέσα στην προθεσμία που ορίζεται στην ειδική πρόκληση, κηρύσσεται έκπτωτος, καταπίπτει υπέρ του αναθέτοντος φορέα η εγγύηση συμμετοχής του και η κατακύρωση </w:t>
      </w:r>
      <w:r w:rsidRPr="007F330C">
        <w:rPr>
          <w:rFonts w:ascii="Comic Sans MS" w:eastAsia="Times New Roman" w:hAnsi="Comic Sans MS" w:cs="Courier New"/>
          <w:lang w:eastAsia="el-GR"/>
        </w:rPr>
        <w:lastRenderedPageBreak/>
        <w:t xml:space="preserve">γίνεται στον  προσφέροντα που υπέβαλε την αμέσως επόμενη χαμηλότερη τιμή ή την επόμενη πλέον συμφέρουσα από οικονομική άποψη προσφορά. Αν κανένας από </w:t>
      </w:r>
    </w:p>
    <w:p w:rsidR="007F330C" w:rsidRPr="007F330C" w:rsidRDefault="007F330C" w:rsidP="007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lang w:eastAsia="el-GR"/>
        </w:rPr>
      </w:pPr>
      <w:r w:rsidRPr="007F330C">
        <w:rPr>
          <w:rFonts w:ascii="Comic Sans MS" w:eastAsia="Times New Roman" w:hAnsi="Comic Sans MS" w:cs="Courier New"/>
          <w:lang w:eastAsia="el-GR"/>
        </w:rPr>
        <w:t xml:space="preserve">τους προσφέροντες δεν προσέλθει για την υπογραφή της σύμβασης, η διαδικασία ανάθεσης ματαιώνεται, σύμφωνα με την </w:t>
      </w:r>
      <w:proofErr w:type="spellStart"/>
      <w:r w:rsidRPr="007F330C">
        <w:rPr>
          <w:rFonts w:ascii="Comic Sans MS" w:eastAsia="Times New Roman" w:hAnsi="Comic Sans MS" w:cs="Courier New"/>
          <w:lang w:eastAsia="el-GR"/>
        </w:rPr>
        <w:t>περιπτ</w:t>
      </w:r>
      <w:proofErr w:type="spellEnd"/>
      <w:r w:rsidRPr="007F330C">
        <w:rPr>
          <w:rFonts w:ascii="Comic Sans MS" w:eastAsia="Times New Roman" w:hAnsi="Comic Sans MS" w:cs="Courier New"/>
          <w:lang w:eastAsia="el-GR"/>
        </w:rPr>
        <w:t>. (β) της παρ. 1 του άρθρου 317</w:t>
      </w:r>
    </w:p>
    <w:p w:rsidR="007F330C" w:rsidRPr="007F330C" w:rsidRDefault="007F330C" w:rsidP="007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lang w:eastAsia="el-GR"/>
        </w:rPr>
      </w:pPr>
      <w:r w:rsidRPr="007F330C">
        <w:rPr>
          <w:rFonts w:ascii="Comic Sans MS" w:eastAsia="Times New Roman" w:hAnsi="Comic Sans MS" w:cs="Courier New"/>
          <w:lang w:eastAsia="el-GR"/>
        </w:rPr>
        <w:t xml:space="preserve">1. Ο αναθέτων φορέας με εδικά αιτιολογημένη απόφασή του, μετά από γνώμη του αρμόδιου οργάνου, ματαιώνει τη διαδικασία σύναψης δημόσιας σύμβασης: </w:t>
      </w:r>
      <w:r w:rsidRPr="007F330C">
        <w:rPr>
          <w:rFonts w:ascii="Comic Sans MS" w:eastAsia="Times New Roman" w:hAnsi="Comic Sans MS" w:cs="Courier New"/>
          <w:lang w:eastAsia="el-GR"/>
        </w:rPr>
        <w:br/>
        <w:t xml:space="preserve">α) εφόσον η διαδικασία απέβη άγονη είτε λόγω μη υποβολής προσφοράς είτε λόγω απόρριψης όλων των προσφορών ή αιτήσεων ή αποκλεισμού όλων των προσφερόντων ή συμμετεχόντων, σύμφωνα με τις διατάξεις του παρόντος Βιβλίου και τα έγγραφα της σύμβασης ή </w:t>
      </w:r>
      <w:r w:rsidRPr="007F330C">
        <w:rPr>
          <w:rFonts w:ascii="Comic Sans MS" w:eastAsia="Times New Roman" w:hAnsi="Comic Sans MS" w:cs="Courier New"/>
          <w:lang w:eastAsia="el-GR"/>
        </w:rPr>
        <w:br/>
        <w:t xml:space="preserve">β) στην περίπτωση του τελευταίου εδαφίου της παρ. 5 του άρθρου 316. </w:t>
      </w:r>
      <w:r w:rsidRPr="007F330C">
        <w:rPr>
          <w:rFonts w:ascii="Comic Sans MS" w:eastAsia="Times New Roman" w:hAnsi="Comic Sans MS" w:cs="Courier New"/>
          <w:lang w:eastAsia="el-GR"/>
        </w:rPr>
        <w:br/>
        <w:t xml:space="preserve">2. Ματαίωση της διαδικασίας ανάθεσης μπορεί να λάβει χώρα με ειδικώς αιτιολογημένη απόφαση του αναθέτοντος φορέα, μετά από γνώμη του αρμόδιου  οργάνου, στις ακόλουθες περιπτώσεις: </w:t>
      </w:r>
      <w:r w:rsidRPr="007F330C">
        <w:rPr>
          <w:rFonts w:ascii="Comic Sans MS" w:eastAsia="Times New Roman" w:hAnsi="Comic Sans MS" w:cs="Courier New"/>
          <w:lang w:eastAsia="el-GR"/>
        </w:rPr>
        <w:br/>
        <w:t xml:space="preserve">α) λόγω παράτυπης διεξαγωγής της διαδικασίας ανάθεσης, </w:t>
      </w:r>
      <w:r w:rsidRPr="007F330C">
        <w:rPr>
          <w:rFonts w:ascii="Comic Sans MS" w:eastAsia="Times New Roman" w:hAnsi="Comic Sans MS" w:cs="Courier New"/>
          <w:lang w:eastAsia="el-GR"/>
        </w:rPr>
        <w:br/>
        <w:t xml:space="preserve">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τον αναθέτοντα φορέα ή τον φορέα για τον οποίο προορίζεται το υπό ανάθεση αντικείμενο, </w:t>
      </w:r>
      <w:r w:rsidRPr="007F330C">
        <w:rPr>
          <w:rFonts w:ascii="Comic Sans MS" w:eastAsia="Times New Roman" w:hAnsi="Comic Sans MS" w:cs="Courier New"/>
          <w:lang w:eastAsia="el-GR"/>
        </w:rPr>
        <w:br/>
        <w:t xml:space="preserve">γ) αν λόγω ανωτέρας βίας, δεν είναι δυνατή η κανονική εκτέλεση της σύμβασης, </w:t>
      </w:r>
      <w:r w:rsidRPr="007F330C">
        <w:rPr>
          <w:rFonts w:ascii="Comic Sans MS" w:eastAsia="Times New Roman" w:hAnsi="Comic Sans MS" w:cs="Courier New"/>
          <w:lang w:eastAsia="el-GR"/>
        </w:rPr>
        <w:br/>
        <w:t xml:space="preserve">δ) αν η προσφορά κριθεί ως μη συμφέρουσα από οικονομική άποψη, </w:t>
      </w:r>
      <w:r w:rsidRPr="007F330C">
        <w:rPr>
          <w:rFonts w:ascii="Comic Sans MS" w:eastAsia="Times New Roman" w:hAnsi="Comic Sans MS" w:cs="Courier New"/>
          <w:lang w:eastAsia="el-GR"/>
        </w:rPr>
        <w:br/>
        <w:t xml:space="preserve">ε) στην περίπτωση της παρ. 4 του άρθρου 97, </w:t>
      </w:r>
      <w:r w:rsidRPr="007F330C">
        <w:rPr>
          <w:rFonts w:ascii="Comic Sans MS" w:eastAsia="Times New Roman" w:hAnsi="Comic Sans MS" w:cs="Courier New"/>
          <w:lang w:eastAsia="el-GR"/>
        </w:rPr>
        <w:br/>
        <w:t xml:space="preserve">στ) για τους αναθέτοντες φορείς που είναι αναθέτουσες αρχές, για άλλους λόγους δημοσίου συμφέροντος. </w:t>
      </w:r>
      <w:r w:rsidRPr="007F330C">
        <w:rPr>
          <w:rFonts w:ascii="Comic Sans MS" w:eastAsia="Times New Roman" w:hAnsi="Comic Sans MS" w:cs="Courier New"/>
          <w:lang w:eastAsia="el-GR"/>
        </w:rPr>
        <w:br/>
        <w:t xml:space="preserve">3. Αν διαπιστωθούν σφάλματα ή παραλείψεις σε οποιοδήποτε στάδιο της διαδικασίας ανάθεσης, ο αναθέτων φορέας μπορεί, μετά από γνώμη του αρμόδιου οργάνου, να ακυρώσει μερικά τη διαδικασία ή να αναμορφώσει ανάλογα το αποτέλεσμά της ή να αποφασίσει την επανάληψή της από το σημείο που εμφιλοχώρησε το σφάλμα ή η παράλειψη. </w:t>
      </w:r>
      <w:r w:rsidRPr="007F330C">
        <w:rPr>
          <w:rFonts w:ascii="Comic Sans MS" w:eastAsia="Times New Roman" w:hAnsi="Comic Sans MS" w:cs="Courier New"/>
          <w:lang w:eastAsia="el-GR"/>
        </w:rPr>
        <w:br/>
        <w:t xml:space="preserve">4. Όταν συντρέχουν οι λόγοι για τη ματαίωση της διαδικασίας που αναφέρονται στις παραγράφους 1 και 2, ο αναθέτων φορέας ακυρώνει τη διαδικασία σύναψης σύμβασης για ολόκληρο το αντικείμενο της σύμβασης ή, εφόσον οι λόγοι αυτοί συνδέονται με τμήμα της σύμβασης, για το εν λόγω τμήμα, εφόσον επιτρέπεται η κατάθεση τέτοιων προσφορών. </w:t>
      </w:r>
      <w:r w:rsidRPr="007F330C">
        <w:rPr>
          <w:rFonts w:ascii="Comic Sans MS" w:eastAsia="Times New Roman" w:hAnsi="Comic Sans MS" w:cs="Courier New"/>
          <w:lang w:eastAsia="el-GR"/>
        </w:rPr>
        <w:br/>
        <w:t xml:space="preserve">5. Ο αναθέτων φορέας διατηρεί, επίσης, το δικαίωμα, μετά από γνώμη του αρμοδίου οργάνου, να αποφασίσει, παράλληλα με την ακύρωση ή τη ματαίωση της διαδικασίας σύναψης και την επανάληψη οποιασδήποτε φάσης της διαδικασίας σύναψης, με τροποποίηση ή μη των όρων της ή να προσφύγει στη διαδικασία της διαπραγμάτευσης, εφόσον στην τελευταία αυτή περίπτωση πληρούνται οι όροι και οι προϋποθέσεις των άρθρων 266 και 269. </w:t>
      </w:r>
      <w:r w:rsidRPr="007F330C">
        <w:rPr>
          <w:rFonts w:ascii="Comic Sans MS" w:eastAsia="Times New Roman" w:hAnsi="Comic Sans MS" w:cs="Courier New"/>
          <w:lang w:eastAsia="el-GR"/>
        </w:rPr>
        <w:br/>
        <w:t xml:space="preserve">6. Ειδικά για την περίπτωση </w:t>
      </w:r>
      <w:proofErr w:type="spellStart"/>
      <w:r w:rsidRPr="007F330C">
        <w:rPr>
          <w:rFonts w:ascii="Comic Sans MS" w:eastAsia="Times New Roman" w:hAnsi="Comic Sans MS" w:cs="Courier New"/>
          <w:lang w:eastAsia="el-GR"/>
        </w:rPr>
        <w:t>δ΄</w:t>
      </w:r>
      <w:proofErr w:type="spellEnd"/>
      <w:r w:rsidRPr="007F330C">
        <w:rPr>
          <w:rFonts w:ascii="Comic Sans MS" w:eastAsia="Times New Roman" w:hAnsi="Comic Sans MS" w:cs="Courier New"/>
          <w:lang w:eastAsia="el-GR"/>
        </w:rPr>
        <w:t xml:space="preserve"> της παραγράφου 2 για την ματαίωση απαιτείται ειδική αιτιολογημένη απόφαση του αρμοδίου οργάνου. </w:t>
      </w:r>
      <w:r w:rsidRPr="007F330C">
        <w:rPr>
          <w:rFonts w:ascii="Comic Sans MS" w:eastAsia="Times New Roman" w:hAnsi="Comic Sans MS" w:cs="Courier New"/>
          <w:lang w:eastAsia="el-GR"/>
        </w:rPr>
        <w:br/>
        <w:t>7. Στις συμβάσεις έργων και σε περίπτωση εφαρμογής του άρθρου 50 και ματαίωσης της διαδικασίας, δυνάμει του παρόντος άρθρου, ο αναθέτων φορέας μπορεί, να εξαγοράσει τις μελέτες των τεχνικών λύσεων που κρίνει ικανοποιητικές και να προβεί σε νέα διαδικασία σύναψης σύμβασης έργου βάσει των μελετών αυτών. Η δυνατότητα αυτή πρέπει να αναφέρεται στα έγγραφα της σύμβασης κατά την αρχική διαδικασία.</w:t>
      </w:r>
    </w:p>
    <w:p w:rsidR="007F330C" w:rsidRPr="007F330C" w:rsidRDefault="007F330C"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7F330C" w:rsidRPr="00F148A0" w:rsidRDefault="007E71BF" w:rsidP="00A37553">
      <w:pPr>
        <w:widowControl w:val="0"/>
        <w:shd w:val="clear" w:color="auto" w:fill="FFFFFF"/>
        <w:tabs>
          <w:tab w:val="left" w:pos="701"/>
        </w:tabs>
        <w:autoSpaceDE w:val="0"/>
        <w:autoSpaceDN w:val="0"/>
        <w:adjustRightInd w:val="0"/>
        <w:spacing w:after="0" w:line="240" w:lineRule="auto"/>
        <w:jc w:val="both"/>
        <w:rPr>
          <w:rFonts w:ascii="Comic Sans MS" w:eastAsia="Times New Roman" w:hAnsi="Comic Sans MS" w:cs="Arial"/>
          <w:lang w:eastAsia="el-GR"/>
        </w:rPr>
      </w:pPr>
      <w:r w:rsidRPr="00F606A7">
        <w:rPr>
          <w:rFonts w:ascii="Comic Sans MS" w:eastAsia="Times New Roman" w:hAnsi="Comic Sans MS" w:cs="Times New Roman"/>
          <w:b/>
          <w:bCs/>
          <w:lang w:eastAsia="el-GR"/>
        </w:rPr>
        <w:t xml:space="preserve">4.9 </w:t>
      </w:r>
      <w:r w:rsidR="007F330C" w:rsidRPr="00D332ED">
        <w:rPr>
          <w:rFonts w:ascii="Comic Sans MS" w:eastAsia="Times New Roman" w:hAnsi="Comic Sans MS" w:cs="Times New Roman"/>
          <w:b/>
          <w:bCs/>
          <w:lang w:eastAsia="el-GR"/>
        </w:rPr>
        <w:t>ΠΑΡΑΔΟΣΗ</w:t>
      </w:r>
      <w:r w:rsidR="007F330C" w:rsidRPr="00D332ED">
        <w:rPr>
          <w:rFonts w:ascii="Comic Sans MS" w:eastAsia="Times New Roman" w:hAnsi="Comic Sans MS" w:cs="Arial"/>
          <w:b/>
          <w:bCs/>
          <w:lang w:eastAsia="el-GR"/>
        </w:rPr>
        <w:t>-</w:t>
      </w:r>
      <w:r w:rsidR="007F330C" w:rsidRPr="00D332ED">
        <w:rPr>
          <w:rFonts w:ascii="Comic Sans MS" w:eastAsia="Times New Roman" w:hAnsi="Comic Sans MS" w:cs="Times New Roman"/>
          <w:b/>
          <w:bCs/>
          <w:lang w:eastAsia="el-GR"/>
        </w:rPr>
        <w:t>ΠΑΡΑΛΑΒΗ</w:t>
      </w:r>
    </w:p>
    <w:p w:rsidR="007F330C" w:rsidRPr="00F148A0" w:rsidRDefault="007F330C" w:rsidP="007F330C">
      <w:pPr>
        <w:widowControl w:val="0"/>
        <w:shd w:val="clear" w:color="auto" w:fill="FFFFFF"/>
        <w:autoSpaceDE w:val="0"/>
        <w:autoSpaceDN w:val="0"/>
        <w:adjustRightInd w:val="0"/>
        <w:spacing w:after="0" w:line="240" w:lineRule="auto"/>
        <w:ind w:left="38" w:right="5" w:firstLine="466"/>
        <w:jc w:val="both"/>
        <w:rPr>
          <w:rFonts w:ascii="Comic Sans MS" w:eastAsia="Times New Roman" w:hAnsi="Comic Sans MS" w:cs="Arial"/>
          <w:lang w:eastAsia="el-GR"/>
        </w:rPr>
      </w:pP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παράδοση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ειδών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γίνεται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τμηματικά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αρχίσει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αμέσως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μετά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υπογραφή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 σύμβασης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χώρους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υπηρεσιών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υποδειχθούν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Τμήμα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Προμηθειών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 Διεύθυνσης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Διοικητικού</w:t>
      </w:r>
      <w:r w:rsidRPr="00F148A0">
        <w:rPr>
          <w:rFonts w:ascii="Comic Sans MS" w:eastAsia="Times New Roman" w:hAnsi="Comic Sans MS" w:cs="Arial"/>
          <w:lang w:eastAsia="el-GR"/>
        </w:rPr>
        <w:t xml:space="preserve"> - </w:t>
      </w:r>
      <w:r w:rsidRPr="00F148A0">
        <w:rPr>
          <w:rFonts w:ascii="Comic Sans MS" w:eastAsia="Times New Roman" w:hAnsi="Comic Sans MS" w:cs="Times New Roman"/>
          <w:lang w:eastAsia="el-GR"/>
        </w:rPr>
        <w:t>Οικονομικού</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Περιφέρειας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Ανατ</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Μακεδονίας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Θράκης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Ε</w:t>
      </w:r>
      <w:r w:rsidRPr="00F148A0">
        <w:rPr>
          <w:rFonts w:ascii="Comic Sans MS" w:eastAsia="Times New Roman" w:hAnsi="Comic Sans MS" w:cs="Arial"/>
          <w:lang w:eastAsia="el-GR"/>
        </w:rPr>
        <w:t xml:space="preserve">. Δράμας). </w:t>
      </w:r>
      <w:r w:rsidRPr="00F148A0">
        <w:rPr>
          <w:rFonts w:ascii="Comic Sans MS" w:eastAsia="Times New Roman" w:hAnsi="Comic Sans MS" w:cs="Times New Roman"/>
          <w:lang w:eastAsia="el-GR"/>
        </w:rPr>
        <w:t>Αρμόδιο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παραγγελίες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είναι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Τμήμα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Προμηθειών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 Διεύθυνσης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Διοικητικού</w:t>
      </w:r>
      <w:r w:rsidRPr="00F148A0">
        <w:rPr>
          <w:rFonts w:ascii="Comic Sans MS" w:eastAsia="Times New Roman" w:hAnsi="Comic Sans MS" w:cs="Arial"/>
          <w:lang w:eastAsia="el-GR"/>
        </w:rPr>
        <w:t xml:space="preserve"> - </w:t>
      </w:r>
      <w:r w:rsidRPr="00F148A0">
        <w:rPr>
          <w:rFonts w:ascii="Comic Sans MS" w:eastAsia="Times New Roman" w:hAnsi="Comic Sans MS" w:cs="Times New Roman"/>
          <w:lang w:eastAsia="el-GR"/>
        </w:rPr>
        <w:lastRenderedPageBreak/>
        <w:t>Οικονομικού</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Περιφέρειας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Ανατ</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Μακεδονίας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Θράκης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Ε</w:t>
      </w:r>
      <w:r w:rsidRPr="00F148A0">
        <w:rPr>
          <w:rFonts w:ascii="Comic Sans MS" w:eastAsia="Times New Roman" w:hAnsi="Comic Sans MS" w:cs="Arial"/>
          <w:lang w:eastAsia="el-GR"/>
        </w:rPr>
        <w:t xml:space="preserve">. Δράμας)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αντίστοιχες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παραλαβές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γίνονται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επιτροπές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παραλαβής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 έχουν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οριστεί</w:t>
      </w:r>
      <w:r w:rsidRPr="00F148A0">
        <w:rPr>
          <w:rFonts w:ascii="Comic Sans MS" w:eastAsia="Times New Roman" w:hAnsi="Comic Sans MS" w:cs="Arial"/>
          <w:lang w:eastAsia="el-GR"/>
        </w:rPr>
        <w:t>.</w:t>
      </w:r>
    </w:p>
    <w:p w:rsidR="007F330C" w:rsidRPr="00D332ED" w:rsidRDefault="007F330C" w:rsidP="007F330C">
      <w:pPr>
        <w:widowControl w:val="0"/>
        <w:shd w:val="clear" w:color="auto" w:fill="FFFFFF"/>
        <w:autoSpaceDE w:val="0"/>
        <w:autoSpaceDN w:val="0"/>
        <w:adjustRightInd w:val="0"/>
        <w:spacing w:after="0" w:line="240" w:lineRule="auto"/>
        <w:ind w:left="43" w:firstLine="398"/>
        <w:jc w:val="both"/>
        <w:rPr>
          <w:rFonts w:ascii="Comic Sans MS" w:eastAsia="Times New Roman" w:hAnsi="Comic Sans MS" w:cs="Arial"/>
          <w:b/>
          <w:u w:val="single"/>
          <w:lang w:eastAsia="el-GR"/>
        </w:rPr>
      </w:pPr>
      <w:r w:rsidRPr="00D332ED">
        <w:rPr>
          <w:rFonts w:ascii="Comic Sans MS" w:eastAsia="Times New Roman" w:hAnsi="Comic Sans MS" w:cs="Times New Roman"/>
          <w:b/>
          <w:u w:val="single"/>
          <w:lang w:eastAsia="el-GR"/>
        </w:rPr>
        <w:t>Τα</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είδη</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πρέπει</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να</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είναι</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ανά</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πάσα</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στιγμή</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ετοιμοπαράδοτα</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και</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η</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παράδοση</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τους</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θα</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εκτελείται</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εντός είκοσι</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τεσσάρων</w:t>
      </w:r>
      <w:r w:rsidRPr="00D332ED">
        <w:rPr>
          <w:rFonts w:ascii="Comic Sans MS" w:eastAsia="Times New Roman" w:hAnsi="Comic Sans MS" w:cs="Arial"/>
          <w:b/>
          <w:u w:val="single"/>
          <w:lang w:eastAsia="el-GR"/>
        </w:rPr>
        <w:t xml:space="preserve"> (24) </w:t>
      </w:r>
      <w:r w:rsidRPr="00D332ED">
        <w:rPr>
          <w:rFonts w:ascii="Comic Sans MS" w:eastAsia="Times New Roman" w:hAnsi="Comic Sans MS" w:cs="Times New Roman"/>
          <w:b/>
          <w:u w:val="single"/>
          <w:lang w:eastAsia="el-GR"/>
        </w:rPr>
        <w:t>ωρών</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το</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πολύ</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από</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την</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ειδοποίηση</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της</w:t>
      </w:r>
      <w:r w:rsidRPr="00D332ED">
        <w:rPr>
          <w:rFonts w:ascii="Comic Sans MS" w:eastAsia="Times New Roman" w:hAnsi="Comic Sans MS" w:cs="Arial"/>
          <w:b/>
          <w:u w:val="single"/>
          <w:lang w:eastAsia="el-GR"/>
        </w:rPr>
        <w:t xml:space="preserve"> </w:t>
      </w:r>
      <w:r w:rsidRPr="00D332ED">
        <w:rPr>
          <w:rFonts w:ascii="Comic Sans MS" w:eastAsia="Times New Roman" w:hAnsi="Comic Sans MS" w:cs="Times New Roman"/>
          <w:b/>
          <w:u w:val="single"/>
          <w:lang w:eastAsia="el-GR"/>
        </w:rPr>
        <w:t>Υπηρεσίας</w:t>
      </w:r>
      <w:r w:rsidRPr="00D332ED">
        <w:rPr>
          <w:rFonts w:ascii="Comic Sans MS" w:eastAsia="Times New Roman" w:hAnsi="Comic Sans MS" w:cs="Arial"/>
          <w:b/>
          <w:u w:val="single"/>
          <w:lang w:eastAsia="el-GR"/>
        </w:rPr>
        <w:t xml:space="preserve">. </w:t>
      </w:r>
    </w:p>
    <w:p w:rsidR="007F330C" w:rsidRPr="00F148A0" w:rsidRDefault="007F330C" w:rsidP="007F330C">
      <w:pPr>
        <w:widowControl w:val="0"/>
        <w:shd w:val="clear" w:color="auto" w:fill="FFFFFF"/>
        <w:autoSpaceDE w:val="0"/>
        <w:autoSpaceDN w:val="0"/>
        <w:adjustRightInd w:val="0"/>
        <w:spacing w:after="0" w:line="240" w:lineRule="auto"/>
        <w:ind w:left="11" w:right="51" w:firstLine="408"/>
        <w:jc w:val="both"/>
        <w:rPr>
          <w:rFonts w:ascii="Comic Sans MS" w:eastAsia="Times New Roman" w:hAnsi="Comic Sans MS" w:cs="Arial"/>
          <w:lang w:eastAsia="el-GR"/>
        </w:rPr>
      </w:pP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περίπτωση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παραδοθεί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είδος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διαφορετικό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αναφερομένων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ακατάλληλο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επιτροπή παραλαβής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δικαιούται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παραλάβει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ανάδοχος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υποχρεούται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πάρει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πίσω</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 προσκομίσει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καθορισμένο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είδος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χωρίς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αντίρρηση</w:t>
      </w:r>
      <w:r w:rsidRPr="00F148A0">
        <w:rPr>
          <w:rFonts w:ascii="Comic Sans MS" w:eastAsia="Times New Roman" w:hAnsi="Comic Sans MS" w:cs="Arial"/>
          <w:lang w:eastAsia="el-GR"/>
        </w:rPr>
        <w:t>.</w:t>
      </w:r>
    </w:p>
    <w:p w:rsidR="007F330C" w:rsidRPr="00F148A0" w:rsidRDefault="007F330C" w:rsidP="007F330C">
      <w:pPr>
        <w:widowControl w:val="0"/>
        <w:shd w:val="clear" w:color="auto" w:fill="FFFFFF"/>
        <w:autoSpaceDE w:val="0"/>
        <w:autoSpaceDN w:val="0"/>
        <w:adjustRightInd w:val="0"/>
        <w:spacing w:after="0" w:line="240" w:lineRule="auto"/>
        <w:ind w:left="19" w:right="53" w:firstLine="403"/>
        <w:jc w:val="both"/>
        <w:rPr>
          <w:rFonts w:ascii="Comic Sans MS" w:eastAsia="Times New Roman" w:hAnsi="Comic Sans MS" w:cs="Arial"/>
          <w:lang w:eastAsia="el-GR"/>
        </w:rPr>
      </w:pPr>
      <w:r w:rsidRPr="00F148A0">
        <w:rPr>
          <w:rFonts w:ascii="Comic Sans MS" w:eastAsia="Times New Roman" w:hAnsi="Comic Sans MS" w:cs="Times New Roman"/>
          <w:lang w:eastAsia="el-GR"/>
        </w:rPr>
        <w:t>Εφόσον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είδη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δεν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παραδοθούν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μέσα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χρονικά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όρια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παρέχονται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ανάδοχο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δεν αντικατασταθούν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ζητηθεί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επιβάλλονται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προβλεπόμενες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κυρώσεις</w:t>
      </w:r>
      <w:r w:rsidR="00A37553">
        <w:rPr>
          <w:rFonts w:ascii="Comic Sans MS" w:eastAsia="Times New Roman" w:hAnsi="Comic Sans MS" w:cs="Arial"/>
          <w:lang w:eastAsia="el-GR"/>
        </w:rPr>
        <w:t>.</w:t>
      </w:r>
    </w:p>
    <w:p w:rsidR="007F330C" w:rsidRPr="00F148A0" w:rsidRDefault="007F330C" w:rsidP="007F330C">
      <w:pPr>
        <w:widowControl w:val="0"/>
        <w:shd w:val="clear" w:color="auto" w:fill="FFFFFF"/>
        <w:autoSpaceDE w:val="0"/>
        <w:autoSpaceDN w:val="0"/>
        <w:adjustRightInd w:val="0"/>
        <w:spacing w:after="0" w:line="240" w:lineRule="auto"/>
        <w:ind w:left="19" w:right="38" w:firstLine="413"/>
        <w:jc w:val="both"/>
        <w:rPr>
          <w:rFonts w:ascii="Comic Sans MS" w:eastAsia="Times New Roman" w:hAnsi="Comic Sans MS" w:cs="Arial"/>
          <w:lang w:eastAsia="el-GR"/>
        </w:rPr>
      </w:pPr>
      <w:r w:rsidRPr="00F148A0">
        <w:rPr>
          <w:rFonts w:ascii="Comic Sans MS" w:eastAsia="Times New Roman" w:hAnsi="Comic Sans MS" w:cs="Times New Roman"/>
          <w:lang w:eastAsia="el-GR"/>
        </w:rPr>
        <w:t>Είδος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κρίνεται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απορριπτέο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ανάδοχος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υποχρεούται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αντικαταστήσει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χρόνος αντικατάστασης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ειδών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πρέπει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γίνεται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μέσα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πέντε</w:t>
      </w:r>
      <w:r w:rsidRPr="00F148A0">
        <w:rPr>
          <w:rFonts w:ascii="Comic Sans MS" w:eastAsia="Times New Roman" w:hAnsi="Comic Sans MS" w:cs="Arial"/>
          <w:lang w:eastAsia="el-GR"/>
        </w:rPr>
        <w:t xml:space="preserve"> (5) </w:t>
      </w:r>
      <w:r w:rsidRPr="00F148A0">
        <w:rPr>
          <w:rFonts w:ascii="Comic Sans MS" w:eastAsia="Times New Roman" w:hAnsi="Comic Sans MS" w:cs="Times New Roman"/>
          <w:lang w:eastAsia="el-GR"/>
        </w:rPr>
        <w:t>ημέρες</w:t>
      </w:r>
      <w:r w:rsidRPr="00F148A0">
        <w:rPr>
          <w:rFonts w:ascii="Comic Sans MS" w:eastAsia="Times New Roman" w:hAnsi="Comic Sans MS" w:cs="Arial"/>
          <w:lang w:eastAsia="el-GR"/>
        </w:rPr>
        <w:t xml:space="preserve">. </w:t>
      </w:r>
    </w:p>
    <w:p w:rsidR="007F330C" w:rsidRPr="00F148A0" w:rsidRDefault="007F330C" w:rsidP="007F330C">
      <w:pPr>
        <w:widowControl w:val="0"/>
        <w:shd w:val="clear" w:color="auto" w:fill="FFFFFF"/>
        <w:autoSpaceDE w:val="0"/>
        <w:autoSpaceDN w:val="0"/>
        <w:adjustRightInd w:val="0"/>
        <w:spacing w:after="0" w:line="240" w:lineRule="auto"/>
        <w:ind w:left="29" w:right="29" w:firstLine="398"/>
        <w:jc w:val="both"/>
        <w:rPr>
          <w:rFonts w:ascii="Comic Sans MS" w:eastAsia="Times New Roman" w:hAnsi="Comic Sans MS" w:cs="Arial"/>
          <w:lang w:eastAsia="el-GR"/>
        </w:rPr>
      </w:pPr>
      <w:r w:rsidRPr="00F148A0">
        <w:rPr>
          <w:rFonts w:ascii="Comic Sans MS" w:eastAsia="Times New Roman" w:hAnsi="Comic Sans MS" w:cs="Times New Roman"/>
          <w:lang w:eastAsia="el-GR"/>
        </w:rPr>
        <w:t>Τον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κίνδυνο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τυχαίας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καταστροφής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απώλειας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προμηθευόμενου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υλικού</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φέρει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μέχρι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 παράδοση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τοποθέτηση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στον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τόπο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παράδοσης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ανάδοχος</w:t>
      </w:r>
      <w:r w:rsidRPr="00F148A0">
        <w:rPr>
          <w:rFonts w:ascii="Comic Sans MS" w:eastAsia="Times New Roman" w:hAnsi="Comic Sans MS" w:cs="Arial"/>
          <w:lang w:eastAsia="el-GR"/>
        </w:rPr>
        <w:t>.</w:t>
      </w:r>
    </w:p>
    <w:p w:rsidR="007F330C" w:rsidRPr="00F148A0" w:rsidRDefault="007F330C" w:rsidP="007F330C">
      <w:pPr>
        <w:widowControl w:val="0"/>
        <w:shd w:val="clear" w:color="auto" w:fill="FFFFFF"/>
        <w:autoSpaceDE w:val="0"/>
        <w:autoSpaceDN w:val="0"/>
        <w:adjustRightInd w:val="0"/>
        <w:spacing w:after="0" w:line="240" w:lineRule="auto"/>
        <w:ind w:left="34" w:right="24" w:firstLine="408"/>
        <w:jc w:val="both"/>
        <w:rPr>
          <w:rFonts w:ascii="Comic Sans MS" w:eastAsia="Times New Roman" w:hAnsi="Comic Sans MS" w:cs="Arial"/>
          <w:lang w:eastAsia="el-GR"/>
        </w:rPr>
      </w:pPr>
      <w:r w:rsidRPr="00F148A0">
        <w:rPr>
          <w:rFonts w:ascii="Comic Sans MS" w:eastAsia="Times New Roman" w:hAnsi="Comic Sans MS" w:cs="Times New Roman"/>
          <w:lang w:eastAsia="el-GR"/>
        </w:rPr>
        <w:t>Κάθε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οποιασδήποτε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μορφής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φύσης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κακοτεχνία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ελάττωμα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παράλειψη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αποτελεί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ανεξάρτητα 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βαθμό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υπαιτιότητας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επαρκή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λόγο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όπως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Υπηρεσία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αρνηθεί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παραλαβή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μέρους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όλων 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προμήθεια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υλικών</w:t>
      </w:r>
      <w:r w:rsidRPr="00F148A0">
        <w:rPr>
          <w:rFonts w:ascii="Comic Sans MS" w:eastAsia="Times New Roman" w:hAnsi="Comic Sans MS" w:cs="Arial"/>
          <w:lang w:eastAsia="el-GR"/>
        </w:rPr>
        <w:t>.</w:t>
      </w:r>
    </w:p>
    <w:p w:rsidR="00A37553" w:rsidRDefault="00A37553" w:rsidP="00A37553">
      <w:pPr>
        <w:autoSpaceDE w:val="0"/>
        <w:autoSpaceDN w:val="0"/>
        <w:adjustRightInd w:val="0"/>
        <w:spacing w:after="0" w:line="240" w:lineRule="auto"/>
        <w:rPr>
          <w:rFonts w:ascii="Arial-BoldMT" w:hAnsi="Arial-BoldMT" w:cs="Arial-BoldMT"/>
          <w:b/>
          <w:bCs/>
          <w:sz w:val="19"/>
          <w:szCs w:val="19"/>
        </w:rPr>
      </w:pPr>
    </w:p>
    <w:p w:rsidR="003017A0" w:rsidRDefault="003017A0" w:rsidP="00A37553">
      <w:pPr>
        <w:autoSpaceDE w:val="0"/>
        <w:autoSpaceDN w:val="0"/>
        <w:adjustRightInd w:val="0"/>
        <w:spacing w:after="0" w:line="240" w:lineRule="auto"/>
        <w:rPr>
          <w:rFonts w:ascii="Comic Sans MS" w:hAnsi="Comic Sans MS" w:cs="Arial-BoldMT"/>
          <w:b/>
          <w:bCs/>
        </w:rPr>
      </w:pPr>
    </w:p>
    <w:p w:rsidR="00A37553" w:rsidRPr="00A37553" w:rsidRDefault="007E71BF" w:rsidP="00A37553">
      <w:pPr>
        <w:autoSpaceDE w:val="0"/>
        <w:autoSpaceDN w:val="0"/>
        <w:adjustRightInd w:val="0"/>
        <w:spacing w:after="0" w:line="240" w:lineRule="auto"/>
        <w:rPr>
          <w:rFonts w:ascii="Comic Sans MS" w:hAnsi="Comic Sans MS" w:cs="Arial-BoldMT"/>
          <w:b/>
          <w:bCs/>
        </w:rPr>
      </w:pPr>
      <w:r w:rsidRPr="00F606A7">
        <w:rPr>
          <w:rFonts w:ascii="Comic Sans MS" w:hAnsi="Comic Sans MS" w:cs="Arial-BoldMT"/>
          <w:b/>
          <w:bCs/>
        </w:rPr>
        <w:t xml:space="preserve">4.10 </w:t>
      </w:r>
      <w:r w:rsidR="00A37553" w:rsidRPr="00A37553">
        <w:rPr>
          <w:rFonts w:ascii="Comic Sans MS" w:hAnsi="Comic Sans MS" w:cs="Arial-BoldMT"/>
          <w:b/>
          <w:bCs/>
        </w:rPr>
        <w:t>ΕΠΙΛΥΣΗ ΔΙΑΦΟΡΩΝ - ΕΦΑΡΜΟΣΤΕΟ ΔΙΚΑΙΟ</w:t>
      </w:r>
    </w:p>
    <w:p w:rsidR="00A37553" w:rsidRPr="00A37553" w:rsidRDefault="00A37553" w:rsidP="00275D53">
      <w:pPr>
        <w:autoSpaceDE w:val="0"/>
        <w:autoSpaceDN w:val="0"/>
        <w:adjustRightInd w:val="0"/>
        <w:spacing w:after="0" w:line="240" w:lineRule="auto"/>
        <w:jc w:val="both"/>
        <w:rPr>
          <w:rFonts w:ascii="Comic Sans MS" w:hAnsi="Comic Sans MS" w:cs="ArialMT"/>
        </w:rPr>
      </w:pPr>
      <w:r w:rsidRPr="00A37553">
        <w:rPr>
          <w:rFonts w:ascii="Comic Sans MS" w:hAnsi="Comic Sans MS" w:cs="ArialMT"/>
        </w:rPr>
        <w:t>Η σύμβαση διέπεται από το ελληνικό Δίκαιο. Σε περίπτωση διαφορών, που ενδεχομένως προκόψουν</w:t>
      </w:r>
      <w:r>
        <w:rPr>
          <w:rFonts w:ascii="Comic Sans MS" w:hAnsi="Comic Sans MS" w:cs="ArialMT"/>
        </w:rPr>
        <w:t xml:space="preserve"> </w:t>
      </w:r>
      <w:r w:rsidRPr="00A37553">
        <w:rPr>
          <w:rFonts w:ascii="Comic Sans MS" w:hAnsi="Comic Sans MS" w:cs="ArialMT"/>
        </w:rPr>
        <w:t>σχετικά με την ερμηνεία ή την εκτέλεση ή την εφαρμογή της σύμβασης ή εξ αφορμής της, η αναθέτουσα</w:t>
      </w:r>
      <w:r>
        <w:rPr>
          <w:rFonts w:ascii="Comic Sans MS" w:hAnsi="Comic Sans MS" w:cs="ArialMT"/>
        </w:rPr>
        <w:t xml:space="preserve"> </w:t>
      </w:r>
      <w:r w:rsidRPr="00A37553">
        <w:rPr>
          <w:rFonts w:ascii="Comic Sans MS" w:hAnsi="Comic Sans MS" w:cs="ArialMT"/>
        </w:rPr>
        <w:t>Αρχή και ο ανάδοχος καταβάλλουν κάθε προσπάθεια για φιλική επίλυσή τους, σύμφωνα με τους κανόνες</w:t>
      </w:r>
      <w:r>
        <w:rPr>
          <w:rFonts w:ascii="Comic Sans MS" w:hAnsi="Comic Sans MS" w:cs="ArialMT"/>
        </w:rPr>
        <w:t xml:space="preserve"> </w:t>
      </w:r>
      <w:r w:rsidRPr="00A37553">
        <w:rPr>
          <w:rFonts w:ascii="Comic Sans MS" w:hAnsi="Comic Sans MS" w:cs="ArialMT"/>
        </w:rPr>
        <w:t>της καλής πίστης και των χρηστών συναλλακτικών ηθών.</w:t>
      </w:r>
    </w:p>
    <w:p w:rsidR="00A37553" w:rsidRPr="00A37553" w:rsidRDefault="00A37553" w:rsidP="00275D53">
      <w:pPr>
        <w:autoSpaceDE w:val="0"/>
        <w:autoSpaceDN w:val="0"/>
        <w:adjustRightInd w:val="0"/>
        <w:spacing w:after="0" w:line="240" w:lineRule="auto"/>
        <w:jc w:val="both"/>
        <w:rPr>
          <w:rFonts w:ascii="Comic Sans MS" w:hAnsi="Comic Sans MS" w:cs="ArialMT"/>
        </w:rPr>
      </w:pPr>
      <w:r w:rsidRPr="00A37553">
        <w:rPr>
          <w:rFonts w:ascii="Comic Sans MS" w:hAnsi="Comic Sans MS" w:cs="ArialMT"/>
        </w:rPr>
        <w:t>Για κάθε διαφορά, που δεν είναι δυνατό να επιλυθεί σύμφωνα με τα παραπάνω, εφαρμόζονται οι διατάξεις</w:t>
      </w:r>
      <w:r>
        <w:rPr>
          <w:rFonts w:ascii="Comic Sans MS" w:hAnsi="Comic Sans MS" w:cs="ArialMT"/>
        </w:rPr>
        <w:t xml:space="preserve"> </w:t>
      </w:r>
      <w:r w:rsidRPr="00A37553">
        <w:rPr>
          <w:rFonts w:ascii="Comic Sans MS" w:hAnsi="Comic Sans MS" w:cs="ArialMT"/>
        </w:rPr>
        <w:t xml:space="preserve">του ν. 3886/2010 (ΦΕΚ 173 Α) «Δικαστική προστασία κατά τη σύναψη δημοσίων συμβάσεων </w:t>
      </w:r>
      <w:r>
        <w:rPr>
          <w:rFonts w:ascii="Comic Sans MS" w:hAnsi="Comic Sans MS" w:cs="ArialMT"/>
        </w:rPr>
        <w:t>–</w:t>
      </w:r>
      <w:r w:rsidRPr="00A37553">
        <w:rPr>
          <w:rFonts w:ascii="Comic Sans MS" w:hAnsi="Comic Sans MS" w:cs="ArialMT"/>
        </w:rPr>
        <w:t xml:space="preserve"> Εναρμόνιση</w:t>
      </w:r>
      <w:r>
        <w:rPr>
          <w:rFonts w:ascii="Comic Sans MS" w:hAnsi="Comic Sans MS" w:cs="ArialMT"/>
        </w:rPr>
        <w:t xml:space="preserve"> </w:t>
      </w:r>
      <w:r w:rsidRPr="00A37553">
        <w:rPr>
          <w:rFonts w:ascii="Comic Sans MS" w:hAnsi="Comic Sans MS" w:cs="ArialMT"/>
        </w:rPr>
        <w:t>της ελληνικής νομοθεσίας με την Οδηγία 89/665/ΕΟΚ του Συμβουλίου της 21ης Ιουνίου 1989 (L 395) και την</w:t>
      </w:r>
      <w:r>
        <w:rPr>
          <w:rFonts w:ascii="Comic Sans MS" w:hAnsi="Comic Sans MS" w:cs="ArialMT"/>
        </w:rPr>
        <w:t xml:space="preserve"> </w:t>
      </w:r>
      <w:r w:rsidRPr="00A37553">
        <w:rPr>
          <w:rFonts w:ascii="Comic Sans MS" w:hAnsi="Comic Sans MS" w:cs="ArialMT"/>
        </w:rPr>
        <w:t>Οδηγία 92/13/ΕΟΚ του Συμβουλίου της 25ης Φεβρουάριου 1992 (L 76), όπως τροποποιήθηκαν με την</w:t>
      </w:r>
      <w:r>
        <w:rPr>
          <w:rFonts w:ascii="Comic Sans MS" w:hAnsi="Comic Sans MS" w:cs="ArialMT"/>
        </w:rPr>
        <w:t xml:space="preserve"> </w:t>
      </w:r>
      <w:r w:rsidRPr="00A37553">
        <w:rPr>
          <w:rFonts w:ascii="Comic Sans MS" w:hAnsi="Comic Sans MS" w:cs="ArialMT"/>
        </w:rPr>
        <w:t>Οδηγία 2007/66/ΕΚ του Ευρωπαϊκού Κοινοβουλίου και του Συμβουλίου της 11ης Δεκεμβρίου 2007 (L 335).</w:t>
      </w:r>
    </w:p>
    <w:p w:rsidR="00A54292" w:rsidRPr="00A37553" w:rsidRDefault="00A37553" w:rsidP="00275D53">
      <w:pPr>
        <w:autoSpaceDE w:val="0"/>
        <w:autoSpaceDN w:val="0"/>
        <w:adjustRightInd w:val="0"/>
        <w:spacing w:after="0" w:line="240" w:lineRule="auto"/>
        <w:jc w:val="both"/>
        <w:rPr>
          <w:rFonts w:ascii="Comic Sans MS" w:hAnsi="Comic Sans MS" w:cs="ArialMT"/>
        </w:rPr>
      </w:pPr>
      <w:r w:rsidRPr="00A37553">
        <w:rPr>
          <w:rFonts w:ascii="Comic Sans MS" w:hAnsi="Comic Sans MS" w:cs="ArialMT"/>
        </w:rPr>
        <w:t>Οι τυχόν διαφωνίες που προκύπτουν κατά τη διάρκεια εκτέλεσης της σύμβασης επιλύονται σύμφωνα με</w:t>
      </w:r>
      <w:r>
        <w:rPr>
          <w:rFonts w:ascii="Comic Sans MS" w:hAnsi="Comic Sans MS" w:cs="ArialMT"/>
        </w:rPr>
        <w:t xml:space="preserve"> </w:t>
      </w:r>
      <w:r w:rsidRPr="00A37553">
        <w:rPr>
          <w:rFonts w:ascii="Comic Sans MS" w:hAnsi="Comic Sans MS" w:cs="ArialMT"/>
        </w:rPr>
        <w:t>τις διατάξεις του Ν.3852/2010.</w:t>
      </w:r>
    </w:p>
    <w:p w:rsidR="00A37553" w:rsidRPr="00506A92" w:rsidRDefault="00A37553" w:rsidP="00A37553">
      <w:pPr>
        <w:widowControl w:val="0"/>
        <w:shd w:val="clear" w:color="auto" w:fill="FFFFFF"/>
        <w:autoSpaceDE w:val="0"/>
        <w:autoSpaceDN w:val="0"/>
        <w:adjustRightInd w:val="0"/>
        <w:spacing w:after="0" w:line="240" w:lineRule="auto"/>
        <w:ind w:left="391"/>
        <w:jc w:val="both"/>
        <w:rPr>
          <w:rFonts w:ascii="Comic Sans MS" w:eastAsia="Times New Roman" w:hAnsi="Comic Sans MS" w:cs="Arial"/>
          <w:b/>
          <w:bCs/>
          <w:lang w:eastAsia="el-GR"/>
        </w:rPr>
      </w:pPr>
    </w:p>
    <w:p w:rsidR="007F330C" w:rsidRPr="00F148A0" w:rsidRDefault="007E71BF" w:rsidP="00A37553">
      <w:pPr>
        <w:widowControl w:val="0"/>
        <w:shd w:val="clear" w:color="auto" w:fill="FFFFFF"/>
        <w:autoSpaceDE w:val="0"/>
        <w:autoSpaceDN w:val="0"/>
        <w:adjustRightInd w:val="0"/>
        <w:spacing w:after="0" w:line="240" w:lineRule="auto"/>
        <w:jc w:val="both"/>
        <w:rPr>
          <w:rFonts w:ascii="Comic Sans MS" w:eastAsia="Times New Roman" w:hAnsi="Comic Sans MS" w:cs="Arial"/>
          <w:lang w:eastAsia="el-GR"/>
        </w:rPr>
      </w:pPr>
      <w:r w:rsidRPr="00F606A7">
        <w:rPr>
          <w:rFonts w:ascii="Comic Sans MS" w:eastAsia="Times New Roman" w:hAnsi="Comic Sans MS" w:cs="Times New Roman"/>
          <w:b/>
          <w:bCs/>
          <w:lang w:eastAsia="el-GR"/>
        </w:rPr>
        <w:t xml:space="preserve">4.11 </w:t>
      </w:r>
      <w:r w:rsidR="007F330C" w:rsidRPr="00F148A0">
        <w:rPr>
          <w:rFonts w:ascii="Comic Sans MS" w:eastAsia="Times New Roman" w:hAnsi="Comic Sans MS" w:cs="Times New Roman"/>
          <w:b/>
          <w:bCs/>
          <w:lang w:eastAsia="el-GR"/>
        </w:rPr>
        <w:t>ΤΡΟΠΟΣ</w:t>
      </w:r>
      <w:r w:rsidR="007F330C" w:rsidRPr="00F148A0">
        <w:rPr>
          <w:rFonts w:ascii="Comic Sans MS" w:eastAsia="Times New Roman" w:hAnsi="Comic Sans MS" w:cs="Arial"/>
          <w:b/>
          <w:bCs/>
          <w:lang w:eastAsia="el-GR"/>
        </w:rPr>
        <w:t xml:space="preserve"> </w:t>
      </w:r>
      <w:r w:rsidR="007F330C" w:rsidRPr="00F148A0">
        <w:rPr>
          <w:rFonts w:ascii="Comic Sans MS" w:eastAsia="Times New Roman" w:hAnsi="Comic Sans MS" w:cs="Times New Roman"/>
          <w:b/>
          <w:bCs/>
          <w:lang w:eastAsia="el-GR"/>
        </w:rPr>
        <w:t>ΠΛΗΡΩΜΗΣ</w:t>
      </w:r>
    </w:p>
    <w:p w:rsidR="007F330C" w:rsidRPr="00F148A0" w:rsidRDefault="007F330C" w:rsidP="007F330C">
      <w:pPr>
        <w:widowControl w:val="0"/>
        <w:shd w:val="clear" w:color="auto" w:fill="FFFFFF"/>
        <w:autoSpaceDE w:val="0"/>
        <w:autoSpaceDN w:val="0"/>
        <w:adjustRightInd w:val="0"/>
        <w:spacing w:after="0" w:line="240" w:lineRule="auto"/>
        <w:ind w:left="38" w:right="19" w:firstLine="413"/>
        <w:jc w:val="both"/>
        <w:rPr>
          <w:rFonts w:ascii="Comic Sans MS" w:eastAsia="Times New Roman" w:hAnsi="Comic Sans MS" w:cs="Arial"/>
          <w:lang w:eastAsia="el-GR"/>
        </w:rPr>
      </w:pP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πληρωμή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γίνεται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βάσει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τιμολογίων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αναδόχου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τακτικά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χρηματικά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εντάλματα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κατόπιν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 περιοδικών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παραλαβών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ειδών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αρμόδια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επιτροπή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παραλαβής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βάρος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πιστώσεων 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τακτικού</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προϋπολογισμού</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συγκεκριμένα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βάρος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πιστώσεων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ειδικού Φορέα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ΚΑΕ</w:t>
      </w:r>
      <w:r w:rsidRPr="00F148A0">
        <w:rPr>
          <w:rFonts w:ascii="Comic Sans MS" w:eastAsia="Times New Roman" w:hAnsi="Comic Sans MS" w:cs="Arial"/>
          <w:lang w:eastAsia="el-GR"/>
        </w:rPr>
        <w:t xml:space="preserve"> 1072.1111.0001.</w:t>
      </w:r>
    </w:p>
    <w:p w:rsidR="00A54292" w:rsidRDefault="00A54292" w:rsidP="007F330C">
      <w:pPr>
        <w:widowControl w:val="0"/>
        <w:shd w:val="clear" w:color="auto" w:fill="FFFFFF"/>
        <w:autoSpaceDE w:val="0"/>
        <w:autoSpaceDN w:val="0"/>
        <w:adjustRightInd w:val="0"/>
        <w:spacing w:after="0" w:line="240" w:lineRule="auto"/>
        <w:ind w:left="403"/>
        <w:jc w:val="both"/>
        <w:rPr>
          <w:rFonts w:ascii="Comic Sans MS" w:eastAsia="Times New Roman" w:hAnsi="Comic Sans MS" w:cs="Arial"/>
          <w:b/>
          <w:bCs/>
          <w:lang w:eastAsia="el-GR"/>
        </w:rPr>
      </w:pPr>
    </w:p>
    <w:p w:rsidR="007F330C" w:rsidRPr="00F148A0" w:rsidRDefault="007E71BF" w:rsidP="00A37553">
      <w:pPr>
        <w:widowControl w:val="0"/>
        <w:shd w:val="clear" w:color="auto" w:fill="FFFFFF"/>
        <w:autoSpaceDE w:val="0"/>
        <w:autoSpaceDN w:val="0"/>
        <w:adjustRightInd w:val="0"/>
        <w:spacing w:after="0" w:line="240" w:lineRule="auto"/>
        <w:jc w:val="both"/>
        <w:rPr>
          <w:rFonts w:ascii="Comic Sans MS" w:eastAsia="Times New Roman" w:hAnsi="Comic Sans MS" w:cs="Arial"/>
          <w:lang w:eastAsia="el-GR"/>
        </w:rPr>
      </w:pPr>
      <w:r w:rsidRPr="00F606A7">
        <w:rPr>
          <w:rFonts w:ascii="Comic Sans MS" w:eastAsia="Times New Roman" w:hAnsi="Comic Sans MS" w:cs="Times New Roman"/>
          <w:b/>
          <w:bCs/>
          <w:lang w:eastAsia="el-GR"/>
        </w:rPr>
        <w:t xml:space="preserve">4.12 </w:t>
      </w:r>
      <w:r w:rsidR="007F330C" w:rsidRPr="00F148A0">
        <w:rPr>
          <w:rFonts w:ascii="Comic Sans MS" w:eastAsia="Times New Roman" w:hAnsi="Comic Sans MS" w:cs="Times New Roman"/>
          <w:b/>
          <w:bCs/>
          <w:lang w:eastAsia="el-GR"/>
        </w:rPr>
        <w:t>ΔΙΟΙΚΗΤΙΚΕΣ</w:t>
      </w:r>
      <w:r w:rsidR="007F330C" w:rsidRPr="00F148A0">
        <w:rPr>
          <w:rFonts w:ascii="Comic Sans MS" w:eastAsia="Times New Roman" w:hAnsi="Comic Sans MS" w:cs="Arial"/>
          <w:b/>
          <w:bCs/>
          <w:lang w:eastAsia="el-GR"/>
        </w:rPr>
        <w:t xml:space="preserve"> </w:t>
      </w:r>
      <w:r w:rsidR="007F330C" w:rsidRPr="00F148A0">
        <w:rPr>
          <w:rFonts w:ascii="Comic Sans MS" w:eastAsia="Times New Roman" w:hAnsi="Comic Sans MS" w:cs="Times New Roman"/>
          <w:b/>
          <w:bCs/>
          <w:lang w:eastAsia="el-GR"/>
        </w:rPr>
        <w:t>ΠΡΟΣΦΥΓΕΣ</w:t>
      </w:r>
    </w:p>
    <w:p w:rsidR="005611A3" w:rsidRPr="005611A3" w:rsidRDefault="005611A3" w:rsidP="005611A3">
      <w:pPr>
        <w:suppressAutoHyphens/>
        <w:spacing w:after="0" w:line="240" w:lineRule="auto"/>
        <w:jc w:val="both"/>
        <w:rPr>
          <w:rFonts w:ascii="Comic Sans MS" w:eastAsia="Times New Roman" w:hAnsi="Comic Sans MS" w:cs="Calibri"/>
          <w:color w:val="000000"/>
          <w:lang w:eastAsia="zh-CN"/>
        </w:rPr>
      </w:pPr>
      <w:r w:rsidRPr="005611A3">
        <w:rPr>
          <w:rFonts w:ascii="Comic Sans MS" w:eastAsia="Times New Roman" w:hAnsi="Comic Sans MS" w:cs="Calibri"/>
          <w:color w:val="000000"/>
          <w:lang w:eastAsia="zh-CN"/>
        </w:rPr>
        <w:t xml:space="preserve">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 της αναθέτουσας αρχής η προθεσμία για την άσκηση της προδικαστικής προσφυγής είναι (α) δέκα (10) ημέρες από την κοινοποίηση της προσβαλλόμενης πράξης στον ενδιαφερόμενο οικονομικό φορέα </w:t>
      </w:r>
      <w:r w:rsidRPr="005611A3">
        <w:rPr>
          <w:rFonts w:ascii="Comic Sans MS" w:eastAsia="Times New Roman" w:hAnsi="Comic Sans MS" w:cs="Calibri"/>
          <w:color w:val="000000"/>
          <w:lang w:eastAsia="zh-CN"/>
        </w:rPr>
        <w:lastRenderedPageBreak/>
        <w:t>αν η πράξη κοινοποιήθηκε με ηλεκτρονικά μέσα ή τηλεομοιοτυπία ή (β) δεκαπέντε (15) ημέρες από την κοινοποίηση της προσβαλλόμενης πράξης σε αυτόν αν χρησιμοποιήθηκαν άλλα μέσα επικοινωνίας, άλλως  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 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5611A3" w:rsidRPr="005611A3" w:rsidRDefault="005611A3" w:rsidP="005611A3">
      <w:pPr>
        <w:suppressAutoHyphens/>
        <w:spacing w:after="0" w:line="240" w:lineRule="auto"/>
        <w:ind w:firstLine="720"/>
        <w:jc w:val="both"/>
        <w:rPr>
          <w:rFonts w:ascii="Comic Sans MS" w:eastAsia="Times New Roman" w:hAnsi="Comic Sans MS" w:cs="Calibri"/>
          <w:color w:val="000000"/>
          <w:lang w:eastAsia="zh-CN"/>
        </w:rPr>
      </w:pPr>
      <w:r w:rsidRPr="005611A3">
        <w:rPr>
          <w:rFonts w:ascii="Comic Sans MS" w:eastAsia="Times New Roman" w:hAnsi="Comic Sans MS" w:cs="Calibri"/>
          <w:color w:val="000000"/>
          <w:lang w:eastAsia="zh-CN"/>
        </w:rPr>
        <w:t xml:space="preserve">Η προδικαστική προσφυγή κατατίθεται ηλεκτρονικά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w:t>
      </w:r>
      <w:proofErr w:type="spellStart"/>
      <w:r w:rsidRPr="005611A3">
        <w:rPr>
          <w:rFonts w:ascii="Comic Sans MS" w:eastAsia="Times New Roman" w:hAnsi="Comic Sans MS" w:cs="Calibri"/>
          <w:color w:val="000000"/>
          <w:lang w:eastAsia="zh-CN"/>
        </w:rPr>
        <w:t>Portable</w:t>
      </w:r>
      <w:proofErr w:type="spellEnd"/>
      <w:r w:rsidRPr="005611A3">
        <w:rPr>
          <w:rFonts w:ascii="Comic Sans MS" w:eastAsia="Times New Roman" w:hAnsi="Comic Sans MS" w:cs="Calibri"/>
          <w:color w:val="000000"/>
          <w:lang w:eastAsia="zh-CN"/>
        </w:rPr>
        <w:t xml:space="preserve"> </w:t>
      </w:r>
      <w:proofErr w:type="spellStart"/>
      <w:r w:rsidRPr="005611A3">
        <w:rPr>
          <w:rFonts w:ascii="Comic Sans MS" w:eastAsia="Times New Roman" w:hAnsi="Comic Sans MS" w:cs="Calibri"/>
          <w:color w:val="000000"/>
          <w:lang w:eastAsia="zh-CN"/>
        </w:rPr>
        <w:t>Document</w:t>
      </w:r>
      <w:proofErr w:type="spellEnd"/>
      <w:r w:rsidRPr="005611A3">
        <w:rPr>
          <w:rFonts w:ascii="Comic Sans MS" w:eastAsia="Times New Roman" w:hAnsi="Comic Sans MS" w:cs="Calibri"/>
          <w:color w:val="000000"/>
          <w:lang w:eastAsia="zh-CN"/>
        </w:rPr>
        <w:t xml:space="preserve"> </w:t>
      </w:r>
      <w:proofErr w:type="spellStart"/>
      <w:r w:rsidRPr="005611A3">
        <w:rPr>
          <w:rFonts w:ascii="Comic Sans MS" w:eastAsia="Times New Roman" w:hAnsi="Comic Sans MS" w:cs="Calibri"/>
          <w:color w:val="000000"/>
          <w:lang w:eastAsia="zh-CN"/>
        </w:rPr>
        <w:t>Format</w:t>
      </w:r>
      <w:proofErr w:type="spellEnd"/>
      <w:r w:rsidRPr="005611A3">
        <w:rPr>
          <w:rFonts w:ascii="Comic Sans MS" w:eastAsia="Times New Roman" w:hAnsi="Comic Sans MS" w:cs="Calibri"/>
          <w:color w:val="000000"/>
          <w:lang w:eastAsia="zh-CN"/>
        </w:rPr>
        <w:t xml:space="preserve"> (PDF), το οποίο φέρει εγκεκριμένη προηγμένη ηλεκτρονική υπογραφή ή προηγμένη ηλεκτρονική υπογραφή με χρήση εγκεκριμένων πιστοποιητικών</w:t>
      </w:r>
      <w:r w:rsidRPr="005611A3">
        <w:rPr>
          <w:rFonts w:ascii="Comic Sans MS" w:eastAsia="Times New Roman" w:hAnsi="Comic Sans MS" w:cs="Calibri"/>
          <w:color w:val="000000"/>
          <w:vertAlign w:val="superscript"/>
          <w:lang w:eastAsia="zh-CN"/>
        </w:rPr>
        <w:footnoteReference w:id="1"/>
      </w:r>
    </w:p>
    <w:p w:rsidR="005611A3" w:rsidRPr="005611A3" w:rsidRDefault="005611A3" w:rsidP="005611A3">
      <w:pPr>
        <w:suppressAutoHyphens/>
        <w:spacing w:after="0" w:line="240" w:lineRule="auto"/>
        <w:ind w:firstLine="720"/>
        <w:jc w:val="both"/>
        <w:rPr>
          <w:rFonts w:ascii="Comic Sans MS" w:eastAsia="Times New Roman" w:hAnsi="Comic Sans MS" w:cs="Calibri"/>
          <w:color w:val="000000"/>
          <w:lang w:eastAsia="zh-CN"/>
        </w:rPr>
      </w:pPr>
      <w:r w:rsidRPr="005611A3">
        <w:rPr>
          <w:rFonts w:ascii="Comic Sans MS" w:eastAsia="Times New Roman" w:hAnsi="Comic Sans MS" w:cs="Calibri"/>
          <w:color w:val="000000"/>
          <w:lang w:eastAsia="zh-CN"/>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το οποίο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5611A3" w:rsidRPr="005611A3" w:rsidRDefault="005611A3" w:rsidP="005611A3">
      <w:pPr>
        <w:suppressAutoHyphens/>
        <w:spacing w:after="0" w:line="240" w:lineRule="auto"/>
        <w:ind w:firstLine="720"/>
        <w:jc w:val="both"/>
        <w:rPr>
          <w:rFonts w:ascii="Comic Sans MS" w:eastAsia="Times New Roman" w:hAnsi="Comic Sans MS" w:cs="Calibri"/>
          <w:color w:val="000000"/>
          <w:lang w:eastAsia="zh-CN"/>
        </w:rPr>
      </w:pPr>
      <w:r w:rsidRPr="005611A3">
        <w:rPr>
          <w:rFonts w:ascii="Comic Sans MS" w:eastAsia="Times New Roman" w:hAnsi="Comic Sans MS" w:cs="Calibri"/>
          <w:color w:val="000000"/>
          <w:lang w:eastAsia="zh-CN"/>
        </w:rPr>
        <w:t xml:space="preserve">Η προθεσμία για την άσκηση της προδικαστικής προσφυγής και η άσκησή της κωλύουν τη σύναψη της σύμβασης επί ποινή ακυρότητας, κατά τα οριζόμενα στο άρθρο 364 του ν. 4412/2016. 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 </w:t>
      </w:r>
    </w:p>
    <w:p w:rsidR="005611A3" w:rsidRPr="005611A3" w:rsidRDefault="005611A3" w:rsidP="005611A3">
      <w:pPr>
        <w:suppressAutoHyphens/>
        <w:spacing w:after="0" w:line="240" w:lineRule="auto"/>
        <w:ind w:firstLine="720"/>
        <w:jc w:val="both"/>
        <w:rPr>
          <w:rFonts w:ascii="Comic Sans MS" w:eastAsia="Times New Roman" w:hAnsi="Comic Sans MS" w:cs="Calibri"/>
          <w:color w:val="000000"/>
          <w:lang w:eastAsia="zh-CN"/>
        </w:rPr>
      </w:pPr>
      <w:r w:rsidRPr="005611A3">
        <w:rPr>
          <w:rFonts w:ascii="Comic Sans MS" w:eastAsia="Times New Roman" w:hAnsi="Comic Sans MS" w:cs="Calibri"/>
          <w:color w:val="000000"/>
          <w:lang w:eastAsia="zh-CN"/>
        </w:rPr>
        <w:t>Οι αναθέτουσες αρχές μέσω της λειτουργίας της «Επικοινωνίας» του ΕΣΗΔΗΣ:</w:t>
      </w:r>
    </w:p>
    <w:p w:rsidR="005611A3" w:rsidRPr="005611A3" w:rsidRDefault="005611A3" w:rsidP="005611A3">
      <w:pPr>
        <w:suppressAutoHyphens/>
        <w:spacing w:after="0" w:line="240" w:lineRule="auto"/>
        <w:jc w:val="both"/>
        <w:rPr>
          <w:rFonts w:ascii="Comic Sans MS" w:eastAsia="Times New Roman" w:hAnsi="Comic Sans MS" w:cs="Calibri"/>
          <w:color w:val="000000"/>
          <w:lang w:eastAsia="zh-CN"/>
        </w:rPr>
      </w:pPr>
      <w:r w:rsidRPr="005611A3">
        <w:rPr>
          <w:rFonts w:ascii="Comic Sans MS" w:eastAsia="Times New Roman" w:hAnsi="Comic Sans MS" w:cs="Calibri"/>
          <w:color w:val="000000"/>
          <w:lang w:eastAsia="zh-CN"/>
        </w:rPr>
        <w:t xml:space="preserve">• κοινοποιούν την προσφυγή σε κάθε ενδιαφερόμενο τρίτο σύμφωνα με τα προβλεπόμενα στην </w:t>
      </w:r>
      <w:proofErr w:type="spellStart"/>
      <w:r w:rsidRPr="005611A3">
        <w:rPr>
          <w:rFonts w:ascii="Comic Sans MS" w:eastAsia="Times New Roman" w:hAnsi="Comic Sans MS" w:cs="Calibri"/>
          <w:color w:val="000000"/>
          <w:lang w:eastAsia="zh-CN"/>
        </w:rPr>
        <w:t>περ</w:t>
      </w:r>
      <w:proofErr w:type="spellEnd"/>
      <w:r w:rsidRPr="005611A3">
        <w:rPr>
          <w:rFonts w:ascii="Comic Sans MS" w:eastAsia="Times New Roman" w:hAnsi="Comic Sans MS" w:cs="Calibri"/>
          <w:color w:val="000000"/>
          <w:lang w:eastAsia="zh-CN"/>
        </w:rPr>
        <w:t>. α του πρώτου εδαφίου της παρ.1 του αρ. 365 του ν. 4412/2016.</w:t>
      </w:r>
    </w:p>
    <w:p w:rsidR="005611A3" w:rsidRPr="005611A3" w:rsidRDefault="005611A3" w:rsidP="005611A3">
      <w:pPr>
        <w:suppressAutoHyphens/>
        <w:spacing w:after="0" w:line="240" w:lineRule="auto"/>
        <w:jc w:val="both"/>
        <w:rPr>
          <w:rFonts w:ascii="Comic Sans MS" w:eastAsia="Times New Roman" w:hAnsi="Comic Sans MS" w:cs="Calibri"/>
          <w:color w:val="000000"/>
          <w:lang w:eastAsia="zh-CN"/>
        </w:rPr>
      </w:pPr>
      <w:r w:rsidRPr="005611A3">
        <w:rPr>
          <w:rFonts w:ascii="Comic Sans MS" w:eastAsia="Times New Roman" w:hAnsi="Comic Sans MS" w:cs="Calibri"/>
          <w:color w:val="000000"/>
          <w:lang w:eastAsia="zh-CN"/>
        </w:rPr>
        <w:t xml:space="preserve">• διαβιβάζουν στην Αρχή Εξέτασης Προδικαστικών Προσφυγών (ΑΕΠΠ) τα προβλεπόμενα στην </w:t>
      </w:r>
      <w:proofErr w:type="spellStart"/>
      <w:r w:rsidRPr="005611A3">
        <w:rPr>
          <w:rFonts w:ascii="Comic Sans MS" w:eastAsia="Times New Roman" w:hAnsi="Comic Sans MS" w:cs="Calibri"/>
          <w:color w:val="000000"/>
          <w:lang w:eastAsia="zh-CN"/>
        </w:rPr>
        <w:t>περ</w:t>
      </w:r>
      <w:proofErr w:type="spellEnd"/>
      <w:r w:rsidRPr="005611A3">
        <w:rPr>
          <w:rFonts w:ascii="Comic Sans MS" w:eastAsia="Times New Roman" w:hAnsi="Comic Sans MS" w:cs="Calibri"/>
          <w:color w:val="000000"/>
          <w:lang w:eastAsia="zh-CN"/>
        </w:rPr>
        <w:t>. β του πρώτου εδαφίου της παρ. 1 του αρ. 365 του ν. 4412/2016.</w:t>
      </w:r>
    </w:p>
    <w:p w:rsidR="005611A3" w:rsidRPr="005611A3" w:rsidRDefault="005611A3" w:rsidP="005611A3">
      <w:pPr>
        <w:suppressAutoHyphens/>
        <w:spacing w:after="0" w:line="240" w:lineRule="auto"/>
        <w:ind w:firstLine="720"/>
        <w:jc w:val="both"/>
        <w:rPr>
          <w:rFonts w:ascii="Comic Sans MS" w:eastAsia="Times New Roman" w:hAnsi="Comic Sans MS" w:cs="Calibri"/>
          <w:color w:val="000000"/>
          <w:lang w:eastAsia="zh-CN"/>
        </w:rPr>
      </w:pPr>
      <w:r w:rsidRPr="005611A3">
        <w:rPr>
          <w:rFonts w:ascii="Comic Sans MS" w:eastAsia="Times New Roman" w:hAnsi="Comic Sans MS" w:cs="Calibri"/>
          <w:color w:val="000000"/>
          <w:lang w:eastAsia="zh-CN"/>
        </w:rPr>
        <w:t xml:space="preserve">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w:t>
      </w:r>
      <w:proofErr w:type="spellStart"/>
      <w:r w:rsidRPr="005611A3">
        <w:rPr>
          <w:rFonts w:ascii="Comic Sans MS" w:eastAsia="Times New Roman" w:hAnsi="Comic Sans MS" w:cs="Calibri"/>
          <w:color w:val="000000"/>
          <w:lang w:eastAsia="zh-CN"/>
        </w:rPr>
        <w:t>όλω</w:t>
      </w:r>
      <w:proofErr w:type="spellEnd"/>
      <w:r w:rsidRPr="005611A3">
        <w:rPr>
          <w:rFonts w:ascii="Comic Sans MS" w:eastAsia="Times New Roman" w:hAnsi="Comic Sans MS" w:cs="Calibri"/>
          <w:color w:val="000000"/>
          <w:lang w:eastAsia="zh-CN"/>
        </w:rPr>
        <w:t xml:space="preserve">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rsidR="005611A3" w:rsidRPr="005611A3" w:rsidRDefault="005611A3" w:rsidP="005611A3">
      <w:pPr>
        <w:suppressAutoHyphens/>
        <w:spacing w:after="0" w:line="240" w:lineRule="auto"/>
        <w:ind w:firstLine="720"/>
        <w:jc w:val="both"/>
        <w:rPr>
          <w:rFonts w:ascii="Comic Sans MS" w:eastAsia="Times New Roman" w:hAnsi="Comic Sans MS" w:cs="Calibri"/>
          <w:color w:val="000000"/>
          <w:lang w:eastAsia="zh-CN"/>
        </w:rPr>
      </w:pPr>
      <w:r w:rsidRPr="005611A3">
        <w:rPr>
          <w:rFonts w:ascii="Comic Sans MS" w:eastAsia="Times New Roman" w:hAnsi="Comic Sans MS" w:cs="Calibri"/>
          <w:color w:val="000000"/>
          <w:lang w:eastAsia="zh-CN"/>
        </w:rPr>
        <w:t>Οι χρήστες - οικονομικοί φορείς ενημερώνονται για την αποδοχή ή την απόρριψη της προσφυγής από την ΑΕΠΠ.</w:t>
      </w:r>
    </w:p>
    <w:p w:rsidR="005611A3" w:rsidRPr="005611A3" w:rsidRDefault="005611A3" w:rsidP="005611A3">
      <w:pPr>
        <w:suppressAutoHyphens/>
        <w:spacing w:after="0" w:line="240" w:lineRule="auto"/>
        <w:ind w:firstLine="720"/>
        <w:jc w:val="both"/>
        <w:rPr>
          <w:rFonts w:ascii="Comic Sans MS" w:eastAsia="Times New Roman" w:hAnsi="Comic Sans MS" w:cs="Calibri"/>
          <w:color w:val="000000"/>
          <w:lang w:eastAsia="zh-CN"/>
        </w:rPr>
      </w:pPr>
      <w:r w:rsidRPr="005611A3">
        <w:rPr>
          <w:rFonts w:ascii="Comic Sans MS" w:eastAsia="Times New Roman" w:hAnsi="Comic Sans MS" w:cs="Calibri"/>
          <w:color w:val="000000"/>
          <w:lang w:eastAsia="zh-CN"/>
        </w:rPr>
        <w:t>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των αναθετουσών αρχών.</w:t>
      </w:r>
    </w:p>
    <w:p w:rsidR="005611A3" w:rsidRPr="005611A3" w:rsidRDefault="005611A3" w:rsidP="005611A3">
      <w:pPr>
        <w:suppressAutoHyphens/>
        <w:spacing w:after="0" w:line="240" w:lineRule="auto"/>
        <w:ind w:firstLine="720"/>
        <w:jc w:val="both"/>
        <w:rPr>
          <w:rFonts w:ascii="Comic Sans MS" w:eastAsia="Times New Roman" w:hAnsi="Comic Sans MS" w:cs="Calibri"/>
          <w:color w:val="000000"/>
          <w:lang w:eastAsia="zh-CN"/>
        </w:rPr>
      </w:pPr>
      <w:r w:rsidRPr="005611A3">
        <w:rPr>
          <w:rFonts w:ascii="Comic Sans MS" w:eastAsia="Times New Roman" w:hAnsi="Comic Sans MS" w:cs="Calibri"/>
          <w:color w:val="000000"/>
          <w:lang w:eastAsia="zh-CN"/>
        </w:rPr>
        <w:t>Η αίτηση αναστολής κατατίθεται στο αρμόδιο δικαστήριο μέσα σε προθεσμία δέκα (10) ημερών από την έκδοση της απόφασης επί της προδικαστικής προσφυγής. Για την άσκηση της αιτήσεως αναστολής κατατίθεται παράβολο, κατά τα ειδικότερα οριζόμενα στο άρθρο 372 παρ. 4 του ν. 4412/2016.</w:t>
      </w:r>
    </w:p>
    <w:p w:rsidR="005611A3" w:rsidRPr="005611A3" w:rsidRDefault="005611A3" w:rsidP="005611A3">
      <w:pPr>
        <w:widowControl w:val="0"/>
        <w:spacing w:after="0" w:line="240" w:lineRule="auto"/>
        <w:rPr>
          <w:rFonts w:ascii="Comic Sans MS" w:eastAsia="Times New Roman" w:hAnsi="Comic Sans MS" w:cs="Tahoma"/>
          <w:lang w:eastAsia="el-GR"/>
        </w:rPr>
      </w:pPr>
      <w:r w:rsidRPr="005611A3">
        <w:rPr>
          <w:rFonts w:ascii="Comic Sans MS" w:eastAsia="Times New Roman" w:hAnsi="Comic Sans MS" w:cs="Calibri"/>
          <w:color w:val="000000"/>
          <w:lang w:eastAsia="zh-CN"/>
        </w:rPr>
        <w:t xml:space="preserve">Η άσκηση αίτησης αναστολής κωλύει τη σύναψη της σύμβασης, εκτός εάν με την προσωρινή </w:t>
      </w:r>
      <w:r w:rsidRPr="005611A3">
        <w:rPr>
          <w:rFonts w:ascii="Comic Sans MS" w:eastAsia="Times New Roman" w:hAnsi="Comic Sans MS" w:cs="Calibri"/>
          <w:color w:val="000000"/>
          <w:lang w:eastAsia="zh-CN"/>
        </w:rPr>
        <w:lastRenderedPageBreak/>
        <w:t>διαταγή ο αρμόδιος δικαστής αποφανθεί διαφορετικά</w:t>
      </w:r>
    </w:p>
    <w:p w:rsidR="00A37553" w:rsidRDefault="00A37553" w:rsidP="007F330C">
      <w:pPr>
        <w:widowControl w:val="0"/>
        <w:shd w:val="clear" w:color="auto" w:fill="FFFFFF"/>
        <w:autoSpaceDE w:val="0"/>
        <w:autoSpaceDN w:val="0"/>
        <w:adjustRightInd w:val="0"/>
        <w:spacing w:after="0" w:line="240" w:lineRule="auto"/>
        <w:ind w:left="10" w:right="19" w:firstLine="408"/>
        <w:jc w:val="both"/>
        <w:rPr>
          <w:rFonts w:ascii="Comic Sans MS" w:eastAsia="Times New Roman" w:hAnsi="Comic Sans MS" w:cs="Arial"/>
          <w:lang w:eastAsia="el-GR"/>
        </w:rPr>
      </w:pPr>
    </w:p>
    <w:p w:rsidR="008D32A6" w:rsidRPr="00F148A0" w:rsidRDefault="008D32A6" w:rsidP="007F330C">
      <w:pPr>
        <w:widowControl w:val="0"/>
        <w:shd w:val="clear" w:color="auto" w:fill="FFFFFF"/>
        <w:autoSpaceDE w:val="0"/>
        <w:autoSpaceDN w:val="0"/>
        <w:adjustRightInd w:val="0"/>
        <w:spacing w:after="0" w:line="240" w:lineRule="auto"/>
        <w:ind w:left="10" w:right="19" w:firstLine="408"/>
        <w:jc w:val="both"/>
        <w:rPr>
          <w:rFonts w:ascii="Comic Sans MS" w:eastAsia="Times New Roman" w:hAnsi="Comic Sans MS" w:cs="Arial"/>
          <w:lang w:eastAsia="el-GR"/>
        </w:rPr>
      </w:pPr>
    </w:p>
    <w:p w:rsidR="007F330C" w:rsidRPr="00F148A0" w:rsidRDefault="007E71BF" w:rsidP="00A37553">
      <w:pPr>
        <w:widowControl w:val="0"/>
        <w:shd w:val="clear" w:color="auto" w:fill="FFFFFF"/>
        <w:autoSpaceDE w:val="0"/>
        <w:autoSpaceDN w:val="0"/>
        <w:adjustRightInd w:val="0"/>
        <w:spacing w:after="0" w:line="240" w:lineRule="auto"/>
        <w:jc w:val="both"/>
        <w:rPr>
          <w:rFonts w:ascii="Comic Sans MS" w:eastAsia="Times New Roman" w:hAnsi="Comic Sans MS" w:cs="Arial"/>
          <w:lang w:eastAsia="el-GR"/>
        </w:rPr>
      </w:pPr>
      <w:r w:rsidRPr="00F606A7">
        <w:rPr>
          <w:rFonts w:ascii="Comic Sans MS" w:eastAsia="Times New Roman" w:hAnsi="Comic Sans MS" w:cs="Times New Roman"/>
          <w:b/>
          <w:bCs/>
          <w:lang w:eastAsia="el-GR"/>
        </w:rPr>
        <w:t xml:space="preserve">4.13 </w:t>
      </w:r>
      <w:r w:rsidR="007F330C" w:rsidRPr="00F148A0">
        <w:rPr>
          <w:rFonts w:ascii="Comic Sans MS" w:eastAsia="Times New Roman" w:hAnsi="Comic Sans MS" w:cs="Times New Roman"/>
          <w:b/>
          <w:bCs/>
          <w:lang w:eastAsia="el-GR"/>
        </w:rPr>
        <w:t>ΣΥΓΚΡΟΤΗΣΗ</w:t>
      </w:r>
      <w:r w:rsidR="007F330C" w:rsidRPr="00F148A0">
        <w:rPr>
          <w:rFonts w:ascii="Comic Sans MS" w:eastAsia="Times New Roman" w:hAnsi="Comic Sans MS" w:cs="Arial"/>
          <w:b/>
          <w:bCs/>
          <w:lang w:eastAsia="el-GR"/>
        </w:rPr>
        <w:t xml:space="preserve"> </w:t>
      </w:r>
      <w:r w:rsidR="007F330C" w:rsidRPr="00F148A0">
        <w:rPr>
          <w:rFonts w:ascii="Comic Sans MS" w:eastAsia="Times New Roman" w:hAnsi="Comic Sans MS" w:cs="Times New Roman"/>
          <w:b/>
          <w:bCs/>
          <w:lang w:eastAsia="el-GR"/>
        </w:rPr>
        <w:t>ΣΥΛΛΟΓΙΚΩΝ</w:t>
      </w:r>
      <w:r w:rsidR="007F330C" w:rsidRPr="00F148A0">
        <w:rPr>
          <w:rFonts w:ascii="Comic Sans MS" w:eastAsia="Times New Roman" w:hAnsi="Comic Sans MS" w:cs="Arial"/>
          <w:b/>
          <w:bCs/>
          <w:lang w:eastAsia="el-GR"/>
        </w:rPr>
        <w:t xml:space="preserve"> </w:t>
      </w:r>
      <w:r w:rsidR="007F330C" w:rsidRPr="00F148A0">
        <w:rPr>
          <w:rFonts w:ascii="Comic Sans MS" w:eastAsia="Times New Roman" w:hAnsi="Comic Sans MS" w:cs="Times New Roman"/>
          <w:b/>
          <w:bCs/>
          <w:lang w:eastAsia="el-GR"/>
        </w:rPr>
        <w:t>ΟΡΓΑΝΩΝ</w:t>
      </w:r>
    </w:p>
    <w:p w:rsidR="007F330C" w:rsidRPr="00F148A0" w:rsidRDefault="007F330C" w:rsidP="007F330C">
      <w:pPr>
        <w:widowControl w:val="0"/>
        <w:shd w:val="clear" w:color="auto" w:fill="FFFFFF"/>
        <w:autoSpaceDE w:val="0"/>
        <w:autoSpaceDN w:val="0"/>
        <w:adjustRightInd w:val="0"/>
        <w:spacing w:after="0" w:line="240" w:lineRule="auto"/>
        <w:ind w:left="29" w:right="14" w:firstLine="398"/>
        <w:jc w:val="both"/>
        <w:rPr>
          <w:rFonts w:ascii="Comic Sans MS" w:eastAsia="Times New Roman" w:hAnsi="Comic Sans MS" w:cs="Arial"/>
          <w:lang w:eastAsia="el-GR"/>
        </w:rPr>
      </w:pPr>
      <w:r w:rsidRPr="00F148A0">
        <w:rPr>
          <w:rFonts w:ascii="Comic Sans MS" w:eastAsia="Times New Roman" w:hAnsi="Comic Sans MS" w:cs="Times New Roman"/>
          <w:lang w:eastAsia="el-GR"/>
        </w:rPr>
        <w:t>Για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ανάγκες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παρόντος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διαγωνισμού</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συγκροτήθηκαν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απόφαση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Οικονομικής Επιτροπής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ΠΑΜΘ</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μετά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δημόσια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κλήρωση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εξής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επιτροπές</w:t>
      </w:r>
      <w:r w:rsidRPr="00F148A0">
        <w:rPr>
          <w:rFonts w:ascii="Comic Sans MS" w:eastAsia="Times New Roman" w:hAnsi="Comic Sans MS" w:cs="Arial"/>
          <w:lang w:eastAsia="el-GR"/>
        </w:rPr>
        <w:t>:</w:t>
      </w:r>
    </w:p>
    <w:p w:rsidR="007F330C" w:rsidRPr="00F148A0" w:rsidRDefault="007F330C" w:rsidP="007F330C">
      <w:pPr>
        <w:widowControl w:val="0"/>
        <w:shd w:val="clear" w:color="auto" w:fill="FFFFFF"/>
        <w:autoSpaceDE w:val="0"/>
        <w:autoSpaceDN w:val="0"/>
        <w:adjustRightInd w:val="0"/>
        <w:spacing w:after="0" w:line="240" w:lineRule="auto"/>
        <w:ind w:left="14" w:right="19" w:firstLine="394"/>
        <w:jc w:val="both"/>
        <w:rPr>
          <w:rFonts w:ascii="Comic Sans MS" w:eastAsia="Times New Roman" w:hAnsi="Comic Sans MS" w:cs="Arial"/>
          <w:lang w:eastAsia="el-GR"/>
        </w:rPr>
      </w:pPr>
      <w:r w:rsidRPr="00F148A0">
        <w:rPr>
          <w:rFonts w:ascii="Comic Sans MS" w:eastAsia="Times New Roman" w:hAnsi="Comic Sans MS" w:cs="Times New Roman"/>
          <w:lang w:eastAsia="el-GR"/>
        </w:rPr>
        <w:t>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b/>
          <w:bCs/>
          <w:lang w:eastAsia="el-GR"/>
        </w:rPr>
        <w:t>Επιτροπή</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αξιολόγησης</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των</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αποτελεσμάτων</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του</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διαγωνισμού</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lang w:eastAsia="el-GR"/>
        </w:rPr>
        <w:t>αποτελούμενη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τρία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μέλη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Επιτροπή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αξιολόγησης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γνωμοδοτεί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πέραν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θεμάτων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αξιολόγησης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προσφορών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κάθε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βήμα 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προκύπτει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κατά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διενέργεια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διαγωνισμού</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διαδικασία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διαπραγμάτευσης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ως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κατά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 εκτέλεση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συμβάσεων</w:t>
      </w:r>
      <w:r w:rsidRPr="00F148A0">
        <w:rPr>
          <w:rFonts w:ascii="Comic Sans MS" w:eastAsia="Times New Roman" w:hAnsi="Comic Sans MS" w:cs="Arial"/>
          <w:lang w:eastAsia="el-GR"/>
        </w:rPr>
        <w:t>.</w:t>
      </w:r>
    </w:p>
    <w:p w:rsidR="007F330C" w:rsidRPr="00F148A0" w:rsidRDefault="007F330C" w:rsidP="007F330C">
      <w:pPr>
        <w:widowControl w:val="0"/>
        <w:shd w:val="clear" w:color="auto" w:fill="FFFFFF"/>
        <w:autoSpaceDE w:val="0"/>
        <w:autoSpaceDN w:val="0"/>
        <w:adjustRightInd w:val="0"/>
        <w:spacing w:after="0" w:line="240" w:lineRule="auto"/>
        <w:ind w:left="437"/>
        <w:jc w:val="both"/>
        <w:rPr>
          <w:rFonts w:ascii="Comic Sans MS" w:eastAsia="Times New Roman" w:hAnsi="Comic Sans MS" w:cs="Arial"/>
          <w:lang w:eastAsia="el-GR"/>
        </w:rPr>
      </w:pPr>
      <w:r w:rsidRPr="00F148A0">
        <w:rPr>
          <w:rFonts w:ascii="Comic Sans MS" w:eastAsia="Times New Roman" w:hAnsi="Comic Sans MS" w:cs="Times New Roman"/>
          <w:lang w:eastAsia="el-GR"/>
        </w:rPr>
        <w:t>β</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b/>
          <w:bCs/>
          <w:lang w:eastAsia="el-GR"/>
        </w:rPr>
        <w:t>Επιτροπή</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αξιολόγησης</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ενστάσεων</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προηγούμενου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άρθρου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αποτελούμενη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τρία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μέλη</w:t>
      </w:r>
      <w:r w:rsidRPr="00F148A0">
        <w:rPr>
          <w:rFonts w:ascii="Comic Sans MS" w:eastAsia="Times New Roman" w:hAnsi="Comic Sans MS" w:cs="Arial"/>
          <w:lang w:eastAsia="el-GR"/>
        </w:rPr>
        <w:t>.</w:t>
      </w:r>
    </w:p>
    <w:p w:rsidR="007F330C" w:rsidRPr="007F330C" w:rsidRDefault="007F330C"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446258" w:rsidRPr="00446258" w:rsidRDefault="00446258" w:rsidP="00446258">
      <w:pPr>
        <w:keepNext/>
        <w:widowControl w:val="0"/>
        <w:numPr>
          <w:ilvl w:val="3"/>
          <w:numId w:val="33"/>
        </w:numPr>
        <w:suppressAutoHyphens/>
        <w:spacing w:after="0" w:line="240" w:lineRule="auto"/>
        <w:jc w:val="center"/>
        <w:outlineLvl w:val="3"/>
        <w:rPr>
          <w:rFonts w:ascii="Comic Sans MS" w:eastAsia="Times New Roman" w:hAnsi="Comic Sans MS" w:cs="Tahoma"/>
          <w:b/>
          <w:bCs/>
          <w:smallCaps/>
          <w:u w:val="single"/>
        </w:rPr>
      </w:pPr>
      <w:r w:rsidRPr="00446258">
        <w:rPr>
          <w:rFonts w:ascii="Comic Sans MS" w:eastAsia="Times New Roman" w:hAnsi="Comic Sans MS" w:cs="Tahoma"/>
          <w:b/>
          <w:bCs/>
          <w:smallCaps/>
          <w:u w:val="single"/>
        </w:rPr>
        <w:t>ΚΥΡΩΣΕΙΣ</w:t>
      </w:r>
    </w:p>
    <w:p w:rsidR="00446258" w:rsidRPr="00446258" w:rsidRDefault="00446258" w:rsidP="00446258">
      <w:pPr>
        <w:spacing w:after="0" w:line="240" w:lineRule="auto"/>
        <w:jc w:val="center"/>
        <w:rPr>
          <w:rFonts w:ascii="Comic Sans MS" w:eastAsia="Times New Roman" w:hAnsi="Comic Sans MS" w:cs="Tahoma"/>
          <w:smallCaps/>
          <w:u w:val="single"/>
        </w:rPr>
      </w:pPr>
    </w:p>
    <w:p w:rsidR="00446258" w:rsidRPr="00446258" w:rsidRDefault="00446258" w:rsidP="00446258">
      <w:pPr>
        <w:widowControl w:val="0"/>
        <w:suppressAutoHyphens/>
        <w:spacing w:after="0" w:line="240" w:lineRule="auto"/>
        <w:jc w:val="both"/>
        <w:rPr>
          <w:rFonts w:ascii="Comic Sans MS" w:eastAsia="Lucida Sans Unicode" w:hAnsi="Comic Sans MS" w:cs="Tahoma"/>
          <w:b/>
          <w:bCs/>
          <w:kern w:val="1"/>
          <w:lang w:eastAsia="zh-CN" w:bidi="hi-IN"/>
        </w:rPr>
      </w:pPr>
      <w:r w:rsidRPr="00446258">
        <w:rPr>
          <w:rFonts w:ascii="Comic Sans MS" w:eastAsia="Lucida Sans Unicode" w:hAnsi="Comic Sans MS" w:cs="Tahoma"/>
          <w:b/>
          <w:bCs/>
          <w:kern w:val="1"/>
          <w:lang w:eastAsia="zh-CN" w:bidi="hi-IN"/>
        </w:rPr>
        <w:t xml:space="preserve">Α. </w:t>
      </w:r>
      <w:r w:rsidRPr="00446258">
        <w:rPr>
          <w:rFonts w:ascii="Comic Sans MS" w:eastAsia="Lucida Sans Unicode" w:hAnsi="Comic Sans MS" w:cs="Tahoma"/>
          <w:bCs/>
          <w:kern w:val="1"/>
          <w:lang w:eastAsia="zh-CN" w:bidi="hi-IN"/>
        </w:rPr>
        <w:t xml:space="preserve"> Εάν από ανάγκη παραληφθεί είδος κατώτερης ποιότητας από αυτήν που ορίζεται στη σύμβαση ή μη σύμφωνο με την παραγγελία, η Επιτροπή Παραλαβής, εκτός από την κύρωση την οποία μπορεί να προτείνει στο</w:t>
      </w:r>
      <w:r w:rsidRPr="00446258">
        <w:rPr>
          <w:rFonts w:ascii="Comic Sans MS" w:eastAsia="Lucida Sans Unicode" w:hAnsi="Comic Sans MS" w:cs="Tahoma"/>
          <w:kern w:val="1"/>
          <w:lang w:eastAsia="zh-CN" w:bidi="hi-IN"/>
        </w:rPr>
        <w:t xml:space="preserve"> αρμόδιο για τη Διοίκηση Όργανο</w:t>
      </w:r>
      <w:r w:rsidRPr="00446258">
        <w:rPr>
          <w:rFonts w:ascii="Comic Sans MS" w:eastAsia="Lucida Sans Unicode" w:hAnsi="Comic Sans MS" w:cs="Tahoma"/>
          <w:bCs/>
          <w:kern w:val="1"/>
          <w:lang w:eastAsia="zh-CN" w:bidi="hi-IN"/>
        </w:rPr>
        <w:t xml:space="preserve"> για την αιτία αυτή, γνωμοδοτεί και για την τιμή με την οποία θα πληρωθεί το είδος.</w:t>
      </w:r>
    </w:p>
    <w:p w:rsidR="00446258" w:rsidRPr="00446258" w:rsidRDefault="00446258" w:rsidP="00446258">
      <w:pPr>
        <w:widowControl w:val="0"/>
        <w:suppressAutoHyphens/>
        <w:spacing w:after="0" w:line="240" w:lineRule="auto"/>
        <w:jc w:val="both"/>
        <w:rPr>
          <w:rFonts w:ascii="Comic Sans MS" w:eastAsia="Lucida Sans Unicode" w:hAnsi="Comic Sans MS" w:cs="Tahoma"/>
          <w:kern w:val="1"/>
          <w:lang w:eastAsia="zh-CN" w:bidi="hi-IN"/>
        </w:rPr>
      </w:pPr>
      <w:r w:rsidRPr="00446258">
        <w:rPr>
          <w:rFonts w:ascii="Comic Sans MS" w:eastAsia="Lucida Sans Unicode" w:hAnsi="Comic Sans MS" w:cs="Tahoma"/>
          <w:b/>
          <w:bCs/>
          <w:kern w:val="1"/>
          <w:lang w:eastAsia="zh-CN" w:bidi="hi-IN"/>
        </w:rPr>
        <w:t xml:space="preserve">Β. </w:t>
      </w:r>
      <w:r w:rsidRPr="00446258">
        <w:rPr>
          <w:rFonts w:ascii="Comic Sans MS" w:eastAsia="Lucida Sans Unicode" w:hAnsi="Comic Sans MS" w:cs="Tahoma"/>
          <w:kern w:val="1"/>
          <w:lang w:eastAsia="zh-CN" w:bidi="hi-IN"/>
        </w:rPr>
        <w:t>Σε περίπτωση που θα καθυστερήσει ο Προμηθευτής να παραδώσει τα είδη ή παραλείψει να παραδώσει ορισμένα από εκείνα που παραγγέλθηκαν ή δεν τα παραδώσει καθόλου ή σε περίπτωση απόρριψης των ειδών από την Επιτροπή Παραλαβής και μη αντικατάστασής τους στην ταχθείσα προθεσμία τότε μπορεί να αγοράσει αυτά ή αντίστοιχα προϊόντα από το ελεύθερο εμπόριο, οπότε η τυχόν επιπλέον διαφορά τιμής μεταξύ της συμβατικής και της εκ του ελευθέρου Εμπορίου της αγοράς καθώς και κάθε άλλη πρόσθετη δαπάνη που θα προκύψει από την αιτία αυτή, βαρύνουν τον Προμηθευτή και καταλογίζονται σε βάρος του.</w:t>
      </w:r>
    </w:p>
    <w:p w:rsidR="00446258" w:rsidRPr="00446258" w:rsidRDefault="00446258" w:rsidP="00446258">
      <w:pPr>
        <w:widowControl w:val="0"/>
        <w:suppressAutoHyphens/>
        <w:spacing w:after="0" w:line="240" w:lineRule="auto"/>
        <w:jc w:val="both"/>
        <w:rPr>
          <w:rFonts w:ascii="Comic Sans MS" w:eastAsia="Lucida Sans Unicode" w:hAnsi="Comic Sans MS" w:cs="Tahoma"/>
          <w:b/>
          <w:bCs/>
          <w:kern w:val="1"/>
          <w:lang w:eastAsia="el-GR" w:bidi="hi-IN"/>
        </w:rPr>
      </w:pPr>
      <w:r w:rsidRPr="00446258">
        <w:rPr>
          <w:rFonts w:ascii="Comic Sans MS" w:eastAsia="Lucida Sans Unicode" w:hAnsi="Comic Sans MS" w:cs="Tahoma"/>
          <w:b/>
          <w:bCs/>
          <w:kern w:val="1"/>
          <w:lang w:eastAsia="el-GR" w:bidi="hi-IN"/>
        </w:rPr>
        <w:t>Γ.</w:t>
      </w:r>
      <w:r w:rsidRPr="00446258">
        <w:rPr>
          <w:rFonts w:ascii="Comic Sans MS" w:eastAsia="Lucida Sans Unicode" w:hAnsi="Comic Sans MS" w:cs="Tahoma"/>
          <w:bCs/>
          <w:kern w:val="1"/>
          <w:lang w:eastAsia="el-GR" w:bidi="hi-IN"/>
        </w:rPr>
        <w:t xml:space="preserve"> Ο προμηθευτής που δεν προσέρχεται μέσα στην προθεσμία που του ορίστηκε να υπογράψει τη σχετική σύμβαση κηρύσσεται υποχρεωτικά έκπτωτος, από την κατακύρωση, ανάθεση ή σύμβαση, επιβάλλονται αθροιστικά ή διαζευκτικά οι προβλεπόμενες κυρώσεις που ορίζονται στο Ν.4412/2016, με απόφαση, του αρμόδιου για την διοίκηση όργανο ύστερα από γνωμοδότηση της </w:t>
      </w:r>
      <w:r w:rsidRPr="00446258">
        <w:rPr>
          <w:rFonts w:ascii="Comic Sans MS" w:eastAsia="Lucida Sans Unicode" w:hAnsi="Comic Sans MS" w:cs="Tahoma"/>
          <w:bCs/>
          <w:kern w:val="1"/>
          <w:lang w:eastAsia="zh-CN" w:bidi="hi-IN"/>
        </w:rPr>
        <w:t>Επιτροπή Παραλαβής</w:t>
      </w:r>
      <w:r w:rsidRPr="00446258">
        <w:rPr>
          <w:rFonts w:ascii="Comic Sans MS" w:eastAsia="Lucida Sans Unicode" w:hAnsi="Comic Sans MS" w:cs="Tahoma"/>
          <w:bCs/>
          <w:kern w:val="1"/>
          <w:lang w:eastAsia="el-GR" w:bidi="hi-IN"/>
        </w:rPr>
        <w:t xml:space="preserve"> που υποχρεωτικά καλεί τον ενδιαφερόμενο προς παροχή εξηγήσεων.</w:t>
      </w:r>
    </w:p>
    <w:p w:rsidR="00446258" w:rsidRPr="00446258" w:rsidRDefault="00446258" w:rsidP="00446258">
      <w:pPr>
        <w:widowControl w:val="0"/>
        <w:suppressAutoHyphens/>
        <w:spacing w:after="0" w:line="240" w:lineRule="auto"/>
        <w:jc w:val="both"/>
        <w:rPr>
          <w:rFonts w:ascii="Comic Sans MS" w:eastAsia="Lucida Sans Unicode" w:hAnsi="Comic Sans MS" w:cs="Tahoma"/>
          <w:bCs/>
          <w:kern w:val="1"/>
          <w:lang w:eastAsia="el-GR" w:bidi="hi-IN"/>
        </w:rPr>
      </w:pPr>
      <w:r w:rsidRPr="00446258">
        <w:rPr>
          <w:rFonts w:ascii="Comic Sans MS" w:eastAsia="Lucida Sans Unicode" w:hAnsi="Comic Sans MS" w:cs="Tahoma"/>
          <w:b/>
          <w:bCs/>
          <w:kern w:val="1"/>
          <w:lang w:eastAsia="el-GR" w:bidi="hi-IN"/>
        </w:rPr>
        <w:t>Δ.</w:t>
      </w:r>
      <w:r w:rsidRPr="00446258">
        <w:rPr>
          <w:rFonts w:ascii="Comic Sans MS" w:eastAsia="Lucida Sans Unicode" w:hAnsi="Comic Sans MS" w:cs="Tahoma"/>
          <w:bCs/>
          <w:kern w:val="1"/>
          <w:lang w:eastAsia="el-GR" w:bidi="hi-IN"/>
        </w:rPr>
        <w:t xml:space="preserve">  Για κάθε γενικά παράβαση από τον προμηθευτή των όρων της σύμβασης όπως καθορίζονται από αυτή και για συμπεριφορά αντίθετη με τα συναλλακτικά ήθη και τις αρχές της καλής πίστης με απόφαση </w:t>
      </w:r>
      <w:r w:rsidRPr="00446258">
        <w:rPr>
          <w:rFonts w:ascii="Comic Sans MS" w:eastAsia="Lucida Sans Unicode" w:hAnsi="Comic Sans MS" w:cs="Tahoma"/>
          <w:kern w:val="1"/>
          <w:lang w:eastAsia="zh-CN" w:bidi="hi-IN"/>
        </w:rPr>
        <w:t>του αρμόδιου για τη Διοίκηση Οργάνου</w:t>
      </w:r>
      <w:r w:rsidRPr="00446258">
        <w:rPr>
          <w:rFonts w:ascii="Comic Sans MS" w:eastAsia="Lucida Sans Unicode" w:hAnsi="Comic Sans MS" w:cs="Tahoma"/>
          <w:bCs/>
          <w:kern w:val="1"/>
          <w:lang w:eastAsia="el-GR" w:bidi="hi-IN"/>
        </w:rPr>
        <w:t xml:space="preserve"> κατόπιν γνωμοδότησης της </w:t>
      </w:r>
      <w:r w:rsidRPr="00446258">
        <w:rPr>
          <w:rFonts w:ascii="Comic Sans MS" w:eastAsia="Lucida Sans Unicode" w:hAnsi="Comic Sans MS" w:cs="Tahoma"/>
          <w:bCs/>
          <w:kern w:val="1"/>
          <w:lang w:eastAsia="zh-CN" w:bidi="hi-IN"/>
        </w:rPr>
        <w:t>Επιτροπή Παραλαβής</w:t>
      </w:r>
      <w:r w:rsidRPr="00446258">
        <w:rPr>
          <w:rFonts w:ascii="Comic Sans MS" w:eastAsia="Lucida Sans Unicode" w:hAnsi="Comic Sans MS" w:cs="Tahoma"/>
          <w:bCs/>
          <w:kern w:val="1"/>
          <w:lang w:eastAsia="el-GR" w:bidi="hi-IN"/>
        </w:rPr>
        <w:t xml:space="preserve"> επιβάλλονται κυρώσεις που προβλέπονται στον Ν.4412/2016.</w:t>
      </w:r>
    </w:p>
    <w:p w:rsidR="00446258" w:rsidRPr="00446258" w:rsidRDefault="00446258" w:rsidP="00446258">
      <w:pPr>
        <w:widowControl w:val="0"/>
        <w:suppressAutoHyphens/>
        <w:spacing w:after="0" w:line="240" w:lineRule="auto"/>
        <w:jc w:val="both"/>
        <w:rPr>
          <w:rFonts w:ascii="Comic Sans MS" w:eastAsia="Lucida Sans Unicode" w:hAnsi="Comic Sans MS" w:cs="Tahoma"/>
          <w:b/>
          <w:bCs/>
          <w:kern w:val="1"/>
          <w:lang w:eastAsia="el-GR" w:bidi="hi-IN"/>
        </w:rPr>
      </w:pPr>
      <w:r w:rsidRPr="00446258">
        <w:rPr>
          <w:rFonts w:ascii="Comic Sans MS" w:eastAsia="Lucida Sans Unicode" w:hAnsi="Comic Sans MS" w:cs="Tahoma"/>
          <w:b/>
          <w:bCs/>
          <w:kern w:val="1"/>
          <w:lang w:eastAsia="el-GR" w:bidi="hi-IN"/>
        </w:rPr>
        <w:t>Ε.</w:t>
      </w:r>
      <w:r w:rsidRPr="00446258">
        <w:rPr>
          <w:rFonts w:ascii="Comic Sans MS" w:eastAsia="Lucida Sans Unicode" w:hAnsi="Comic Sans MS" w:cs="Tahoma"/>
          <w:bCs/>
          <w:kern w:val="1"/>
          <w:lang w:eastAsia="el-GR" w:bidi="hi-IN"/>
        </w:rPr>
        <w:t xml:space="preserve"> Οι παραπάνω κατά του προμηθευτή κυρώσεις είναι ανεξάρτητες με την άσκηση δίωξης εφόσον η παράβαση αποτελεί παράλληλα και αξιόποινο αδίκημα όπως και για κάθε άλλη αξίωση των φορέων κατά του προμηθευτή για οποιονδήποτε νόμιμο λόγο και αν προκύψει.</w:t>
      </w:r>
    </w:p>
    <w:p w:rsidR="00446258" w:rsidRPr="00446258" w:rsidRDefault="00446258" w:rsidP="00446258">
      <w:pPr>
        <w:widowControl w:val="0"/>
        <w:suppressAutoHyphens/>
        <w:spacing w:after="0" w:line="240" w:lineRule="auto"/>
        <w:jc w:val="both"/>
        <w:rPr>
          <w:rFonts w:ascii="Comic Sans MS" w:eastAsia="Lucida Sans Unicode" w:hAnsi="Comic Sans MS" w:cs="Tahoma"/>
          <w:b/>
          <w:bCs/>
          <w:kern w:val="1"/>
          <w:lang w:eastAsia="zh-CN" w:bidi="hi-IN"/>
        </w:rPr>
      </w:pPr>
      <w:r w:rsidRPr="00446258">
        <w:rPr>
          <w:rFonts w:ascii="Comic Sans MS" w:eastAsia="Lucida Sans Unicode" w:hAnsi="Comic Sans MS" w:cs="Tahoma"/>
          <w:b/>
          <w:bCs/>
          <w:kern w:val="1"/>
          <w:lang w:eastAsia="el-GR" w:bidi="hi-IN"/>
        </w:rPr>
        <w:t>Ζ.</w:t>
      </w:r>
      <w:r w:rsidRPr="00446258">
        <w:rPr>
          <w:rFonts w:ascii="Comic Sans MS" w:eastAsia="Lucida Sans Unicode" w:hAnsi="Comic Sans MS" w:cs="Tahoma"/>
          <w:bCs/>
          <w:kern w:val="1"/>
          <w:lang w:eastAsia="el-GR" w:bidi="hi-IN"/>
        </w:rPr>
        <w:t xml:space="preserve"> Τα πρόστιμα, οι καταλογισμοί και κάθε άλλη απαίτηση του Δημοσίου ή των φορέων κατά του προμηθευτή θα κρατούνται από το λογαριασμό του προμηθευτή στο φορέα ή σε περίπτωση ανεπάρκειας ή έλλειψης αυτού με ισόποση κατάπτωση της εγγύησης καλής εκτέλεσης εφόσον ο προμηθευτής δεν καταθέσει το απαιτούμενο ποσό θα βεβαιώνονται σαν Δημόσιο έσοδο και θα εισπράττονται σύμφωνα με τις διατάξεις περί Δημοσίων Εσόδων. Σε περίπτωση ένωσης προμηθευτών το πρόστιμο επιβάλλεται αναλογικά σε όλα τα μέλη της Ένωσης.</w:t>
      </w:r>
    </w:p>
    <w:p w:rsidR="00CA3BE7" w:rsidRDefault="00CA3BE7" w:rsidP="00CA3BE7">
      <w:pPr>
        <w:pStyle w:val="50"/>
        <w:shd w:val="clear" w:color="auto" w:fill="auto"/>
        <w:spacing w:line="240" w:lineRule="auto"/>
        <w:ind w:firstLine="0"/>
        <w:jc w:val="center"/>
        <w:rPr>
          <w:rFonts w:ascii="Comic Sans MS" w:hAnsi="Comic Sans MS" w:cs="Arial"/>
          <w:sz w:val="22"/>
          <w:szCs w:val="22"/>
        </w:rPr>
      </w:pPr>
    </w:p>
    <w:p w:rsidR="001E2792" w:rsidRDefault="001E2792" w:rsidP="00CA3BE7">
      <w:pPr>
        <w:pStyle w:val="50"/>
        <w:shd w:val="clear" w:color="auto" w:fill="auto"/>
        <w:spacing w:line="240" w:lineRule="auto"/>
        <w:ind w:firstLine="0"/>
        <w:jc w:val="center"/>
        <w:rPr>
          <w:rFonts w:ascii="Comic Sans MS" w:hAnsi="Comic Sans MS" w:cs="Arial"/>
          <w:b w:val="0"/>
          <w:sz w:val="22"/>
          <w:szCs w:val="22"/>
          <w:u w:val="single"/>
        </w:rPr>
      </w:pPr>
    </w:p>
    <w:p w:rsidR="001E2792" w:rsidRDefault="001E2792" w:rsidP="00CA3BE7">
      <w:pPr>
        <w:pStyle w:val="50"/>
        <w:shd w:val="clear" w:color="auto" w:fill="auto"/>
        <w:spacing w:line="240" w:lineRule="auto"/>
        <w:ind w:firstLine="0"/>
        <w:jc w:val="center"/>
        <w:rPr>
          <w:rFonts w:ascii="Comic Sans MS" w:hAnsi="Comic Sans MS" w:cs="Arial"/>
          <w:b w:val="0"/>
          <w:sz w:val="22"/>
          <w:szCs w:val="22"/>
          <w:u w:val="single"/>
        </w:rPr>
      </w:pPr>
    </w:p>
    <w:p w:rsidR="00CA3BE7" w:rsidRDefault="00CA3BE7" w:rsidP="00CA3BE7">
      <w:pPr>
        <w:pStyle w:val="50"/>
        <w:shd w:val="clear" w:color="auto" w:fill="auto"/>
        <w:spacing w:line="240" w:lineRule="auto"/>
        <w:ind w:firstLine="0"/>
        <w:jc w:val="center"/>
        <w:rPr>
          <w:rFonts w:ascii="Comic Sans MS" w:hAnsi="Comic Sans MS" w:cs="Arial"/>
          <w:b w:val="0"/>
          <w:sz w:val="22"/>
          <w:szCs w:val="22"/>
          <w:u w:val="single"/>
        </w:rPr>
      </w:pPr>
      <w:r w:rsidRPr="00CA3BE7">
        <w:rPr>
          <w:rFonts w:ascii="Comic Sans MS" w:hAnsi="Comic Sans MS" w:cs="Arial"/>
          <w:b w:val="0"/>
          <w:sz w:val="22"/>
          <w:szCs w:val="22"/>
          <w:u w:val="single"/>
        </w:rPr>
        <w:lastRenderedPageBreak/>
        <w:t>ΥΠΟΧΡΕΩΣΕΙΣ ΑΝΑΔΟΧΟΥ</w:t>
      </w:r>
    </w:p>
    <w:p w:rsidR="00CA3BE7" w:rsidRPr="00CA3BE7" w:rsidRDefault="00CA3BE7" w:rsidP="00CA3BE7">
      <w:pPr>
        <w:pStyle w:val="50"/>
        <w:shd w:val="clear" w:color="auto" w:fill="auto"/>
        <w:spacing w:line="240" w:lineRule="auto"/>
        <w:ind w:firstLine="0"/>
        <w:jc w:val="center"/>
        <w:rPr>
          <w:rFonts w:ascii="Comic Sans MS" w:hAnsi="Comic Sans MS" w:cs="Arial"/>
          <w:b w:val="0"/>
          <w:sz w:val="22"/>
          <w:szCs w:val="22"/>
          <w:u w:val="single"/>
        </w:rPr>
      </w:pPr>
    </w:p>
    <w:p w:rsidR="00CA3BE7" w:rsidRPr="00CA3BE7" w:rsidRDefault="00CA3BE7" w:rsidP="00CA3BE7">
      <w:pPr>
        <w:pStyle w:val="50"/>
        <w:numPr>
          <w:ilvl w:val="0"/>
          <w:numId w:val="45"/>
        </w:numPr>
        <w:shd w:val="clear" w:color="auto" w:fill="auto"/>
        <w:spacing w:line="240" w:lineRule="auto"/>
        <w:ind w:left="709" w:hanging="289"/>
        <w:jc w:val="both"/>
        <w:rPr>
          <w:rFonts w:ascii="Comic Sans MS" w:hAnsi="Comic Sans MS" w:cs="Arial"/>
          <w:b w:val="0"/>
          <w:sz w:val="22"/>
          <w:szCs w:val="22"/>
        </w:rPr>
      </w:pPr>
      <w:r w:rsidRPr="00CA3BE7">
        <w:rPr>
          <w:rFonts w:ascii="Comic Sans MS" w:hAnsi="Comic Sans MS" w:cs="Arial"/>
          <w:b w:val="0"/>
          <w:sz w:val="22"/>
          <w:szCs w:val="22"/>
        </w:rPr>
        <w:t>Ο Ανάδοχος υποχρεούται για την απαρέγκλιτη τήρηση των όρων της υπογραφείσας σύμβασης.</w:t>
      </w:r>
    </w:p>
    <w:p w:rsidR="00CA3BE7" w:rsidRPr="00CA3BE7" w:rsidRDefault="00CA3BE7" w:rsidP="00CA3BE7">
      <w:pPr>
        <w:pStyle w:val="50"/>
        <w:numPr>
          <w:ilvl w:val="0"/>
          <w:numId w:val="45"/>
        </w:numPr>
        <w:shd w:val="clear" w:color="auto" w:fill="auto"/>
        <w:spacing w:line="240" w:lineRule="auto"/>
        <w:ind w:left="740" w:right="20" w:hanging="320"/>
        <w:jc w:val="both"/>
        <w:rPr>
          <w:rFonts w:ascii="Comic Sans MS" w:hAnsi="Comic Sans MS" w:cs="Arial"/>
          <w:b w:val="0"/>
          <w:sz w:val="22"/>
          <w:szCs w:val="22"/>
        </w:rPr>
      </w:pPr>
      <w:r w:rsidRPr="00CA3BE7">
        <w:rPr>
          <w:rFonts w:ascii="Comic Sans MS" w:hAnsi="Comic Sans MS" w:cs="Arial"/>
          <w:b w:val="0"/>
          <w:sz w:val="22"/>
          <w:szCs w:val="22"/>
        </w:rPr>
        <w:t>Τον κίνδυνο τυχαίας καταστροφής ή απώλειας του προμηθευόμενου υλικού φέρει μέχρι την παράδοση και την τοποθέτησή τους στον τόπο παράδοσης ο ανάδοχος. Κάθε οποιασδήποτε μορφής και φύσης κακοτεχνία, ελάττωμα ή παράλειψη, θα αποτελεί ανεξάρτητα από το βαθμό υπαιτιότητας, επαρκή λόγο, όπως η Υπηρεσία αρνηθεί την παραλαβή μέρους ή και όλων των υπό προμήθεια υλικών. Σε περίπτωση που παραδοθεί είδος διαφορετικό των αναφερομένων στη σύμβαση ή ακατάλληλο, η επιτροπή παραλαβής δικαιούται να μην το παραλάβει και ο ανάδοχος υποχρεούται να το αποσύρει και να προσκομίσει το καθορισμένο είδος χωρίς αντίρρηση.</w:t>
      </w:r>
    </w:p>
    <w:p w:rsidR="00CA3BE7" w:rsidRPr="00CA3BE7" w:rsidRDefault="00CA3BE7" w:rsidP="00CA3BE7">
      <w:pPr>
        <w:pStyle w:val="50"/>
        <w:numPr>
          <w:ilvl w:val="0"/>
          <w:numId w:val="45"/>
        </w:numPr>
        <w:shd w:val="clear" w:color="auto" w:fill="auto"/>
        <w:spacing w:line="240" w:lineRule="auto"/>
        <w:ind w:left="740" w:right="20" w:hanging="320"/>
        <w:jc w:val="both"/>
        <w:rPr>
          <w:rFonts w:ascii="Comic Sans MS" w:hAnsi="Comic Sans MS" w:cs="Arial"/>
          <w:b w:val="0"/>
          <w:sz w:val="22"/>
          <w:szCs w:val="22"/>
        </w:rPr>
      </w:pPr>
      <w:r w:rsidRPr="00CA3BE7">
        <w:rPr>
          <w:rFonts w:ascii="Comic Sans MS" w:hAnsi="Comic Sans MS" w:cs="Arial"/>
          <w:b w:val="0"/>
          <w:sz w:val="22"/>
          <w:szCs w:val="22"/>
        </w:rPr>
        <w:t>Ο Ανάδοχος υποχρεούται να αντικαθιστά κάθε είδος που κρίνεται απορριπτέο από την εκάστοτε επιτροπή παραλαβής εντός δύο (2) εργάσιμων ημερών.</w:t>
      </w:r>
    </w:p>
    <w:p w:rsidR="00CA3BE7" w:rsidRPr="00CA3BE7" w:rsidRDefault="00CA3BE7" w:rsidP="00CA3BE7">
      <w:pPr>
        <w:pStyle w:val="50"/>
        <w:numPr>
          <w:ilvl w:val="0"/>
          <w:numId w:val="45"/>
        </w:numPr>
        <w:shd w:val="clear" w:color="auto" w:fill="auto"/>
        <w:spacing w:line="240" w:lineRule="auto"/>
        <w:ind w:left="740" w:right="20" w:hanging="320"/>
        <w:jc w:val="both"/>
        <w:rPr>
          <w:rFonts w:ascii="Comic Sans MS" w:hAnsi="Comic Sans MS" w:cs="Arial"/>
          <w:b w:val="0"/>
          <w:sz w:val="22"/>
          <w:szCs w:val="22"/>
        </w:rPr>
      </w:pPr>
      <w:r w:rsidRPr="00CA3BE7">
        <w:rPr>
          <w:rFonts w:ascii="Comic Sans MS" w:hAnsi="Comic Sans MS" w:cs="Arial"/>
          <w:b w:val="0"/>
          <w:sz w:val="22"/>
          <w:szCs w:val="22"/>
        </w:rPr>
        <w:t xml:space="preserve">Ο Ανάδοχος θα είναι υπεύθυνος για την αποκατάσταση κάθε είδους ζημιάς ή βλάβης που θα προκληθεί σε μηχανήματα των υπηρεσιών (εκτυπωτές, φαξ, φωτοτυπικά, </w:t>
      </w:r>
      <w:proofErr w:type="spellStart"/>
      <w:r w:rsidRPr="00CA3BE7">
        <w:rPr>
          <w:rFonts w:ascii="Comic Sans MS" w:hAnsi="Comic Sans MS" w:cs="Arial"/>
          <w:b w:val="0"/>
          <w:sz w:val="22"/>
          <w:szCs w:val="22"/>
        </w:rPr>
        <w:t>πολυμηχανήματα</w:t>
      </w:r>
      <w:proofErr w:type="spellEnd"/>
      <w:r w:rsidRPr="00CA3BE7">
        <w:rPr>
          <w:rFonts w:ascii="Comic Sans MS" w:hAnsi="Comic Sans MS" w:cs="Arial"/>
          <w:b w:val="0"/>
          <w:sz w:val="22"/>
          <w:szCs w:val="22"/>
        </w:rPr>
        <w:t>, πλότερ), εφ' όσον αυτή οφείλεται σε ελαττωματικό αναλώσιμο που χρησιμοποιήθηκε στο μηχάνημα που προμηθεύτηκε η υπηρεσία από τον ανάδοχο.</w:t>
      </w:r>
    </w:p>
    <w:p w:rsidR="00CA3BE7" w:rsidRPr="00CA3BE7" w:rsidRDefault="00CA3BE7" w:rsidP="00CA3BE7">
      <w:pPr>
        <w:pStyle w:val="50"/>
        <w:numPr>
          <w:ilvl w:val="0"/>
          <w:numId w:val="45"/>
        </w:numPr>
        <w:shd w:val="clear" w:color="auto" w:fill="auto"/>
        <w:spacing w:line="240" w:lineRule="auto"/>
        <w:ind w:left="740" w:right="20" w:hanging="320"/>
        <w:jc w:val="both"/>
        <w:rPr>
          <w:rFonts w:ascii="Comic Sans MS" w:hAnsi="Comic Sans MS" w:cs="Arial"/>
          <w:b w:val="0"/>
          <w:sz w:val="22"/>
          <w:szCs w:val="22"/>
        </w:rPr>
      </w:pPr>
      <w:r w:rsidRPr="00CA3BE7">
        <w:rPr>
          <w:rFonts w:ascii="Comic Sans MS" w:hAnsi="Comic Sans MS" w:cs="Arial"/>
          <w:b w:val="0"/>
          <w:sz w:val="22"/>
          <w:szCs w:val="22"/>
        </w:rPr>
        <w:t>Ο Ανάδοχος δεν δύναται να επικαλεσθεί λόγο ανωτέρας βίας για τη μη εμπρόθεσμη και σύμφωνα με τους όρους της συμβάσεως εκτέλεση αυτής, ούτε δύναται να απαλλαγεί από τις υποχρεώσεις που τον βαρύνουν από τη σύμβαση, εάν δεν επικαλεσθεί και αποδείξει τα περιστατικά της ανωτέρας βίας, εντός 5 ημερών από τότε που έλαβαν χώρα τα περιστατικά αυτά.</w:t>
      </w:r>
    </w:p>
    <w:p w:rsidR="006358CF" w:rsidRDefault="006358CF"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A4324B" w:rsidRDefault="00A4324B" w:rsidP="00F148A0">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lang w:eastAsia="el-GR"/>
        </w:rPr>
      </w:pPr>
    </w:p>
    <w:p w:rsidR="00446258" w:rsidRPr="00446258" w:rsidRDefault="00446258" w:rsidP="00446258">
      <w:pPr>
        <w:spacing w:after="0" w:line="240" w:lineRule="auto"/>
        <w:jc w:val="center"/>
        <w:rPr>
          <w:rFonts w:ascii="Comic Sans MS" w:eastAsia="Times New Roman" w:hAnsi="Comic Sans MS" w:cs="Tahoma"/>
          <w:b/>
          <w:smallCaps/>
          <w:u w:val="single"/>
        </w:rPr>
      </w:pPr>
      <w:r w:rsidRPr="00446258">
        <w:rPr>
          <w:rFonts w:ascii="Comic Sans MS" w:eastAsia="Times New Roman" w:hAnsi="Comic Sans MS" w:cs="Tahoma"/>
          <w:b/>
          <w:smallCaps/>
          <w:u w:val="single"/>
        </w:rPr>
        <w:t>ΣΥΜΒΑΣΗ</w:t>
      </w:r>
    </w:p>
    <w:p w:rsidR="00446258" w:rsidRPr="00446258" w:rsidRDefault="00446258" w:rsidP="00446258">
      <w:pPr>
        <w:spacing w:after="0" w:line="240" w:lineRule="auto"/>
        <w:jc w:val="both"/>
        <w:rPr>
          <w:rFonts w:ascii="Comic Sans MS" w:eastAsia="Times New Roman" w:hAnsi="Comic Sans MS" w:cs="Tahoma"/>
          <w:lang w:eastAsia="el-GR"/>
        </w:rPr>
      </w:pPr>
    </w:p>
    <w:p w:rsidR="00446258" w:rsidRPr="00446258" w:rsidRDefault="00446258" w:rsidP="00446258">
      <w:pPr>
        <w:spacing w:after="0" w:line="240" w:lineRule="auto"/>
        <w:jc w:val="both"/>
        <w:rPr>
          <w:rFonts w:ascii="Comic Sans MS" w:eastAsia="Times New Roman" w:hAnsi="Comic Sans MS" w:cs="Tahoma"/>
          <w:lang w:eastAsia="el-GR"/>
        </w:rPr>
      </w:pPr>
      <w:r w:rsidRPr="00446258">
        <w:rPr>
          <w:rFonts w:ascii="Comic Sans MS" w:eastAsia="Times New Roman" w:hAnsi="Comic Sans MS" w:cs="Tahoma"/>
          <w:lang w:eastAsia="el-GR"/>
        </w:rPr>
        <w:t>Η σχετική Σύμβαση υπογράφεται μεταξύ της Π.Ε Δράμας και του προμηθευτή βάσει κατακυρωτικής απόφασης και των λοιπών στοιχείων της προσφοράς και της παρούσας διακήρυξης.</w:t>
      </w:r>
    </w:p>
    <w:p w:rsidR="00446258" w:rsidRPr="00446258" w:rsidRDefault="00446258" w:rsidP="00446258">
      <w:pPr>
        <w:spacing w:after="60" w:line="240" w:lineRule="auto"/>
        <w:ind w:right="-142"/>
        <w:jc w:val="both"/>
        <w:rPr>
          <w:rFonts w:ascii="Comic Sans MS" w:eastAsia="Times New Roman" w:hAnsi="Comic Sans MS" w:cs="Tahoma"/>
          <w:bCs/>
          <w:snapToGrid w:val="0"/>
          <w:lang w:eastAsia="el-GR"/>
        </w:rPr>
      </w:pPr>
      <w:r w:rsidRPr="00446258">
        <w:rPr>
          <w:rFonts w:ascii="Comic Sans MS" w:eastAsia="Times New Roman" w:hAnsi="Comic Sans MS" w:cs="Tahoma"/>
          <w:bCs/>
          <w:snapToGrid w:val="0"/>
          <w:lang w:eastAsia="el-GR"/>
        </w:rPr>
        <w:t xml:space="preserve">Η ισχύς της παρούσης συμβάσεως αρχίζει από την υπογραφής της και για </w:t>
      </w:r>
      <w:r w:rsidR="009B6C4A">
        <w:rPr>
          <w:rFonts w:ascii="Comic Sans MS" w:eastAsia="Times New Roman" w:hAnsi="Comic Sans MS" w:cs="Tahoma"/>
          <w:bCs/>
          <w:snapToGrid w:val="0"/>
          <w:lang w:eastAsia="el-GR"/>
        </w:rPr>
        <w:t>δυο</w:t>
      </w:r>
      <w:r w:rsidRPr="00446258">
        <w:rPr>
          <w:rFonts w:ascii="Comic Sans MS" w:eastAsia="Times New Roman" w:hAnsi="Comic Sans MS" w:cs="Tahoma"/>
          <w:bCs/>
          <w:snapToGrid w:val="0"/>
          <w:lang w:eastAsia="el-GR"/>
        </w:rPr>
        <w:t xml:space="preserve"> χρόν</w:t>
      </w:r>
      <w:r w:rsidR="009B6C4A">
        <w:rPr>
          <w:rFonts w:ascii="Comic Sans MS" w:eastAsia="Times New Roman" w:hAnsi="Comic Sans MS" w:cs="Tahoma"/>
          <w:bCs/>
          <w:snapToGrid w:val="0"/>
          <w:lang w:eastAsia="el-GR"/>
        </w:rPr>
        <w:t>ια</w:t>
      </w:r>
      <w:r w:rsidRPr="00446258">
        <w:rPr>
          <w:rFonts w:ascii="Comic Sans MS" w:eastAsia="Times New Roman" w:hAnsi="Comic Sans MS" w:cs="Tahoma"/>
          <w:bCs/>
          <w:snapToGrid w:val="0"/>
          <w:lang w:eastAsia="el-GR"/>
        </w:rPr>
        <w:t xml:space="preserve"> από την υπογραφή της. </w:t>
      </w:r>
    </w:p>
    <w:p w:rsidR="00446258" w:rsidRDefault="00446258" w:rsidP="003017A0">
      <w:pPr>
        <w:widowControl w:val="0"/>
        <w:suppressAutoHyphens/>
        <w:spacing w:after="0" w:line="240" w:lineRule="auto"/>
        <w:jc w:val="both"/>
        <w:rPr>
          <w:rFonts w:ascii="Comic Sans MS" w:eastAsia="Lucida Sans Unicode" w:hAnsi="Comic Sans MS" w:cs="Arial"/>
          <w:kern w:val="1"/>
          <w:lang w:eastAsia="zh-CN" w:bidi="hi-IN"/>
        </w:rPr>
      </w:pPr>
      <w:r w:rsidRPr="00446258">
        <w:rPr>
          <w:rFonts w:ascii="Comic Sans MS" w:eastAsia="Tahoma" w:hAnsi="Comic Sans MS" w:cs="Arial"/>
          <w:kern w:val="1"/>
          <w:lang w:eastAsia="zh-CN" w:bidi="hi-IN"/>
        </w:rPr>
        <w:t xml:space="preserve">  </w:t>
      </w:r>
      <w:r w:rsidRPr="00446258">
        <w:rPr>
          <w:rFonts w:ascii="Comic Sans MS" w:eastAsia="Lucida Sans Unicode" w:hAnsi="Comic Sans MS" w:cs="Arial"/>
          <w:kern w:val="1"/>
          <w:lang w:eastAsia="zh-CN" w:bidi="hi-IN"/>
        </w:rPr>
        <w:t xml:space="preserve">                     </w:t>
      </w:r>
    </w:p>
    <w:p w:rsidR="00A4324B" w:rsidRDefault="00A4324B" w:rsidP="003017A0">
      <w:pPr>
        <w:widowControl w:val="0"/>
        <w:suppressAutoHyphens/>
        <w:spacing w:after="0" w:line="240" w:lineRule="auto"/>
        <w:jc w:val="both"/>
        <w:rPr>
          <w:rFonts w:ascii="Comic Sans MS" w:eastAsia="Lucida Sans Unicode" w:hAnsi="Comic Sans MS" w:cs="Arial"/>
          <w:kern w:val="1"/>
          <w:lang w:eastAsia="zh-CN" w:bidi="hi-IN"/>
        </w:rPr>
      </w:pPr>
    </w:p>
    <w:p w:rsidR="00A4324B" w:rsidRDefault="00A4324B" w:rsidP="003017A0">
      <w:pPr>
        <w:widowControl w:val="0"/>
        <w:suppressAutoHyphens/>
        <w:spacing w:after="0" w:line="240" w:lineRule="auto"/>
        <w:jc w:val="both"/>
        <w:rPr>
          <w:rFonts w:ascii="Comic Sans MS" w:eastAsia="Lucida Sans Unicode" w:hAnsi="Comic Sans MS" w:cs="Tahoma"/>
          <w:kern w:val="1"/>
          <w:lang w:eastAsia="zh-CN" w:bidi="hi-IN"/>
        </w:rPr>
      </w:pPr>
    </w:p>
    <w:p w:rsidR="00446258" w:rsidRDefault="00D332ED" w:rsidP="00446258">
      <w:pPr>
        <w:widowControl w:val="0"/>
        <w:suppressAutoHyphens/>
        <w:spacing w:after="0" w:line="240" w:lineRule="auto"/>
        <w:ind w:left="1440"/>
        <w:jc w:val="both"/>
        <w:rPr>
          <w:rFonts w:ascii="Comic Sans MS" w:eastAsia="Lucida Sans Unicode" w:hAnsi="Comic Sans MS" w:cs="Tahoma"/>
          <w:kern w:val="1"/>
          <w:lang w:eastAsia="zh-CN" w:bidi="hi-IN"/>
        </w:rPr>
      </w:pPr>
      <w:r w:rsidRPr="00446258">
        <w:rPr>
          <w:rFonts w:ascii="Comic Sans MS" w:eastAsia="Times New Roman" w:hAnsi="Comic Sans MS" w:cs="Arial"/>
          <w:noProof/>
          <w:sz w:val="20"/>
          <w:szCs w:val="20"/>
          <w:lang w:eastAsia="el-GR"/>
        </w:rPr>
        <w:lastRenderedPageBreak/>
        <mc:AlternateContent>
          <mc:Choice Requires="wps">
            <w:drawing>
              <wp:anchor distT="0" distB="0" distL="114300" distR="114300" simplePos="0" relativeHeight="251665408" behindDoc="0" locked="0" layoutInCell="1" allowOverlap="1" wp14:anchorId="43F481DE" wp14:editId="1626F589">
                <wp:simplePos x="0" y="0"/>
                <wp:positionH relativeFrom="column">
                  <wp:posOffset>172085</wp:posOffset>
                </wp:positionH>
                <wp:positionV relativeFrom="paragraph">
                  <wp:posOffset>-270510</wp:posOffset>
                </wp:positionV>
                <wp:extent cx="6132830" cy="8743950"/>
                <wp:effectExtent l="0" t="0" r="20955" b="19050"/>
                <wp:wrapSquare wrapText="bothSides"/>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8743950"/>
                        </a:xfrm>
                        <a:prstGeom prst="rect">
                          <a:avLst/>
                        </a:prstGeom>
                        <a:solidFill>
                          <a:srgbClr val="FFFFFF"/>
                        </a:solidFill>
                        <a:ln w="9525">
                          <a:solidFill>
                            <a:srgbClr val="000000"/>
                          </a:solidFill>
                          <a:miter lim="800000"/>
                          <a:headEnd/>
                          <a:tailEnd/>
                        </a:ln>
                      </wps:spPr>
                      <wps:txbx>
                        <w:txbxContent>
                          <w:p w:rsidR="00BB01FB" w:rsidRPr="00446258" w:rsidRDefault="00BB01FB" w:rsidP="00D332ED">
                            <w:pPr>
                              <w:shd w:val="clear" w:color="auto" w:fill="FFFFFF"/>
                              <w:tabs>
                                <w:tab w:val="left" w:leader="dot" w:pos="3422"/>
                              </w:tabs>
                              <w:spacing w:after="0" w:line="240" w:lineRule="auto"/>
                              <w:ind w:left="19"/>
                              <w:rPr>
                                <w:rFonts w:ascii="Comic Sans MS" w:hAnsi="Comic Sans MS"/>
                              </w:rPr>
                            </w:pPr>
                            <w:r w:rsidRPr="00446258">
                              <w:rPr>
                                <w:rFonts w:ascii="Comic Sans MS" w:hAnsi="Comic Sans MS" w:cs="Times New Roman"/>
                              </w:rPr>
                              <w:t>Ονομασία</w:t>
                            </w:r>
                            <w:r w:rsidRPr="00446258">
                              <w:rPr>
                                <w:rFonts w:ascii="Comic Sans MS" w:hAnsi="Comic Sans MS"/>
                              </w:rPr>
                              <w:t xml:space="preserve"> </w:t>
                            </w:r>
                            <w:r w:rsidRPr="00446258">
                              <w:rPr>
                                <w:rFonts w:ascii="Comic Sans MS" w:hAnsi="Comic Sans MS" w:cs="Times New Roman"/>
                              </w:rPr>
                              <w:t>Τράπεζας</w:t>
                            </w:r>
                            <w:r w:rsidRPr="00446258">
                              <w:rPr>
                                <w:rFonts w:ascii="Comic Sans MS" w:hAnsi="Comic Sans MS"/>
                              </w:rPr>
                              <w:tab/>
                            </w:r>
                          </w:p>
                          <w:p w:rsidR="00BB01FB" w:rsidRPr="00446258" w:rsidRDefault="00BB01FB" w:rsidP="00D332ED">
                            <w:pPr>
                              <w:shd w:val="clear" w:color="auto" w:fill="FFFFFF"/>
                              <w:tabs>
                                <w:tab w:val="left" w:leader="dot" w:pos="3317"/>
                              </w:tabs>
                              <w:spacing w:after="0" w:line="240" w:lineRule="auto"/>
                              <w:ind w:left="24"/>
                              <w:rPr>
                                <w:rFonts w:ascii="Comic Sans MS" w:hAnsi="Comic Sans MS"/>
                              </w:rPr>
                            </w:pPr>
                            <w:r w:rsidRPr="00446258">
                              <w:rPr>
                                <w:rFonts w:ascii="Comic Sans MS" w:hAnsi="Comic Sans MS" w:cs="Times New Roman"/>
                              </w:rPr>
                              <w:t>Κατάστημα</w:t>
                            </w:r>
                            <w:r w:rsidRPr="00446258">
                              <w:rPr>
                                <w:rFonts w:ascii="Comic Sans MS" w:hAnsi="Comic Sans MS"/>
                              </w:rPr>
                              <w:t xml:space="preserve"> </w:t>
                            </w:r>
                            <w:r w:rsidRPr="00446258">
                              <w:rPr>
                                <w:rFonts w:ascii="Comic Sans MS" w:hAnsi="Comic Sans MS"/>
                              </w:rPr>
                              <w:tab/>
                            </w:r>
                          </w:p>
                          <w:p w:rsidR="00BB01FB" w:rsidRPr="00446258" w:rsidRDefault="00BB01FB" w:rsidP="00D332ED">
                            <w:pPr>
                              <w:shd w:val="clear" w:color="auto" w:fill="FFFFFF"/>
                              <w:tabs>
                                <w:tab w:val="left" w:pos="3398"/>
                                <w:tab w:val="left" w:leader="dot" w:pos="6595"/>
                              </w:tabs>
                              <w:spacing w:after="0" w:line="240" w:lineRule="auto"/>
                              <w:ind w:left="24"/>
                              <w:rPr>
                                <w:rFonts w:ascii="Comic Sans MS" w:hAnsi="Comic Sans MS"/>
                              </w:rPr>
                            </w:pPr>
                            <w:r w:rsidRPr="00446258">
                              <w:rPr>
                                <w:rFonts w:ascii="Comic Sans MS" w:hAnsi="Comic Sans MS"/>
                              </w:rPr>
                              <w:t>(</w:t>
                            </w:r>
                            <w:r w:rsidRPr="00446258">
                              <w:rPr>
                                <w:rFonts w:ascii="Comic Sans MS" w:hAnsi="Comic Sans MS" w:cs="Times New Roman"/>
                              </w:rPr>
                              <w:t>Δ</w:t>
                            </w:r>
                            <w:r w:rsidRPr="00446258">
                              <w:rPr>
                                <w:rFonts w:ascii="Comic Sans MS" w:hAnsi="Comic Sans MS"/>
                              </w:rPr>
                              <w:t>/</w:t>
                            </w:r>
                            <w:proofErr w:type="spellStart"/>
                            <w:r w:rsidRPr="00446258">
                              <w:rPr>
                                <w:rFonts w:ascii="Comic Sans MS" w:hAnsi="Comic Sans MS" w:cs="Times New Roman"/>
                              </w:rPr>
                              <w:t>νσ</w:t>
                            </w:r>
                            <w:proofErr w:type="spellEnd"/>
                            <w:r w:rsidRPr="00446258">
                              <w:rPr>
                                <w:rFonts w:ascii="Comic Sans MS" w:hAnsi="Comic Sans MS" w:cs="Times New Roman"/>
                              </w:rPr>
                              <w:t>η</w:t>
                            </w:r>
                            <w:r w:rsidRPr="00446258">
                              <w:rPr>
                                <w:rFonts w:ascii="Comic Sans MS" w:hAnsi="Comic Sans MS"/>
                              </w:rPr>
                              <w:t xml:space="preserve"> </w:t>
                            </w:r>
                            <w:r w:rsidRPr="00446258">
                              <w:rPr>
                                <w:rFonts w:ascii="Comic Sans MS" w:hAnsi="Comic Sans MS" w:cs="Times New Roman"/>
                              </w:rPr>
                              <w:t>οδός</w:t>
                            </w:r>
                            <w:r w:rsidRPr="00446258">
                              <w:rPr>
                                <w:rFonts w:ascii="Comic Sans MS" w:hAnsi="Comic Sans MS"/>
                              </w:rPr>
                              <w:t xml:space="preserve"> - </w:t>
                            </w:r>
                            <w:r w:rsidRPr="00446258">
                              <w:rPr>
                                <w:rFonts w:ascii="Comic Sans MS" w:hAnsi="Comic Sans MS" w:cs="Times New Roman"/>
                              </w:rPr>
                              <w:t>αριθμός</w:t>
                            </w:r>
                            <w:r w:rsidRPr="00446258">
                              <w:rPr>
                                <w:rFonts w:ascii="Comic Sans MS" w:hAnsi="Comic Sans MS"/>
                              </w:rPr>
                              <w:t xml:space="preserve"> </w:t>
                            </w:r>
                            <w:r w:rsidRPr="00446258">
                              <w:rPr>
                                <w:rFonts w:ascii="Comic Sans MS" w:hAnsi="Comic Sans MS" w:cs="Times New Roman"/>
                              </w:rPr>
                              <w:t>ΤΚ</w:t>
                            </w:r>
                            <w:r w:rsidRPr="00446258">
                              <w:rPr>
                                <w:rFonts w:ascii="Comic Sans MS" w:hAnsi="Comic Sans MS"/>
                              </w:rPr>
                              <w:t xml:space="preserve"> ΦΑΞ)</w:t>
                            </w:r>
                            <w:r w:rsidRPr="00446258">
                              <w:rPr>
                                <w:rFonts w:ascii="Comic Sans MS" w:hAnsi="Comic Sans MS"/>
                              </w:rPr>
                              <w:tab/>
                            </w:r>
                            <w:r w:rsidRPr="00446258">
                              <w:rPr>
                                <w:rFonts w:ascii="Comic Sans MS" w:hAnsi="Comic Sans MS" w:cs="Times New Roman"/>
                              </w:rPr>
                              <w:t>Ημερομηνία</w:t>
                            </w:r>
                            <w:r w:rsidRPr="00446258">
                              <w:rPr>
                                <w:rFonts w:ascii="Comic Sans MS" w:hAnsi="Comic Sans MS"/>
                              </w:rPr>
                              <w:t xml:space="preserve"> </w:t>
                            </w:r>
                            <w:r w:rsidRPr="00446258">
                              <w:rPr>
                                <w:rFonts w:ascii="Comic Sans MS" w:hAnsi="Comic Sans MS" w:cs="Times New Roman"/>
                              </w:rPr>
                              <w:t>έκδοσης</w:t>
                            </w:r>
                            <w:r w:rsidRPr="00446258">
                              <w:rPr>
                                <w:rFonts w:ascii="Comic Sans MS" w:hAnsi="Comic Sans MS"/>
                              </w:rPr>
                              <w:tab/>
                            </w:r>
                          </w:p>
                          <w:p w:rsidR="00BB01FB" w:rsidRPr="00446258" w:rsidRDefault="00BB01FB" w:rsidP="00D332ED">
                            <w:pPr>
                              <w:shd w:val="clear" w:color="auto" w:fill="FFFFFF"/>
                              <w:tabs>
                                <w:tab w:val="left" w:leader="dot" w:pos="979"/>
                                <w:tab w:val="left" w:pos="4608"/>
                                <w:tab w:val="left" w:leader="dot" w:pos="6130"/>
                              </w:tabs>
                              <w:spacing w:after="0" w:line="240" w:lineRule="auto"/>
                              <w:ind w:left="34"/>
                              <w:rPr>
                                <w:rFonts w:ascii="Comic Sans MS" w:hAnsi="Comic Sans MS"/>
                              </w:rPr>
                            </w:pPr>
                            <w:r w:rsidRPr="00446258">
                              <w:rPr>
                                <w:rFonts w:ascii="Comic Sans MS" w:hAnsi="Comic Sans MS"/>
                              </w:rPr>
                              <w:tab/>
                            </w:r>
                            <w:r w:rsidRPr="00446258">
                              <w:rPr>
                                <w:rFonts w:ascii="Comic Sans MS" w:hAnsi="Comic Sans MS"/>
                              </w:rPr>
                              <w:tab/>
                            </w:r>
                            <w:r w:rsidRPr="00446258">
                              <w:rPr>
                                <w:rFonts w:ascii="Comic Sans MS" w:hAnsi="Comic Sans MS" w:cs="Times New Roman"/>
                                <w:spacing w:val="-1"/>
                              </w:rPr>
                              <w:t>ΕΥΡΩ</w:t>
                            </w:r>
                            <w:r w:rsidRPr="00446258">
                              <w:rPr>
                                <w:rFonts w:ascii="Comic Sans MS" w:hAnsi="Comic Sans MS"/>
                              </w:rPr>
                              <w:tab/>
                            </w:r>
                          </w:p>
                          <w:p w:rsidR="00BB01FB" w:rsidRPr="00446258" w:rsidRDefault="00BB01FB" w:rsidP="00D332ED">
                            <w:pPr>
                              <w:shd w:val="clear" w:color="auto" w:fill="FFFFFF"/>
                              <w:spacing w:after="0" w:line="240" w:lineRule="auto"/>
                              <w:ind w:left="29"/>
                              <w:rPr>
                                <w:rFonts w:ascii="Comic Sans MS" w:hAnsi="Comic Sans MS"/>
                              </w:rPr>
                            </w:pPr>
                            <w:r w:rsidRPr="00446258">
                              <w:rPr>
                                <w:rFonts w:ascii="Comic Sans MS" w:hAnsi="Comic Sans MS" w:cs="Times New Roman"/>
                                <w:spacing w:val="-2"/>
                              </w:rPr>
                              <w:t>Προς</w:t>
                            </w:r>
                          </w:p>
                          <w:p w:rsidR="00BB01FB" w:rsidRPr="00446258" w:rsidRDefault="00BB01FB" w:rsidP="00D332ED">
                            <w:pPr>
                              <w:shd w:val="clear" w:color="auto" w:fill="FFFFFF"/>
                              <w:spacing w:after="0" w:line="240" w:lineRule="auto"/>
                              <w:ind w:left="24" w:right="5376"/>
                              <w:rPr>
                                <w:rFonts w:ascii="Comic Sans MS" w:hAnsi="Comic Sans MS"/>
                              </w:rPr>
                            </w:pPr>
                            <w:r w:rsidRPr="00446258">
                              <w:rPr>
                                <w:rFonts w:ascii="Comic Sans MS" w:hAnsi="Comic Sans MS" w:cs="Times New Roman"/>
                              </w:rPr>
                              <w:t>ΠΕΡΙΦΕΡΕΙΑ</w:t>
                            </w:r>
                            <w:r w:rsidRPr="00446258">
                              <w:rPr>
                                <w:rFonts w:ascii="Comic Sans MS" w:hAnsi="Comic Sans MS"/>
                              </w:rPr>
                              <w:t xml:space="preserve"> </w:t>
                            </w:r>
                            <w:r w:rsidRPr="00446258">
                              <w:rPr>
                                <w:rFonts w:ascii="Comic Sans MS" w:hAnsi="Comic Sans MS" w:cs="Times New Roman"/>
                              </w:rPr>
                              <w:t>ΑΝΑΤ</w:t>
                            </w:r>
                            <w:r w:rsidRPr="00446258">
                              <w:rPr>
                                <w:rFonts w:ascii="Comic Sans MS" w:hAnsi="Comic Sans MS"/>
                              </w:rPr>
                              <w:t xml:space="preserve">. </w:t>
                            </w:r>
                            <w:r w:rsidRPr="00446258">
                              <w:rPr>
                                <w:rFonts w:ascii="Comic Sans MS" w:hAnsi="Comic Sans MS" w:cs="Times New Roman"/>
                              </w:rPr>
                              <w:t>ΜΑΚΕΔΟΝΙΑΣ</w:t>
                            </w:r>
                            <w:r w:rsidRPr="00446258">
                              <w:rPr>
                                <w:rFonts w:ascii="Comic Sans MS" w:hAnsi="Comic Sans MS"/>
                              </w:rPr>
                              <w:t xml:space="preserve"> - </w:t>
                            </w:r>
                            <w:r w:rsidRPr="00446258">
                              <w:rPr>
                                <w:rFonts w:ascii="Comic Sans MS" w:hAnsi="Comic Sans MS" w:cs="Times New Roman"/>
                              </w:rPr>
                              <w:t xml:space="preserve">ΘΡΑΚΗΣ </w:t>
                            </w:r>
                            <w:r w:rsidRPr="00446258">
                              <w:rPr>
                                <w:rFonts w:ascii="Comic Sans MS" w:hAnsi="Comic Sans MS"/>
                              </w:rPr>
                              <w:t>(</w:t>
                            </w:r>
                            <w:r w:rsidRPr="00446258">
                              <w:rPr>
                                <w:rFonts w:ascii="Comic Sans MS" w:hAnsi="Comic Sans MS" w:cs="Times New Roman"/>
                              </w:rPr>
                              <w:t>ΠΕΡΙΦΕΡΕΙΑΚΗ</w:t>
                            </w:r>
                            <w:r w:rsidRPr="00446258">
                              <w:rPr>
                                <w:rFonts w:ascii="Comic Sans MS" w:hAnsi="Comic Sans MS"/>
                              </w:rPr>
                              <w:t xml:space="preserve"> </w:t>
                            </w:r>
                            <w:r w:rsidRPr="00446258">
                              <w:rPr>
                                <w:rFonts w:ascii="Comic Sans MS" w:hAnsi="Comic Sans MS" w:cs="Times New Roman"/>
                              </w:rPr>
                              <w:t>ΕΝΟΤΗΤΑ</w:t>
                            </w:r>
                            <w:r w:rsidRPr="00446258">
                              <w:rPr>
                                <w:rFonts w:ascii="Comic Sans MS" w:hAnsi="Comic Sans MS"/>
                              </w:rPr>
                              <w:t xml:space="preserve"> ΔΡΑΜΑΣ)   </w:t>
                            </w:r>
                          </w:p>
                          <w:p w:rsidR="00BB01FB" w:rsidRPr="00446258" w:rsidRDefault="00BB01FB" w:rsidP="00D332ED">
                            <w:pPr>
                              <w:shd w:val="clear" w:color="auto" w:fill="FFFFFF"/>
                              <w:spacing w:after="0" w:line="240" w:lineRule="auto"/>
                              <w:ind w:left="24" w:right="5376"/>
                              <w:rPr>
                                <w:rFonts w:ascii="Comic Sans MS" w:hAnsi="Comic Sans MS"/>
                              </w:rPr>
                            </w:pPr>
                            <w:r w:rsidRPr="00446258">
                              <w:rPr>
                                <w:rFonts w:ascii="Comic Sans MS" w:hAnsi="Comic Sans MS" w:cs="Times New Roman"/>
                              </w:rPr>
                              <w:t>Δ</w:t>
                            </w:r>
                            <w:r w:rsidRPr="00446258">
                              <w:rPr>
                                <w:rFonts w:ascii="Comic Sans MS" w:hAnsi="Comic Sans MS"/>
                              </w:rPr>
                              <w:t>/</w:t>
                            </w:r>
                            <w:r w:rsidRPr="00446258">
                              <w:rPr>
                                <w:rFonts w:ascii="Comic Sans MS" w:hAnsi="Comic Sans MS" w:cs="Times New Roman"/>
                              </w:rPr>
                              <w:t>ΝΣΗ</w:t>
                            </w:r>
                            <w:r w:rsidRPr="00446258">
                              <w:rPr>
                                <w:rFonts w:ascii="Comic Sans MS" w:hAnsi="Comic Sans MS"/>
                              </w:rPr>
                              <w:t xml:space="preserve"> </w:t>
                            </w:r>
                            <w:r w:rsidRPr="00446258">
                              <w:rPr>
                                <w:rFonts w:ascii="Comic Sans MS" w:hAnsi="Comic Sans MS" w:cs="Times New Roman"/>
                              </w:rPr>
                              <w:t>ΔΙΟΙΚΗΤΙΚΟΥ</w:t>
                            </w:r>
                            <w:r w:rsidRPr="00446258">
                              <w:rPr>
                                <w:rFonts w:ascii="Comic Sans MS" w:hAnsi="Comic Sans MS"/>
                              </w:rPr>
                              <w:t xml:space="preserve"> - </w:t>
                            </w:r>
                            <w:r w:rsidRPr="00446258">
                              <w:rPr>
                                <w:rFonts w:ascii="Comic Sans MS" w:hAnsi="Comic Sans MS" w:cs="Times New Roman"/>
                              </w:rPr>
                              <w:t>ΟΙΚΟΝΟΜΙΚΟΥ</w:t>
                            </w:r>
                          </w:p>
                          <w:p w:rsidR="00BB01FB" w:rsidRPr="00446258" w:rsidRDefault="00BB01FB" w:rsidP="00D332ED">
                            <w:pPr>
                              <w:shd w:val="clear" w:color="auto" w:fill="FFFFFF"/>
                              <w:tabs>
                                <w:tab w:val="left" w:leader="dot" w:pos="5174"/>
                              </w:tabs>
                              <w:spacing w:after="0" w:line="240" w:lineRule="auto"/>
                              <w:ind w:right="43"/>
                              <w:jc w:val="center"/>
                              <w:rPr>
                                <w:rFonts w:ascii="Comic Sans MS" w:hAnsi="Comic Sans MS"/>
                              </w:rPr>
                            </w:pPr>
                            <w:r w:rsidRPr="00446258">
                              <w:rPr>
                                <w:rFonts w:ascii="Comic Sans MS" w:hAnsi="Comic Sans MS" w:cs="Times New Roman"/>
                              </w:rPr>
                              <w:t>ΕΓΓΥΗΤΙΚΗ</w:t>
                            </w:r>
                            <w:r w:rsidRPr="00446258">
                              <w:rPr>
                                <w:rFonts w:ascii="Comic Sans MS" w:hAnsi="Comic Sans MS"/>
                              </w:rPr>
                              <w:t xml:space="preserve"> </w:t>
                            </w:r>
                            <w:r w:rsidRPr="00446258">
                              <w:rPr>
                                <w:rFonts w:ascii="Comic Sans MS" w:hAnsi="Comic Sans MS" w:cs="Times New Roman"/>
                              </w:rPr>
                              <w:t>ΕΠΙΣΤΟΛΗ</w:t>
                            </w:r>
                            <w:r w:rsidRPr="00446258">
                              <w:rPr>
                                <w:rFonts w:ascii="Comic Sans MS" w:hAnsi="Comic Sans MS"/>
                              </w:rPr>
                              <w:t xml:space="preserve"> </w:t>
                            </w:r>
                            <w:r w:rsidRPr="00446258">
                              <w:rPr>
                                <w:rFonts w:ascii="Comic Sans MS" w:hAnsi="Comic Sans MS" w:cs="Times New Roman"/>
                              </w:rPr>
                              <w:t>ΣΥΜΜΕΤΟΧΗΣ</w:t>
                            </w:r>
                            <w:r w:rsidRPr="00446258">
                              <w:rPr>
                                <w:rFonts w:ascii="Comic Sans MS" w:hAnsi="Comic Sans MS"/>
                              </w:rPr>
                              <w:t xml:space="preserve"> </w:t>
                            </w:r>
                            <w:r w:rsidRPr="00446258">
                              <w:rPr>
                                <w:rFonts w:ascii="Comic Sans MS" w:hAnsi="Comic Sans MS" w:cs="Times New Roman"/>
                              </w:rPr>
                              <w:t>ΑΡ</w:t>
                            </w:r>
                            <w:r w:rsidRPr="00446258">
                              <w:rPr>
                                <w:rFonts w:ascii="Comic Sans MS" w:hAnsi="Comic Sans MS"/>
                              </w:rPr>
                              <w:tab/>
                            </w:r>
                          </w:p>
                          <w:p w:rsidR="00BB01FB" w:rsidRPr="00446258" w:rsidRDefault="00BB01FB" w:rsidP="00D332ED">
                            <w:pPr>
                              <w:shd w:val="clear" w:color="auto" w:fill="FFFFFF"/>
                              <w:spacing w:after="0" w:line="240" w:lineRule="auto"/>
                              <w:ind w:left="34" w:right="34" w:firstLine="250"/>
                              <w:jc w:val="both"/>
                              <w:rPr>
                                <w:rFonts w:ascii="Comic Sans MS" w:hAnsi="Comic Sans MS"/>
                              </w:rPr>
                            </w:pPr>
                            <w:r w:rsidRPr="00446258">
                              <w:rPr>
                                <w:rFonts w:ascii="Comic Sans MS" w:hAnsi="Comic Sans MS" w:cs="Times New Roman"/>
                              </w:rPr>
                              <w:t>Έχουμε</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 xml:space="preserve"> </w:t>
                            </w:r>
                            <w:r w:rsidRPr="00446258">
                              <w:rPr>
                                <w:rFonts w:ascii="Comic Sans MS" w:hAnsi="Comic Sans MS" w:cs="Times New Roman"/>
                              </w:rPr>
                              <w:t>τιμή</w:t>
                            </w:r>
                            <w:r w:rsidRPr="00446258">
                              <w:rPr>
                                <w:rFonts w:ascii="Comic Sans MS" w:hAnsi="Comic Sans MS"/>
                              </w:rPr>
                              <w:t xml:space="preserve"> </w:t>
                            </w:r>
                            <w:r w:rsidRPr="00446258">
                              <w:rPr>
                                <w:rFonts w:ascii="Comic Sans MS" w:hAnsi="Comic Sans MS" w:cs="Times New Roman"/>
                              </w:rPr>
                              <w:t>να</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 xml:space="preserve"> </w:t>
                            </w:r>
                            <w:r w:rsidRPr="00446258">
                              <w:rPr>
                                <w:rFonts w:ascii="Comic Sans MS" w:hAnsi="Comic Sans MS" w:cs="Times New Roman"/>
                              </w:rPr>
                              <w:t>γνωρίσουμε</w:t>
                            </w:r>
                            <w:r w:rsidRPr="00446258">
                              <w:rPr>
                                <w:rFonts w:ascii="Comic Sans MS" w:hAnsi="Comic Sans MS"/>
                              </w:rPr>
                              <w:t xml:space="preserve"> </w:t>
                            </w:r>
                            <w:r w:rsidRPr="00446258">
                              <w:rPr>
                                <w:rFonts w:ascii="Comic Sans MS" w:hAnsi="Comic Sans MS" w:cs="Times New Roman"/>
                              </w:rPr>
                              <w:t>ότι</w:t>
                            </w:r>
                            <w:r w:rsidRPr="00446258">
                              <w:rPr>
                                <w:rFonts w:ascii="Comic Sans MS" w:hAnsi="Comic Sans MS"/>
                              </w:rPr>
                              <w:t xml:space="preserve"> </w:t>
                            </w:r>
                            <w:r w:rsidRPr="00446258">
                              <w:rPr>
                                <w:rFonts w:ascii="Comic Sans MS" w:hAnsi="Comic Sans MS" w:cs="Times New Roman"/>
                              </w:rPr>
                              <w:t>εγγυώμεθα</w:t>
                            </w:r>
                            <w:r w:rsidRPr="00446258">
                              <w:rPr>
                                <w:rFonts w:ascii="Comic Sans MS" w:hAnsi="Comic Sans MS"/>
                              </w:rPr>
                              <w:t xml:space="preserve"> </w:t>
                            </w:r>
                            <w:r w:rsidRPr="00446258">
                              <w:rPr>
                                <w:rFonts w:ascii="Comic Sans MS" w:hAnsi="Comic Sans MS" w:cs="Times New Roman"/>
                              </w:rPr>
                              <w:t>δια</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παρούσας</w:t>
                            </w:r>
                            <w:r w:rsidRPr="00446258">
                              <w:rPr>
                                <w:rFonts w:ascii="Comic Sans MS" w:hAnsi="Comic Sans MS"/>
                              </w:rPr>
                              <w:t xml:space="preserve"> </w:t>
                            </w:r>
                            <w:r w:rsidRPr="00446258">
                              <w:rPr>
                                <w:rFonts w:ascii="Comic Sans MS" w:hAnsi="Comic Sans MS" w:cs="Times New Roman"/>
                              </w:rPr>
                              <w:t>εγγυητικής</w:t>
                            </w:r>
                            <w:r w:rsidRPr="00446258">
                              <w:rPr>
                                <w:rFonts w:ascii="Comic Sans MS" w:hAnsi="Comic Sans MS"/>
                              </w:rPr>
                              <w:t xml:space="preserve"> </w:t>
                            </w:r>
                            <w:r w:rsidRPr="00446258">
                              <w:rPr>
                                <w:rFonts w:ascii="Comic Sans MS" w:hAnsi="Comic Sans MS" w:cs="Times New Roman"/>
                              </w:rPr>
                              <w:t>επιστολής</w:t>
                            </w:r>
                            <w:r w:rsidRPr="00446258">
                              <w:rPr>
                                <w:rFonts w:ascii="Comic Sans MS" w:hAnsi="Comic Sans MS"/>
                              </w:rPr>
                              <w:t xml:space="preserve"> </w:t>
                            </w:r>
                            <w:r w:rsidRPr="00446258">
                              <w:rPr>
                                <w:rFonts w:ascii="Comic Sans MS" w:hAnsi="Comic Sans MS" w:cs="Times New Roman"/>
                              </w:rPr>
                              <w:t>ανέκκλητα</w:t>
                            </w:r>
                            <w:r w:rsidRPr="00446258">
                              <w:rPr>
                                <w:rFonts w:ascii="Comic Sans MS" w:hAnsi="Comic Sans MS"/>
                              </w:rPr>
                              <w:t xml:space="preserve"> </w:t>
                            </w:r>
                            <w:r w:rsidRPr="00446258">
                              <w:rPr>
                                <w:rFonts w:ascii="Comic Sans MS" w:hAnsi="Comic Sans MS" w:cs="Times New Roman"/>
                              </w:rPr>
                              <w:t>και ανεπιφύλακτα</w:t>
                            </w:r>
                            <w:r w:rsidRPr="00446258">
                              <w:rPr>
                                <w:rFonts w:ascii="Comic Sans MS" w:hAnsi="Comic Sans MS"/>
                              </w:rPr>
                              <w:t xml:space="preserve">,   </w:t>
                            </w:r>
                            <w:r w:rsidRPr="00446258">
                              <w:rPr>
                                <w:rFonts w:ascii="Comic Sans MS" w:hAnsi="Comic Sans MS" w:cs="Times New Roman"/>
                              </w:rPr>
                              <w:t>παραιτούμενοι</w:t>
                            </w:r>
                            <w:r w:rsidRPr="00446258">
                              <w:rPr>
                                <w:rFonts w:ascii="Comic Sans MS" w:hAnsi="Comic Sans MS"/>
                              </w:rPr>
                              <w:t xml:space="preserve">   </w:t>
                            </w:r>
                            <w:r w:rsidRPr="00446258">
                              <w:rPr>
                                <w:rFonts w:ascii="Comic Sans MS" w:hAnsi="Comic Sans MS" w:cs="Times New Roman"/>
                              </w:rPr>
                              <w:t>του</w:t>
                            </w:r>
                            <w:r w:rsidRPr="00446258">
                              <w:rPr>
                                <w:rFonts w:ascii="Comic Sans MS" w:hAnsi="Comic Sans MS"/>
                              </w:rPr>
                              <w:t xml:space="preserve">   </w:t>
                            </w:r>
                            <w:r w:rsidRPr="00446258">
                              <w:rPr>
                                <w:rFonts w:ascii="Comic Sans MS" w:hAnsi="Comic Sans MS" w:cs="Times New Roman"/>
                              </w:rPr>
                              <w:t>δικαιώματος</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διαιρέσεως</w:t>
                            </w:r>
                            <w:r w:rsidRPr="00446258">
                              <w:rPr>
                                <w:rFonts w:ascii="Comic Sans MS" w:hAnsi="Comic Sans MS"/>
                              </w:rPr>
                              <w:t xml:space="preserve">   </w:t>
                            </w:r>
                            <w:r w:rsidRPr="00446258">
                              <w:rPr>
                                <w:rFonts w:ascii="Comic Sans MS" w:hAnsi="Comic Sans MS" w:cs="Times New Roman"/>
                              </w:rPr>
                              <w:t>και</w:t>
                            </w:r>
                            <w:r w:rsidRPr="00446258">
                              <w:rPr>
                                <w:rFonts w:ascii="Comic Sans MS" w:hAnsi="Comic Sans MS"/>
                              </w:rPr>
                              <w:t xml:space="preserve">   </w:t>
                            </w:r>
                            <w:proofErr w:type="spellStart"/>
                            <w:r w:rsidRPr="00446258">
                              <w:rPr>
                                <w:rFonts w:ascii="Comic Sans MS" w:hAnsi="Comic Sans MS" w:cs="Times New Roman"/>
                              </w:rPr>
                              <w:t>διζήσεως</w:t>
                            </w:r>
                            <w:proofErr w:type="spellEnd"/>
                            <w:r w:rsidRPr="00446258">
                              <w:rPr>
                                <w:rFonts w:ascii="Comic Sans MS" w:hAnsi="Comic Sans MS"/>
                              </w:rPr>
                              <w:t xml:space="preserve">   </w:t>
                            </w:r>
                            <w:r w:rsidRPr="00446258">
                              <w:rPr>
                                <w:rFonts w:ascii="Comic Sans MS" w:hAnsi="Comic Sans MS" w:cs="Times New Roman"/>
                              </w:rPr>
                              <w:t>μέχρι</w:t>
                            </w:r>
                            <w:r w:rsidRPr="00446258">
                              <w:rPr>
                                <w:rFonts w:ascii="Comic Sans MS" w:hAnsi="Comic Sans MS"/>
                              </w:rPr>
                              <w:t xml:space="preserve">   </w:t>
                            </w:r>
                            <w:r w:rsidRPr="00446258">
                              <w:rPr>
                                <w:rFonts w:ascii="Comic Sans MS" w:hAnsi="Comic Sans MS" w:cs="Times New Roman"/>
                              </w:rPr>
                              <w:t>του</w:t>
                            </w:r>
                            <w:r w:rsidRPr="00446258">
                              <w:rPr>
                                <w:rFonts w:ascii="Comic Sans MS" w:hAnsi="Comic Sans MS"/>
                              </w:rPr>
                              <w:t xml:space="preserve">   </w:t>
                            </w:r>
                            <w:r w:rsidRPr="00446258">
                              <w:rPr>
                                <w:rFonts w:ascii="Comic Sans MS" w:hAnsi="Comic Sans MS" w:cs="Times New Roman"/>
                              </w:rPr>
                              <w:t>ποσού</w:t>
                            </w:r>
                            <w:r w:rsidRPr="00446258">
                              <w:rPr>
                                <w:rFonts w:ascii="Comic Sans MS" w:hAnsi="Comic Sans MS"/>
                              </w:rPr>
                              <w:t xml:space="preserve">   </w:t>
                            </w:r>
                            <w:r w:rsidRPr="00446258">
                              <w:rPr>
                                <w:rFonts w:ascii="Comic Sans MS" w:hAnsi="Comic Sans MS" w:cs="Times New Roman"/>
                              </w:rPr>
                              <w:t>των……………………………………. ευρώ</w:t>
                            </w:r>
                            <w:r w:rsidRPr="00446258">
                              <w:rPr>
                                <w:rFonts w:ascii="Comic Sans MS" w:hAnsi="Comic Sans MS"/>
                              </w:rPr>
                              <w:t xml:space="preserve">  (………………………</w:t>
                            </w:r>
                            <w:r w:rsidRPr="00446258">
                              <w:rPr>
                                <w:rFonts w:ascii="Comic Sans MS" w:hAnsi="Comic Sans MS" w:cs="Times New Roman"/>
                              </w:rPr>
                              <w:t>€</w:t>
                            </w:r>
                            <w:r w:rsidRPr="00446258">
                              <w:rPr>
                                <w:rFonts w:ascii="Comic Sans MS" w:hAnsi="Comic Sans MS"/>
                              </w:rPr>
                              <w:t xml:space="preserve">)   </w:t>
                            </w:r>
                            <w:r w:rsidRPr="00446258">
                              <w:rPr>
                                <w:rFonts w:ascii="Comic Sans MS" w:hAnsi="Comic Sans MS" w:cs="Times New Roman"/>
                              </w:rPr>
                              <w:t>υπέρ</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εταιρείας</w:t>
                            </w:r>
                            <w:r w:rsidRPr="00446258">
                              <w:rPr>
                                <w:rFonts w:ascii="Comic Sans MS" w:hAnsi="Comic Sans MS"/>
                              </w:rPr>
                              <w:t xml:space="preserve">  </w:t>
                            </w:r>
                            <w:r w:rsidRPr="00446258">
                              <w:rPr>
                                <w:rFonts w:ascii="Comic Sans MS" w:hAnsi="Comic Sans MS" w:cs="Times New Roman"/>
                              </w:rPr>
                              <w:t xml:space="preserve">που </w:t>
                            </w:r>
                            <w:r w:rsidRPr="00446258">
                              <w:rPr>
                                <w:rFonts w:ascii="Comic Sans MS" w:hAnsi="Comic Sans MS"/>
                              </w:rPr>
                              <w:t xml:space="preserve"> </w:t>
                            </w:r>
                            <w:r w:rsidRPr="00446258">
                              <w:rPr>
                                <w:rFonts w:ascii="Comic Sans MS" w:hAnsi="Comic Sans MS" w:cs="Times New Roman"/>
                              </w:rPr>
                              <w:t>εδρεύει</w:t>
                            </w:r>
                            <w:r w:rsidRPr="00446258">
                              <w:rPr>
                                <w:rFonts w:ascii="Comic Sans MS" w:hAnsi="Comic Sans MS"/>
                              </w:rPr>
                              <w:t xml:space="preserve">      </w:t>
                            </w:r>
                            <w:r w:rsidRPr="00446258">
                              <w:rPr>
                                <w:rFonts w:ascii="Comic Sans MS" w:hAnsi="Comic Sans MS" w:cs="Times New Roman"/>
                              </w:rPr>
                              <w:t>στην……………………………………</w:t>
                            </w:r>
                            <w:r w:rsidRPr="00446258">
                              <w:rPr>
                                <w:rFonts w:ascii="Comic Sans MS" w:hAnsi="Comic Sans MS"/>
                              </w:rPr>
                              <w:t xml:space="preserve"> (</w:t>
                            </w:r>
                            <w:r w:rsidRPr="00446258">
                              <w:rPr>
                                <w:rFonts w:ascii="Comic Sans MS" w:hAnsi="Comic Sans MS" w:cs="Times New Roman"/>
                              </w:rPr>
                              <w:t>περιοχή</w:t>
                            </w:r>
                            <w:r w:rsidRPr="00446258">
                              <w:rPr>
                                <w:rFonts w:ascii="Comic Sans MS" w:hAnsi="Comic Sans MS"/>
                              </w:rPr>
                              <w:t>),………………………………………………………….</w:t>
                            </w:r>
                            <w:r w:rsidRPr="00446258">
                              <w:rPr>
                                <w:rFonts w:ascii="Comic Sans MS" w:hAnsi="Comic Sans MS"/>
                              </w:rPr>
                              <w:tab/>
                              <w:t>(</w:t>
                            </w:r>
                            <w:r w:rsidRPr="00446258">
                              <w:rPr>
                                <w:rFonts w:ascii="Comic Sans MS" w:hAnsi="Comic Sans MS" w:cs="Times New Roman"/>
                              </w:rPr>
                              <w:t>οδός</w:t>
                            </w:r>
                            <w:r w:rsidRPr="00446258">
                              <w:rPr>
                                <w:rFonts w:ascii="Comic Sans MS" w:hAnsi="Comic Sans MS"/>
                              </w:rPr>
                              <w:t xml:space="preserve">, </w:t>
                            </w:r>
                            <w:r w:rsidRPr="00446258">
                              <w:rPr>
                                <w:rFonts w:ascii="Comic Sans MS" w:hAnsi="Comic Sans MS" w:cs="Times New Roman"/>
                              </w:rPr>
                              <w:t>αριθμός</w:t>
                            </w:r>
                            <w:r w:rsidRPr="00446258">
                              <w:rPr>
                                <w:rFonts w:ascii="Comic Sans MS" w:hAnsi="Comic Sans MS"/>
                              </w:rPr>
                              <w:t xml:space="preserve">), </w:t>
                            </w:r>
                            <w:r w:rsidRPr="00446258">
                              <w:rPr>
                                <w:rFonts w:ascii="Comic Sans MS" w:hAnsi="Comic Sans MS" w:cs="Times New Roman"/>
                              </w:rPr>
                              <w:t>Τ</w:t>
                            </w:r>
                            <w:r w:rsidRPr="00446258">
                              <w:rPr>
                                <w:rFonts w:ascii="Comic Sans MS" w:hAnsi="Comic Sans MS"/>
                              </w:rPr>
                              <w:t>.</w:t>
                            </w:r>
                            <w:r w:rsidRPr="00446258">
                              <w:rPr>
                                <w:rFonts w:ascii="Comic Sans MS" w:hAnsi="Comic Sans MS" w:cs="Times New Roman"/>
                              </w:rPr>
                              <w:t>Κ. …………….,</w:t>
                            </w:r>
                            <w:r w:rsidRPr="00446258">
                              <w:rPr>
                                <w:rFonts w:ascii="Comic Sans MS" w:hAnsi="Comic Sans MS"/>
                              </w:rPr>
                              <w:t xml:space="preserve"> </w:t>
                            </w:r>
                            <w:proofErr w:type="spellStart"/>
                            <w:r w:rsidRPr="00446258">
                              <w:rPr>
                                <w:rFonts w:ascii="Comic Sans MS" w:hAnsi="Comic Sans MS" w:cs="Times New Roman"/>
                              </w:rPr>
                              <w:t>τηλ</w:t>
                            </w:r>
                            <w:proofErr w:type="spellEnd"/>
                            <w:r w:rsidRPr="00446258">
                              <w:rPr>
                                <w:rFonts w:ascii="Comic Sans MS" w:hAnsi="Comic Sans MS" w:cs="Times New Roman"/>
                              </w:rPr>
                              <w:t>. ……………………………</w:t>
                            </w:r>
                            <w:r w:rsidRPr="00446258">
                              <w:rPr>
                                <w:rFonts w:ascii="Comic Sans MS" w:hAnsi="Comic Sans MS"/>
                              </w:rPr>
                              <w:t xml:space="preserve">, </w:t>
                            </w:r>
                            <w:r w:rsidRPr="00446258">
                              <w:rPr>
                                <w:rFonts w:ascii="Comic Sans MS" w:hAnsi="Comic Sans MS" w:cs="Times New Roman"/>
                              </w:rPr>
                              <w:t>με</w:t>
                            </w:r>
                            <w:r w:rsidRPr="00446258">
                              <w:rPr>
                                <w:rFonts w:ascii="Comic Sans MS" w:hAnsi="Comic Sans MS"/>
                              </w:rPr>
                              <w:t xml:space="preserve"> </w:t>
                            </w:r>
                            <w:r w:rsidRPr="00446258">
                              <w:rPr>
                                <w:rFonts w:ascii="Comic Sans MS" w:hAnsi="Comic Sans MS" w:cs="Times New Roman"/>
                              </w:rPr>
                              <w:t>Α</w:t>
                            </w:r>
                            <w:r w:rsidRPr="00446258">
                              <w:rPr>
                                <w:rFonts w:ascii="Comic Sans MS" w:hAnsi="Comic Sans MS"/>
                              </w:rPr>
                              <w:t>.</w:t>
                            </w:r>
                            <w:r w:rsidRPr="00446258">
                              <w:rPr>
                                <w:rFonts w:ascii="Comic Sans MS" w:hAnsi="Comic Sans MS" w:cs="Times New Roman"/>
                              </w:rPr>
                              <w:t>Φ</w:t>
                            </w:r>
                            <w:r w:rsidRPr="00446258">
                              <w:rPr>
                                <w:rFonts w:ascii="Comic Sans MS" w:hAnsi="Comic Sans MS"/>
                              </w:rPr>
                              <w:t>.</w:t>
                            </w:r>
                            <w:r w:rsidRPr="00446258">
                              <w:rPr>
                                <w:rFonts w:ascii="Comic Sans MS" w:hAnsi="Comic Sans MS" w:cs="Times New Roman"/>
                              </w:rPr>
                              <w:t>Μ</w:t>
                            </w:r>
                            <w:r w:rsidRPr="00446258">
                              <w:rPr>
                                <w:rFonts w:ascii="Comic Sans MS" w:hAnsi="Comic Sans MS"/>
                              </w:rPr>
                              <w:t>. ………………………….</w:t>
                            </w:r>
                            <w:r w:rsidRPr="00446258">
                              <w:rPr>
                                <w:rFonts w:ascii="Comic Sans MS" w:hAnsi="Comic Sans MS" w:cs="Times New Roman"/>
                              </w:rPr>
                              <w:t>και</w:t>
                            </w:r>
                            <w:r w:rsidRPr="00446258">
                              <w:rPr>
                                <w:rFonts w:ascii="Comic Sans MS" w:hAnsi="Comic Sans MS"/>
                              </w:rPr>
                              <w:t xml:space="preserve"> </w:t>
                            </w:r>
                            <w:r w:rsidRPr="00446258">
                              <w:rPr>
                                <w:rFonts w:ascii="Comic Sans MS" w:hAnsi="Comic Sans MS" w:cs="Times New Roman"/>
                              </w:rPr>
                              <w:t>Δ</w:t>
                            </w:r>
                            <w:r w:rsidRPr="00446258">
                              <w:rPr>
                                <w:rFonts w:ascii="Comic Sans MS" w:hAnsi="Comic Sans MS"/>
                              </w:rPr>
                              <w:t>.</w:t>
                            </w:r>
                            <w:r w:rsidRPr="00446258">
                              <w:rPr>
                                <w:rFonts w:ascii="Comic Sans MS" w:hAnsi="Comic Sans MS" w:cs="Times New Roman"/>
                              </w:rPr>
                              <w:t>Ο</w:t>
                            </w:r>
                            <w:r w:rsidRPr="00446258">
                              <w:rPr>
                                <w:rFonts w:ascii="Comic Sans MS" w:hAnsi="Comic Sans MS"/>
                              </w:rPr>
                              <w:t>.</w:t>
                            </w:r>
                            <w:r w:rsidRPr="00446258">
                              <w:rPr>
                                <w:rFonts w:ascii="Comic Sans MS" w:hAnsi="Comic Sans MS" w:cs="Times New Roman"/>
                              </w:rPr>
                              <w:t>Υ. ……………………για</w:t>
                            </w:r>
                            <w:r w:rsidRPr="00446258">
                              <w:rPr>
                                <w:rFonts w:ascii="Comic Sans MS" w:hAnsi="Comic Sans MS"/>
                              </w:rPr>
                              <w:t xml:space="preserve"> </w:t>
                            </w:r>
                            <w:r w:rsidRPr="00446258">
                              <w:rPr>
                                <w:rFonts w:ascii="Comic Sans MS" w:hAnsi="Comic Sans MS" w:cs="Times New Roman"/>
                              </w:rPr>
                              <w:t>τη</w:t>
                            </w:r>
                            <w:r w:rsidRPr="00446258">
                              <w:rPr>
                                <w:rFonts w:ascii="Comic Sans MS" w:hAnsi="Comic Sans MS"/>
                              </w:rPr>
                              <w:t xml:space="preserve"> </w:t>
                            </w:r>
                            <w:r w:rsidRPr="00446258">
                              <w:rPr>
                                <w:rFonts w:ascii="Comic Sans MS" w:hAnsi="Comic Sans MS" w:cs="Times New Roman"/>
                              </w:rPr>
                              <w:t>συμμετοχή</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στις</w:t>
                            </w:r>
                            <w:r>
                              <w:rPr>
                                <w:rFonts w:ascii="Comic Sans MS" w:hAnsi="Comic Sans MS"/>
                              </w:rPr>
                              <w:t xml:space="preserve"> .../.../2017</w:t>
                            </w:r>
                            <w:r w:rsidRPr="00446258">
                              <w:rPr>
                                <w:rFonts w:ascii="Comic Sans MS" w:hAnsi="Comic Sans MS"/>
                              </w:rPr>
                              <w:t xml:space="preserve"> </w:t>
                            </w:r>
                            <w:r w:rsidRPr="00446258">
                              <w:rPr>
                                <w:rFonts w:ascii="Comic Sans MS" w:hAnsi="Comic Sans MS" w:cs="Times New Roman"/>
                              </w:rPr>
                              <w:t>στο</w:t>
                            </w:r>
                            <w:r w:rsidRPr="00446258">
                              <w:rPr>
                                <w:rFonts w:ascii="Comic Sans MS" w:hAnsi="Comic Sans MS"/>
                              </w:rPr>
                              <w:t xml:space="preserve"> </w:t>
                            </w:r>
                            <w:r w:rsidRPr="00446258">
                              <w:rPr>
                                <w:rFonts w:ascii="Comic Sans MS" w:hAnsi="Comic Sans MS" w:cs="Times New Roman"/>
                              </w:rPr>
                              <w:t>διενεργούμενο</w:t>
                            </w:r>
                            <w:r w:rsidRPr="00446258">
                              <w:rPr>
                                <w:rFonts w:ascii="Comic Sans MS" w:hAnsi="Comic Sans MS"/>
                              </w:rPr>
                              <w:t xml:space="preserve"> </w:t>
                            </w:r>
                            <w:r w:rsidRPr="00446258">
                              <w:rPr>
                                <w:rFonts w:ascii="Comic Sans MS" w:hAnsi="Comic Sans MS" w:cs="Times New Roman"/>
                              </w:rPr>
                              <w:t>διαγωνισμό της</w:t>
                            </w:r>
                            <w:r w:rsidRPr="00446258">
                              <w:rPr>
                                <w:rFonts w:ascii="Comic Sans MS" w:hAnsi="Comic Sans MS"/>
                              </w:rPr>
                              <w:t xml:space="preserve"> </w:t>
                            </w:r>
                            <w:r w:rsidRPr="00446258">
                              <w:rPr>
                                <w:rFonts w:ascii="Comic Sans MS" w:hAnsi="Comic Sans MS" w:cs="Times New Roman"/>
                              </w:rPr>
                              <w:t>Π</w:t>
                            </w:r>
                            <w:r w:rsidRPr="00446258">
                              <w:rPr>
                                <w:rFonts w:ascii="Comic Sans MS" w:hAnsi="Comic Sans MS"/>
                              </w:rPr>
                              <w:t>.</w:t>
                            </w:r>
                            <w:r w:rsidRPr="00446258">
                              <w:rPr>
                                <w:rFonts w:ascii="Comic Sans MS" w:hAnsi="Comic Sans MS" w:cs="Times New Roman"/>
                              </w:rPr>
                              <w:t>Α</w:t>
                            </w:r>
                            <w:r w:rsidRPr="00446258">
                              <w:rPr>
                                <w:rFonts w:ascii="Comic Sans MS" w:hAnsi="Comic Sans MS"/>
                              </w:rPr>
                              <w:t>.</w:t>
                            </w:r>
                            <w:r w:rsidRPr="00446258">
                              <w:rPr>
                                <w:rFonts w:ascii="Comic Sans MS" w:hAnsi="Comic Sans MS" w:cs="Times New Roman"/>
                              </w:rPr>
                              <w:t>Μ</w:t>
                            </w:r>
                            <w:r w:rsidRPr="00446258">
                              <w:rPr>
                                <w:rFonts w:ascii="Comic Sans MS" w:hAnsi="Comic Sans MS"/>
                              </w:rPr>
                              <w:t>.Θ. (</w:t>
                            </w:r>
                            <w:r w:rsidRPr="00446258">
                              <w:rPr>
                                <w:rFonts w:ascii="Comic Sans MS" w:hAnsi="Comic Sans MS" w:cs="Times New Roman"/>
                              </w:rPr>
                              <w:t>Περιφερειακής</w:t>
                            </w:r>
                            <w:r w:rsidRPr="00446258">
                              <w:rPr>
                                <w:rFonts w:ascii="Comic Sans MS" w:hAnsi="Comic Sans MS"/>
                              </w:rPr>
                              <w:t xml:space="preserve"> </w:t>
                            </w:r>
                            <w:r w:rsidRPr="00446258">
                              <w:rPr>
                                <w:rFonts w:ascii="Comic Sans MS" w:hAnsi="Comic Sans MS" w:cs="Times New Roman"/>
                              </w:rPr>
                              <w:t>Ενότητας</w:t>
                            </w:r>
                            <w:r w:rsidRPr="00446258">
                              <w:rPr>
                                <w:rFonts w:ascii="Comic Sans MS" w:hAnsi="Comic Sans MS"/>
                              </w:rPr>
                              <w:t xml:space="preserve"> Δράμας) </w:t>
                            </w:r>
                            <w:r w:rsidRPr="00446258">
                              <w:rPr>
                                <w:rFonts w:ascii="Comic Sans MS" w:hAnsi="Comic Sans MS" w:cs="Times New Roman"/>
                              </w:rPr>
                              <w:t>για</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 xml:space="preserve"> </w:t>
                            </w:r>
                            <w:r w:rsidRPr="00446258">
                              <w:rPr>
                                <w:rFonts w:ascii="Comic Sans MS" w:hAnsi="Comic Sans MS" w:cs="Times New Roman"/>
                              </w:rPr>
                              <w:t>Ετήσια</w:t>
                            </w:r>
                            <w:r w:rsidRPr="00446258">
                              <w:rPr>
                                <w:rFonts w:ascii="Comic Sans MS" w:hAnsi="Comic Sans MS"/>
                              </w:rPr>
                              <w:t xml:space="preserve"> </w:t>
                            </w:r>
                            <w:r w:rsidRPr="00446258">
                              <w:rPr>
                                <w:rFonts w:ascii="Comic Sans MS" w:hAnsi="Comic Sans MS" w:cs="Times New Roman"/>
                              </w:rPr>
                              <w:t>Προμήθεια</w:t>
                            </w:r>
                            <w:r w:rsidRPr="00446258">
                              <w:rPr>
                                <w:rFonts w:ascii="Comic Sans MS" w:hAnsi="Comic Sans MS"/>
                              </w:rPr>
                              <w:t xml:space="preserve"> </w:t>
                            </w:r>
                            <w:r>
                              <w:rPr>
                                <w:rFonts w:ascii="Comic Sans MS" w:hAnsi="Comic Sans MS" w:cs="Times New Roman"/>
                              </w:rPr>
                              <w:t xml:space="preserve">μελανιών και </w:t>
                            </w:r>
                            <w:proofErr w:type="spellStart"/>
                            <w:r>
                              <w:rPr>
                                <w:rFonts w:ascii="Comic Sans MS" w:hAnsi="Comic Sans MS" w:cs="Times New Roman"/>
                              </w:rPr>
                              <w:t>τόνερ</w:t>
                            </w:r>
                            <w:proofErr w:type="spellEnd"/>
                            <w:r w:rsidRPr="00446258">
                              <w:rPr>
                                <w:rFonts w:ascii="Comic Sans MS" w:hAnsi="Comic Sans MS"/>
                              </w:rPr>
                              <w:t xml:space="preserve"> </w:t>
                            </w:r>
                            <w:r w:rsidRPr="00446258">
                              <w:rPr>
                                <w:rFonts w:ascii="Comic Sans MS" w:hAnsi="Comic Sans MS" w:cs="Times New Roman"/>
                              </w:rPr>
                              <w:t>σύμφωνα</w:t>
                            </w:r>
                            <w:r w:rsidRPr="00446258">
                              <w:rPr>
                                <w:rFonts w:ascii="Comic Sans MS" w:hAnsi="Comic Sans MS"/>
                              </w:rPr>
                              <w:t xml:space="preserve"> </w:t>
                            </w:r>
                            <w:r w:rsidRPr="00446258">
                              <w:rPr>
                                <w:rFonts w:ascii="Comic Sans MS" w:hAnsi="Comic Sans MS" w:cs="Times New Roman"/>
                              </w:rPr>
                              <w:t>με</w:t>
                            </w:r>
                            <w:r w:rsidRPr="00446258">
                              <w:rPr>
                                <w:rFonts w:ascii="Comic Sans MS" w:hAnsi="Comic Sans MS"/>
                              </w:rPr>
                              <w:t xml:space="preserve"> </w:t>
                            </w:r>
                            <w:r w:rsidRPr="00446258">
                              <w:rPr>
                                <w:rFonts w:ascii="Comic Sans MS" w:hAnsi="Comic Sans MS" w:cs="Times New Roman"/>
                              </w:rPr>
                              <w:t>την υπ</w:t>
                            </w:r>
                            <w:r w:rsidRPr="00446258">
                              <w:rPr>
                                <w:rFonts w:ascii="Comic Sans MS" w:hAnsi="Comic Sans MS"/>
                              </w:rPr>
                              <w:t xml:space="preserve">' </w:t>
                            </w:r>
                            <w:proofErr w:type="spellStart"/>
                            <w:r w:rsidRPr="00446258">
                              <w:rPr>
                                <w:rFonts w:ascii="Comic Sans MS" w:hAnsi="Comic Sans MS" w:cs="Times New Roman"/>
                              </w:rPr>
                              <w:t>αριθμ</w:t>
                            </w:r>
                            <w:proofErr w:type="spellEnd"/>
                            <w:r w:rsidRPr="00446258">
                              <w:rPr>
                                <w:rFonts w:ascii="Comic Sans MS" w:hAnsi="Comic Sans MS"/>
                              </w:rPr>
                              <w:t>. 0</w:t>
                            </w:r>
                            <w:r>
                              <w:rPr>
                                <w:rFonts w:ascii="Comic Sans MS" w:hAnsi="Comic Sans MS"/>
                              </w:rPr>
                              <w:t>2</w:t>
                            </w:r>
                            <w:r w:rsidRPr="00446258">
                              <w:rPr>
                                <w:rFonts w:ascii="Comic Sans MS" w:hAnsi="Comic Sans MS"/>
                              </w:rPr>
                              <w:t>/2</w:t>
                            </w:r>
                            <w:r>
                              <w:rPr>
                                <w:rFonts w:ascii="Comic Sans MS" w:hAnsi="Comic Sans MS"/>
                              </w:rPr>
                              <w:t>017</w:t>
                            </w:r>
                            <w:r w:rsidRPr="00446258">
                              <w:rPr>
                                <w:rFonts w:ascii="Comic Sans MS" w:hAnsi="Comic Sans MS"/>
                              </w:rPr>
                              <w:t xml:space="preserve"> </w:t>
                            </w:r>
                            <w:r w:rsidRPr="00446258">
                              <w:rPr>
                                <w:rFonts w:ascii="Comic Sans MS" w:hAnsi="Comic Sans MS" w:cs="Times New Roman"/>
                              </w:rPr>
                              <w:t>Διακήρυξη</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w:t>
                            </w:r>
                          </w:p>
                          <w:p w:rsidR="00BB01FB" w:rsidRPr="00446258" w:rsidRDefault="00BB01FB" w:rsidP="00D332ED">
                            <w:pPr>
                              <w:shd w:val="clear" w:color="auto" w:fill="FFFFFF"/>
                              <w:spacing w:after="0" w:line="240" w:lineRule="auto"/>
                              <w:ind w:left="43" w:right="14" w:firstLine="274"/>
                              <w:jc w:val="both"/>
                              <w:rPr>
                                <w:rFonts w:ascii="Comic Sans MS" w:hAnsi="Comic Sans MS"/>
                              </w:rPr>
                            </w:pPr>
                            <w:r w:rsidRPr="00446258">
                              <w:rPr>
                                <w:rFonts w:ascii="Comic Sans MS" w:hAnsi="Comic Sans MS" w:cs="Times New Roman"/>
                              </w:rPr>
                              <w:t>Η</w:t>
                            </w:r>
                            <w:r w:rsidRPr="00446258">
                              <w:rPr>
                                <w:rFonts w:ascii="Comic Sans MS" w:hAnsi="Comic Sans MS"/>
                              </w:rPr>
                              <w:t xml:space="preserve"> </w:t>
                            </w:r>
                            <w:r w:rsidRPr="00446258">
                              <w:rPr>
                                <w:rFonts w:ascii="Comic Sans MS" w:hAnsi="Comic Sans MS" w:cs="Times New Roman"/>
                              </w:rPr>
                              <w:t>παρούσα</w:t>
                            </w:r>
                            <w:r w:rsidRPr="00446258">
                              <w:rPr>
                                <w:rFonts w:ascii="Comic Sans MS" w:hAnsi="Comic Sans MS"/>
                              </w:rPr>
                              <w:t xml:space="preserve"> </w:t>
                            </w:r>
                            <w:r w:rsidRPr="00446258">
                              <w:rPr>
                                <w:rFonts w:ascii="Comic Sans MS" w:hAnsi="Comic Sans MS" w:cs="Times New Roman"/>
                              </w:rPr>
                              <w:t>εγγύηση</w:t>
                            </w:r>
                            <w:r w:rsidRPr="00446258">
                              <w:rPr>
                                <w:rFonts w:ascii="Comic Sans MS" w:hAnsi="Comic Sans MS"/>
                              </w:rPr>
                              <w:t xml:space="preserve"> </w:t>
                            </w:r>
                            <w:r w:rsidRPr="00446258">
                              <w:rPr>
                                <w:rFonts w:ascii="Comic Sans MS" w:hAnsi="Comic Sans MS" w:cs="Times New Roman"/>
                              </w:rPr>
                              <w:t>καλύπτει</w:t>
                            </w:r>
                            <w:r w:rsidRPr="00446258">
                              <w:rPr>
                                <w:rFonts w:ascii="Comic Sans MS" w:hAnsi="Comic Sans MS"/>
                              </w:rPr>
                              <w:t xml:space="preserve"> </w:t>
                            </w:r>
                            <w:r w:rsidRPr="00446258">
                              <w:rPr>
                                <w:rFonts w:ascii="Comic Sans MS" w:hAnsi="Comic Sans MS" w:cs="Times New Roman"/>
                              </w:rPr>
                              <w:t>μόνο</w:t>
                            </w:r>
                            <w:r w:rsidRPr="00446258">
                              <w:rPr>
                                <w:rFonts w:ascii="Comic Sans MS" w:hAnsi="Comic Sans MS"/>
                              </w:rPr>
                              <w:t xml:space="preserve"> </w:t>
                            </w:r>
                            <w:r w:rsidRPr="00446258">
                              <w:rPr>
                                <w:rFonts w:ascii="Comic Sans MS" w:hAnsi="Comic Sans MS" w:cs="Times New Roman"/>
                              </w:rPr>
                              <w:t>τις</w:t>
                            </w:r>
                            <w:r w:rsidRPr="00446258">
                              <w:rPr>
                                <w:rFonts w:ascii="Comic Sans MS" w:hAnsi="Comic Sans MS"/>
                              </w:rPr>
                              <w:t xml:space="preserve"> </w:t>
                            </w:r>
                            <w:r w:rsidRPr="00446258">
                              <w:rPr>
                                <w:rFonts w:ascii="Comic Sans MS" w:hAnsi="Comic Sans MS" w:cs="Times New Roman"/>
                              </w:rPr>
                              <w:t>από</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 xml:space="preserve"> </w:t>
                            </w:r>
                            <w:r w:rsidRPr="00446258">
                              <w:rPr>
                                <w:rFonts w:ascii="Comic Sans MS" w:hAnsi="Comic Sans MS" w:cs="Times New Roman"/>
                              </w:rPr>
                              <w:t>συμμετοχή</w:t>
                            </w:r>
                            <w:r w:rsidRPr="00446258">
                              <w:rPr>
                                <w:rFonts w:ascii="Comic Sans MS" w:hAnsi="Comic Sans MS"/>
                              </w:rPr>
                              <w:t xml:space="preserve"> </w:t>
                            </w:r>
                            <w:r w:rsidRPr="00446258">
                              <w:rPr>
                                <w:rFonts w:ascii="Comic Sans MS" w:hAnsi="Comic Sans MS" w:cs="Times New Roman"/>
                              </w:rPr>
                              <w:t>εις</w:t>
                            </w:r>
                            <w:r w:rsidRPr="00446258">
                              <w:rPr>
                                <w:rFonts w:ascii="Comic Sans MS" w:hAnsi="Comic Sans MS"/>
                              </w:rPr>
                              <w:t xml:space="preserve"> </w:t>
                            </w:r>
                            <w:r w:rsidRPr="00446258">
                              <w:rPr>
                                <w:rFonts w:ascii="Comic Sans MS" w:hAnsi="Comic Sans MS" w:cs="Times New Roman"/>
                              </w:rPr>
                              <w:t>τον</w:t>
                            </w:r>
                            <w:r w:rsidRPr="00446258">
                              <w:rPr>
                                <w:rFonts w:ascii="Comic Sans MS" w:hAnsi="Comic Sans MS"/>
                              </w:rPr>
                              <w:t xml:space="preserve"> </w:t>
                            </w:r>
                            <w:r w:rsidRPr="00446258">
                              <w:rPr>
                                <w:rFonts w:ascii="Comic Sans MS" w:hAnsi="Comic Sans MS" w:cs="Times New Roman"/>
                              </w:rPr>
                              <w:t>ανώτερο</w:t>
                            </w:r>
                            <w:r w:rsidRPr="00446258">
                              <w:rPr>
                                <w:rFonts w:ascii="Comic Sans MS" w:hAnsi="Comic Sans MS"/>
                              </w:rPr>
                              <w:t xml:space="preserve"> </w:t>
                            </w:r>
                            <w:r w:rsidRPr="00446258">
                              <w:rPr>
                                <w:rFonts w:ascii="Comic Sans MS" w:hAnsi="Comic Sans MS" w:cs="Times New Roman"/>
                              </w:rPr>
                              <w:t>διαγωνισμό</w:t>
                            </w:r>
                            <w:r w:rsidRPr="00446258">
                              <w:rPr>
                                <w:rFonts w:ascii="Comic Sans MS" w:hAnsi="Comic Sans MS"/>
                              </w:rPr>
                              <w:t xml:space="preserve"> </w:t>
                            </w:r>
                            <w:r w:rsidRPr="00446258">
                              <w:rPr>
                                <w:rFonts w:ascii="Comic Sans MS" w:hAnsi="Comic Sans MS" w:cs="Times New Roman"/>
                              </w:rPr>
                              <w:t>απορρέουσες υποχρεώσεις</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εν</w:t>
                            </w:r>
                            <w:r w:rsidRPr="00446258">
                              <w:rPr>
                                <w:rFonts w:ascii="Comic Sans MS" w:hAnsi="Comic Sans MS"/>
                              </w:rPr>
                              <w:t xml:space="preserve"> </w:t>
                            </w:r>
                            <w:r w:rsidRPr="00446258">
                              <w:rPr>
                                <w:rFonts w:ascii="Comic Sans MS" w:hAnsi="Comic Sans MS" w:cs="Times New Roman"/>
                              </w:rPr>
                              <w:t>λόγω</w:t>
                            </w:r>
                            <w:r w:rsidRPr="00446258">
                              <w:rPr>
                                <w:rFonts w:ascii="Comic Sans MS" w:hAnsi="Comic Sans MS"/>
                              </w:rPr>
                              <w:t xml:space="preserve"> </w:t>
                            </w:r>
                            <w:r w:rsidRPr="00446258">
                              <w:rPr>
                                <w:rFonts w:ascii="Comic Sans MS" w:hAnsi="Comic Sans MS" w:cs="Times New Roman"/>
                              </w:rPr>
                              <w:t>εταιρείας</w:t>
                            </w:r>
                            <w:r w:rsidRPr="00446258">
                              <w:rPr>
                                <w:rFonts w:ascii="Comic Sans MS" w:hAnsi="Comic Sans MS"/>
                              </w:rPr>
                              <w:t xml:space="preserve"> </w:t>
                            </w:r>
                            <w:r w:rsidRPr="00446258">
                              <w:rPr>
                                <w:rFonts w:ascii="Comic Sans MS" w:hAnsi="Comic Sans MS" w:cs="Times New Roman"/>
                              </w:rPr>
                              <w:t>καθ</w:t>
                            </w:r>
                            <w:r w:rsidRPr="00446258">
                              <w:rPr>
                                <w:rFonts w:ascii="Comic Sans MS" w:hAnsi="Comic Sans MS"/>
                              </w:rPr>
                              <w:t xml:space="preserve">' </w:t>
                            </w:r>
                            <w:r w:rsidRPr="00446258">
                              <w:rPr>
                                <w:rFonts w:ascii="Comic Sans MS" w:hAnsi="Comic Sans MS" w:cs="Times New Roman"/>
                              </w:rPr>
                              <w:t>όλο</w:t>
                            </w:r>
                            <w:r w:rsidRPr="00446258">
                              <w:rPr>
                                <w:rFonts w:ascii="Comic Sans MS" w:hAnsi="Comic Sans MS"/>
                              </w:rPr>
                              <w:t xml:space="preserve"> </w:t>
                            </w:r>
                            <w:r w:rsidRPr="00446258">
                              <w:rPr>
                                <w:rFonts w:ascii="Comic Sans MS" w:hAnsi="Comic Sans MS" w:cs="Times New Roman"/>
                              </w:rPr>
                              <w:t>τον</w:t>
                            </w:r>
                            <w:r w:rsidRPr="00446258">
                              <w:rPr>
                                <w:rFonts w:ascii="Comic Sans MS" w:hAnsi="Comic Sans MS"/>
                              </w:rPr>
                              <w:t xml:space="preserve"> </w:t>
                            </w:r>
                            <w:r w:rsidRPr="00446258">
                              <w:rPr>
                                <w:rFonts w:ascii="Comic Sans MS" w:hAnsi="Comic Sans MS" w:cs="Times New Roman"/>
                              </w:rPr>
                              <w:t>χρόνο</w:t>
                            </w:r>
                            <w:r w:rsidRPr="00446258">
                              <w:rPr>
                                <w:rFonts w:ascii="Comic Sans MS" w:hAnsi="Comic Sans MS"/>
                              </w:rPr>
                              <w:t xml:space="preserve"> </w:t>
                            </w:r>
                            <w:r w:rsidRPr="00446258">
                              <w:rPr>
                                <w:rFonts w:ascii="Comic Sans MS" w:hAnsi="Comic Sans MS" w:cs="Times New Roman"/>
                              </w:rPr>
                              <w:t>ισχύος</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w:t>
                            </w:r>
                          </w:p>
                          <w:p w:rsidR="00BB01FB" w:rsidRPr="00446258" w:rsidRDefault="00BB01FB" w:rsidP="00D332ED">
                            <w:pPr>
                              <w:shd w:val="clear" w:color="auto" w:fill="FFFFFF"/>
                              <w:spacing w:after="0" w:line="240" w:lineRule="auto"/>
                              <w:ind w:left="48" w:right="14" w:firstLine="250"/>
                              <w:jc w:val="both"/>
                              <w:rPr>
                                <w:rFonts w:ascii="Comic Sans MS" w:hAnsi="Comic Sans MS"/>
                              </w:rPr>
                            </w:pPr>
                            <w:r w:rsidRPr="00446258">
                              <w:rPr>
                                <w:rFonts w:ascii="Comic Sans MS" w:hAnsi="Comic Sans MS" w:cs="Times New Roman"/>
                              </w:rPr>
                              <w:t>Το</w:t>
                            </w:r>
                            <w:r w:rsidRPr="00446258">
                              <w:rPr>
                                <w:rFonts w:ascii="Comic Sans MS" w:hAnsi="Comic Sans MS"/>
                              </w:rPr>
                              <w:t xml:space="preserve"> </w:t>
                            </w:r>
                            <w:r w:rsidRPr="00446258">
                              <w:rPr>
                                <w:rFonts w:ascii="Comic Sans MS" w:hAnsi="Comic Sans MS" w:cs="Times New Roman"/>
                              </w:rPr>
                              <w:t>παραπάνω</w:t>
                            </w:r>
                            <w:r w:rsidRPr="00446258">
                              <w:rPr>
                                <w:rFonts w:ascii="Comic Sans MS" w:hAnsi="Comic Sans MS"/>
                              </w:rPr>
                              <w:t xml:space="preserve"> </w:t>
                            </w:r>
                            <w:r w:rsidRPr="00446258">
                              <w:rPr>
                                <w:rFonts w:ascii="Comic Sans MS" w:hAnsi="Comic Sans MS" w:cs="Times New Roman"/>
                              </w:rPr>
                              <w:t>ποσό</w:t>
                            </w:r>
                            <w:r w:rsidRPr="00446258">
                              <w:rPr>
                                <w:rFonts w:ascii="Comic Sans MS" w:hAnsi="Comic Sans MS"/>
                              </w:rPr>
                              <w:t xml:space="preserve"> </w:t>
                            </w:r>
                            <w:r w:rsidRPr="00446258">
                              <w:rPr>
                                <w:rFonts w:ascii="Comic Sans MS" w:hAnsi="Comic Sans MS" w:cs="Times New Roman"/>
                              </w:rPr>
                              <w:t>τηρούμε</w:t>
                            </w:r>
                            <w:r w:rsidRPr="00446258">
                              <w:rPr>
                                <w:rFonts w:ascii="Comic Sans MS" w:hAnsi="Comic Sans MS"/>
                              </w:rPr>
                              <w:t xml:space="preserve"> </w:t>
                            </w:r>
                            <w:r w:rsidRPr="00446258">
                              <w:rPr>
                                <w:rFonts w:ascii="Comic Sans MS" w:hAnsi="Comic Sans MS" w:cs="Times New Roman"/>
                              </w:rPr>
                              <w:t>στη</w:t>
                            </w:r>
                            <w:r w:rsidRPr="00446258">
                              <w:rPr>
                                <w:rFonts w:ascii="Comic Sans MS" w:hAnsi="Comic Sans MS"/>
                              </w:rPr>
                              <w:t xml:space="preserve"> </w:t>
                            </w:r>
                            <w:r w:rsidRPr="00446258">
                              <w:rPr>
                                <w:rFonts w:ascii="Comic Sans MS" w:hAnsi="Comic Sans MS" w:cs="Times New Roman"/>
                              </w:rPr>
                              <w:t>διάθεση</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 xml:space="preserve"> </w:t>
                            </w:r>
                            <w:r w:rsidRPr="00446258">
                              <w:rPr>
                                <w:rFonts w:ascii="Comic Sans MS" w:hAnsi="Comic Sans MS" w:cs="Times New Roman"/>
                              </w:rPr>
                              <w:t>και</w:t>
                            </w:r>
                            <w:r w:rsidRPr="00446258">
                              <w:rPr>
                                <w:rFonts w:ascii="Comic Sans MS" w:hAnsi="Comic Sans MS"/>
                              </w:rPr>
                              <w:t xml:space="preserve"> </w:t>
                            </w:r>
                            <w:r w:rsidRPr="00446258">
                              <w:rPr>
                                <w:rFonts w:ascii="Comic Sans MS" w:hAnsi="Comic Sans MS" w:cs="Times New Roman"/>
                              </w:rPr>
                              <w:t>θα</w:t>
                            </w:r>
                            <w:r w:rsidRPr="00446258">
                              <w:rPr>
                                <w:rFonts w:ascii="Comic Sans MS" w:hAnsi="Comic Sans MS"/>
                              </w:rPr>
                              <w:t xml:space="preserve"> </w:t>
                            </w:r>
                            <w:r w:rsidRPr="00446258">
                              <w:rPr>
                                <w:rFonts w:ascii="Comic Sans MS" w:hAnsi="Comic Sans MS" w:cs="Times New Roman"/>
                              </w:rPr>
                              <w:t>καταβληθεί</w:t>
                            </w:r>
                            <w:r w:rsidRPr="00446258">
                              <w:rPr>
                                <w:rFonts w:ascii="Comic Sans MS" w:hAnsi="Comic Sans MS"/>
                              </w:rPr>
                              <w:t xml:space="preserve"> </w:t>
                            </w:r>
                            <w:r w:rsidRPr="00446258">
                              <w:rPr>
                                <w:rFonts w:ascii="Comic Sans MS" w:hAnsi="Comic Sans MS" w:cs="Times New Roman"/>
                              </w:rPr>
                              <w:t>με</w:t>
                            </w:r>
                            <w:r w:rsidRPr="00446258">
                              <w:rPr>
                                <w:rFonts w:ascii="Comic Sans MS" w:hAnsi="Comic Sans MS"/>
                              </w:rPr>
                              <w:t xml:space="preserve"> </w:t>
                            </w:r>
                            <w:r w:rsidRPr="00446258">
                              <w:rPr>
                                <w:rFonts w:ascii="Comic Sans MS" w:hAnsi="Comic Sans MS" w:cs="Times New Roman"/>
                              </w:rPr>
                              <w:t>μόνη</w:t>
                            </w:r>
                            <w:r w:rsidRPr="00446258">
                              <w:rPr>
                                <w:rFonts w:ascii="Comic Sans MS" w:hAnsi="Comic Sans MS"/>
                              </w:rPr>
                              <w:t xml:space="preserve"> </w:t>
                            </w:r>
                            <w:r w:rsidRPr="00446258">
                              <w:rPr>
                                <w:rFonts w:ascii="Comic Sans MS" w:hAnsi="Comic Sans MS" w:cs="Times New Roman"/>
                              </w:rPr>
                              <w:t>τη</w:t>
                            </w:r>
                            <w:r w:rsidRPr="00446258">
                              <w:rPr>
                                <w:rFonts w:ascii="Comic Sans MS" w:hAnsi="Comic Sans MS"/>
                              </w:rPr>
                              <w:t xml:space="preserve"> </w:t>
                            </w:r>
                            <w:r w:rsidRPr="00446258">
                              <w:rPr>
                                <w:rFonts w:ascii="Comic Sans MS" w:hAnsi="Comic Sans MS" w:cs="Times New Roman"/>
                              </w:rPr>
                              <w:t>δήλωση</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 xml:space="preserve"> </w:t>
                            </w:r>
                            <w:r w:rsidRPr="00446258">
                              <w:rPr>
                                <w:rFonts w:ascii="Comic Sans MS" w:hAnsi="Comic Sans MS" w:cs="Times New Roman"/>
                              </w:rPr>
                              <w:t>ολικά</w:t>
                            </w:r>
                            <w:r w:rsidRPr="00446258">
                              <w:rPr>
                                <w:rFonts w:ascii="Comic Sans MS" w:hAnsi="Comic Sans MS"/>
                              </w:rPr>
                              <w:t xml:space="preserve"> </w:t>
                            </w:r>
                            <w:r w:rsidRPr="00446258">
                              <w:rPr>
                                <w:rFonts w:ascii="Comic Sans MS" w:hAnsi="Comic Sans MS" w:cs="Times New Roman"/>
                              </w:rPr>
                              <w:t>ή</w:t>
                            </w:r>
                            <w:r w:rsidRPr="00446258">
                              <w:rPr>
                                <w:rFonts w:ascii="Comic Sans MS" w:hAnsi="Comic Sans MS"/>
                              </w:rPr>
                              <w:t xml:space="preserve"> </w:t>
                            </w:r>
                            <w:r w:rsidRPr="00446258">
                              <w:rPr>
                                <w:rFonts w:ascii="Comic Sans MS" w:hAnsi="Comic Sans MS" w:cs="Times New Roman"/>
                              </w:rPr>
                              <w:t>μερικά</w:t>
                            </w:r>
                            <w:r w:rsidRPr="00446258">
                              <w:rPr>
                                <w:rFonts w:ascii="Comic Sans MS" w:hAnsi="Comic Sans MS"/>
                              </w:rPr>
                              <w:t xml:space="preserve"> </w:t>
                            </w:r>
                            <w:r w:rsidRPr="00446258">
                              <w:rPr>
                                <w:rFonts w:ascii="Comic Sans MS" w:hAnsi="Comic Sans MS" w:cs="Times New Roman"/>
                              </w:rPr>
                              <w:t>χωρίς καμία</w:t>
                            </w:r>
                            <w:r w:rsidRPr="00446258">
                              <w:rPr>
                                <w:rFonts w:ascii="Comic Sans MS" w:hAnsi="Comic Sans MS"/>
                              </w:rPr>
                              <w:t xml:space="preserve"> </w:t>
                            </w:r>
                            <w:r w:rsidRPr="00446258">
                              <w:rPr>
                                <w:rFonts w:ascii="Comic Sans MS" w:hAnsi="Comic Sans MS" w:cs="Times New Roman"/>
                              </w:rPr>
                              <w:t>από</w:t>
                            </w:r>
                            <w:r w:rsidRPr="00446258">
                              <w:rPr>
                                <w:rFonts w:ascii="Comic Sans MS" w:hAnsi="Comic Sans MS"/>
                              </w:rPr>
                              <w:t xml:space="preserve"> </w:t>
                            </w:r>
                            <w:r w:rsidRPr="00446258">
                              <w:rPr>
                                <w:rFonts w:ascii="Comic Sans MS" w:hAnsi="Comic Sans MS" w:cs="Times New Roman"/>
                              </w:rPr>
                              <w:t>μέρος</w:t>
                            </w:r>
                            <w:r w:rsidRPr="00446258">
                              <w:rPr>
                                <w:rFonts w:ascii="Comic Sans MS" w:hAnsi="Comic Sans MS"/>
                              </w:rPr>
                              <w:t xml:space="preserve"> </w:t>
                            </w:r>
                            <w:r w:rsidRPr="00446258">
                              <w:rPr>
                                <w:rFonts w:ascii="Comic Sans MS" w:hAnsi="Comic Sans MS" w:cs="Times New Roman"/>
                              </w:rPr>
                              <w:t>μας</w:t>
                            </w:r>
                            <w:r w:rsidRPr="00446258">
                              <w:rPr>
                                <w:rFonts w:ascii="Comic Sans MS" w:hAnsi="Comic Sans MS"/>
                              </w:rPr>
                              <w:t xml:space="preserve"> </w:t>
                            </w:r>
                            <w:r w:rsidRPr="00446258">
                              <w:rPr>
                                <w:rFonts w:ascii="Comic Sans MS" w:hAnsi="Comic Sans MS" w:cs="Times New Roman"/>
                              </w:rPr>
                              <w:t>αντίρρηση</w:t>
                            </w:r>
                            <w:r w:rsidRPr="00446258">
                              <w:rPr>
                                <w:rFonts w:ascii="Comic Sans MS" w:hAnsi="Comic Sans MS"/>
                              </w:rPr>
                              <w:t xml:space="preserve"> </w:t>
                            </w:r>
                            <w:r w:rsidRPr="00446258">
                              <w:rPr>
                                <w:rFonts w:ascii="Comic Sans MS" w:hAnsi="Comic Sans MS" w:cs="Times New Roman"/>
                              </w:rPr>
                              <w:t>ή</w:t>
                            </w:r>
                            <w:r w:rsidRPr="00446258">
                              <w:rPr>
                                <w:rFonts w:ascii="Comic Sans MS" w:hAnsi="Comic Sans MS"/>
                              </w:rPr>
                              <w:t xml:space="preserve"> </w:t>
                            </w:r>
                            <w:r w:rsidRPr="00446258">
                              <w:rPr>
                                <w:rFonts w:ascii="Comic Sans MS" w:hAnsi="Comic Sans MS" w:cs="Times New Roman"/>
                              </w:rPr>
                              <w:t>ένσταση</w:t>
                            </w:r>
                            <w:r w:rsidRPr="00446258">
                              <w:rPr>
                                <w:rFonts w:ascii="Comic Sans MS" w:hAnsi="Comic Sans MS"/>
                              </w:rPr>
                              <w:t xml:space="preserve"> </w:t>
                            </w:r>
                            <w:r w:rsidRPr="00446258">
                              <w:rPr>
                                <w:rFonts w:ascii="Comic Sans MS" w:hAnsi="Comic Sans MS" w:cs="Times New Roman"/>
                              </w:rPr>
                              <w:t>και</w:t>
                            </w:r>
                            <w:r w:rsidRPr="00446258">
                              <w:rPr>
                                <w:rFonts w:ascii="Comic Sans MS" w:hAnsi="Comic Sans MS"/>
                              </w:rPr>
                              <w:t xml:space="preserve"> </w:t>
                            </w:r>
                            <w:r w:rsidRPr="00446258">
                              <w:rPr>
                                <w:rFonts w:ascii="Comic Sans MS" w:hAnsi="Comic Sans MS" w:cs="Times New Roman"/>
                              </w:rPr>
                              <w:t>χωρίς</w:t>
                            </w:r>
                            <w:r w:rsidRPr="00446258">
                              <w:rPr>
                                <w:rFonts w:ascii="Comic Sans MS" w:hAnsi="Comic Sans MS"/>
                              </w:rPr>
                              <w:t xml:space="preserve"> </w:t>
                            </w:r>
                            <w:r w:rsidRPr="00446258">
                              <w:rPr>
                                <w:rFonts w:ascii="Comic Sans MS" w:hAnsi="Comic Sans MS" w:cs="Times New Roman"/>
                              </w:rPr>
                              <w:t>να</w:t>
                            </w:r>
                            <w:r w:rsidRPr="00446258">
                              <w:rPr>
                                <w:rFonts w:ascii="Comic Sans MS" w:hAnsi="Comic Sans MS"/>
                              </w:rPr>
                              <w:t xml:space="preserve"> </w:t>
                            </w:r>
                            <w:r w:rsidRPr="00446258">
                              <w:rPr>
                                <w:rFonts w:ascii="Comic Sans MS" w:hAnsi="Comic Sans MS" w:cs="Times New Roman"/>
                              </w:rPr>
                              <w:t>ερευνηθεί</w:t>
                            </w:r>
                            <w:r w:rsidRPr="00446258">
                              <w:rPr>
                                <w:rFonts w:ascii="Comic Sans MS" w:hAnsi="Comic Sans MS"/>
                              </w:rPr>
                              <w:t xml:space="preserve"> </w:t>
                            </w:r>
                            <w:r w:rsidRPr="00446258">
                              <w:rPr>
                                <w:rFonts w:ascii="Comic Sans MS" w:hAnsi="Comic Sans MS" w:cs="Times New Roman"/>
                              </w:rPr>
                              <w:t>το</w:t>
                            </w:r>
                            <w:r w:rsidRPr="00446258">
                              <w:rPr>
                                <w:rFonts w:ascii="Comic Sans MS" w:hAnsi="Comic Sans MS"/>
                              </w:rPr>
                              <w:t xml:space="preserve"> </w:t>
                            </w:r>
                            <w:r w:rsidRPr="00446258">
                              <w:rPr>
                                <w:rFonts w:ascii="Comic Sans MS" w:hAnsi="Comic Sans MS" w:cs="Times New Roman"/>
                              </w:rPr>
                              <w:t>βάσιμο</w:t>
                            </w:r>
                            <w:r w:rsidRPr="00446258">
                              <w:rPr>
                                <w:rFonts w:ascii="Comic Sans MS" w:hAnsi="Comic Sans MS"/>
                              </w:rPr>
                              <w:t xml:space="preserve"> </w:t>
                            </w:r>
                            <w:r w:rsidRPr="00446258">
                              <w:rPr>
                                <w:rFonts w:ascii="Comic Sans MS" w:hAnsi="Comic Sans MS" w:cs="Times New Roman"/>
                              </w:rPr>
                              <w:t>ή</w:t>
                            </w:r>
                            <w:r w:rsidRPr="00446258">
                              <w:rPr>
                                <w:rFonts w:ascii="Comic Sans MS" w:hAnsi="Comic Sans MS"/>
                              </w:rPr>
                              <w:t xml:space="preserve"> </w:t>
                            </w:r>
                            <w:r w:rsidRPr="00446258">
                              <w:rPr>
                                <w:rFonts w:ascii="Comic Sans MS" w:hAnsi="Comic Sans MS" w:cs="Times New Roman"/>
                              </w:rPr>
                              <w:t>μη</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απαίτησης</w:t>
                            </w:r>
                            <w:r w:rsidRPr="00446258">
                              <w:rPr>
                                <w:rFonts w:ascii="Comic Sans MS" w:hAnsi="Comic Sans MS"/>
                              </w:rPr>
                              <w:t xml:space="preserve"> </w:t>
                            </w:r>
                            <w:r w:rsidRPr="00446258">
                              <w:rPr>
                                <w:rFonts w:ascii="Comic Sans MS" w:hAnsi="Comic Sans MS" w:cs="Times New Roman"/>
                              </w:rPr>
                              <w:t>μέσα</w:t>
                            </w:r>
                            <w:r w:rsidRPr="00446258">
                              <w:rPr>
                                <w:rFonts w:ascii="Comic Sans MS" w:hAnsi="Comic Sans MS"/>
                              </w:rPr>
                              <w:t xml:space="preserve"> </w:t>
                            </w:r>
                            <w:r w:rsidRPr="00446258">
                              <w:rPr>
                                <w:rFonts w:ascii="Comic Sans MS" w:hAnsi="Comic Sans MS" w:cs="Times New Roman"/>
                              </w:rPr>
                              <w:t>σε</w:t>
                            </w:r>
                            <w:r w:rsidRPr="00446258">
                              <w:rPr>
                                <w:rFonts w:ascii="Comic Sans MS" w:hAnsi="Comic Sans MS"/>
                              </w:rPr>
                              <w:t xml:space="preserve"> </w:t>
                            </w:r>
                            <w:r w:rsidRPr="00446258">
                              <w:rPr>
                                <w:rFonts w:ascii="Comic Sans MS" w:hAnsi="Comic Sans MS" w:cs="Times New Roman"/>
                              </w:rPr>
                              <w:t>τρεις</w:t>
                            </w:r>
                            <w:r w:rsidRPr="00446258">
                              <w:rPr>
                                <w:rFonts w:ascii="Comic Sans MS" w:hAnsi="Comic Sans MS"/>
                              </w:rPr>
                              <w:t xml:space="preserve"> (3) </w:t>
                            </w:r>
                            <w:r w:rsidRPr="00446258">
                              <w:rPr>
                                <w:rFonts w:ascii="Comic Sans MS" w:hAnsi="Comic Sans MS" w:cs="Times New Roman"/>
                              </w:rPr>
                              <w:t>ημέρες</w:t>
                            </w:r>
                            <w:r w:rsidRPr="00446258">
                              <w:rPr>
                                <w:rFonts w:ascii="Comic Sans MS" w:hAnsi="Comic Sans MS"/>
                              </w:rPr>
                              <w:t xml:space="preserve"> </w:t>
                            </w:r>
                            <w:r w:rsidRPr="00446258">
                              <w:rPr>
                                <w:rFonts w:ascii="Comic Sans MS" w:hAnsi="Comic Sans MS" w:cs="Times New Roman"/>
                              </w:rPr>
                              <w:t>από</w:t>
                            </w:r>
                            <w:r w:rsidRPr="00446258">
                              <w:rPr>
                                <w:rFonts w:ascii="Comic Sans MS" w:hAnsi="Comic Sans MS"/>
                              </w:rPr>
                              <w:t xml:space="preserve"> </w:t>
                            </w:r>
                            <w:r w:rsidRPr="00446258">
                              <w:rPr>
                                <w:rFonts w:ascii="Comic Sans MS" w:hAnsi="Comic Sans MS" w:cs="Times New Roman"/>
                              </w:rPr>
                              <w:t>απλή</w:t>
                            </w:r>
                            <w:r w:rsidRPr="00446258">
                              <w:rPr>
                                <w:rFonts w:ascii="Comic Sans MS" w:hAnsi="Comic Sans MS"/>
                              </w:rPr>
                              <w:t xml:space="preserve"> </w:t>
                            </w:r>
                            <w:r w:rsidRPr="00446258">
                              <w:rPr>
                                <w:rFonts w:ascii="Comic Sans MS" w:hAnsi="Comic Sans MS" w:cs="Times New Roman"/>
                              </w:rPr>
                              <w:t>έγγραφη</w:t>
                            </w:r>
                            <w:r w:rsidRPr="00446258">
                              <w:rPr>
                                <w:rFonts w:ascii="Comic Sans MS" w:hAnsi="Comic Sans MS"/>
                              </w:rPr>
                              <w:t xml:space="preserve"> </w:t>
                            </w:r>
                            <w:r w:rsidRPr="00446258">
                              <w:rPr>
                                <w:rFonts w:ascii="Comic Sans MS" w:hAnsi="Comic Sans MS" w:cs="Times New Roman"/>
                              </w:rPr>
                              <w:t>ειδοποίηση</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w:t>
                            </w:r>
                          </w:p>
                          <w:p w:rsidR="00BB01FB" w:rsidRPr="00446258" w:rsidRDefault="00BB01FB" w:rsidP="00D332ED">
                            <w:pPr>
                              <w:shd w:val="clear" w:color="auto" w:fill="FFFFFF"/>
                              <w:spacing w:after="0" w:line="240" w:lineRule="auto"/>
                              <w:ind w:left="43" w:right="24" w:firstLine="278"/>
                              <w:jc w:val="both"/>
                              <w:rPr>
                                <w:rFonts w:ascii="Comic Sans MS" w:hAnsi="Comic Sans MS"/>
                              </w:rPr>
                            </w:pPr>
                            <w:r w:rsidRPr="00446258">
                              <w:rPr>
                                <w:rFonts w:ascii="Comic Sans MS" w:hAnsi="Comic Sans MS" w:cs="Times New Roman"/>
                              </w:rPr>
                              <w:t>Σε</w:t>
                            </w:r>
                            <w:r w:rsidRPr="00446258">
                              <w:rPr>
                                <w:rFonts w:ascii="Comic Sans MS" w:hAnsi="Comic Sans MS"/>
                              </w:rPr>
                              <w:t xml:space="preserve"> </w:t>
                            </w:r>
                            <w:r w:rsidRPr="00446258">
                              <w:rPr>
                                <w:rFonts w:ascii="Comic Sans MS" w:hAnsi="Comic Sans MS" w:cs="Times New Roman"/>
                              </w:rPr>
                              <w:t>περίπτωση</w:t>
                            </w:r>
                            <w:r w:rsidRPr="00446258">
                              <w:rPr>
                                <w:rFonts w:ascii="Comic Sans MS" w:hAnsi="Comic Sans MS"/>
                              </w:rPr>
                              <w:t xml:space="preserve"> </w:t>
                            </w:r>
                            <w:r w:rsidRPr="00446258">
                              <w:rPr>
                                <w:rFonts w:ascii="Comic Sans MS" w:hAnsi="Comic Sans MS" w:cs="Times New Roman"/>
                              </w:rPr>
                              <w:t>κατάπτωσης</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εγγύησης</w:t>
                            </w:r>
                            <w:r w:rsidRPr="00446258">
                              <w:rPr>
                                <w:rFonts w:ascii="Comic Sans MS" w:hAnsi="Comic Sans MS"/>
                              </w:rPr>
                              <w:t xml:space="preserve"> </w:t>
                            </w:r>
                            <w:r w:rsidRPr="00446258">
                              <w:rPr>
                                <w:rFonts w:ascii="Comic Sans MS" w:hAnsi="Comic Sans MS" w:cs="Times New Roman"/>
                              </w:rPr>
                              <w:t>το</w:t>
                            </w:r>
                            <w:r w:rsidRPr="00446258">
                              <w:rPr>
                                <w:rFonts w:ascii="Comic Sans MS" w:hAnsi="Comic Sans MS"/>
                              </w:rPr>
                              <w:t xml:space="preserve"> </w:t>
                            </w:r>
                            <w:r w:rsidRPr="00446258">
                              <w:rPr>
                                <w:rFonts w:ascii="Comic Sans MS" w:hAnsi="Comic Sans MS" w:cs="Times New Roman"/>
                              </w:rPr>
                              <w:t>ποσό</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κατάπτωσης</w:t>
                            </w:r>
                            <w:r w:rsidRPr="00446258">
                              <w:rPr>
                                <w:rFonts w:ascii="Comic Sans MS" w:hAnsi="Comic Sans MS"/>
                              </w:rPr>
                              <w:t xml:space="preserve"> </w:t>
                            </w:r>
                            <w:r w:rsidRPr="00446258">
                              <w:rPr>
                                <w:rFonts w:ascii="Comic Sans MS" w:hAnsi="Comic Sans MS" w:cs="Times New Roman"/>
                              </w:rPr>
                              <w:t>υπόκειται</w:t>
                            </w:r>
                            <w:r w:rsidRPr="00446258">
                              <w:rPr>
                                <w:rFonts w:ascii="Comic Sans MS" w:hAnsi="Comic Sans MS"/>
                              </w:rPr>
                              <w:t xml:space="preserve"> </w:t>
                            </w:r>
                            <w:r w:rsidRPr="00446258">
                              <w:rPr>
                                <w:rFonts w:ascii="Comic Sans MS" w:hAnsi="Comic Sans MS" w:cs="Times New Roman"/>
                              </w:rPr>
                              <w:t>στο</w:t>
                            </w:r>
                            <w:r w:rsidRPr="00446258">
                              <w:rPr>
                                <w:rFonts w:ascii="Comic Sans MS" w:hAnsi="Comic Sans MS"/>
                              </w:rPr>
                              <w:t xml:space="preserve"> </w:t>
                            </w:r>
                            <w:r w:rsidRPr="00446258">
                              <w:rPr>
                                <w:rFonts w:ascii="Comic Sans MS" w:hAnsi="Comic Sans MS" w:cs="Times New Roman"/>
                              </w:rPr>
                              <w:t>εκάστοτε</w:t>
                            </w:r>
                            <w:r w:rsidRPr="00446258">
                              <w:rPr>
                                <w:rFonts w:ascii="Comic Sans MS" w:hAnsi="Comic Sans MS"/>
                              </w:rPr>
                              <w:t xml:space="preserve"> </w:t>
                            </w:r>
                            <w:r w:rsidRPr="00446258">
                              <w:rPr>
                                <w:rFonts w:ascii="Comic Sans MS" w:hAnsi="Comic Sans MS" w:cs="Times New Roman"/>
                              </w:rPr>
                              <w:t>ισχύον</w:t>
                            </w:r>
                            <w:r w:rsidRPr="00446258">
                              <w:rPr>
                                <w:rFonts w:ascii="Comic Sans MS" w:hAnsi="Comic Sans MS"/>
                              </w:rPr>
                              <w:t xml:space="preserve"> </w:t>
                            </w:r>
                            <w:r w:rsidRPr="00446258">
                              <w:rPr>
                                <w:rFonts w:ascii="Comic Sans MS" w:hAnsi="Comic Sans MS" w:cs="Times New Roman"/>
                              </w:rPr>
                              <w:t>τέλος χαρτοσήμου</w:t>
                            </w:r>
                            <w:r w:rsidRPr="00446258">
                              <w:rPr>
                                <w:rFonts w:ascii="Comic Sans MS" w:hAnsi="Comic Sans MS"/>
                              </w:rPr>
                              <w:t>.</w:t>
                            </w:r>
                          </w:p>
                          <w:p w:rsidR="00BB01FB" w:rsidRPr="00446258" w:rsidRDefault="00BB01FB" w:rsidP="00D332ED">
                            <w:pPr>
                              <w:shd w:val="clear" w:color="auto" w:fill="FFFFFF"/>
                              <w:spacing w:after="0" w:line="240" w:lineRule="auto"/>
                              <w:ind w:left="48" w:right="19" w:firstLine="259"/>
                              <w:jc w:val="both"/>
                              <w:rPr>
                                <w:rFonts w:ascii="Comic Sans MS" w:hAnsi="Comic Sans MS"/>
                              </w:rPr>
                            </w:pPr>
                            <w:r w:rsidRPr="00446258">
                              <w:rPr>
                                <w:rFonts w:ascii="Comic Sans MS" w:hAnsi="Comic Sans MS" w:cs="Times New Roman"/>
                              </w:rPr>
                              <w:t>Αποδεχόμαστε</w:t>
                            </w:r>
                            <w:r w:rsidRPr="00446258">
                              <w:rPr>
                                <w:rFonts w:ascii="Comic Sans MS" w:hAnsi="Comic Sans MS"/>
                              </w:rPr>
                              <w:t xml:space="preserve"> </w:t>
                            </w:r>
                            <w:r w:rsidRPr="00446258">
                              <w:rPr>
                                <w:rFonts w:ascii="Comic Sans MS" w:hAnsi="Comic Sans MS" w:cs="Times New Roman"/>
                              </w:rPr>
                              <w:t>να</w:t>
                            </w:r>
                            <w:r w:rsidRPr="00446258">
                              <w:rPr>
                                <w:rFonts w:ascii="Comic Sans MS" w:hAnsi="Comic Sans MS"/>
                              </w:rPr>
                              <w:t xml:space="preserve"> </w:t>
                            </w:r>
                            <w:r w:rsidRPr="00446258">
                              <w:rPr>
                                <w:rFonts w:ascii="Comic Sans MS" w:hAnsi="Comic Sans MS" w:cs="Times New Roman"/>
                              </w:rPr>
                              <w:t>παρατείνουμε</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 xml:space="preserve"> </w:t>
                            </w:r>
                            <w:r w:rsidRPr="00446258">
                              <w:rPr>
                                <w:rFonts w:ascii="Comic Sans MS" w:hAnsi="Comic Sans MS" w:cs="Times New Roman"/>
                              </w:rPr>
                              <w:t>ισχύ</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εγγύησης</w:t>
                            </w:r>
                            <w:r w:rsidRPr="00446258">
                              <w:rPr>
                                <w:rFonts w:ascii="Comic Sans MS" w:hAnsi="Comic Sans MS"/>
                              </w:rPr>
                              <w:t xml:space="preserve"> </w:t>
                            </w:r>
                            <w:r w:rsidRPr="00446258">
                              <w:rPr>
                                <w:rFonts w:ascii="Comic Sans MS" w:hAnsi="Comic Sans MS" w:cs="Times New Roman"/>
                              </w:rPr>
                              <w:t>ύστερα</w:t>
                            </w:r>
                            <w:r w:rsidRPr="00446258">
                              <w:rPr>
                                <w:rFonts w:ascii="Comic Sans MS" w:hAnsi="Comic Sans MS"/>
                              </w:rPr>
                              <w:t xml:space="preserve"> </w:t>
                            </w:r>
                            <w:r w:rsidRPr="00446258">
                              <w:rPr>
                                <w:rFonts w:ascii="Comic Sans MS" w:hAnsi="Comic Sans MS" w:cs="Times New Roman"/>
                              </w:rPr>
                              <w:t>από</w:t>
                            </w:r>
                            <w:r w:rsidRPr="00446258">
                              <w:rPr>
                                <w:rFonts w:ascii="Comic Sans MS" w:hAnsi="Comic Sans MS"/>
                              </w:rPr>
                              <w:t xml:space="preserve"> </w:t>
                            </w:r>
                            <w:r w:rsidRPr="00446258">
                              <w:rPr>
                                <w:rFonts w:ascii="Comic Sans MS" w:hAnsi="Comic Sans MS" w:cs="Times New Roman"/>
                              </w:rPr>
                              <w:t>απλό</w:t>
                            </w:r>
                            <w:r w:rsidRPr="00446258">
                              <w:rPr>
                                <w:rFonts w:ascii="Comic Sans MS" w:hAnsi="Comic Sans MS"/>
                              </w:rPr>
                              <w:t xml:space="preserve"> </w:t>
                            </w:r>
                            <w:r w:rsidRPr="00446258">
                              <w:rPr>
                                <w:rFonts w:ascii="Comic Sans MS" w:hAnsi="Comic Sans MS" w:cs="Times New Roman"/>
                              </w:rPr>
                              <w:t>έγγραφο</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Υπηρεσίας</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 xml:space="preserve"> </w:t>
                            </w:r>
                            <w:r w:rsidRPr="00446258">
                              <w:rPr>
                                <w:rFonts w:ascii="Comic Sans MS" w:hAnsi="Comic Sans MS" w:cs="Times New Roman"/>
                              </w:rPr>
                              <w:t>με</w:t>
                            </w:r>
                            <w:r w:rsidRPr="00446258">
                              <w:rPr>
                                <w:rFonts w:ascii="Comic Sans MS" w:hAnsi="Comic Sans MS"/>
                              </w:rPr>
                              <w:t xml:space="preserve"> </w:t>
                            </w:r>
                            <w:r w:rsidRPr="00446258">
                              <w:rPr>
                                <w:rFonts w:ascii="Comic Sans MS" w:hAnsi="Comic Sans MS" w:cs="Times New Roman"/>
                              </w:rPr>
                              <w:t>την προϋπόθεση</w:t>
                            </w:r>
                            <w:r w:rsidRPr="00446258">
                              <w:rPr>
                                <w:rFonts w:ascii="Comic Sans MS" w:hAnsi="Comic Sans MS"/>
                              </w:rPr>
                              <w:t xml:space="preserve"> </w:t>
                            </w:r>
                            <w:r w:rsidRPr="00446258">
                              <w:rPr>
                                <w:rFonts w:ascii="Comic Sans MS" w:hAnsi="Comic Sans MS" w:cs="Times New Roman"/>
                              </w:rPr>
                              <w:t>ότι</w:t>
                            </w:r>
                            <w:r w:rsidRPr="00446258">
                              <w:rPr>
                                <w:rFonts w:ascii="Comic Sans MS" w:hAnsi="Comic Sans MS"/>
                              </w:rPr>
                              <w:t xml:space="preserve"> </w:t>
                            </w:r>
                            <w:r w:rsidRPr="00446258">
                              <w:rPr>
                                <w:rFonts w:ascii="Comic Sans MS" w:hAnsi="Comic Sans MS" w:cs="Times New Roman"/>
                              </w:rPr>
                              <w:t>το</w:t>
                            </w:r>
                            <w:r w:rsidRPr="00446258">
                              <w:rPr>
                                <w:rFonts w:ascii="Comic Sans MS" w:hAnsi="Comic Sans MS"/>
                              </w:rPr>
                              <w:t xml:space="preserve"> </w:t>
                            </w:r>
                            <w:r w:rsidRPr="00446258">
                              <w:rPr>
                                <w:rFonts w:ascii="Comic Sans MS" w:hAnsi="Comic Sans MS" w:cs="Times New Roman"/>
                              </w:rPr>
                              <w:t>σχετικό</w:t>
                            </w:r>
                            <w:r w:rsidRPr="00446258">
                              <w:rPr>
                                <w:rFonts w:ascii="Comic Sans MS" w:hAnsi="Comic Sans MS"/>
                              </w:rPr>
                              <w:t xml:space="preserve"> </w:t>
                            </w:r>
                            <w:r w:rsidRPr="00446258">
                              <w:rPr>
                                <w:rFonts w:ascii="Comic Sans MS" w:hAnsi="Comic Sans MS" w:cs="Times New Roman"/>
                              </w:rPr>
                              <w:t>αίτημα</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 xml:space="preserve"> </w:t>
                            </w:r>
                            <w:r w:rsidRPr="00446258">
                              <w:rPr>
                                <w:rFonts w:ascii="Comic Sans MS" w:hAnsi="Comic Sans MS" w:cs="Times New Roman"/>
                              </w:rPr>
                              <w:t>θα</w:t>
                            </w:r>
                            <w:r w:rsidRPr="00446258">
                              <w:rPr>
                                <w:rFonts w:ascii="Comic Sans MS" w:hAnsi="Comic Sans MS"/>
                              </w:rPr>
                              <w:t xml:space="preserve"> </w:t>
                            </w:r>
                            <w:r w:rsidRPr="00446258">
                              <w:rPr>
                                <w:rFonts w:ascii="Comic Sans MS" w:hAnsi="Comic Sans MS" w:cs="Times New Roman"/>
                              </w:rPr>
                              <w:t>μας</w:t>
                            </w:r>
                            <w:r w:rsidRPr="00446258">
                              <w:rPr>
                                <w:rFonts w:ascii="Comic Sans MS" w:hAnsi="Comic Sans MS"/>
                              </w:rPr>
                              <w:t xml:space="preserve"> </w:t>
                            </w:r>
                            <w:r w:rsidRPr="00446258">
                              <w:rPr>
                                <w:rFonts w:ascii="Comic Sans MS" w:hAnsi="Comic Sans MS" w:cs="Times New Roman"/>
                              </w:rPr>
                              <w:t>υποβληθεί</w:t>
                            </w:r>
                            <w:r w:rsidRPr="00446258">
                              <w:rPr>
                                <w:rFonts w:ascii="Comic Sans MS" w:hAnsi="Comic Sans MS"/>
                              </w:rPr>
                              <w:t xml:space="preserve"> </w:t>
                            </w:r>
                            <w:r w:rsidRPr="00446258">
                              <w:rPr>
                                <w:rFonts w:ascii="Comic Sans MS" w:hAnsi="Comic Sans MS" w:cs="Times New Roman"/>
                              </w:rPr>
                              <w:t>πριν</w:t>
                            </w:r>
                            <w:r w:rsidRPr="00446258">
                              <w:rPr>
                                <w:rFonts w:ascii="Comic Sans MS" w:hAnsi="Comic Sans MS"/>
                              </w:rPr>
                              <w:t xml:space="preserve"> </w:t>
                            </w:r>
                            <w:r w:rsidRPr="00446258">
                              <w:rPr>
                                <w:rFonts w:ascii="Comic Sans MS" w:hAnsi="Comic Sans MS" w:cs="Times New Roman"/>
                              </w:rPr>
                              <w:t>από</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 xml:space="preserve"> </w:t>
                            </w:r>
                            <w:r w:rsidRPr="00446258">
                              <w:rPr>
                                <w:rFonts w:ascii="Comic Sans MS" w:hAnsi="Comic Sans MS" w:cs="Times New Roman"/>
                              </w:rPr>
                              <w:t>ημερομηνία</w:t>
                            </w:r>
                            <w:r w:rsidRPr="00446258">
                              <w:rPr>
                                <w:rFonts w:ascii="Comic Sans MS" w:hAnsi="Comic Sans MS"/>
                              </w:rPr>
                              <w:t xml:space="preserve"> </w:t>
                            </w:r>
                            <w:r w:rsidRPr="00446258">
                              <w:rPr>
                                <w:rFonts w:ascii="Comic Sans MS" w:hAnsi="Comic Sans MS" w:cs="Times New Roman"/>
                              </w:rPr>
                              <w:t>λήξης</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w:t>
                            </w:r>
                          </w:p>
                          <w:p w:rsidR="00BB01FB" w:rsidRPr="00446258" w:rsidRDefault="00BB01FB" w:rsidP="00D332ED">
                            <w:pPr>
                              <w:shd w:val="clear" w:color="auto" w:fill="FFFFFF"/>
                              <w:tabs>
                                <w:tab w:val="left" w:leader="dot" w:pos="5774"/>
                              </w:tabs>
                              <w:spacing w:after="0" w:line="240" w:lineRule="auto"/>
                              <w:ind w:left="317"/>
                              <w:rPr>
                                <w:rFonts w:ascii="Comic Sans MS" w:hAnsi="Comic Sans MS"/>
                              </w:rPr>
                            </w:pPr>
                            <w:r w:rsidRPr="00446258">
                              <w:rPr>
                                <w:rFonts w:ascii="Comic Sans MS" w:hAnsi="Comic Sans MS" w:cs="Times New Roman"/>
                              </w:rPr>
                              <w:t>Η</w:t>
                            </w:r>
                            <w:r w:rsidRPr="00446258">
                              <w:rPr>
                                <w:rFonts w:ascii="Comic Sans MS" w:hAnsi="Comic Sans MS"/>
                              </w:rPr>
                              <w:t xml:space="preserve"> </w:t>
                            </w:r>
                            <w:r w:rsidRPr="00446258">
                              <w:rPr>
                                <w:rFonts w:ascii="Comic Sans MS" w:hAnsi="Comic Sans MS" w:cs="Times New Roman"/>
                              </w:rPr>
                              <w:t>παρούσα</w:t>
                            </w:r>
                            <w:r w:rsidRPr="00446258">
                              <w:rPr>
                                <w:rFonts w:ascii="Comic Sans MS" w:hAnsi="Comic Sans MS"/>
                              </w:rPr>
                              <w:t xml:space="preserve"> </w:t>
                            </w:r>
                            <w:r w:rsidRPr="00446258">
                              <w:rPr>
                                <w:rFonts w:ascii="Comic Sans MS" w:hAnsi="Comic Sans MS" w:cs="Times New Roman"/>
                              </w:rPr>
                              <w:t>ισχύει</w:t>
                            </w:r>
                            <w:r w:rsidRPr="00446258">
                              <w:rPr>
                                <w:rFonts w:ascii="Comic Sans MS" w:hAnsi="Comic Sans MS"/>
                              </w:rPr>
                              <w:t xml:space="preserve"> </w:t>
                            </w:r>
                            <w:r w:rsidRPr="00446258">
                              <w:rPr>
                                <w:rFonts w:ascii="Comic Sans MS" w:hAnsi="Comic Sans MS" w:cs="Times New Roman"/>
                              </w:rPr>
                              <w:t>μέχρι</w:t>
                            </w:r>
                            <w:r w:rsidRPr="00446258">
                              <w:rPr>
                                <w:rFonts w:ascii="Comic Sans MS" w:hAnsi="Comic Sans MS"/>
                              </w:rPr>
                              <w:t xml:space="preserve"> </w:t>
                            </w:r>
                            <w:r w:rsidRPr="00446258">
                              <w:rPr>
                                <w:rFonts w:ascii="Comic Sans MS" w:hAnsi="Comic Sans MS" w:cs="Times New Roman"/>
                              </w:rPr>
                              <w:t>και</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ab/>
                            </w:r>
                          </w:p>
                          <w:p w:rsidR="00BB01FB" w:rsidRPr="006C56D5" w:rsidRDefault="00BB01FB" w:rsidP="00D332ED">
                            <w:pPr>
                              <w:shd w:val="clear" w:color="auto" w:fill="FFFFFF"/>
                              <w:spacing w:after="0" w:line="240" w:lineRule="auto"/>
                              <w:ind w:left="53"/>
                              <w:rPr>
                                <w:sz w:val="18"/>
                                <w:szCs w:val="18"/>
                              </w:rPr>
                            </w:pPr>
                          </w:p>
                          <w:p w:rsidR="00BB01FB" w:rsidRPr="006C56D5" w:rsidRDefault="00BB01FB" w:rsidP="00D332ED">
                            <w:pPr>
                              <w:shd w:val="clear" w:color="auto" w:fill="FFFFFF"/>
                              <w:spacing w:after="0" w:line="240" w:lineRule="auto"/>
                              <w:ind w:left="53"/>
                              <w:rPr>
                                <w:sz w:val="18"/>
                                <w:szCs w:val="18"/>
                              </w:rPr>
                            </w:pPr>
                          </w:p>
                          <w:p w:rsidR="00BB01FB" w:rsidRDefault="00BB01FB" w:rsidP="00D332ED">
                            <w:pPr>
                              <w:shd w:val="clear" w:color="auto" w:fill="FFFFFF"/>
                              <w:spacing w:after="0" w:line="240" w:lineRule="auto"/>
                              <w:ind w:left="53"/>
                            </w:pPr>
                            <w:r>
                              <w:rPr>
                                <w:sz w:val="18"/>
                                <w:szCs w:val="18"/>
                              </w:rPr>
                              <w:t>(</w:t>
                            </w:r>
                            <w:r>
                              <w:rPr>
                                <w:rFonts w:cs="Times New Roman"/>
                                <w:sz w:val="18"/>
                                <w:szCs w:val="18"/>
                              </w:rPr>
                              <w:t>ΣΗΜΕΙΩΣΗ</w:t>
                            </w:r>
                            <w:r>
                              <w:rPr>
                                <w:sz w:val="18"/>
                                <w:szCs w:val="18"/>
                              </w:rPr>
                              <w:t xml:space="preserve"> </w:t>
                            </w:r>
                            <w:r>
                              <w:rPr>
                                <w:rFonts w:cs="Times New Roman"/>
                                <w:sz w:val="18"/>
                                <w:szCs w:val="18"/>
                              </w:rPr>
                              <w:t>ΓΙΑ</w:t>
                            </w:r>
                            <w:r>
                              <w:rPr>
                                <w:sz w:val="18"/>
                                <w:szCs w:val="18"/>
                              </w:rPr>
                              <w:t xml:space="preserve"> </w:t>
                            </w:r>
                            <w:r>
                              <w:rPr>
                                <w:rFonts w:cs="Times New Roman"/>
                                <w:sz w:val="18"/>
                                <w:szCs w:val="18"/>
                              </w:rPr>
                              <w:t>ΤΗΝ</w:t>
                            </w:r>
                            <w:r>
                              <w:rPr>
                                <w:sz w:val="18"/>
                                <w:szCs w:val="18"/>
                              </w:rPr>
                              <w:t xml:space="preserve"> </w:t>
                            </w:r>
                            <w:r>
                              <w:rPr>
                                <w:rFonts w:cs="Times New Roman"/>
                                <w:sz w:val="18"/>
                                <w:szCs w:val="18"/>
                              </w:rPr>
                              <w:t>ΤΡΑΠΕΖΑ</w:t>
                            </w:r>
                            <w:r>
                              <w:rPr>
                                <w:sz w:val="18"/>
                                <w:szCs w:val="18"/>
                              </w:rPr>
                              <w:t>)</w:t>
                            </w:r>
                          </w:p>
                          <w:p w:rsidR="00BB01FB" w:rsidRDefault="00BB01FB" w:rsidP="00D332ED">
                            <w:pPr>
                              <w:shd w:val="clear" w:color="auto" w:fill="FFFFFF"/>
                              <w:spacing w:after="0" w:line="240" w:lineRule="auto"/>
                              <w:ind w:left="58" w:right="10" w:firstLine="264"/>
                              <w:jc w:val="both"/>
                            </w:pPr>
                            <w:r>
                              <w:rPr>
                                <w:rFonts w:cs="Times New Roman"/>
                                <w:sz w:val="18"/>
                                <w:szCs w:val="18"/>
                              </w:rPr>
                              <w:t>Ο</w:t>
                            </w:r>
                            <w:r>
                              <w:rPr>
                                <w:sz w:val="18"/>
                                <w:szCs w:val="18"/>
                              </w:rPr>
                              <w:t xml:space="preserve"> </w:t>
                            </w:r>
                            <w:r>
                              <w:rPr>
                                <w:rFonts w:cs="Times New Roman"/>
                                <w:sz w:val="18"/>
                                <w:szCs w:val="18"/>
                              </w:rPr>
                              <w:t>χρόνος</w:t>
                            </w:r>
                            <w:r>
                              <w:rPr>
                                <w:sz w:val="18"/>
                                <w:szCs w:val="18"/>
                              </w:rPr>
                              <w:t xml:space="preserve"> </w:t>
                            </w:r>
                            <w:r>
                              <w:rPr>
                                <w:rFonts w:cs="Times New Roman"/>
                                <w:sz w:val="18"/>
                                <w:szCs w:val="18"/>
                              </w:rPr>
                              <w:t>ισχύος</w:t>
                            </w:r>
                            <w:r>
                              <w:rPr>
                                <w:sz w:val="18"/>
                                <w:szCs w:val="18"/>
                              </w:rPr>
                              <w:t xml:space="preserve"> </w:t>
                            </w:r>
                            <w:r>
                              <w:rPr>
                                <w:rFonts w:cs="Times New Roman"/>
                                <w:sz w:val="18"/>
                                <w:szCs w:val="18"/>
                              </w:rPr>
                              <w:t>πρέπει</w:t>
                            </w:r>
                            <w:r>
                              <w:rPr>
                                <w:sz w:val="18"/>
                                <w:szCs w:val="18"/>
                              </w:rPr>
                              <w:t xml:space="preserve"> </w:t>
                            </w:r>
                            <w:r>
                              <w:rPr>
                                <w:rFonts w:cs="Times New Roman"/>
                                <w:sz w:val="18"/>
                                <w:szCs w:val="18"/>
                              </w:rPr>
                              <w:t>να</w:t>
                            </w:r>
                            <w:r>
                              <w:rPr>
                                <w:sz w:val="18"/>
                                <w:szCs w:val="18"/>
                              </w:rPr>
                              <w:t xml:space="preserve"> </w:t>
                            </w:r>
                            <w:r>
                              <w:rPr>
                                <w:rFonts w:cs="Times New Roman"/>
                                <w:sz w:val="18"/>
                                <w:szCs w:val="18"/>
                              </w:rPr>
                              <w:t>είναι</w:t>
                            </w:r>
                            <w:r>
                              <w:rPr>
                                <w:sz w:val="18"/>
                                <w:szCs w:val="18"/>
                              </w:rPr>
                              <w:t xml:space="preserve"> </w:t>
                            </w:r>
                            <w:r>
                              <w:rPr>
                                <w:rFonts w:cs="Times New Roman"/>
                                <w:sz w:val="18"/>
                                <w:szCs w:val="18"/>
                              </w:rPr>
                              <w:t>μεγαλύτερος</w:t>
                            </w:r>
                            <w:r>
                              <w:rPr>
                                <w:sz w:val="18"/>
                                <w:szCs w:val="18"/>
                              </w:rPr>
                              <w:t xml:space="preserve"> </w:t>
                            </w:r>
                            <w:r>
                              <w:rPr>
                                <w:rFonts w:cs="Times New Roman"/>
                                <w:sz w:val="18"/>
                                <w:szCs w:val="18"/>
                              </w:rPr>
                              <w:t>από</w:t>
                            </w:r>
                            <w:r>
                              <w:rPr>
                                <w:sz w:val="18"/>
                                <w:szCs w:val="18"/>
                              </w:rPr>
                              <w:t xml:space="preserve"> </w:t>
                            </w:r>
                            <w:r>
                              <w:rPr>
                                <w:rFonts w:cs="Times New Roman"/>
                                <w:sz w:val="18"/>
                                <w:szCs w:val="18"/>
                              </w:rPr>
                              <w:t>ένα</w:t>
                            </w:r>
                            <w:r>
                              <w:rPr>
                                <w:sz w:val="18"/>
                                <w:szCs w:val="18"/>
                              </w:rPr>
                              <w:t xml:space="preserve"> (1) </w:t>
                            </w:r>
                            <w:r>
                              <w:rPr>
                                <w:rFonts w:cs="Times New Roman"/>
                                <w:sz w:val="18"/>
                                <w:szCs w:val="18"/>
                              </w:rPr>
                              <w:t>μήνα</w:t>
                            </w:r>
                            <w:r>
                              <w:rPr>
                                <w:sz w:val="18"/>
                                <w:szCs w:val="18"/>
                              </w:rPr>
                              <w:t xml:space="preserve"> </w:t>
                            </w:r>
                            <w:r>
                              <w:rPr>
                                <w:rFonts w:cs="Times New Roman"/>
                                <w:sz w:val="18"/>
                                <w:szCs w:val="18"/>
                              </w:rPr>
                              <w:t>του</w:t>
                            </w:r>
                            <w:r>
                              <w:rPr>
                                <w:sz w:val="18"/>
                                <w:szCs w:val="18"/>
                              </w:rPr>
                              <w:t xml:space="preserve"> </w:t>
                            </w:r>
                            <w:r>
                              <w:rPr>
                                <w:rFonts w:cs="Times New Roman"/>
                                <w:sz w:val="18"/>
                                <w:szCs w:val="18"/>
                              </w:rPr>
                              <w:t>χρόνου</w:t>
                            </w:r>
                            <w:r>
                              <w:rPr>
                                <w:sz w:val="18"/>
                                <w:szCs w:val="18"/>
                              </w:rPr>
                              <w:t xml:space="preserve"> </w:t>
                            </w:r>
                            <w:r>
                              <w:rPr>
                                <w:rFonts w:cs="Times New Roman"/>
                                <w:sz w:val="18"/>
                                <w:szCs w:val="18"/>
                              </w:rPr>
                              <w:t>ισχύος</w:t>
                            </w:r>
                            <w:r>
                              <w:rPr>
                                <w:sz w:val="18"/>
                                <w:szCs w:val="18"/>
                              </w:rPr>
                              <w:t xml:space="preserve"> </w:t>
                            </w:r>
                            <w:r>
                              <w:rPr>
                                <w:rFonts w:cs="Times New Roman"/>
                                <w:sz w:val="18"/>
                                <w:szCs w:val="18"/>
                              </w:rPr>
                              <w:t>της</w:t>
                            </w:r>
                            <w:r>
                              <w:rPr>
                                <w:sz w:val="18"/>
                                <w:szCs w:val="18"/>
                              </w:rPr>
                              <w:t xml:space="preserve"> </w:t>
                            </w:r>
                            <w:r>
                              <w:rPr>
                                <w:rFonts w:cs="Times New Roman"/>
                                <w:sz w:val="18"/>
                                <w:szCs w:val="18"/>
                              </w:rPr>
                              <w:t>προσφοράς</w:t>
                            </w:r>
                            <w:r>
                              <w:rPr>
                                <w:sz w:val="18"/>
                                <w:szCs w:val="18"/>
                              </w:rPr>
                              <w:t xml:space="preserve"> </w:t>
                            </w:r>
                            <w:r>
                              <w:rPr>
                                <w:rFonts w:cs="Times New Roman"/>
                                <w:sz w:val="18"/>
                                <w:szCs w:val="18"/>
                              </w:rPr>
                              <w:t>όπως σχετικά</w:t>
                            </w:r>
                            <w:r>
                              <w:rPr>
                                <w:sz w:val="18"/>
                                <w:szCs w:val="18"/>
                              </w:rPr>
                              <w:t xml:space="preserve"> </w:t>
                            </w:r>
                            <w:r>
                              <w:rPr>
                                <w:rFonts w:cs="Times New Roman"/>
                                <w:sz w:val="18"/>
                                <w:szCs w:val="18"/>
                              </w:rPr>
                              <w:t>αναφέρεται</w:t>
                            </w:r>
                            <w:r>
                              <w:rPr>
                                <w:sz w:val="18"/>
                                <w:szCs w:val="18"/>
                              </w:rPr>
                              <w:t xml:space="preserve"> </w:t>
                            </w:r>
                            <w:r>
                              <w:rPr>
                                <w:rFonts w:cs="Times New Roman"/>
                                <w:sz w:val="18"/>
                                <w:szCs w:val="18"/>
                              </w:rPr>
                              <w:t>στη</w:t>
                            </w:r>
                            <w:r>
                              <w:rPr>
                                <w:sz w:val="18"/>
                                <w:szCs w:val="18"/>
                              </w:rPr>
                              <w:t xml:space="preserve"> </w:t>
                            </w:r>
                            <w:r>
                              <w:rPr>
                                <w:rFonts w:cs="Times New Roman"/>
                                <w:sz w:val="18"/>
                                <w:szCs w:val="18"/>
                              </w:rPr>
                              <w:t>Διακήρυξη</w:t>
                            </w:r>
                            <w:r>
                              <w:rPr>
                                <w:sz w:val="18"/>
                                <w:szCs w:val="18"/>
                              </w:rPr>
                              <w:t>.</w:t>
                            </w:r>
                          </w:p>
                          <w:p w:rsidR="00BB01FB" w:rsidRPr="007361E7" w:rsidRDefault="00BB01FB" w:rsidP="00D332ED">
                            <w:pPr>
                              <w:shd w:val="clear" w:color="auto" w:fill="FFFFFF"/>
                              <w:spacing w:after="0" w:line="240" w:lineRule="auto"/>
                              <w:ind w:left="62" w:right="5" w:firstLine="264"/>
                              <w:jc w:val="both"/>
                              <w:rPr>
                                <w:rFonts w:cs="Times New Roman"/>
                                <w:sz w:val="18"/>
                                <w:szCs w:val="18"/>
                              </w:rPr>
                            </w:pPr>
                            <w:r>
                              <w:rPr>
                                <w:rFonts w:cs="Times New Roman"/>
                                <w:sz w:val="18"/>
                                <w:szCs w:val="18"/>
                              </w:rPr>
                              <w:t>Βεβαιώνεται</w:t>
                            </w:r>
                            <w:r>
                              <w:rPr>
                                <w:sz w:val="18"/>
                                <w:szCs w:val="18"/>
                              </w:rPr>
                              <w:t xml:space="preserve"> </w:t>
                            </w:r>
                            <w:r>
                              <w:rPr>
                                <w:rFonts w:cs="Times New Roman"/>
                                <w:sz w:val="18"/>
                                <w:szCs w:val="18"/>
                              </w:rPr>
                              <w:t>υπεύθυνα</w:t>
                            </w:r>
                            <w:r>
                              <w:rPr>
                                <w:sz w:val="18"/>
                                <w:szCs w:val="18"/>
                              </w:rPr>
                              <w:t xml:space="preserve"> </w:t>
                            </w:r>
                            <w:r>
                              <w:rPr>
                                <w:rFonts w:cs="Times New Roman"/>
                                <w:sz w:val="18"/>
                                <w:szCs w:val="18"/>
                              </w:rPr>
                              <w:t>ότι</w:t>
                            </w:r>
                            <w:r>
                              <w:rPr>
                                <w:sz w:val="18"/>
                                <w:szCs w:val="18"/>
                              </w:rPr>
                              <w:t xml:space="preserve"> </w:t>
                            </w:r>
                            <w:r>
                              <w:rPr>
                                <w:rFonts w:cs="Times New Roman"/>
                                <w:sz w:val="18"/>
                                <w:szCs w:val="18"/>
                              </w:rPr>
                              <w:t>το</w:t>
                            </w:r>
                            <w:r>
                              <w:rPr>
                                <w:sz w:val="18"/>
                                <w:szCs w:val="18"/>
                              </w:rPr>
                              <w:t xml:space="preserve"> </w:t>
                            </w:r>
                            <w:r>
                              <w:rPr>
                                <w:rFonts w:cs="Times New Roman"/>
                                <w:sz w:val="18"/>
                                <w:szCs w:val="18"/>
                              </w:rPr>
                              <w:t>ποσό</w:t>
                            </w:r>
                            <w:r>
                              <w:rPr>
                                <w:sz w:val="18"/>
                                <w:szCs w:val="18"/>
                              </w:rPr>
                              <w:t xml:space="preserve"> </w:t>
                            </w:r>
                            <w:r>
                              <w:rPr>
                                <w:rFonts w:cs="Times New Roman"/>
                                <w:sz w:val="18"/>
                                <w:szCs w:val="18"/>
                              </w:rPr>
                              <w:t>των</w:t>
                            </w:r>
                            <w:r>
                              <w:rPr>
                                <w:sz w:val="18"/>
                                <w:szCs w:val="18"/>
                              </w:rPr>
                              <w:t xml:space="preserve"> </w:t>
                            </w:r>
                            <w:r>
                              <w:rPr>
                                <w:rFonts w:cs="Times New Roman"/>
                                <w:sz w:val="18"/>
                                <w:szCs w:val="18"/>
                              </w:rPr>
                              <w:t>εγγυητικών</w:t>
                            </w:r>
                            <w:r>
                              <w:rPr>
                                <w:sz w:val="18"/>
                                <w:szCs w:val="18"/>
                              </w:rPr>
                              <w:t xml:space="preserve"> </w:t>
                            </w:r>
                            <w:r>
                              <w:rPr>
                                <w:rFonts w:cs="Times New Roman"/>
                                <w:sz w:val="18"/>
                                <w:szCs w:val="18"/>
                              </w:rPr>
                              <w:t>μας</w:t>
                            </w:r>
                            <w:r>
                              <w:rPr>
                                <w:sz w:val="18"/>
                                <w:szCs w:val="18"/>
                              </w:rPr>
                              <w:t xml:space="preserve"> </w:t>
                            </w:r>
                            <w:r>
                              <w:rPr>
                                <w:rFonts w:cs="Times New Roman"/>
                                <w:sz w:val="18"/>
                                <w:szCs w:val="18"/>
                              </w:rPr>
                              <w:t>επιστολών</w:t>
                            </w:r>
                            <w:r>
                              <w:rPr>
                                <w:sz w:val="18"/>
                                <w:szCs w:val="18"/>
                              </w:rPr>
                              <w:t xml:space="preserve"> </w:t>
                            </w:r>
                            <w:r>
                              <w:rPr>
                                <w:rFonts w:cs="Times New Roman"/>
                                <w:sz w:val="18"/>
                                <w:szCs w:val="18"/>
                              </w:rPr>
                              <w:t>που</w:t>
                            </w:r>
                            <w:r>
                              <w:rPr>
                                <w:sz w:val="18"/>
                                <w:szCs w:val="18"/>
                              </w:rPr>
                              <w:t xml:space="preserve"> </w:t>
                            </w:r>
                            <w:r>
                              <w:rPr>
                                <w:rFonts w:cs="Times New Roman"/>
                                <w:sz w:val="18"/>
                                <w:szCs w:val="18"/>
                              </w:rPr>
                              <w:t>έχουν</w:t>
                            </w:r>
                            <w:r>
                              <w:rPr>
                                <w:sz w:val="18"/>
                                <w:szCs w:val="18"/>
                              </w:rPr>
                              <w:t xml:space="preserve"> </w:t>
                            </w:r>
                            <w:r>
                              <w:rPr>
                                <w:rFonts w:cs="Times New Roman"/>
                                <w:sz w:val="18"/>
                                <w:szCs w:val="18"/>
                              </w:rPr>
                              <w:t>δοθεί</w:t>
                            </w:r>
                            <w:r>
                              <w:rPr>
                                <w:sz w:val="18"/>
                                <w:szCs w:val="18"/>
                              </w:rPr>
                              <w:t xml:space="preserve"> </w:t>
                            </w:r>
                            <w:r>
                              <w:rPr>
                                <w:rFonts w:cs="Times New Roman"/>
                                <w:sz w:val="18"/>
                                <w:szCs w:val="18"/>
                              </w:rPr>
                              <w:t>στο</w:t>
                            </w:r>
                            <w:r>
                              <w:rPr>
                                <w:sz w:val="18"/>
                                <w:szCs w:val="18"/>
                              </w:rPr>
                              <w:t xml:space="preserve"> </w:t>
                            </w:r>
                            <w:r>
                              <w:rPr>
                                <w:rFonts w:cs="Times New Roman"/>
                                <w:sz w:val="18"/>
                                <w:szCs w:val="18"/>
                              </w:rPr>
                              <w:t>Δημόσιο</w:t>
                            </w:r>
                            <w:r>
                              <w:rPr>
                                <w:sz w:val="18"/>
                                <w:szCs w:val="18"/>
                              </w:rPr>
                              <w:t xml:space="preserve"> </w:t>
                            </w:r>
                            <w:r>
                              <w:rPr>
                                <w:rFonts w:cs="Times New Roman"/>
                                <w:sz w:val="18"/>
                                <w:szCs w:val="18"/>
                              </w:rPr>
                              <w:t>και ΝΠΔΔ</w:t>
                            </w:r>
                            <w:r>
                              <w:rPr>
                                <w:sz w:val="18"/>
                                <w:szCs w:val="18"/>
                              </w:rPr>
                              <w:t xml:space="preserve">, </w:t>
                            </w:r>
                            <w:r>
                              <w:rPr>
                                <w:rFonts w:cs="Times New Roman"/>
                                <w:sz w:val="18"/>
                                <w:szCs w:val="18"/>
                              </w:rPr>
                              <w:t>συνυπολογίζοντας</w:t>
                            </w:r>
                            <w:r>
                              <w:rPr>
                                <w:sz w:val="18"/>
                                <w:szCs w:val="18"/>
                              </w:rPr>
                              <w:t xml:space="preserve"> </w:t>
                            </w:r>
                            <w:r>
                              <w:rPr>
                                <w:rFonts w:cs="Times New Roman"/>
                                <w:sz w:val="18"/>
                                <w:szCs w:val="18"/>
                              </w:rPr>
                              <w:t>και</w:t>
                            </w:r>
                            <w:r>
                              <w:rPr>
                                <w:sz w:val="18"/>
                                <w:szCs w:val="18"/>
                              </w:rPr>
                              <w:t xml:space="preserve"> </w:t>
                            </w:r>
                            <w:r>
                              <w:rPr>
                                <w:rFonts w:cs="Times New Roman"/>
                                <w:sz w:val="18"/>
                                <w:szCs w:val="18"/>
                              </w:rPr>
                              <w:t>το</w:t>
                            </w:r>
                            <w:r>
                              <w:rPr>
                                <w:sz w:val="18"/>
                                <w:szCs w:val="18"/>
                              </w:rPr>
                              <w:t xml:space="preserve"> </w:t>
                            </w:r>
                            <w:r>
                              <w:rPr>
                                <w:rFonts w:cs="Times New Roman"/>
                                <w:sz w:val="18"/>
                                <w:szCs w:val="18"/>
                              </w:rPr>
                              <w:t>ποσό</w:t>
                            </w:r>
                            <w:r>
                              <w:rPr>
                                <w:sz w:val="18"/>
                                <w:szCs w:val="18"/>
                              </w:rPr>
                              <w:t xml:space="preserve"> </w:t>
                            </w:r>
                            <w:r>
                              <w:rPr>
                                <w:rFonts w:cs="Times New Roman"/>
                                <w:sz w:val="18"/>
                                <w:szCs w:val="18"/>
                              </w:rPr>
                              <w:t>της</w:t>
                            </w:r>
                            <w:r>
                              <w:rPr>
                                <w:sz w:val="18"/>
                                <w:szCs w:val="18"/>
                              </w:rPr>
                              <w:t xml:space="preserve"> </w:t>
                            </w:r>
                            <w:r>
                              <w:rPr>
                                <w:rFonts w:cs="Times New Roman"/>
                                <w:sz w:val="18"/>
                                <w:szCs w:val="18"/>
                              </w:rPr>
                              <w:t>παρούσας</w:t>
                            </w:r>
                            <w:r>
                              <w:rPr>
                                <w:sz w:val="18"/>
                                <w:szCs w:val="18"/>
                              </w:rPr>
                              <w:t xml:space="preserve"> </w:t>
                            </w:r>
                            <w:r>
                              <w:rPr>
                                <w:rFonts w:cs="Times New Roman"/>
                                <w:sz w:val="18"/>
                                <w:szCs w:val="18"/>
                              </w:rPr>
                              <w:t>δεν</w:t>
                            </w:r>
                            <w:r>
                              <w:rPr>
                                <w:sz w:val="18"/>
                                <w:szCs w:val="18"/>
                              </w:rPr>
                              <w:t xml:space="preserve"> </w:t>
                            </w:r>
                            <w:r>
                              <w:rPr>
                                <w:rFonts w:cs="Times New Roman"/>
                                <w:sz w:val="18"/>
                                <w:szCs w:val="18"/>
                              </w:rPr>
                              <w:t>υπερβαίνει</w:t>
                            </w:r>
                            <w:r>
                              <w:rPr>
                                <w:sz w:val="18"/>
                                <w:szCs w:val="18"/>
                              </w:rPr>
                              <w:t xml:space="preserve"> </w:t>
                            </w:r>
                            <w:r>
                              <w:rPr>
                                <w:rFonts w:cs="Times New Roman"/>
                                <w:sz w:val="18"/>
                                <w:szCs w:val="18"/>
                              </w:rPr>
                              <w:t>το</w:t>
                            </w:r>
                            <w:r>
                              <w:rPr>
                                <w:sz w:val="18"/>
                                <w:szCs w:val="18"/>
                              </w:rPr>
                              <w:t xml:space="preserve"> </w:t>
                            </w:r>
                            <w:r>
                              <w:rPr>
                                <w:rFonts w:cs="Times New Roman"/>
                                <w:sz w:val="18"/>
                                <w:szCs w:val="18"/>
                              </w:rPr>
                              <w:t>όριο</w:t>
                            </w:r>
                            <w:r>
                              <w:rPr>
                                <w:sz w:val="18"/>
                                <w:szCs w:val="18"/>
                              </w:rPr>
                              <w:t xml:space="preserve"> </w:t>
                            </w:r>
                            <w:r>
                              <w:rPr>
                                <w:rFonts w:cs="Times New Roman"/>
                                <w:sz w:val="18"/>
                                <w:szCs w:val="18"/>
                              </w:rPr>
                              <w:t>των</w:t>
                            </w:r>
                            <w:r>
                              <w:rPr>
                                <w:sz w:val="18"/>
                                <w:szCs w:val="18"/>
                              </w:rPr>
                              <w:t xml:space="preserve"> </w:t>
                            </w:r>
                            <w:r>
                              <w:rPr>
                                <w:rFonts w:cs="Times New Roman"/>
                                <w:sz w:val="18"/>
                                <w:szCs w:val="18"/>
                              </w:rPr>
                              <w:t>εγγυήσεων</w:t>
                            </w:r>
                            <w:r>
                              <w:rPr>
                                <w:sz w:val="18"/>
                                <w:szCs w:val="18"/>
                              </w:rPr>
                              <w:t xml:space="preserve"> </w:t>
                            </w:r>
                            <w:r>
                              <w:rPr>
                                <w:rFonts w:cs="Times New Roman"/>
                                <w:sz w:val="18"/>
                                <w:szCs w:val="18"/>
                              </w:rPr>
                              <w:t>που</w:t>
                            </w:r>
                            <w:r>
                              <w:rPr>
                                <w:sz w:val="18"/>
                                <w:szCs w:val="18"/>
                              </w:rPr>
                              <w:t xml:space="preserve"> </w:t>
                            </w:r>
                            <w:r>
                              <w:rPr>
                                <w:rFonts w:cs="Times New Roman"/>
                                <w:sz w:val="18"/>
                                <w:szCs w:val="18"/>
                              </w:rPr>
                              <w:t>έχει καθορισθεί</w:t>
                            </w:r>
                            <w:r>
                              <w:rPr>
                                <w:sz w:val="18"/>
                                <w:szCs w:val="18"/>
                              </w:rPr>
                              <w:t xml:space="preserve"> </w:t>
                            </w:r>
                            <w:r>
                              <w:rPr>
                                <w:rFonts w:cs="Times New Roman"/>
                                <w:sz w:val="18"/>
                                <w:szCs w:val="18"/>
                              </w:rPr>
                              <w:t>από</w:t>
                            </w:r>
                            <w:r>
                              <w:rPr>
                                <w:sz w:val="18"/>
                                <w:szCs w:val="18"/>
                              </w:rPr>
                              <w:t xml:space="preserve"> </w:t>
                            </w:r>
                            <w:r>
                              <w:rPr>
                                <w:rFonts w:cs="Times New Roman"/>
                                <w:sz w:val="18"/>
                                <w:szCs w:val="18"/>
                              </w:rPr>
                              <w:t>το</w:t>
                            </w:r>
                            <w:r>
                              <w:rPr>
                                <w:sz w:val="18"/>
                                <w:szCs w:val="18"/>
                              </w:rPr>
                              <w:t xml:space="preserve"> </w:t>
                            </w:r>
                            <w:r>
                              <w:rPr>
                                <w:rFonts w:cs="Times New Roman"/>
                                <w:sz w:val="18"/>
                                <w:szCs w:val="18"/>
                              </w:rPr>
                              <w:t>Υπουργείο</w:t>
                            </w:r>
                            <w:r>
                              <w:rPr>
                                <w:sz w:val="18"/>
                                <w:szCs w:val="18"/>
                              </w:rPr>
                              <w:t xml:space="preserve"> </w:t>
                            </w:r>
                            <w:r>
                              <w:rPr>
                                <w:rFonts w:cs="Times New Roman"/>
                                <w:sz w:val="18"/>
                                <w:szCs w:val="18"/>
                              </w:rPr>
                              <w:t>Οικονομικών</w:t>
                            </w:r>
                            <w:r>
                              <w:rPr>
                                <w:sz w:val="18"/>
                                <w:szCs w:val="18"/>
                              </w:rPr>
                              <w:t xml:space="preserve"> </w:t>
                            </w:r>
                            <w:r>
                              <w:rPr>
                                <w:rFonts w:cs="Times New Roman"/>
                                <w:sz w:val="18"/>
                                <w:szCs w:val="18"/>
                              </w:rPr>
                              <w:t>για</w:t>
                            </w:r>
                            <w:r>
                              <w:rPr>
                                <w:sz w:val="18"/>
                                <w:szCs w:val="18"/>
                              </w:rPr>
                              <w:t xml:space="preserve"> </w:t>
                            </w:r>
                            <w:r>
                              <w:rPr>
                                <w:rFonts w:cs="Times New Roman"/>
                                <w:sz w:val="18"/>
                                <w:szCs w:val="18"/>
                              </w:rPr>
                              <w:t>την</w:t>
                            </w:r>
                            <w:r>
                              <w:rPr>
                                <w:sz w:val="18"/>
                                <w:szCs w:val="18"/>
                              </w:rPr>
                              <w:t xml:space="preserve"> </w:t>
                            </w:r>
                            <w:r>
                              <w:rPr>
                                <w:rFonts w:cs="Times New Roman"/>
                                <w:sz w:val="18"/>
                                <w:szCs w:val="18"/>
                              </w:rPr>
                              <w:t>Τράπεζα</w:t>
                            </w:r>
                            <w:r>
                              <w:rPr>
                                <w:sz w:val="18"/>
                                <w:szCs w:val="18"/>
                              </w:rPr>
                              <w:t xml:space="preserve"> </w:t>
                            </w:r>
                            <w:r>
                              <w:rPr>
                                <w:rFonts w:cs="Times New Roman"/>
                                <w:sz w:val="18"/>
                                <w:szCs w:val="18"/>
                              </w:rPr>
                              <w:t>μας</w:t>
                            </w:r>
                            <w:r>
                              <w:rPr>
                                <w:sz w:val="18"/>
                                <w:szCs w:val="1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4" o:spid="_x0000_s1028" type="#_x0000_t202" style="position:absolute;left:0;text-align:left;margin-left:13.55pt;margin-top:-21.3pt;width:482.9pt;height:68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">
                <v:textbox>
                  <w:txbxContent>
                    <w:p w:rsidR="0036362B" w:rsidRPr="00446258" w:rsidRDefault="0036362B" w:rsidP="00D332ED">
                      <w:pPr>
                        <w:shd w:val="clear" w:color="auto" w:fill="FFFFFF"/>
                        <w:tabs>
                          <w:tab w:val="left" w:leader="dot" w:pos="3422"/>
                        </w:tabs>
                        <w:spacing w:after="0" w:line="240" w:lineRule="auto"/>
                        <w:ind w:left="19"/>
                        <w:rPr>
                          <w:rFonts w:ascii="Comic Sans MS" w:hAnsi="Comic Sans MS"/>
                        </w:rPr>
                      </w:pPr>
                      <w:r w:rsidRPr="00446258">
                        <w:rPr>
                          <w:rFonts w:ascii="Comic Sans MS" w:hAnsi="Comic Sans MS" w:cs="Times New Roman"/>
                        </w:rPr>
                        <w:t>Ονομασία</w:t>
                      </w:r>
                      <w:r w:rsidRPr="00446258">
                        <w:rPr>
                          <w:rFonts w:ascii="Comic Sans MS" w:hAnsi="Comic Sans MS"/>
                        </w:rPr>
                        <w:t xml:space="preserve"> </w:t>
                      </w:r>
                      <w:r w:rsidRPr="00446258">
                        <w:rPr>
                          <w:rFonts w:ascii="Comic Sans MS" w:hAnsi="Comic Sans MS" w:cs="Times New Roman"/>
                        </w:rPr>
                        <w:t>Τράπεζας</w:t>
                      </w:r>
                      <w:r w:rsidRPr="00446258">
                        <w:rPr>
                          <w:rFonts w:ascii="Comic Sans MS" w:hAnsi="Comic Sans MS"/>
                        </w:rPr>
                        <w:tab/>
                      </w:r>
                    </w:p>
                    <w:p w:rsidR="0036362B" w:rsidRPr="00446258" w:rsidRDefault="0036362B" w:rsidP="00D332ED">
                      <w:pPr>
                        <w:shd w:val="clear" w:color="auto" w:fill="FFFFFF"/>
                        <w:tabs>
                          <w:tab w:val="left" w:leader="dot" w:pos="3317"/>
                        </w:tabs>
                        <w:spacing w:after="0" w:line="240" w:lineRule="auto"/>
                        <w:ind w:left="24"/>
                        <w:rPr>
                          <w:rFonts w:ascii="Comic Sans MS" w:hAnsi="Comic Sans MS"/>
                        </w:rPr>
                      </w:pPr>
                      <w:r w:rsidRPr="00446258">
                        <w:rPr>
                          <w:rFonts w:ascii="Comic Sans MS" w:hAnsi="Comic Sans MS" w:cs="Times New Roman"/>
                        </w:rPr>
                        <w:t>Κατάστημα</w:t>
                      </w:r>
                      <w:r w:rsidRPr="00446258">
                        <w:rPr>
                          <w:rFonts w:ascii="Comic Sans MS" w:hAnsi="Comic Sans MS"/>
                        </w:rPr>
                        <w:t xml:space="preserve"> </w:t>
                      </w:r>
                      <w:r w:rsidRPr="00446258">
                        <w:rPr>
                          <w:rFonts w:ascii="Comic Sans MS" w:hAnsi="Comic Sans MS"/>
                        </w:rPr>
                        <w:tab/>
                      </w:r>
                    </w:p>
                    <w:p w:rsidR="0036362B" w:rsidRPr="00446258" w:rsidRDefault="0036362B" w:rsidP="00D332ED">
                      <w:pPr>
                        <w:shd w:val="clear" w:color="auto" w:fill="FFFFFF"/>
                        <w:tabs>
                          <w:tab w:val="left" w:pos="3398"/>
                          <w:tab w:val="left" w:leader="dot" w:pos="6595"/>
                        </w:tabs>
                        <w:spacing w:after="0" w:line="240" w:lineRule="auto"/>
                        <w:ind w:left="24"/>
                        <w:rPr>
                          <w:rFonts w:ascii="Comic Sans MS" w:hAnsi="Comic Sans MS"/>
                        </w:rPr>
                      </w:pPr>
                      <w:r w:rsidRPr="00446258">
                        <w:rPr>
                          <w:rFonts w:ascii="Comic Sans MS" w:hAnsi="Comic Sans MS"/>
                        </w:rPr>
                        <w:t>(</w:t>
                      </w:r>
                      <w:r w:rsidRPr="00446258">
                        <w:rPr>
                          <w:rFonts w:ascii="Comic Sans MS" w:hAnsi="Comic Sans MS" w:cs="Times New Roman"/>
                        </w:rPr>
                        <w:t>Δ</w:t>
                      </w:r>
                      <w:r w:rsidRPr="00446258">
                        <w:rPr>
                          <w:rFonts w:ascii="Comic Sans MS" w:hAnsi="Comic Sans MS"/>
                        </w:rPr>
                        <w:t>/</w:t>
                      </w:r>
                      <w:proofErr w:type="spellStart"/>
                      <w:r w:rsidRPr="00446258">
                        <w:rPr>
                          <w:rFonts w:ascii="Comic Sans MS" w:hAnsi="Comic Sans MS" w:cs="Times New Roman"/>
                        </w:rPr>
                        <w:t>νσ</w:t>
                      </w:r>
                      <w:proofErr w:type="spellEnd"/>
                      <w:r w:rsidRPr="00446258">
                        <w:rPr>
                          <w:rFonts w:ascii="Comic Sans MS" w:hAnsi="Comic Sans MS" w:cs="Times New Roman"/>
                        </w:rPr>
                        <w:t>η</w:t>
                      </w:r>
                      <w:r w:rsidRPr="00446258">
                        <w:rPr>
                          <w:rFonts w:ascii="Comic Sans MS" w:hAnsi="Comic Sans MS"/>
                        </w:rPr>
                        <w:t xml:space="preserve"> </w:t>
                      </w:r>
                      <w:r w:rsidRPr="00446258">
                        <w:rPr>
                          <w:rFonts w:ascii="Comic Sans MS" w:hAnsi="Comic Sans MS" w:cs="Times New Roman"/>
                        </w:rPr>
                        <w:t>οδός</w:t>
                      </w:r>
                      <w:r w:rsidRPr="00446258">
                        <w:rPr>
                          <w:rFonts w:ascii="Comic Sans MS" w:hAnsi="Comic Sans MS"/>
                        </w:rPr>
                        <w:t xml:space="preserve"> - </w:t>
                      </w:r>
                      <w:r w:rsidRPr="00446258">
                        <w:rPr>
                          <w:rFonts w:ascii="Comic Sans MS" w:hAnsi="Comic Sans MS" w:cs="Times New Roman"/>
                        </w:rPr>
                        <w:t>αριθμός</w:t>
                      </w:r>
                      <w:r w:rsidRPr="00446258">
                        <w:rPr>
                          <w:rFonts w:ascii="Comic Sans MS" w:hAnsi="Comic Sans MS"/>
                        </w:rPr>
                        <w:t xml:space="preserve"> </w:t>
                      </w:r>
                      <w:r w:rsidRPr="00446258">
                        <w:rPr>
                          <w:rFonts w:ascii="Comic Sans MS" w:hAnsi="Comic Sans MS" w:cs="Times New Roman"/>
                        </w:rPr>
                        <w:t>ΤΚ</w:t>
                      </w:r>
                      <w:r w:rsidRPr="00446258">
                        <w:rPr>
                          <w:rFonts w:ascii="Comic Sans MS" w:hAnsi="Comic Sans MS"/>
                        </w:rPr>
                        <w:t xml:space="preserve"> ΦΑΞ)</w:t>
                      </w:r>
                      <w:r w:rsidRPr="00446258">
                        <w:rPr>
                          <w:rFonts w:ascii="Comic Sans MS" w:hAnsi="Comic Sans MS"/>
                        </w:rPr>
                        <w:tab/>
                      </w:r>
                      <w:r w:rsidRPr="00446258">
                        <w:rPr>
                          <w:rFonts w:ascii="Comic Sans MS" w:hAnsi="Comic Sans MS" w:cs="Times New Roman"/>
                        </w:rPr>
                        <w:t>Ημερομηνία</w:t>
                      </w:r>
                      <w:r w:rsidRPr="00446258">
                        <w:rPr>
                          <w:rFonts w:ascii="Comic Sans MS" w:hAnsi="Comic Sans MS"/>
                        </w:rPr>
                        <w:t xml:space="preserve"> </w:t>
                      </w:r>
                      <w:r w:rsidRPr="00446258">
                        <w:rPr>
                          <w:rFonts w:ascii="Comic Sans MS" w:hAnsi="Comic Sans MS" w:cs="Times New Roman"/>
                        </w:rPr>
                        <w:t>έκδοσης</w:t>
                      </w:r>
                      <w:r w:rsidRPr="00446258">
                        <w:rPr>
                          <w:rFonts w:ascii="Comic Sans MS" w:hAnsi="Comic Sans MS"/>
                        </w:rPr>
                        <w:tab/>
                      </w:r>
                    </w:p>
                    <w:p w:rsidR="0036362B" w:rsidRPr="00446258" w:rsidRDefault="0036362B" w:rsidP="00D332ED">
                      <w:pPr>
                        <w:shd w:val="clear" w:color="auto" w:fill="FFFFFF"/>
                        <w:tabs>
                          <w:tab w:val="left" w:leader="dot" w:pos="979"/>
                          <w:tab w:val="left" w:pos="4608"/>
                          <w:tab w:val="left" w:leader="dot" w:pos="6130"/>
                        </w:tabs>
                        <w:spacing w:after="0" w:line="240" w:lineRule="auto"/>
                        <w:ind w:left="34"/>
                        <w:rPr>
                          <w:rFonts w:ascii="Comic Sans MS" w:hAnsi="Comic Sans MS"/>
                        </w:rPr>
                      </w:pPr>
                      <w:r w:rsidRPr="00446258">
                        <w:rPr>
                          <w:rFonts w:ascii="Comic Sans MS" w:hAnsi="Comic Sans MS"/>
                        </w:rPr>
                        <w:tab/>
                      </w:r>
                      <w:r w:rsidRPr="00446258">
                        <w:rPr>
                          <w:rFonts w:ascii="Comic Sans MS" w:hAnsi="Comic Sans MS"/>
                        </w:rPr>
                        <w:tab/>
                      </w:r>
                      <w:r w:rsidRPr="00446258">
                        <w:rPr>
                          <w:rFonts w:ascii="Comic Sans MS" w:hAnsi="Comic Sans MS" w:cs="Times New Roman"/>
                          <w:spacing w:val="-1"/>
                        </w:rPr>
                        <w:t>ΕΥΡΩ</w:t>
                      </w:r>
                      <w:r w:rsidRPr="00446258">
                        <w:rPr>
                          <w:rFonts w:ascii="Comic Sans MS" w:hAnsi="Comic Sans MS"/>
                        </w:rPr>
                        <w:tab/>
                      </w:r>
                    </w:p>
                    <w:p w:rsidR="0036362B" w:rsidRPr="00446258" w:rsidRDefault="0036362B" w:rsidP="00D332ED">
                      <w:pPr>
                        <w:shd w:val="clear" w:color="auto" w:fill="FFFFFF"/>
                        <w:spacing w:after="0" w:line="240" w:lineRule="auto"/>
                        <w:ind w:left="29"/>
                        <w:rPr>
                          <w:rFonts w:ascii="Comic Sans MS" w:hAnsi="Comic Sans MS"/>
                        </w:rPr>
                      </w:pPr>
                      <w:r w:rsidRPr="00446258">
                        <w:rPr>
                          <w:rFonts w:ascii="Comic Sans MS" w:hAnsi="Comic Sans MS" w:cs="Times New Roman"/>
                          <w:spacing w:val="-2"/>
                        </w:rPr>
                        <w:t>Προς</w:t>
                      </w:r>
                    </w:p>
                    <w:p w:rsidR="0036362B" w:rsidRPr="00446258" w:rsidRDefault="0036362B" w:rsidP="00D332ED">
                      <w:pPr>
                        <w:shd w:val="clear" w:color="auto" w:fill="FFFFFF"/>
                        <w:spacing w:after="0" w:line="240" w:lineRule="auto"/>
                        <w:ind w:left="24" w:right="5376"/>
                        <w:rPr>
                          <w:rFonts w:ascii="Comic Sans MS" w:hAnsi="Comic Sans MS"/>
                        </w:rPr>
                      </w:pPr>
                      <w:r w:rsidRPr="00446258">
                        <w:rPr>
                          <w:rFonts w:ascii="Comic Sans MS" w:hAnsi="Comic Sans MS" w:cs="Times New Roman"/>
                        </w:rPr>
                        <w:t>ΠΕΡΙΦΕΡΕΙΑ</w:t>
                      </w:r>
                      <w:r w:rsidRPr="00446258">
                        <w:rPr>
                          <w:rFonts w:ascii="Comic Sans MS" w:hAnsi="Comic Sans MS"/>
                        </w:rPr>
                        <w:t xml:space="preserve"> </w:t>
                      </w:r>
                      <w:r w:rsidRPr="00446258">
                        <w:rPr>
                          <w:rFonts w:ascii="Comic Sans MS" w:hAnsi="Comic Sans MS" w:cs="Times New Roman"/>
                        </w:rPr>
                        <w:t>ΑΝΑΤ</w:t>
                      </w:r>
                      <w:r w:rsidRPr="00446258">
                        <w:rPr>
                          <w:rFonts w:ascii="Comic Sans MS" w:hAnsi="Comic Sans MS"/>
                        </w:rPr>
                        <w:t xml:space="preserve">. </w:t>
                      </w:r>
                      <w:r w:rsidRPr="00446258">
                        <w:rPr>
                          <w:rFonts w:ascii="Comic Sans MS" w:hAnsi="Comic Sans MS" w:cs="Times New Roman"/>
                        </w:rPr>
                        <w:t>ΜΑΚΕΔΟΝΙΑΣ</w:t>
                      </w:r>
                      <w:r w:rsidRPr="00446258">
                        <w:rPr>
                          <w:rFonts w:ascii="Comic Sans MS" w:hAnsi="Comic Sans MS"/>
                        </w:rPr>
                        <w:t xml:space="preserve"> - </w:t>
                      </w:r>
                      <w:r w:rsidRPr="00446258">
                        <w:rPr>
                          <w:rFonts w:ascii="Comic Sans MS" w:hAnsi="Comic Sans MS" w:cs="Times New Roman"/>
                        </w:rPr>
                        <w:t xml:space="preserve">ΘΡΑΚΗΣ </w:t>
                      </w:r>
                      <w:r w:rsidRPr="00446258">
                        <w:rPr>
                          <w:rFonts w:ascii="Comic Sans MS" w:hAnsi="Comic Sans MS"/>
                        </w:rPr>
                        <w:t>(</w:t>
                      </w:r>
                      <w:r w:rsidRPr="00446258">
                        <w:rPr>
                          <w:rFonts w:ascii="Comic Sans MS" w:hAnsi="Comic Sans MS" w:cs="Times New Roman"/>
                        </w:rPr>
                        <w:t>ΠΕΡΙΦΕΡΕΙΑΚΗ</w:t>
                      </w:r>
                      <w:r w:rsidRPr="00446258">
                        <w:rPr>
                          <w:rFonts w:ascii="Comic Sans MS" w:hAnsi="Comic Sans MS"/>
                        </w:rPr>
                        <w:t xml:space="preserve"> </w:t>
                      </w:r>
                      <w:r w:rsidRPr="00446258">
                        <w:rPr>
                          <w:rFonts w:ascii="Comic Sans MS" w:hAnsi="Comic Sans MS" w:cs="Times New Roman"/>
                        </w:rPr>
                        <w:t>ΕΝΟΤΗΤΑ</w:t>
                      </w:r>
                      <w:r w:rsidRPr="00446258">
                        <w:rPr>
                          <w:rFonts w:ascii="Comic Sans MS" w:hAnsi="Comic Sans MS"/>
                        </w:rPr>
                        <w:t xml:space="preserve"> ΔΡΑΜΑΣ)   </w:t>
                      </w:r>
                    </w:p>
                    <w:p w:rsidR="0036362B" w:rsidRPr="00446258" w:rsidRDefault="0036362B" w:rsidP="00D332ED">
                      <w:pPr>
                        <w:shd w:val="clear" w:color="auto" w:fill="FFFFFF"/>
                        <w:spacing w:after="0" w:line="240" w:lineRule="auto"/>
                        <w:ind w:left="24" w:right="5376"/>
                        <w:rPr>
                          <w:rFonts w:ascii="Comic Sans MS" w:hAnsi="Comic Sans MS"/>
                        </w:rPr>
                      </w:pPr>
                      <w:r w:rsidRPr="00446258">
                        <w:rPr>
                          <w:rFonts w:ascii="Comic Sans MS" w:hAnsi="Comic Sans MS" w:cs="Times New Roman"/>
                        </w:rPr>
                        <w:t>Δ</w:t>
                      </w:r>
                      <w:r w:rsidRPr="00446258">
                        <w:rPr>
                          <w:rFonts w:ascii="Comic Sans MS" w:hAnsi="Comic Sans MS"/>
                        </w:rPr>
                        <w:t>/</w:t>
                      </w:r>
                      <w:r w:rsidRPr="00446258">
                        <w:rPr>
                          <w:rFonts w:ascii="Comic Sans MS" w:hAnsi="Comic Sans MS" w:cs="Times New Roman"/>
                        </w:rPr>
                        <w:t>ΝΣΗ</w:t>
                      </w:r>
                      <w:r w:rsidRPr="00446258">
                        <w:rPr>
                          <w:rFonts w:ascii="Comic Sans MS" w:hAnsi="Comic Sans MS"/>
                        </w:rPr>
                        <w:t xml:space="preserve"> </w:t>
                      </w:r>
                      <w:r w:rsidRPr="00446258">
                        <w:rPr>
                          <w:rFonts w:ascii="Comic Sans MS" w:hAnsi="Comic Sans MS" w:cs="Times New Roman"/>
                        </w:rPr>
                        <w:t>ΔΙΟΙΚΗΤΙΚΟΥ</w:t>
                      </w:r>
                      <w:r w:rsidRPr="00446258">
                        <w:rPr>
                          <w:rFonts w:ascii="Comic Sans MS" w:hAnsi="Comic Sans MS"/>
                        </w:rPr>
                        <w:t xml:space="preserve"> - </w:t>
                      </w:r>
                      <w:r w:rsidRPr="00446258">
                        <w:rPr>
                          <w:rFonts w:ascii="Comic Sans MS" w:hAnsi="Comic Sans MS" w:cs="Times New Roman"/>
                        </w:rPr>
                        <w:t>ΟΙΚΟΝΟΜΙΚΟΥ</w:t>
                      </w:r>
                    </w:p>
                    <w:p w:rsidR="0036362B" w:rsidRPr="00446258" w:rsidRDefault="0036362B" w:rsidP="00D332ED">
                      <w:pPr>
                        <w:shd w:val="clear" w:color="auto" w:fill="FFFFFF"/>
                        <w:tabs>
                          <w:tab w:val="left" w:leader="dot" w:pos="5174"/>
                        </w:tabs>
                        <w:spacing w:after="0" w:line="240" w:lineRule="auto"/>
                        <w:ind w:right="43"/>
                        <w:jc w:val="center"/>
                        <w:rPr>
                          <w:rFonts w:ascii="Comic Sans MS" w:hAnsi="Comic Sans MS"/>
                        </w:rPr>
                      </w:pPr>
                      <w:r w:rsidRPr="00446258">
                        <w:rPr>
                          <w:rFonts w:ascii="Comic Sans MS" w:hAnsi="Comic Sans MS" w:cs="Times New Roman"/>
                        </w:rPr>
                        <w:t>ΕΓΓΥΗΤΙΚΗ</w:t>
                      </w:r>
                      <w:r w:rsidRPr="00446258">
                        <w:rPr>
                          <w:rFonts w:ascii="Comic Sans MS" w:hAnsi="Comic Sans MS"/>
                        </w:rPr>
                        <w:t xml:space="preserve"> </w:t>
                      </w:r>
                      <w:r w:rsidRPr="00446258">
                        <w:rPr>
                          <w:rFonts w:ascii="Comic Sans MS" w:hAnsi="Comic Sans MS" w:cs="Times New Roman"/>
                        </w:rPr>
                        <w:t>ΕΠΙΣΤΟΛΗ</w:t>
                      </w:r>
                      <w:r w:rsidRPr="00446258">
                        <w:rPr>
                          <w:rFonts w:ascii="Comic Sans MS" w:hAnsi="Comic Sans MS"/>
                        </w:rPr>
                        <w:t xml:space="preserve"> </w:t>
                      </w:r>
                      <w:r w:rsidRPr="00446258">
                        <w:rPr>
                          <w:rFonts w:ascii="Comic Sans MS" w:hAnsi="Comic Sans MS" w:cs="Times New Roman"/>
                        </w:rPr>
                        <w:t>ΣΥΜΜΕΤΟΧΗΣ</w:t>
                      </w:r>
                      <w:r w:rsidRPr="00446258">
                        <w:rPr>
                          <w:rFonts w:ascii="Comic Sans MS" w:hAnsi="Comic Sans MS"/>
                        </w:rPr>
                        <w:t xml:space="preserve"> </w:t>
                      </w:r>
                      <w:r w:rsidRPr="00446258">
                        <w:rPr>
                          <w:rFonts w:ascii="Comic Sans MS" w:hAnsi="Comic Sans MS" w:cs="Times New Roman"/>
                        </w:rPr>
                        <w:t>ΑΡ</w:t>
                      </w:r>
                      <w:r w:rsidRPr="00446258">
                        <w:rPr>
                          <w:rFonts w:ascii="Comic Sans MS" w:hAnsi="Comic Sans MS"/>
                        </w:rPr>
                        <w:tab/>
                      </w:r>
                    </w:p>
                    <w:p w:rsidR="0036362B" w:rsidRPr="00446258" w:rsidRDefault="0036362B" w:rsidP="00D332ED">
                      <w:pPr>
                        <w:shd w:val="clear" w:color="auto" w:fill="FFFFFF"/>
                        <w:spacing w:after="0" w:line="240" w:lineRule="auto"/>
                        <w:ind w:left="34" w:right="34" w:firstLine="250"/>
                        <w:jc w:val="both"/>
                        <w:rPr>
                          <w:rFonts w:ascii="Comic Sans MS" w:hAnsi="Comic Sans MS"/>
                        </w:rPr>
                      </w:pPr>
                      <w:r w:rsidRPr="00446258">
                        <w:rPr>
                          <w:rFonts w:ascii="Comic Sans MS" w:hAnsi="Comic Sans MS" w:cs="Times New Roman"/>
                        </w:rPr>
                        <w:t>Έχουμε</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 xml:space="preserve"> </w:t>
                      </w:r>
                      <w:r w:rsidRPr="00446258">
                        <w:rPr>
                          <w:rFonts w:ascii="Comic Sans MS" w:hAnsi="Comic Sans MS" w:cs="Times New Roman"/>
                        </w:rPr>
                        <w:t>τιμή</w:t>
                      </w:r>
                      <w:r w:rsidRPr="00446258">
                        <w:rPr>
                          <w:rFonts w:ascii="Comic Sans MS" w:hAnsi="Comic Sans MS"/>
                        </w:rPr>
                        <w:t xml:space="preserve"> </w:t>
                      </w:r>
                      <w:r w:rsidRPr="00446258">
                        <w:rPr>
                          <w:rFonts w:ascii="Comic Sans MS" w:hAnsi="Comic Sans MS" w:cs="Times New Roman"/>
                        </w:rPr>
                        <w:t>να</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 xml:space="preserve"> </w:t>
                      </w:r>
                      <w:r w:rsidRPr="00446258">
                        <w:rPr>
                          <w:rFonts w:ascii="Comic Sans MS" w:hAnsi="Comic Sans MS" w:cs="Times New Roman"/>
                        </w:rPr>
                        <w:t>γνωρίσουμε</w:t>
                      </w:r>
                      <w:r w:rsidRPr="00446258">
                        <w:rPr>
                          <w:rFonts w:ascii="Comic Sans MS" w:hAnsi="Comic Sans MS"/>
                        </w:rPr>
                        <w:t xml:space="preserve"> </w:t>
                      </w:r>
                      <w:r w:rsidRPr="00446258">
                        <w:rPr>
                          <w:rFonts w:ascii="Comic Sans MS" w:hAnsi="Comic Sans MS" w:cs="Times New Roman"/>
                        </w:rPr>
                        <w:t>ότι</w:t>
                      </w:r>
                      <w:r w:rsidRPr="00446258">
                        <w:rPr>
                          <w:rFonts w:ascii="Comic Sans MS" w:hAnsi="Comic Sans MS"/>
                        </w:rPr>
                        <w:t xml:space="preserve"> </w:t>
                      </w:r>
                      <w:r w:rsidRPr="00446258">
                        <w:rPr>
                          <w:rFonts w:ascii="Comic Sans MS" w:hAnsi="Comic Sans MS" w:cs="Times New Roman"/>
                        </w:rPr>
                        <w:t>εγγυώμεθα</w:t>
                      </w:r>
                      <w:r w:rsidRPr="00446258">
                        <w:rPr>
                          <w:rFonts w:ascii="Comic Sans MS" w:hAnsi="Comic Sans MS"/>
                        </w:rPr>
                        <w:t xml:space="preserve"> </w:t>
                      </w:r>
                      <w:r w:rsidRPr="00446258">
                        <w:rPr>
                          <w:rFonts w:ascii="Comic Sans MS" w:hAnsi="Comic Sans MS" w:cs="Times New Roman"/>
                        </w:rPr>
                        <w:t>δια</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παρούσας</w:t>
                      </w:r>
                      <w:r w:rsidRPr="00446258">
                        <w:rPr>
                          <w:rFonts w:ascii="Comic Sans MS" w:hAnsi="Comic Sans MS"/>
                        </w:rPr>
                        <w:t xml:space="preserve"> </w:t>
                      </w:r>
                      <w:r w:rsidRPr="00446258">
                        <w:rPr>
                          <w:rFonts w:ascii="Comic Sans MS" w:hAnsi="Comic Sans MS" w:cs="Times New Roman"/>
                        </w:rPr>
                        <w:t>εγγυητικής</w:t>
                      </w:r>
                      <w:r w:rsidRPr="00446258">
                        <w:rPr>
                          <w:rFonts w:ascii="Comic Sans MS" w:hAnsi="Comic Sans MS"/>
                        </w:rPr>
                        <w:t xml:space="preserve"> </w:t>
                      </w:r>
                      <w:r w:rsidRPr="00446258">
                        <w:rPr>
                          <w:rFonts w:ascii="Comic Sans MS" w:hAnsi="Comic Sans MS" w:cs="Times New Roman"/>
                        </w:rPr>
                        <w:t>επιστολής</w:t>
                      </w:r>
                      <w:r w:rsidRPr="00446258">
                        <w:rPr>
                          <w:rFonts w:ascii="Comic Sans MS" w:hAnsi="Comic Sans MS"/>
                        </w:rPr>
                        <w:t xml:space="preserve"> </w:t>
                      </w:r>
                      <w:r w:rsidRPr="00446258">
                        <w:rPr>
                          <w:rFonts w:ascii="Comic Sans MS" w:hAnsi="Comic Sans MS" w:cs="Times New Roman"/>
                        </w:rPr>
                        <w:t>ανέκκλητα</w:t>
                      </w:r>
                      <w:r w:rsidRPr="00446258">
                        <w:rPr>
                          <w:rFonts w:ascii="Comic Sans MS" w:hAnsi="Comic Sans MS"/>
                        </w:rPr>
                        <w:t xml:space="preserve"> </w:t>
                      </w:r>
                      <w:r w:rsidRPr="00446258">
                        <w:rPr>
                          <w:rFonts w:ascii="Comic Sans MS" w:hAnsi="Comic Sans MS" w:cs="Times New Roman"/>
                        </w:rPr>
                        <w:t>και ανεπιφύλακτα</w:t>
                      </w:r>
                      <w:r w:rsidRPr="00446258">
                        <w:rPr>
                          <w:rFonts w:ascii="Comic Sans MS" w:hAnsi="Comic Sans MS"/>
                        </w:rPr>
                        <w:t xml:space="preserve">,   </w:t>
                      </w:r>
                      <w:r w:rsidRPr="00446258">
                        <w:rPr>
                          <w:rFonts w:ascii="Comic Sans MS" w:hAnsi="Comic Sans MS" w:cs="Times New Roman"/>
                        </w:rPr>
                        <w:t>παραιτούμενοι</w:t>
                      </w:r>
                      <w:r w:rsidRPr="00446258">
                        <w:rPr>
                          <w:rFonts w:ascii="Comic Sans MS" w:hAnsi="Comic Sans MS"/>
                        </w:rPr>
                        <w:t xml:space="preserve">   </w:t>
                      </w:r>
                      <w:r w:rsidRPr="00446258">
                        <w:rPr>
                          <w:rFonts w:ascii="Comic Sans MS" w:hAnsi="Comic Sans MS" w:cs="Times New Roman"/>
                        </w:rPr>
                        <w:t>του</w:t>
                      </w:r>
                      <w:r w:rsidRPr="00446258">
                        <w:rPr>
                          <w:rFonts w:ascii="Comic Sans MS" w:hAnsi="Comic Sans MS"/>
                        </w:rPr>
                        <w:t xml:space="preserve">   </w:t>
                      </w:r>
                      <w:r w:rsidRPr="00446258">
                        <w:rPr>
                          <w:rFonts w:ascii="Comic Sans MS" w:hAnsi="Comic Sans MS" w:cs="Times New Roman"/>
                        </w:rPr>
                        <w:t>δικαιώματος</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διαιρέσεως</w:t>
                      </w:r>
                      <w:r w:rsidRPr="00446258">
                        <w:rPr>
                          <w:rFonts w:ascii="Comic Sans MS" w:hAnsi="Comic Sans MS"/>
                        </w:rPr>
                        <w:t xml:space="preserve">   </w:t>
                      </w:r>
                      <w:r w:rsidRPr="00446258">
                        <w:rPr>
                          <w:rFonts w:ascii="Comic Sans MS" w:hAnsi="Comic Sans MS" w:cs="Times New Roman"/>
                        </w:rPr>
                        <w:t>και</w:t>
                      </w:r>
                      <w:r w:rsidRPr="00446258">
                        <w:rPr>
                          <w:rFonts w:ascii="Comic Sans MS" w:hAnsi="Comic Sans MS"/>
                        </w:rPr>
                        <w:t xml:space="preserve">   </w:t>
                      </w:r>
                      <w:proofErr w:type="spellStart"/>
                      <w:r w:rsidRPr="00446258">
                        <w:rPr>
                          <w:rFonts w:ascii="Comic Sans MS" w:hAnsi="Comic Sans MS" w:cs="Times New Roman"/>
                        </w:rPr>
                        <w:t>διζήσεως</w:t>
                      </w:r>
                      <w:proofErr w:type="spellEnd"/>
                      <w:r w:rsidRPr="00446258">
                        <w:rPr>
                          <w:rFonts w:ascii="Comic Sans MS" w:hAnsi="Comic Sans MS"/>
                        </w:rPr>
                        <w:t xml:space="preserve">   </w:t>
                      </w:r>
                      <w:r w:rsidRPr="00446258">
                        <w:rPr>
                          <w:rFonts w:ascii="Comic Sans MS" w:hAnsi="Comic Sans MS" w:cs="Times New Roman"/>
                        </w:rPr>
                        <w:t>μέχρι</w:t>
                      </w:r>
                      <w:r w:rsidRPr="00446258">
                        <w:rPr>
                          <w:rFonts w:ascii="Comic Sans MS" w:hAnsi="Comic Sans MS"/>
                        </w:rPr>
                        <w:t xml:space="preserve">   </w:t>
                      </w:r>
                      <w:r w:rsidRPr="00446258">
                        <w:rPr>
                          <w:rFonts w:ascii="Comic Sans MS" w:hAnsi="Comic Sans MS" w:cs="Times New Roman"/>
                        </w:rPr>
                        <w:t>του</w:t>
                      </w:r>
                      <w:r w:rsidRPr="00446258">
                        <w:rPr>
                          <w:rFonts w:ascii="Comic Sans MS" w:hAnsi="Comic Sans MS"/>
                        </w:rPr>
                        <w:t xml:space="preserve">   </w:t>
                      </w:r>
                      <w:r w:rsidRPr="00446258">
                        <w:rPr>
                          <w:rFonts w:ascii="Comic Sans MS" w:hAnsi="Comic Sans MS" w:cs="Times New Roman"/>
                        </w:rPr>
                        <w:t>ποσού</w:t>
                      </w:r>
                      <w:r w:rsidRPr="00446258">
                        <w:rPr>
                          <w:rFonts w:ascii="Comic Sans MS" w:hAnsi="Comic Sans MS"/>
                        </w:rPr>
                        <w:t xml:space="preserve">   </w:t>
                      </w:r>
                      <w:r w:rsidRPr="00446258">
                        <w:rPr>
                          <w:rFonts w:ascii="Comic Sans MS" w:hAnsi="Comic Sans MS" w:cs="Times New Roman"/>
                        </w:rPr>
                        <w:t>των……………………………………. ευρώ</w:t>
                      </w:r>
                      <w:r w:rsidRPr="00446258">
                        <w:rPr>
                          <w:rFonts w:ascii="Comic Sans MS" w:hAnsi="Comic Sans MS"/>
                        </w:rPr>
                        <w:t xml:space="preserve">  (………………………</w:t>
                      </w:r>
                      <w:r w:rsidRPr="00446258">
                        <w:rPr>
                          <w:rFonts w:ascii="Comic Sans MS" w:hAnsi="Comic Sans MS" w:cs="Times New Roman"/>
                        </w:rPr>
                        <w:t>€</w:t>
                      </w:r>
                      <w:r w:rsidRPr="00446258">
                        <w:rPr>
                          <w:rFonts w:ascii="Comic Sans MS" w:hAnsi="Comic Sans MS"/>
                        </w:rPr>
                        <w:t xml:space="preserve">)   </w:t>
                      </w:r>
                      <w:r w:rsidRPr="00446258">
                        <w:rPr>
                          <w:rFonts w:ascii="Comic Sans MS" w:hAnsi="Comic Sans MS" w:cs="Times New Roman"/>
                        </w:rPr>
                        <w:t>υπέρ</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εταιρείας</w:t>
                      </w:r>
                      <w:r w:rsidRPr="00446258">
                        <w:rPr>
                          <w:rFonts w:ascii="Comic Sans MS" w:hAnsi="Comic Sans MS"/>
                        </w:rPr>
                        <w:t xml:space="preserve">  </w:t>
                      </w:r>
                      <w:r w:rsidRPr="00446258">
                        <w:rPr>
                          <w:rFonts w:ascii="Comic Sans MS" w:hAnsi="Comic Sans MS" w:cs="Times New Roman"/>
                        </w:rPr>
                        <w:t xml:space="preserve">που </w:t>
                      </w:r>
                      <w:r w:rsidRPr="00446258">
                        <w:rPr>
                          <w:rFonts w:ascii="Comic Sans MS" w:hAnsi="Comic Sans MS"/>
                        </w:rPr>
                        <w:t xml:space="preserve"> </w:t>
                      </w:r>
                      <w:r w:rsidRPr="00446258">
                        <w:rPr>
                          <w:rFonts w:ascii="Comic Sans MS" w:hAnsi="Comic Sans MS" w:cs="Times New Roman"/>
                        </w:rPr>
                        <w:t>εδρεύει</w:t>
                      </w:r>
                      <w:r w:rsidRPr="00446258">
                        <w:rPr>
                          <w:rFonts w:ascii="Comic Sans MS" w:hAnsi="Comic Sans MS"/>
                        </w:rPr>
                        <w:t xml:space="preserve">      </w:t>
                      </w:r>
                      <w:r w:rsidRPr="00446258">
                        <w:rPr>
                          <w:rFonts w:ascii="Comic Sans MS" w:hAnsi="Comic Sans MS" w:cs="Times New Roman"/>
                        </w:rPr>
                        <w:t>στην……………………………………</w:t>
                      </w:r>
                      <w:r w:rsidRPr="00446258">
                        <w:rPr>
                          <w:rFonts w:ascii="Comic Sans MS" w:hAnsi="Comic Sans MS"/>
                        </w:rPr>
                        <w:t xml:space="preserve"> (</w:t>
                      </w:r>
                      <w:r w:rsidRPr="00446258">
                        <w:rPr>
                          <w:rFonts w:ascii="Comic Sans MS" w:hAnsi="Comic Sans MS" w:cs="Times New Roman"/>
                        </w:rPr>
                        <w:t>περιοχή</w:t>
                      </w:r>
                      <w:r w:rsidRPr="00446258">
                        <w:rPr>
                          <w:rFonts w:ascii="Comic Sans MS" w:hAnsi="Comic Sans MS"/>
                        </w:rPr>
                        <w:t>),………………………………………………………….</w:t>
                      </w:r>
                      <w:r w:rsidRPr="00446258">
                        <w:rPr>
                          <w:rFonts w:ascii="Comic Sans MS" w:hAnsi="Comic Sans MS"/>
                        </w:rPr>
                        <w:tab/>
                        <w:t>(</w:t>
                      </w:r>
                      <w:r w:rsidRPr="00446258">
                        <w:rPr>
                          <w:rFonts w:ascii="Comic Sans MS" w:hAnsi="Comic Sans MS" w:cs="Times New Roman"/>
                        </w:rPr>
                        <w:t>οδός</w:t>
                      </w:r>
                      <w:r w:rsidRPr="00446258">
                        <w:rPr>
                          <w:rFonts w:ascii="Comic Sans MS" w:hAnsi="Comic Sans MS"/>
                        </w:rPr>
                        <w:t xml:space="preserve">, </w:t>
                      </w:r>
                      <w:r w:rsidRPr="00446258">
                        <w:rPr>
                          <w:rFonts w:ascii="Comic Sans MS" w:hAnsi="Comic Sans MS" w:cs="Times New Roman"/>
                        </w:rPr>
                        <w:t>αριθμός</w:t>
                      </w:r>
                      <w:r w:rsidRPr="00446258">
                        <w:rPr>
                          <w:rFonts w:ascii="Comic Sans MS" w:hAnsi="Comic Sans MS"/>
                        </w:rPr>
                        <w:t xml:space="preserve">), </w:t>
                      </w:r>
                      <w:r w:rsidRPr="00446258">
                        <w:rPr>
                          <w:rFonts w:ascii="Comic Sans MS" w:hAnsi="Comic Sans MS" w:cs="Times New Roman"/>
                        </w:rPr>
                        <w:t>Τ</w:t>
                      </w:r>
                      <w:r w:rsidRPr="00446258">
                        <w:rPr>
                          <w:rFonts w:ascii="Comic Sans MS" w:hAnsi="Comic Sans MS"/>
                        </w:rPr>
                        <w:t>.</w:t>
                      </w:r>
                      <w:r w:rsidRPr="00446258">
                        <w:rPr>
                          <w:rFonts w:ascii="Comic Sans MS" w:hAnsi="Comic Sans MS" w:cs="Times New Roman"/>
                        </w:rPr>
                        <w:t>Κ. …………….,</w:t>
                      </w:r>
                      <w:r w:rsidRPr="00446258">
                        <w:rPr>
                          <w:rFonts w:ascii="Comic Sans MS" w:hAnsi="Comic Sans MS"/>
                        </w:rPr>
                        <w:t xml:space="preserve"> </w:t>
                      </w:r>
                      <w:proofErr w:type="spellStart"/>
                      <w:r w:rsidRPr="00446258">
                        <w:rPr>
                          <w:rFonts w:ascii="Comic Sans MS" w:hAnsi="Comic Sans MS" w:cs="Times New Roman"/>
                        </w:rPr>
                        <w:t>τηλ</w:t>
                      </w:r>
                      <w:proofErr w:type="spellEnd"/>
                      <w:r w:rsidRPr="00446258">
                        <w:rPr>
                          <w:rFonts w:ascii="Comic Sans MS" w:hAnsi="Comic Sans MS" w:cs="Times New Roman"/>
                        </w:rPr>
                        <w:t>. ……………………………</w:t>
                      </w:r>
                      <w:r w:rsidRPr="00446258">
                        <w:rPr>
                          <w:rFonts w:ascii="Comic Sans MS" w:hAnsi="Comic Sans MS"/>
                        </w:rPr>
                        <w:t xml:space="preserve">, </w:t>
                      </w:r>
                      <w:r w:rsidRPr="00446258">
                        <w:rPr>
                          <w:rFonts w:ascii="Comic Sans MS" w:hAnsi="Comic Sans MS" w:cs="Times New Roman"/>
                        </w:rPr>
                        <w:t>με</w:t>
                      </w:r>
                      <w:r w:rsidRPr="00446258">
                        <w:rPr>
                          <w:rFonts w:ascii="Comic Sans MS" w:hAnsi="Comic Sans MS"/>
                        </w:rPr>
                        <w:t xml:space="preserve"> </w:t>
                      </w:r>
                      <w:r w:rsidRPr="00446258">
                        <w:rPr>
                          <w:rFonts w:ascii="Comic Sans MS" w:hAnsi="Comic Sans MS" w:cs="Times New Roman"/>
                        </w:rPr>
                        <w:t>Α</w:t>
                      </w:r>
                      <w:r w:rsidRPr="00446258">
                        <w:rPr>
                          <w:rFonts w:ascii="Comic Sans MS" w:hAnsi="Comic Sans MS"/>
                        </w:rPr>
                        <w:t>.</w:t>
                      </w:r>
                      <w:r w:rsidRPr="00446258">
                        <w:rPr>
                          <w:rFonts w:ascii="Comic Sans MS" w:hAnsi="Comic Sans MS" w:cs="Times New Roman"/>
                        </w:rPr>
                        <w:t>Φ</w:t>
                      </w:r>
                      <w:r w:rsidRPr="00446258">
                        <w:rPr>
                          <w:rFonts w:ascii="Comic Sans MS" w:hAnsi="Comic Sans MS"/>
                        </w:rPr>
                        <w:t>.</w:t>
                      </w:r>
                      <w:r w:rsidRPr="00446258">
                        <w:rPr>
                          <w:rFonts w:ascii="Comic Sans MS" w:hAnsi="Comic Sans MS" w:cs="Times New Roman"/>
                        </w:rPr>
                        <w:t>Μ</w:t>
                      </w:r>
                      <w:r w:rsidRPr="00446258">
                        <w:rPr>
                          <w:rFonts w:ascii="Comic Sans MS" w:hAnsi="Comic Sans MS"/>
                        </w:rPr>
                        <w:t>. ………………………….</w:t>
                      </w:r>
                      <w:r w:rsidRPr="00446258">
                        <w:rPr>
                          <w:rFonts w:ascii="Comic Sans MS" w:hAnsi="Comic Sans MS" w:cs="Times New Roman"/>
                        </w:rPr>
                        <w:t>και</w:t>
                      </w:r>
                      <w:r w:rsidRPr="00446258">
                        <w:rPr>
                          <w:rFonts w:ascii="Comic Sans MS" w:hAnsi="Comic Sans MS"/>
                        </w:rPr>
                        <w:t xml:space="preserve"> </w:t>
                      </w:r>
                      <w:r w:rsidRPr="00446258">
                        <w:rPr>
                          <w:rFonts w:ascii="Comic Sans MS" w:hAnsi="Comic Sans MS" w:cs="Times New Roman"/>
                        </w:rPr>
                        <w:t>Δ</w:t>
                      </w:r>
                      <w:r w:rsidRPr="00446258">
                        <w:rPr>
                          <w:rFonts w:ascii="Comic Sans MS" w:hAnsi="Comic Sans MS"/>
                        </w:rPr>
                        <w:t>.</w:t>
                      </w:r>
                      <w:r w:rsidRPr="00446258">
                        <w:rPr>
                          <w:rFonts w:ascii="Comic Sans MS" w:hAnsi="Comic Sans MS" w:cs="Times New Roman"/>
                        </w:rPr>
                        <w:t>Ο</w:t>
                      </w:r>
                      <w:r w:rsidRPr="00446258">
                        <w:rPr>
                          <w:rFonts w:ascii="Comic Sans MS" w:hAnsi="Comic Sans MS"/>
                        </w:rPr>
                        <w:t>.</w:t>
                      </w:r>
                      <w:r w:rsidRPr="00446258">
                        <w:rPr>
                          <w:rFonts w:ascii="Comic Sans MS" w:hAnsi="Comic Sans MS" w:cs="Times New Roman"/>
                        </w:rPr>
                        <w:t>Υ. ……………………για</w:t>
                      </w:r>
                      <w:r w:rsidRPr="00446258">
                        <w:rPr>
                          <w:rFonts w:ascii="Comic Sans MS" w:hAnsi="Comic Sans MS"/>
                        </w:rPr>
                        <w:t xml:space="preserve"> </w:t>
                      </w:r>
                      <w:r w:rsidRPr="00446258">
                        <w:rPr>
                          <w:rFonts w:ascii="Comic Sans MS" w:hAnsi="Comic Sans MS" w:cs="Times New Roman"/>
                        </w:rPr>
                        <w:t>τη</w:t>
                      </w:r>
                      <w:r w:rsidRPr="00446258">
                        <w:rPr>
                          <w:rFonts w:ascii="Comic Sans MS" w:hAnsi="Comic Sans MS"/>
                        </w:rPr>
                        <w:t xml:space="preserve"> </w:t>
                      </w:r>
                      <w:r w:rsidRPr="00446258">
                        <w:rPr>
                          <w:rFonts w:ascii="Comic Sans MS" w:hAnsi="Comic Sans MS" w:cs="Times New Roman"/>
                        </w:rPr>
                        <w:t>συμμετοχή</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στις</w:t>
                      </w:r>
                      <w:r>
                        <w:rPr>
                          <w:rFonts w:ascii="Comic Sans MS" w:hAnsi="Comic Sans MS"/>
                        </w:rPr>
                        <w:t xml:space="preserve"> .../.../2017</w:t>
                      </w:r>
                      <w:r w:rsidRPr="00446258">
                        <w:rPr>
                          <w:rFonts w:ascii="Comic Sans MS" w:hAnsi="Comic Sans MS"/>
                        </w:rPr>
                        <w:t xml:space="preserve"> </w:t>
                      </w:r>
                      <w:r w:rsidRPr="00446258">
                        <w:rPr>
                          <w:rFonts w:ascii="Comic Sans MS" w:hAnsi="Comic Sans MS" w:cs="Times New Roman"/>
                        </w:rPr>
                        <w:t>στο</w:t>
                      </w:r>
                      <w:r w:rsidRPr="00446258">
                        <w:rPr>
                          <w:rFonts w:ascii="Comic Sans MS" w:hAnsi="Comic Sans MS"/>
                        </w:rPr>
                        <w:t xml:space="preserve"> </w:t>
                      </w:r>
                      <w:r w:rsidRPr="00446258">
                        <w:rPr>
                          <w:rFonts w:ascii="Comic Sans MS" w:hAnsi="Comic Sans MS" w:cs="Times New Roman"/>
                        </w:rPr>
                        <w:t>διενεργούμενο</w:t>
                      </w:r>
                      <w:r w:rsidRPr="00446258">
                        <w:rPr>
                          <w:rFonts w:ascii="Comic Sans MS" w:hAnsi="Comic Sans MS"/>
                        </w:rPr>
                        <w:t xml:space="preserve"> </w:t>
                      </w:r>
                      <w:r w:rsidRPr="00446258">
                        <w:rPr>
                          <w:rFonts w:ascii="Comic Sans MS" w:hAnsi="Comic Sans MS" w:cs="Times New Roman"/>
                        </w:rPr>
                        <w:t>διαγωνισμό της</w:t>
                      </w:r>
                      <w:r w:rsidRPr="00446258">
                        <w:rPr>
                          <w:rFonts w:ascii="Comic Sans MS" w:hAnsi="Comic Sans MS"/>
                        </w:rPr>
                        <w:t xml:space="preserve"> </w:t>
                      </w:r>
                      <w:r w:rsidRPr="00446258">
                        <w:rPr>
                          <w:rFonts w:ascii="Comic Sans MS" w:hAnsi="Comic Sans MS" w:cs="Times New Roman"/>
                        </w:rPr>
                        <w:t>Π</w:t>
                      </w:r>
                      <w:r w:rsidRPr="00446258">
                        <w:rPr>
                          <w:rFonts w:ascii="Comic Sans MS" w:hAnsi="Comic Sans MS"/>
                        </w:rPr>
                        <w:t>.</w:t>
                      </w:r>
                      <w:r w:rsidRPr="00446258">
                        <w:rPr>
                          <w:rFonts w:ascii="Comic Sans MS" w:hAnsi="Comic Sans MS" w:cs="Times New Roman"/>
                        </w:rPr>
                        <w:t>Α</w:t>
                      </w:r>
                      <w:r w:rsidRPr="00446258">
                        <w:rPr>
                          <w:rFonts w:ascii="Comic Sans MS" w:hAnsi="Comic Sans MS"/>
                        </w:rPr>
                        <w:t>.</w:t>
                      </w:r>
                      <w:r w:rsidRPr="00446258">
                        <w:rPr>
                          <w:rFonts w:ascii="Comic Sans MS" w:hAnsi="Comic Sans MS" w:cs="Times New Roman"/>
                        </w:rPr>
                        <w:t>Μ</w:t>
                      </w:r>
                      <w:r w:rsidRPr="00446258">
                        <w:rPr>
                          <w:rFonts w:ascii="Comic Sans MS" w:hAnsi="Comic Sans MS"/>
                        </w:rPr>
                        <w:t>.Θ. (</w:t>
                      </w:r>
                      <w:r w:rsidRPr="00446258">
                        <w:rPr>
                          <w:rFonts w:ascii="Comic Sans MS" w:hAnsi="Comic Sans MS" w:cs="Times New Roman"/>
                        </w:rPr>
                        <w:t>Περιφερειακής</w:t>
                      </w:r>
                      <w:r w:rsidRPr="00446258">
                        <w:rPr>
                          <w:rFonts w:ascii="Comic Sans MS" w:hAnsi="Comic Sans MS"/>
                        </w:rPr>
                        <w:t xml:space="preserve"> </w:t>
                      </w:r>
                      <w:r w:rsidRPr="00446258">
                        <w:rPr>
                          <w:rFonts w:ascii="Comic Sans MS" w:hAnsi="Comic Sans MS" w:cs="Times New Roman"/>
                        </w:rPr>
                        <w:t>Ενότητας</w:t>
                      </w:r>
                      <w:r w:rsidRPr="00446258">
                        <w:rPr>
                          <w:rFonts w:ascii="Comic Sans MS" w:hAnsi="Comic Sans MS"/>
                        </w:rPr>
                        <w:t xml:space="preserve"> Δράμας) </w:t>
                      </w:r>
                      <w:r w:rsidRPr="00446258">
                        <w:rPr>
                          <w:rFonts w:ascii="Comic Sans MS" w:hAnsi="Comic Sans MS" w:cs="Times New Roman"/>
                        </w:rPr>
                        <w:t>για</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 xml:space="preserve"> </w:t>
                      </w:r>
                      <w:r w:rsidRPr="00446258">
                        <w:rPr>
                          <w:rFonts w:ascii="Comic Sans MS" w:hAnsi="Comic Sans MS" w:cs="Times New Roman"/>
                        </w:rPr>
                        <w:t>Ετήσια</w:t>
                      </w:r>
                      <w:r w:rsidRPr="00446258">
                        <w:rPr>
                          <w:rFonts w:ascii="Comic Sans MS" w:hAnsi="Comic Sans MS"/>
                        </w:rPr>
                        <w:t xml:space="preserve"> </w:t>
                      </w:r>
                      <w:r w:rsidRPr="00446258">
                        <w:rPr>
                          <w:rFonts w:ascii="Comic Sans MS" w:hAnsi="Comic Sans MS" w:cs="Times New Roman"/>
                        </w:rPr>
                        <w:t>Προμήθεια</w:t>
                      </w:r>
                      <w:r w:rsidRPr="00446258">
                        <w:rPr>
                          <w:rFonts w:ascii="Comic Sans MS" w:hAnsi="Comic Sans MS"/>
                        </w:rPr>
                        <w:t xml:space="preserve"> </w:t>
                      </w:r>
                      <w:r>
                        <w:rPr>
                          <w:rFonts w:ascii="Comic Sans MS" w:hAnsi="Comic Sans MS" w:cs="Times New Roman"/>
                        </w:rPr>
                        <w:t xml:space="preserve">μελανιών και </w:t>
                      </w:r>
                      <w:proofErr w:type="spellStart"/>
                      <w:r>
                        <w:rPr>
                          <w:rFonts w:ascii="Comic Sans MS" w:hAnsi="Comic Sans MS" w:cs="Times New Roman"/>
                        </w:rPr>
                        <w:t>τόνερ</w:t>
                      </w:r>
                      <w:proofErr w:type="spellEnd"/>
                      <w:r w:rsidRPr="00446258">
                        <w:rPr>
                          <w:rFonts w:ascii="Comic Sans MS" w:hAnsi="Comic Sans MS"/>
                        </w:rPr>
                        <w:t xml:space="preserve"> </w:t>
                      </w:r>
                      <w:r w:rsidRPr="00446258">
                        <w:rPr>
                          <w:rFonts w:ascii="Comic Sans MS" w:hAnsi="Comic Sans MS" w:cs="Times New Roman"/>
                        </w:rPr>
                        <w:t>σύμφωνα</w:t>
                      </w:r>
                      <w:r w:rsidRPr="00446258">
                        <w:rPr>
                          <w:rFonts w:ascii="Comic Sans MS" w:hAnsi="Comic Sans MS"/>
                        </w:rPr>
                        <w:t xml:space="preserve"> </w:t>
                      </w:r>
                      <w:r w:rsidRPr="00446258">
                        <w:rPr>
                          <w:rFonts w:ascii="Comic Sans MS" w:hAnsi="Comic Sans MS" w:cs="Times New Roman"/>
                        </w:rPr>
                        <w:t>με</w:t>
                      </w:r>
                      <w:r w:rsidRPr="00446258">
                        <w:rPr>
                          <w:rFonts w:ascii="Comic Sans MS" w:hAnsi="Comic Sans MS"/>
                        </w:rPr>
                        <w:t xml:space="preserve"> </w:t>
                      </w:r>
                      <w:r w:rsidRPr="00446258">
                        <w:rPr>
                          <w:rFonts w:ascii="Comic Sans MS" w:hAnsi="Comic Sans MS" w:cs="Times New Roman"/>
                        </w:rPr>
                        <w:t>την υπ</w:t>
                      </w:r>
                      <w:r w:rsidRPr="00446258">
                        <w:rPr>
                          <w:rFonts w:ascii="Comic Sans MS" w:hAnsi="Comic Sans MS"/>
                        </w:rPr>
                        <w:t xml:space="preserve">' </w:t>
                      </w:r>
                      <w:proofErr w:type="spellStart"/>
                      <w:r w:rsidRPr="00446258">
                        <w:rPr>
                          <w:rFonts w:ascii="Comic Sans MS" w:hAnsi="Comic Sans MS" w:cs="Times New Roman"/>
                        </w:rPr>
                        <w:t>αριθμ</w:t>
                      </w:r>
                      <w:proofErr w:type="spellEnd"/>
                      <w:r w:rsidRPr="00446258">
                        <w:rPr>
                          <w:rFonts w:ascii="Comic Sans MS" w:hAnsi="Comic Sans MS"/>
                        </w:rPr>
                        <w:t>. 0</w:t>
                      </w:r>
                      <w:r>
                        <w:rPr>
                          <w:rFonts w:ascii="Comic Sans MS" w:hAnsi="Comic Sans MS"/>
                        </w:rPr>
                        <w:t>2</w:t>
                      </w:r>
                      <w:r w:rsidRPr="00446258">
                        <w:rPr>
                          <w:rFonts w:ascii="Comic Sans MS" w:hAnsi="Comic Sans MS"/>
                        </w:rPr>
                        <w:t>/2</w:t>
                      </w:r>
                      <w:r>
                        <w:rPr>
                          <w:rFonts w:ascii="Comic Sans MS" w:hAnsi="Comic Sans MS"/>
                        </w:rPr>
                        <w:t>017</w:t>
                      </w:r>
                      <w:r w:rsidRPr="00446258">
                        <w:rPr>
                          <w:rFonts w:ascii="Comic Sans MS" w:hAnsi="Comic Sans MS"/>
                        </w:rPr>
                        <w:t xml:space="preserve"> </w:t>
                      </w:r>
                      <w:r w:rsidRPr="00446258">
                        <w:rPr>
                          <w:rFonts w:ascii="Comic Sans MS" w:hAnsi="Comic Sans MS" w:cs="Times New Roman"/>
                        </w:rPr>
                        <w:t>Διακήρυξη</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w:t>
                      </w:r>
                    </w:p>
                    <w:p w:rsidR="0036362B" w:rsidRPr="00446258" w:rsidRDefault="0036362B" w:rsidP="00D332ED">
                      <w:pPr>
                        <w:shd w:val="clear" w:color="auto" w:fill="FFFFFF"/>
                        <w:spacing w:after="0" w:line="240" w:lineRule="auto"/>
                        <w:ind w:left="43" w:right="14" w:firstLine="274"/>
                        <w:jc w:val="both"/>
                        <w:rPr>
                          <w:rFonts w:ascii="Comic Sans MS" w:hAnsi="Comic Sans MS"/>
                        </w:rPr>
                      </w:pPr>
                      <w:r w:rsidRPr="00446258">
                        <w:rPr>
                          <w:rFonts w:ascii="Comic Sans MS" w:hAnsi="Comic Sans MS" w:cs="Times New Roman"/>
                        </w:rPr>
                        <w:t>Η</w:t>
                      </w:r>
                      <w:r w:rsidRPr="00446258">
                        <w:rPr>
                          <w:rFonts w:ascii="Comic Sans MS" w:hAnsi="Comic Sans MS"/>
                        </w:rPr>
                        <w:t xml:space="preserve"> </w:t>
                      </w:r>
                      <w:r w:rsidRPr="00446258">
                        <w:rPr>
                          <w:rFonts w:ascii="Comic Sans MS" w:hAnsi="Comic Sans MS" w:cs="Times New Roman"/>
                        </w:rPr>
                        <w:t>παρούσα</w:t>
                      </w:r>
                      <w:r w:rsidRPr="00446258">
                        <w:rPr>
                          <w:rFonts w:ascii="Comic Sans MS" w:hAnsi="Comic Sans MS"/>
                        </w:rPr>
                        <w:t xml:space="preserve"> </w:t>
                      </w:r>
                      <w:r w:rsidRPr="00446258">
                        <w:rPr>
                          <w:rFonts w:ascii="Comic Sans MS" w:hAnsi="Comic Sans MS" w:cs="Times New Roman"/>
                        </w:rPr>
                        <w:t>εγγύηση</w:t>
                      </w:r>
                      <w:r w:rsidRPr="00446258">
                        <w:rPr>
                          <w:rFonts w:ascii="Comic Sans MS" w:hAnsi="Comic Sans MS"/>
                        </w:rPr>
                        <w:t xml:space="preserve"> </w:t>
                      </w:r>
                      <w:r w:rsidRPr="00446258">
                        <w:rPr>
                          <w:rFonts w:ascii="Comic Sans MS" w:hAnsi="Comic Sans MS" w:cs="Times New Roman"/>
                        </w:rPr>
                        <w:t>καλύπτει</w:t>
                      </w:r>
                      <w:r w:rsidRPr="00446258">
                        <w:rPr>
                          <w:rFonts w:ascii="Comic Sans MS" w:hAnsi="Comic Sans MS"/>
                        </w:rPr>
                        <w:t xml:space="preserve"> </w:t>
                      </w:r>
                      <w:r w:rsidRPr="00446258">
                        <w:rPr>
                          <w:rFonts w:ascii="Comic Sans MS" w:hAnsi="Comic Sans MS" w:cs="Times New Roman"/>
                        </w:rPr>
                        <w:t>μόνο</w:t>
                      </w:r>
                      <w:r w:rsidRPr="00446258">
                        <w:rPr>
                          <w:rFonts w:ascii="Comic Sans MS" w:hAnsi="Comic Sans MS"/>
                        </w:rPr>
                        <w:t xml:space="preserve"> </w:t>
                      </w:r>
                      <w:r w:rsidRPr="00446258">
                        <w:rPr>
                          <w:rFonts w:ascii="Comic Sans MS" w:hAnsi="Comic Sans MS" w:cs="Times New Roman"/>
                        </w:rPr>
                        <w:t>τις</w:t>
                      </w:r>
                      <w:r w:rsidRPr="00446258">
                        <w:rPr>
                          <w:rFonts w:ascii="Comic Sans MS" w:hAnsi="Comic Sans MS"/>
                        </w:rPr>
                        <w:t xml:space="preserve"> </w:t>
                      </w:r>
                      <w:r w:rsidRPr="00446258">
                        <w:rPr>
                          <w:rFonts w:ascii="Comic Sans MS" w:hAnsi="Comic Sans MS" w:cs="Times New Roman"/>
                        </w:rPr>
                        <w:t>από</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 xml:space="preserve"> </w:t>
                      </w:r>
                      <w:r w:rsidRPr="00446258">
                        <w:rPr>
                          <w:rFonts w:ascii="Comic Sans MS" w:hAnsi="Comic Sans MS" w:cs="Times New Roman"/>
                        </w:rPr>
                        <w:t>συμμετοχή</w:t>
                      </w:r>
                      <w:r w:rsidRPr="00446258">
                        <w:rPr>
                          <w:rFonts w:ascii="Comic Sans MS" w:hAnsi="Comic Sans MS"/>
                        </w:rPr>
                        <w:t xml:space="preserve"> </w:t>
                      </w:r>
                      <w:r w:rsidRPr="00446258">
                        <w:rPr>
                          <w:rFonts w:ascii="Comic Sans MS" w:hAnsi="Comic Sans MS" w:cs="Times New Roman"/>
                        </w:rPr>
                        <w:t>εις</w:t>
                      </w:r>
                      <w:r w:rsidRPr="00446258">
                        <w:rPr>
                          <w:rFonts w:ascii="Comic Sans MS" w:hAnsi="Comic Sans MS"/>
                        </w:rPr>
                        <w:t xml:space="preserve"> </w:t>
                      </w:r>
                      <w:r w:rsidRPr="00446258">
                        <w:rPr>
                          <w:rFonts w:ascii="Comic Sans MS" w:hAnsi="Comic Sans MS" w:cs="Times New Roman"/>
                        </w:rPr>
                        <w:t>τον</w:t>
                      </w:r>
                      <w:r w:rsidRPr="00446258">
                        <w:rPr>
                          <w:rFonts w:ascii="Comic Sans MS" w:hAnsi="Comic Sans MS"/>
                        </w:rPr>
                        <w:t xml:space="preserve"> </w:t>
                      </w:r>
                      <w:r w:rsidRPr="00446258">
                        <w:rPr>
                          <w:rFonts w:ascii="Comic Sans MS" w:hAnsi="Comic Sans MS" w:cs="Times New Roman"/>
                        </w:rPr>
                        <w:t>ανώτερο</w:t>
                      </w:r>
                      <w:r w:rsidRPr="00446258">
                        <w:rPr>
                          <w:rFonts w:ascii="Comic Sans MS" w:hAnsi="Comic Sans MS"/>
                        </w:rPr>
                        <w:t xml:space="preserve"> </w:t>
                      </w:r>
                      <w:r w:rsidRPr="00446258">
                        <w:rPr>
                          <w:rFonts w:ascii="Comic Sans MS" w:hAnsi="Comic Sans MS" w:cs="Times New Roman"/>
                        </w:rPr>
                        <w:t>διαγωνισμό</w:t>
                      </w:r>
                      <w:r w:rsidRPr="00446258">
                        <w:rPr>
                          <w:rFonts w:ascii="Comic Sans MS" w:hAnsi="Comic Sans MS"/>
                        </w:rPr>
                        <w:t xml:space="preserve"> </w:t>
                      </w:r>
                      <w:r w:rsidRPr="00446258">
                        <w:rPr>
                          <w:rFonts w:ascii="Comic Sans MS" w:hAnsi="Comic Sans MS" w:cs="Times New Roman"/>
                        </w:rPr>
                        <w:t>απορρέουσες υποχρεώσεις</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εν</w:t>
                      </w:r>
                      <w:r w:rsidRPr="00446258">
                        <w:rPr>
                          <w:rFonts w:ascii="Comic Sans MS" w:hAnsi="Comic Sans MS"/>
                        </w:rPr>
                        <w:t xml:space="preserve"> </w:t>
                      </w:r>
                      <w:r w:rsidRPr="00446258">
                        <w:rPr>
                          <w:rFonts w:ascii="Comic Sans MS" w:hAnsi="Comic Sans MS" w:cs="Times New Roman"/>
                        </w:rPr>
                        <w:t>λόγω</w:t>
                      </w:r>
                      <w:r w:rsidRPr="00446258">
                        <w:rPr>
                          <w:rFonts w:ascii="Comic Sans MS" w:hAnsi="Comic Sans MS"/>
                        </w:rPr>
                        <w:t xml:space="preserve"> </w:t>
                      </w:r>
                      <w:r w:rsidRPr="00446258">
                        <w:rPr>
                          <w:rFonts w:ascii="Comic Sans MS" w:hAnsi="Comic Sans MS" w:cs="Times New Roman"/>
                        </w:rPr>
                        <w:t>εταιρείας</w:t>
                      </w:r>
                      <w:r w:rsidRPr="00446258">
                        <w:rPr>
                          <w:rFonts w:ascii="Comic Sans MS" w:hAnsi="Comic Sans MS"/>
                        </w:rPr>
                        <w:t xml:space="preserve"> </w:t>
                      </w:r>
                      <w:r w:rsidRPr="00446258">
                        <w:rPr>
                          <w:rFonts w:ascii="Comic Sans MS" w:hAnsi="Comic Sans MS" w:cs="Times New Roman"/>
                        </w:rPr>
                        <w:t>καθ</w:t>
                      </w:r>
                      <w:r w:rsidRPr="00446258">
                        <w:rPr>
                          <w:rFonts w:ascii="Comic Sans MS" w:hAnsi="Comic Sans MS"/>
                        </w:rPr>
                        <w:t xml:space="preserve">' </w:t>
                      </w:r>
                      <w:r w:rsidRPr="00446258">
                        <w:rPr>
                          <w:rFonts w:ascii="Comic Sans MS" w:hAnsi="Comic Sans MS" w:cs="Times New Roman"/>
                        </w:rPr>
                        <w:t>όλο</w:t>
                      </w:r>
                      <w:r w:rsidRPr="00446258">
                        <w:rPr>
                          <w:rFonts w:ascii="Comic Sans MS" w:hAnsi="Comic Sans MS"/>
                        </w:rPr>
                        <w:t xml:space="preserve"> </w:t>
                      </w:r>
                      <w:r w:rsidRPr="00446258">
                        <w:rPr>
                          <w:rFonts w:ascii="Comic Sans MS" w:hAnsi="Comic Sans MS" w:cs="Times New Roman"/>
                        </w:rPr>
                        <w:t>τον</w:t>
                      </w:r>
                      <w:r w:rsidRPr="00446258">
                        <w:rPr>
                          <w:rFonts w:ascii="Comic Sans MS" w:hAnsi="Comic Sans MS"/>
                        </w:rPr>
                        <w:t xml:space="preserve"> </w:t>
                      </w:r>
                      <w:r w:rsidRPr="00446258">
                        <w:rPr>
                          <w:rFonts w:ascii="Comic Sans MS" w:hAnsi="Comic Sans MS" w:cs="Times New Roman"/>
                        </w:rPr>
                        <w:t>χρόνο</w:t>
                      </w:r>
                      <w:r w:rsidRPr="00446258">
                        <w:rPr>
                          <w:rFonts w:ascii="Comic Sans MS" w:hAnsi="Comic Sans MS"/>
                        </w:rPr>
                        <w:t xml:space="preserve"> </w:t>
                      </w:r>
                      <w:r w:rsidRPr="00446258">
                        <w:rPr>
                          <w:rFonts w:ascii="Comic Sans MS" w:hAnsi="Comic Sans MS" w:cs="Times New Roman"/>
                        </w:rPr>
                        <w:t>ισχύος</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w:t>
                      </w:r>
                    </w:p>
                    <w:p w:rsidR="0036362B" w:rsidRPr="00446258" w:rsidRDefault="0036362B" w:rsidP="00D332ED">
                      <w:pPr>
                        <w:shd w:val="clear" w:color="auto" w:fill="FFFFFF"/>
                        <w:spacing w:after="0" w:line="240" w:lineRule="auto"/>
                        <w:ind w:left="48" w:right="14" w:firstLine="250"/>
                        <w:jc w:val="both"/>
                        <w:rPr>
                          <w:rFonts w:ascii="Comic Sans MS" w:hAnsi="Comic Sans MS"/>
                        </w:rPr>
                      </w:pPr>
                      <w:r w:rsidRPr="00446258">
                        <w:rPr>
                          <w:rFonts w:ascii="Comic Sans MS" w:hAnsi="Comic Sans MS" w:cs="Times New Roman"/>
                        </w:rPr>
                        <w:t>Το</w:t>
                      </w:r>
                      <w:r w:rsidRPr="00446258">
                        <w:rPr>
                          <w:rFonts w:ascii="Comic Sans MS" w:hAnsi="Comic Sans MS"/>
                        </w:rPr>
                        <w:t xml:space="preserve"> </w:t>
                      </w:r>
                      <w:r w:rsidRPr="00446258">
                        <w:rPr>
                          <w:rFonts w:ascii="Comic Sans MS" w:hAnsi="Comic Sans MS" w:cs="Times New Roman"/>
                        </w:rPr>
                        <w:t>παραπάνω</w:t>
                      </w:r>
                      <w:r w:rsidRPr="00446258">
                        <w:rPr>
                          <w:rFonts w:ascii="Comic Sans MS" w:hAnsi="Comic Sans MS"/>
                        </w:rPr>
                        <w:t xml:space="preserve"> </w:t>
                      </w:r>
                      <w:r w:rsidRPr="00446258">
                        <w:rPr>
                          <w:rFonts w:ascii="Comic Sans MS" w:hAnsi="Comic Sans MS" w:cs="Times New Roman"/>
                        </w:rPr>
                        <w:t>ποσό</w:t>
                      </w:r>
                      <w:r w:rsidRPr="00446258">
                        <w:rPr>
                          <w:rFonts w:ascii="Comic Sans MS" w:hAnsi="Comic Sans MS"/>
                        </w:rPr>
                        <w:t xml:space="preserve"> </w:t>
                      </w:r>
                      <w:r w:rsidRPr="00446258">
                        <w:rPr>
                          <w:rFonts w:ascii="Comic Sans MS" w:hAnsi="Comic Sans MS" w:cs="Times New Roman"/>
                        </w:rPr>
                        <w:t>τηρούμε</w:t>
                      </w:r>
                      <w:r w:rsidRPr="00446258">
                        <w:rPr>
                          <w:rFonts w:ascii="Comic Sans MS" w:hAnsi="Comic Sans MS"/>
                        </w:rPr>
                        <w:t xml:space="preserve"> </w:t>
                      </w:r>
                      <w:r w:rsidRPr="00446258">
                        <w:rPr>
                          <w:rFonts w:ascii="Comic Sans MS" w:hAnsi="Comic Sans MS" w:cs="Times New Roman"/>
                        </w:rPr>
                        <w:t>στη</w:t>
                      </w:r>
                      <w:r w:rsidRPr="00446258">
                        <w:rPr>
                          <w:rFonts w:ascii="Comic Sans MS" w:hAnsi="Comic Sans MS"/>
                        </w:rPr>
                        <w:t xml:space="preserve"> </w:t>
                      </w:r>
                      <w:r w:rsidRPr="00446258">
                        <w:rPr>
                          <w:rFonts w:ascii="Comic Sans MS" w:hAnsi="Comic Sans MS" w:cs="Times New Roman"/>
                        </w:rPr>
                        <w:t>διάθεση</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 xml:space="preserve"> </w:t>
                      </w:r>
                      <w:r w:rsidRPr="00446258">
                        <w:rPr>
                          <w:rFonts w:ascii="Comic Sans MS" w:hAnsi="Comic Sans MS" w:cs="Times New Roman"/>
                        </w:rPr>
                        <w:t>και</w:t>
                      </w:r>
                      <w:r w:rsidRPr="00446258">
                        <w:rPr>
                          <w:rFonts w:ascii="Comic Sans MS" w:hAnsi="Comic Sans MS"/>
                        </w:rPr>
                        <w:t xml:space="preserve"> </w:t>
                      </w:r>
                      <w:r w:rsidRPr="00446258">
                        <w:rPr>
                          <w:rFonts w:ascii="Comic Sans MS" w:hAnsi="Comic Sans MS" w:cs="Times New Roman"/>
                        </w:rPr>
                        <w:t>θα</w:t>
                      </w:r>
                      <w:r w:rsidRPr="00446258">
                        <w:rPr>
                          <w:rFonts w:ascii="Comic Sans MS" w:hAnsi="Comic Sans MS"/>
                        </w:rPr>
                        <w:t xml:space="preserve"> </w:t>
                      </w:r>
                      <w:r w:rsidRPr="00446258">
                        <w:rPr>
                          <w:rFonts w:ascii="Comic Sans MS" w:hAnsi="Comic Sans MS" w:cs="Times New Roman"/>
                        </w:rPr>
                        <w:t>καταβληθεί</w:t>
                      </w:r>
                      <w:r w:rsidRPr="00446258">
                        <w:rPr>
                          <w:rFonts w:ascii="Comic Sans MS" w:hAnsi="Comic Sans MS"/>
                        </w:rPr>
                        <w:t xml:space="preserve"> </w:t>
                      </w:r>
                      <w:r w:rsidRPr="00446258">
                        <w:rPr>
                          <w:rFonts w:ascii="Comic Sans MS" w:hAnsi="Comic Sans MS" w:cs="Times New Roman"/>
                        </w:rPr>
                        <w:t>με</w:t>
                      </w:r>
                      <w:r w:rsidRPr="00446258">
                        <w:rPr>
                          <w:rFonts w:ascii="Comic Sans MS" w:hAnsi="Comic Sans MS"/>
                        </w:rPr>
                        <w:t xml:space="preserve"> </w:t>
                      </w:r>
                      <w:r w:rsidRPr="00446258">
                        <w:rPr>
                          <w:rFonts w:ascii="Comic Sans MS" w:hAnsi="Comic Sans MS" w:cs="Times New Roman"/>
                        </w:rPr>
                        <w:t>μόνη</w:t>
                      </w:r>
                      <w:r w:rsidRPr="00446258">
                        <w:rPr>
                          <w:rFonts w:ascii="Comic Sans MS" w:hAnsi="Comic Sans MS"/>
                        </w:rPr>
                        <w:t xml:space="preserve"> </w:t>
                      </w:r>
                      <w:r w:rsidRPr="00446258">
                        <w:rPr>
                          <w:rFonts w:ascii="Comic Sans MS" w:hAnsi="Comic Sans MS" w:cs="Times New Roman"/>
                        </w:rPr>
                        <w:t>τη</w:t>
                      </w:r>
                      <w:r w:rsidRPr="00446258">
                        <w:rPr>
                          <w:rFonts w:ascii="Comic Sans MS" w:hAnsi="Comic Sans MS"/>
                        </w:rPr>
                        <w:t xml:space="preserve"> </w:t>
                      </w:r>
                      <w:r w:rsidRPr="00446258">
                        <w:rPr>
                          <w:rFonts w:ascii="Comic Sans MS" w:hAnsi="Comic Sans MS" w:cs="Times New Roman"/>
                        </w:rPr>
                        <w:t>δήλωση</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 xml:space="preserve"> </w:t>
                      </w:r>
                      <w:r w:rsidRPr="00446258">
                        <w:rPr>
                          <w:rFonts w:ascii="Comic Sans MS" w:hAnsi="Comic Sans MS" w:cs="Times New Roman"/>
                        </w:rPr>
                        <w:t>ολικά</w:t>
                      </w:r>
                      <w:r w:rsidRPr="00446258">
                        <w:rPr>
                          <w:rFonts w:ascii="Comic Sans MS" w:hAnsi="Comic Sans MS"/>
                        </w:rPr>
                        <w:t xml:space="preserve"> </w:t>
                      </w:r>
                      <w:r w:rsidRPr="00446258">
                        <w:rPr>
                          <w:rFonts w:ascii="Comic Sans MS" w:hAnsi="Comic Sans MS" w:cs="Times New Roman"/>
                        </w:rPr>
                        <w:t>ή</w:t>
                      </w:r>
                      <w:r w:rsidRPr="00446258">
                        <w:rPr>
                          <w:rFonts w:ascii="Comic Sans MS" w:hAnsi="Comic Sans MS"/>
                        </w:rPr>
                        <w:t xml:space="preserve"> </w:t>
                      </w:r>
                      <w:r w:rsidRPr="00446258">
                        <w:rPr>
                          <w:rFonts w:ascii="Comic Sans MS" w:hAnsi="Comic Sans MS" w:cs="Times New Roman"/>
                        </w:rPr>
                        <w:t>μερικά</w:t>
                      </w:r>
                      <w:r w:rsidRPr="00446258">
                        <w:rPr>
                          <w:rFonts w:ascii="Comic Sans MS" w:hAnsi="Comic Sans MS"/>
                        </w:rPr>
                        <w:t xml:space="preserve"> </w:t>
                      </w:r>
                      <w:r w:rsidRPr="00446258">
                        <w:rPr>
                          <w:rFonts w:ascii="Comic Sans MS" w:hAnsi="Comic Sans MS" w:cs="Times New Roman"/>
                        </w:rPr>
                        <w:t>χωρίς καμία</w:t>
                      </w:r>
                      <w:r w:rsidRPr="00446258">
                        <w:rPr>
                          <w:rFonts w:ascii="Comic Sans MS" w:hAnsi="Comic Sans MS"/>
                        </w:rPr>
                        <w:t xml:space="preserve"> </w:t>
                      </w:r>
                      <w:r w:rsidRPr="00446258">
                        <w:rPr>
                          <w:rFonts w:ascii="Comic Sans MS" w:hAnsi="Comic Sans MS" w:cs="Times New Roman"/>
                        </w:rPr>
                        <w:t>από</w:t>
                      </w:r>
                      <w:r w:rsidRPr="00446258">
                        <w:rPr>
                          <w:rFonts w:ascii="Comic Sans MS" w:hAnsi="Comic Sans MS"/>
                        </w:rPr>
                        <w:t xml:space="preserve"> </w:t>
                      </w:r>
                      <w:r w:rsidRPr="00446258">
                        <w:rPr>
                          <w:rFonts w:ascii="Comic Sans MS" w:hAnsi="Comic Sans MS" w:cs="Times New Roman"/>
                        </w:rPr>
                        <w:t>μέρος</w:t>
                      </w:r>
                      <w:r w:rsidRPr="00446258">
                        <w:rPr>
                          <w:rFonts w:ascii="Comic Sans MS" w:hAnsi="Comic Sans MS"/>
                        </w:rPr>
                        <w:t xml:space="preserve"> </w:t>
                      </w:r>
                      <w:r w:rsidRPr="00446258">
                        <w:rPr>
                          <w:rFonts w:ascii="Comic Sans MS" w:hAnsi="Comic Sans MS" w:cs="Times New Roman"/>
                        </w:rPr>
                        <w:t>μας</w:t>
                      </w:r>
                      <w:r w:rsidRPr="00446258">
                        <w:rPr>
                          <w:rFonts w:ascii="Comic Sans MS" w:hAnsi="Comic Sans MS"/>
                        </w:rPr>
                        <w:t xml:space="preserve"> </w:t>
                      </w:r>
                      <w:r w:rsidRPr="00446258">
                        <w:rPr>
                          <w:rFonts w:ascii="Comic Sans MS" w:hAnsi="Comic Sans MS" w:cs="Times New Roman"/>
                        </w:rPr>
                        <w:t>αντίρρηση</w:t>
                      </w:r>
                      <w:r w:rsidRPr="00446258">
                        <w:rPr>
                          <w:rFonts w:ascii="Comic Sans MS" w:hAnsi="Comic Sans MS"/>
                        </w:rPr>
                        <w:t xml:space="preserve"> </w:t>
                      </w:r>
                      <w:r w:rsidRPr="00446258">
                        <w:rPr>
                          <w:rFonts w:ascii="Comic Sans MS" w:hAnsi="Comic Sans MS" w:cs="Times New Roman"/>
                        </w:rPr>
                        <w:t>ή</w:t>
                      </w:r>
                      <w:r w:rsidRPr="00446258">
                        <w:rPr>
                          <w:rFonts w:ascii="Comic Sans MS" w:hAnsi="Comic Sans MS"/>
                        </w:rPr>
                        <w:t xml:space="preserve"> </w:t>
                      </w:r>
                      <w:r w:rsidRPr="00446258">
                        <w:rPr>
                          <w:rFonts w:ascii="Comic Sans MS" w:hAnsi="Comic Sans MS" w:cs="Times New Roman"/>
                        </w:rPr>
                        <w:t>ένσταση</w:t>
                      </w:r>
                      <w:r w:rsidRPr="00446258">
                        <w:rPr>
                          <w:rFonts w:ascii="Comic Sans MS" w:hAnsi="Comic Sans MS"/>
                        </w:rPr>
                        <w:t xml:space="preserve"> </w:t>
                      </w:r>
                      <w:r w:rsidRPr="00446258">
                        <w:rPr>
                          <w:rFonts w:ascii="Comic Sans MS" w:hAnsi="Comic Sans MS" w:cs="Times New Roman"/>
                        </w:rPr>
                        <w:t>και</w:t>
                      </w:r>
                      <w:r w:rsidRPr="00446258">
                        <w:rPr>
                          <w:rFonts w:ascii="Comic Sans MS" w:hAnsi="Comic Sans MS"/>
                        </w:rPr>
                        <w:t xml:space="preserve"> </w:t>
                      </w:r>
                      <w:r w:rsidRPr="00446258">
                        <w:rPr>
                          <w:rFonts w:ascii="Comic Sans MS" w:hAnsi="Comic Sans MS" w:cs="Times New Roman"/>
                        </w:rPr>
                        <w:t>χωρίς</w:t>
                      </w:r>
                      <w:r w:rsidRPr="00446258">
                        <w:rPr>
                          <w:rFonts w:ascii="Comic Sans MS" w:hAnsi="Comic Sans MS"/>
                        </w:rPr>
                        <w:t xml:space="preserve"> </w:t>
                      </w:r>
                      <w:r w:rsidRPr="00446258">
                        <w:rPr>
                          <w:rFonts w:ascii="Comic Sans MS" w:hAnsi="Comic Sans MS" w:cs="Times New Roman"/>
                        </w:rPr>
                        <w:t>να</w:t>
                      </w:r>
                      <w:r w:rsidRPr="00446258">
                        <w:rPr>
                          <w:rFonts w:ascii="Comic Sans MS" w:hAnsi="Comic Sans MS"/>
                        </w:rPr>
                        <w:t xml:space="preserve"> </w:t>
                      </w:r>
                      <w:r w:rsidRPr="00446258">
                        <w:rPr>
                          <w:rFonts w:ascii="Comic Sans MS" w:hAnsi="Comic Sans MS" w:cs="Times New Roman"/>
                        </w:rPr>
                        <w:t>ερευνηθεί</w:t>
                      </w:r>
                      <w:r w:rsidRPr="00446258">
                        <w:rPr>
                          <w:rFonts w:ascii="Comic Sans MS" w:hAnsi="Comic Sans MS"/>
                        </w:rPr>
                        <w:t xml:space="preserve"> </w:t>
                      </w:r>
                      <w:r w:rsidRPr="00446258">
                        <w:rPr>
                          <w:rFonts w:ascii="Comic Sans MS" w:hAnsi="Comic Sans MS" w:cs="Times New Roman"/>
                        </w:rPr>
                        <w:t>το</w:t>
                      </w:r>
                      <w:r w:rsidRPr="00446258">
                        <w:rPr>
                          <w:rFonts w:ascii="Comic Sans MS" w:hAnsi="Comic Sans MS"/>
                        </w:rPr>
                        <w:t xml:space="preserve"> </w:t>
                      </w:r>
                      <w:r w:rsidRPr="00446258">
                        <w:rPr>
                          <w:rFonts w:ascii="Comic Sans MS" w:hAnsi="Comic Sans MS" w:cs="Times New Roman"/>
                        </w:rPr>
                        <w:t>βάσιμο</w:t>
                      </w:r>
                      <w:r w:rsidRPr="00446258">
                        <w:rPr>
                          <w:rFonts w:ascii="Comic Sans MS" w:hAnsi="Comic Sans MS"/>
                        </w:rPr>
                        <w:t xml:space="preserve"> </w:t>
                      </w:r>
                      <w:r w:rsidRPr="00446258">
                        <w:rPr>
                          <w:rFonts w:ascii="Comic Sans MS" w:hAnsi="Comic Sans MS" w:cs="Times New Roman"/>
                        </w:rPr>
                        <w:t>ή</w:t>
                      </w:r>
                      <w:r w:rsidRPr="00446258">
                        <w:rPr>
                          <w:rFonts w:ascii="Comic Sans MS" w:hAnsi="Comic Sans MS"/>
                        </w:rPr>
                        <w:t xml:space="preserve"> </w:t>
                      </w:r>
                      <w:r w:rsidRPr="00446258">
                        <w:rPr>
                          <w:rFonts w:ascii="Comic Sans MS" w:hAnsi="Comic Sans MS" w:cs="Times New Roman"/>
                        </w:rPr>
                        <w:t>μη</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απαίτησης</w:t>
                      </w:r>
                      <w:r w:rsidRPr="00446258">
                        <w:rPr>
                          <w:rFonts w:ascii="Comic Sans MS" w:hAnsi="Comic Sans MS"/>
                        </w:rPr>
                        <w:t xml:space="preserve"> </w:t>
                      </w:r>
                      <w:r w:rsidRPr="00446258">
                        <w:rPr>
                          <w:rFonts w:ascii="Comic Sans MS" w:hAnsi="Comic Sans MS" w:cs="Times New Roman"/>
                        </w:rPr>
                        <w:t>μέσα</w:t>
                      </w:r>
                      <w:r w:rsidRPr="00446258">
                        <w:rPr>
                          <w:rFonts w:ascii="Comic Sans MS" w:hAnsi="Comic Sans MS"/>
                        </w:rPr>
                        <w:t xml:space="preserve"> </w:t>
                      </w:r>
                      <w:r w:rsidRPr="00446258">
                        <w:rPr>
                          <w:rFonts w:ascii="Comic Sans MS" w:hAnsi="Comic Sans MS" w:cs="Times New Roman"/>
                        </w:rPr>
                        <w:t>σε</w:t>
                      </w:r>
                      <w:r w:rsidRPr="00446258">
                        <w:rPr>
                          <w:rFonts w:ascii="Comic Sans MS" w:hAnsi="Comic Sans MS"/>
                        </w:rPr>
                        <w:t xml:space="preserve"> </w:t>
                      </w:r>
                      <w:r w:rsidRPr="00446258">
                        <w:rPr>
                          <w:rFonts w:ascii="Comic Sans MS" w:hAnsi="Comic Sans MS" w:cs="Times New Roman"/>
                        </w:rPr>
                        <w:t>τρεις</w:t>
                      </w:r>
                      <w:r w:rsidRPr="00446258">
                        <w:rPr>
                          <w:rFonts w:ascii="Comic Sans MS" w:hAnsi="Comic Sans MS"/>
                        </w:rPr>
                        <w:t xml:space="preserve"> (3) </w:t>
                      </w:r>
                      <w:r w:rsidRPr="00446258">
                        <w:rPr>
                          <w:rFonts w:ascii="Comic Sans MS" w:hAnsi="Comic Sans MS" w:cs="Times New Roman"/>
                        </w:rPr>
                        <w:t>ημέρες</w:t>
                      </w:r>
                      <w:r w:rsidRPr="00446258">
                        <w:rPr>
                          <w:rFonts w:ascii="Comic Sans MS" w:hAnsi="Comic Sans MS"/>
                        </w:rPr>
                        <w:t xml:space="preserve"> </w:t>
                      </w:r>
                      <w:r w:rsidRPr="00446258">
                        <w:rPr>
                          <w:rFonts w:ascii="Comic Sans MS" w:hAnsi="Comic Sans MS" w:cs="Times New Roman"/>
                        </w:rPr>
                        <w:t>από</w:t>
                      </w:r>
                      <w:r w:rsidRPr="00446258">
                        <w:rPr>
                          <w:rFonts w:ascii="Comic Sans MS" w:hAnsi="Comic Sans MS"/>
                        </w:rPr>
                        <w:t xml:space="preserve"> </w:t>
                      </w:r>
                      <w:r w:rsidRPr="00446258">
                        <w:rPr>
                          <w:rFonts w:ascii="Comic Sans MS" w:hAnsi="Comic Sans MS" w:cs="Times New Roman"/>
                        </w:rPr>
                        <w:t>απλή</w:t>
                      </w:r>
                      <w:r w:rsidRPr="00446258">
                        <w:rPr>
                          <w:rFonts w:ascii="Comic Sans MS" w:hAnsi="Comic Sans MS"/>
                        </w:rPr>
                        <w:t xml:space="preserve"> </w:t>
                      </w:r>
                      <w:r w:rsidRPr="00446258">
                        <w:rPr>
                          <w:rFonts w:ascii="Comic Sans MS" w:hAnsi="Comic Sans MS" w:cs="Times New Roman"/>
                        </w:rPr>
                        <w:t>έγγραφη</w:t>
                      </w:r>
                      <w:r w:rsidRPr="00446258">
                        <w:rPr>
                          <w:rFonts w:ascii="Comic Sans MS" w:hAnsi="Comic Sans MS"/>
                        </w:rPr>
                        <w:t xml:space="preserve"> </w:t>
                      </w:r>
                      <w:r w:rsidRPr="00446258">
                        <w:rPr>
                          <w:rFonts w:ascii="Comic Sans MS" w:hAnsi="Comic Sans MS" w:cs="Times New Roman"/>
                        </w:rPr>
                        <w:t>ειδοποίηση</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w:t>
                      </w:r>
                    </w:p>
                    <w:p w:rsidR="0036362B" w:rsidRPr="00446258" w:rsidRDefault="0036362B" w:rsidP="00D332ED">
                      <w:pPr>
                        <w:shd w:val="clear" w:color="auto" w:fill="FFFFFF"/>
                        <w:spacing w:after="0" w:line="240" w:lineRule="auto"/>
                        <w:ind w:left="43" w:right="24" w:firstLine="278"/>
                        <w:jc w:val="both"/>
                        <w:rPr>
                          <w:rFonts w:ascii="Comic Sans MS" w:hAnsi="Comic Sans MS"/>
                        </w:rPr>
                      </w:pPr>
                      <w:r w:rsidRPr="00446258">
                        <w:rPr>
                          <w:rFonts w:ascii="Comic Sans MS" w:hAnsi="Comic Sans MS" w:cs="Times New Roman"/>
                        </w:rPr>
                        <w:t>Σε</w:t>
                      </w:r>
                      <w:r w:rsidRPr="00446258">
                        <w:rPr>
                          <w:rFonts w:ascii="Comic Sans MS" w:hAnsi="Comic Sans MS"/>
                        </w:rPr>
                        <w:t xml:space="preserve"> </w:t>
                      </w:r>
                      <w:r w:rsidRPr="00446258">
                        <w:rPr>
                          <w:rFonts w:ascii="Comic Sans MS" w:hAnsi="Comic Sans MS" w:cs="Times New Roman"/>
                        </w:rPr>
                        <w:t>περίπτωση</w:t>
                      </w:r>
                      <w:r w:rsidRPr="00446258">
                        <w:rPr>
                          <w:rFonts w:ascii="Comic Sans MS" w:hAnsi="Comic Sans MS"/>
                        </w:rPr>
                        <w:t xml:space="preserve"> </w:t>
                      </w:r>
                      <w:r w:rsidRPr="00446258">
                        <w:rPr>
                          <w:rFonts w:ascii="Comic Sans MS" w:hAnsi="Comic Sans MS" w:cs="Times New Roman"/>
                        </w:rPr>
                        <w:t>κατάπτωσης</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εγγύησης</w:t>
                      </w:r>
                      <w:r w:rsidRPr="00446258">
                        <w:rPr>
                          <w:rFonts w:ascii="Comic Sans MS" w:hAnsi="Comic Sans MS"/>
                        </w:rPr>
                        <w:t xml:space="preserve"> </w:t>
                      </w:r>
                      <w:r w:rsidRPr="00446258">
                        <w:rPr>
                          <w:rFonts w:ascii="Comic Sans MS" w:hAnsi="Comic Sans MS" w:cs="Times New Roman"/>
                        </w:rPr>
                        <w:t>το</w:t>
                      </w:r>
                      <w:r w:rsidRPr="00446258">
                        <w:rPr>
                          <w:rFonts w:ascii="Comic Sans MS" w:hAnsi="Comic Sans MS"/>
                        </w:rPr>
                        <w:t xml:space="preserve"> </w:t>
                      </w:r>
                      <w:r w:rsidRPr="00446258">
                        <w:rPr>
                          <w:rFonts w:ascii="Comic Sans MS" w:hAnsi="Comic Sans MS" w:cs="Times New Roman"/>
                        </w:rPr>
                        <w:t>ποσό</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κατάπτωσης</w:t>
                      </w:r>
                      <w:r w:rsidRPr="00446258">
                        <w:rPr>
                          <w:rFonts w:ascii="Comic Sans MS" w:hAnsi="Comic Sans MS"/>
                        </w:rPr>
                        <w:t xml:space="preserve"> </w:t>
                      </w:r>
                      <w:r w:rsidRPr="00446258">
                        <w:rPr>
                          <w:rFonts w:ascii="Comic Sans MS" w:hAnsi="Comic Sans MS" w:cs="Times New Roman"/>
                        </w:rPr>
                        <w:t>υπόκειται</w:t>
                      </w:r>
                      <w:r w:rsidRPr="00446258">
                        <w:rPr>
                          <w:rFonts w:ascii="Comic Sans MS" w:hAnsi="Comic Sans MS"/>
                        </w:rPr>
                        <w:t xml:space="preserve"> </w:t>
                      </w:r>
                      <w:r w:rsidRPr="00446258">
                        <w:rPr>
                          <w:rFonts w:ascii="Comic Sans MS" w:hAnsi="Comic Sans MS" w:cs="Times New Roman"/>
                        </w:rPr>
                        <w:t>στο</w:t>
                      </w:r>
                      <w:r w:rsidRPr="00446258">
                        <w:rPr>
                          <w:rFonts w:ascii="Comic Sans MS" w:hAnsi="Comic Sans MS"/>
                        </w:rPr>
                        <w:t xml:space="preserve"> </w:t>
                      </w:r>
                      <w:r w:rsidRPr="00446258">
                        <w:rPr>
                          <w:rFonts w:ascii="Comic Sans MS" w:hAnsi="Comic Sans MS" w:cs="Times New Roman"/>
                        </w:rPr>
                        <w:t>εκάστοτε</w:t>
                      </w:r>
                      <w:r w:rsidRPr="00446258">
                        <w:rPr>
                          <w:rFonts w:ascii="Comic Sans MS" w:hAnsi="Comic Sans MS"/>
                        </w:rPr>
                        <w:t xml:space="preserve"> </w:t>
                      </w:r>
                      <w:r w:rsidRPr="00446258">
                        <w:rPr>
                          <w:rFonts w:ascii="Comic Sans MS" w:hAnsi="Comic Sans MS" w:cs="Times New Roman"/>
                        </w:rPr>
                        <w:t>ισχύον</w:t>
                      </w:r>
                      <w:r w:rsidRPr="00446258">
                        <w:rPr>
                          <w:rFonts w:ascii="Comic Sans MS" w:hAnsi="Comic Sans MS"/>
                        </w:rPr>
                        <w:t xml:space="preserve"> </w:t>
                      </w:r>
                      <w:r w:rsidRPr="00446258">
                        <w:rPr>
                          <w:rFonts w:ascii="Comic Sans MS" w:hAnsi="Comic Sans MS" w:cs="Times New Roman"/>
                        </w:rPr>
                        <w:t>τέλος χαρτοσήμου</w:t>
                      </w:r>
                      <w:r w:rsidRPr="00446258">
                        <w:rPr>
                          <w:rFonts w:ascii="Comic Sans MS" w:hAnsi="Comic Sans MS"/>
                        </w:rPr>
                        <w:t>.</w:t>
                      </w:r>
                    </w:p>
                    <w:p w:rsidR="0036362B" w:rsidRPr="00446258" w:rsidRDefault="0036362B" w:rsidP="00D332ED">
                      <w:pPr>
                        <w:shd w:val="clear" w:color="auto" w:fill="FFFFFF"/>
                        <w:spacing w:after="0" w:line="240" w:lineRule="auto"/>
                        <w:ind w:left="48" w:right="19" w:firstLine="259"/>
                        <w:jc w:val="both"/>
                        <w:rPr>
                          <w:rFonts w:ascii="Comic Sans MS" w:hAnsi="Comic Sans MS"/>
                        </w:rPr>
                      </w:pPr>
                      <w:r w:rsidRPr="00446258">
                        <w:rPr>
                          <w:rFonts w:ascii="Comic Sans MS" w:hAnsi="Comic Sans MS" w:cs="Times New Roman"/>
                        </w:rPr>
                        <w:t>Αποδεχόμαστε</w:t>
                      </w:r>
                      <w:r w:rsidRPr="00446258">
                        <w:rPr>
                          <w:rFonts w:ascii="Comic Sans MS" w:hAnsi="Comic Sans MS"/>
                        </w:rPr>
                        <w:t xml:space="preserve"> </w:t>
                      </w:r>
                      <w:r w:rsidRPr="00446258">
                        <w:rPr>
                          <w:rFonts w:ascii="Comic Sans MS" w:hAnsi="Comic Sans MS" w:cs="Times New Roman"/>
                        </w:rPr>
                        <w:t>να</w:t>
                      </w:r>
                      <w:r w:rsidRPr="00446258">
                        <w:rPr>
                          <w:rFonts w:ascii="Comic Sans MS" w:hAnsi="Comic Sans MS"/>
                        </w:rPr>
                        <w:t xml:space="preserve"> </w:t>
                      </w:r>
                      <w:r w:rsidRPr="00446258">
                        <w:rPr>
                          <w:rFonts w:ascii="Comic Sans MS" w:hAnsi="Comic Sans MS" w:cs="Times New Roman"/>
                        </w:rPr>
                        <w:t>παρατείνουμε</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 xml:space="preserve"> </w:t>
                      </w:r>
                      <w:r w:rsidRPr="00446258">
                        <w:rPr>
                          <w:rFonts w:ascii="Comic Sans MS" w:hAnsi="Comic Sans MS" w:cs="Times New Roman"/>
                        </w:rPr>
                        <w:t>ισχύ</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εγγύησης</w:t>
                      </w:r>
                      <w:r w:rsidRPr="00446258">
                        <w:rPr>
                          <w:rFonts w:ascii="Comic Sans MS" w:hAnsi="Comic Sans MS"/>
                        </w:rPr>
                        <w:t xml:space="preserve"> </w:t>
                      </w:r>
                      <w:r w:rsidRPr="00446258">
                        <w:rPr>
                          <w:rFonts w:ascii="Comic Sans MS" w:hAnsi="Comic Sans MS" w:cs="Times New Roman"/>
                        </w:rPr>
                        <w:t>ύστερα</w:t>
                      </w:r>
                      <w:r w:rsidRPr="00446258">
                        <w:rPr>
                          <w:rFonts w:ascii="Comic Sans MS" w:hAnsi="Comic Sans MS"/>
                        </w:rPr>
                        <w:t xml:space="preserve"> </w:t>
                      </w:r>
                      <w:r w:rsidRPr="00446258">
                        <w:rPr>
                          <w:rFonts w:ascii="Comic Sans MS" w:hAnsi="Comic Sans MS" w:cs="Times New Roman"/>
                        </w:rPr>
                        <w:t>από</w:t>
                      </w:r>
                      <w:r w:rsidRPr="00446258">
                        <w:rPr>
                          <w:rFonts w:ascii="Comic Sans MS" w:hAnsi="Comic Sans MS"/>
                        </w:rPr>
                        <w:t xml:space="preserve"> </w:t>
                      </w:r>
                      <w:r w:rsidRPr="00446258">
                        <w:rPr>
                          <w:rFonts w:ascii="Comic Sans MS" w:hAnsi="Comic Sans MS" w:cs="Times New Roman"/>
                        </w:rPr>
                        <w:t>απλό</w:t>
                      </w:r>
                      <w:r w:rsidRPr="00446258">
                        <w:rPr>
                          <w:rFonts w:ascii="Comic Sans MS" w:hAnsi="Comic Sans MS"/>
                        </w:rPr>
                        <w:t xml:space="preserve"> </w:t>
                      </w:r>
                      <w:r w:rsidRPr="00446258">
                        <w:rPr>
                          <w:rFonts w:ascii="Comic Sans MS" w:hAnsi="Comic Sans MS" w:cs="Times New Roman"/>
                        </w:rPr>
                        <w:t>έγγραφο</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Υπηρεσίας</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 xml:space="preserve"> </w:t>
                      </w:r>
                      <w:r w:rsidRPr="00446258">
                        <w:rPr>
                          <w:rFonts w:ascii="Comic Sans MS" w:hAnsi="Comic Sans MS" w:cs="Times New Roman"/>
                        </w:rPr>
                        <w:t>με</w:t>
                      </w:r>
                      <w:r w:rsidRPr="00446258">
                        <w:rPr>
                          <w:rFonts w:ascii="Comic Sans MS" w:hAnsi="Comic Sans MS"/>
                        </w:rPr>
                        <w:t xml:space="preserve"> </w:t>
                      </w:r>
                      <w:r w:rsidRPr="00446258">
                        <w:rPr>
                          <w:rFonts w:ascii="Comic Sans MS" w:hAnsi="Comic Sans MS" w:cs="Times New Roman"/>
                        </w:rPr>
                        <w:t>την προϋπόθεση</w:t>
                      </w:r>
                      <w:r w:rsidRPr="00446258">
                        <w:rPr>
                          <w:rFonts w:ascii="Comic Sans MS" w:hAnsi="Comic Sans MS"/>
                        </w:rPr>
                        <w:t xml:space="preserve"> </w:t>
                      </w:r>
                      <w:r w:rsidRPr="00446258">
                        <w:rPr>
                          <w:rFonts w:ascii="Comic Sans MS" w:hAnsi="Comic Sans MS" w:cs="Times New Roman"/>
                        </w:rPr>
                        <w:t>ότι</w:t>
                      </w:r>
                      <w:r w:rsidRPr="00446258">
                        <w:rPr>
                          <w:rFonts w:ascii="Comic Sans MS" w:hAnsi="Comic Sans MS"/>
                        </w:rPr>
                        <w:t xml:space="preserve"> </w:t>
                      </w:r>
                      <w:r w:rsidRPr="00446258">
                        <w:rPr>
                          <w:rFonts w:ascii="Comic Sans MS" w:hAnsi="Comic Sans MS" w:cs="Times New Roman"/>
                        </w:rPr>
                        <w:t>το</w:t>
                      </w:r>
                      <w:r w:rsidRPr="00446258">
                        <w:rPr>
                          <w:rFonts w:ascii="Comic Sans MS" w:hAnsi="Comic Sans MS"/>
                        </w:rPr>
                        <w:t xml:space="preserve"> </w:t>
                      </w:r>
                      <w:r w:rsidRPr="00446258">
                        <w:rPr>
                          <w:rFonts w:ascii="Comic Sans MS" w:hAnsi="Comic Sans MS" w:cs="Times New Roman"/>
                        </w:rPr>
                        <w:t>σχετικό</w:t>
                      </w:r>
                      <w:r w:rsidRPr="00446258">
                        <w:rPr>
                          <w:rFonts w:ascii="Comic Sans MS" w:hAnsi="Comic Sans MS"/>
                        </w:rPr>
                        <w:t xml:space="preserve"> </w:t>
                      </w:r>
                      <w:r w:rsidRPr="00446258">
                        <w:rPr>
                          <w:rFonts w:ascii="Comic Sans MS" w:hAnsi="Comic Sans MS" w:cs="Times New Roman"/>
                        </w:rPr>
                        <w:t>αίτημα</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 xml:space="preserve"> </w:t>
                      </w:r>
                      <w:r w:rsidRPr="00446258">
                        <w:rPr>
                          <w:rFonts w:ascii="Comic Sans MS" w:hAnsi="Comic Sans MS" w:cs="Times New Roman"/>
                        </w:rPr>
                        <w:t>θα</w:t>
                      </w:r>
                      <w:r w:rsidRPr="00446258">
                        <w:rPr>
                          <w:rFonts w:ascii="Comic Sans MS" w:hAnsi="Comic Sans MS"/>
                        </w:rPr>
                        <w:t xml:space="preserve"> </w:t>
                      </w:r>
                      <w:r w:rsidRPr="00446258">
                        <w:rPr>
                          <w:rFonts w:ascii="Comic Sans MS" w:hAnsi="Comic Sans MS" w:cs="Times New Roman"/>
                        </w:rPr>
                        <w:t>μας</w:t>
                      </w:r>
                      <w:r w:rsidRPr="00446258">
                        <w:rPr>
                          <w:rFonts w:ascii="Comic Sans MS" w:hAnsi="Comic Sans MS"/>
                        </w:rPr>
                        <w:t xml:space="preserve"> </w:t>
                      </w:r>
                      <w:r w:rsidRPr="00446258">
                        <w:rPr>
                          <w:rFonts w:ascii="Comic Sans MS" w:hAnsi="Comic Sans MS" w:cs="Times New Roman"/>
                        </w:rPr>
                        <w:t>υποβληθεί</w:t>
                      </w:r>
                      <w:r w:rsidRPr="00446258">
                        <w:rPr>
                          <w:rFonts w:ascii="Comic Sans MS" w:hAnsi="Comic Sans MS"/>
                        </w:rPr>
                        <w:t xml:space="preserve"> </w:t>
                      </w:r>
                      <w:r w:rsidRPr="00446258">
                        <w:rPr>
                          <w:rFonts w:ascii="Comic Sans MS" w:hAnsi="Comic Sans MS" w:cs="Times New Roman"/>
                        </w:rPr>
                        <w:t>πριν</w:t>
                      </w:r>
                      <w:r w:rsidRPr="00446258">
                        <w:rPr>
                          <w:rFonts w:ascii="Comic Sans MS" w:hAnsi="Comic Sans MS"/>
                        </w:rPr>
                        <w:t xml:space="preserve"> </w:t>
                      </w:r>
                      <w:r w:rsidRPr="00446258">
                        <w:rPr>
                          <w:rFonts w:ascii="Comic Sans MS" w:hAnsi="Comic Sans MS" w:cs="Times New Roman"/>
                        </w:rPr>
                        <w:t>από</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 xml:space="preserve"> </w:t>
                      </w:r>
                      <w:r w:rsidRPr="00446258">
                        <w:rPr>
                          <w:rFonts w:ascii="Comic Sans MS" w:hAnsi="Comic Sans MS" w:cs="Times New Roman"/>
                        </w:rPr>
                        <w:t>ημερομηνία</w:t>
                      </w:r>
                      <w:r w:rsidRPr="00446258">
                        <w:rPr>
                          <w:rFonts w:ascii="Comic Sans MS" w:hAnsi="Comic Sans MS"/>
                        </w:rPr>
                        <w:t xml:space="preserve"> </w:t>
                      </w:r>
                      <w:r w:rsidRPr="00446258">
                        <w:rPr>
                          <w:rFonts w:ascii="Comic Sans MS" w:hAnsi="Comic Sans MS" w:cs="Times New Roman"/>
                        </w:rPr>
                        <w:t>λήξης</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w:t>
                      </w:r>
                    </w:p>
                    <w:p w:rsidR="0036362B" w:rsidRPr="00446258" w:rsidRDefault="0036362B" w:rsidP="00D332ED">
                      <w:pPr>
                        <w:shd w:val="clear" w:color="auto" w:fill="FFFFFF"/>
                        <w:tabs>
                          <w:tab w:val="left" w:leader="dot" w:pos="5774"/>
                        </w:tabs>
                        <w:spacing w:after="0" w:line="240" w:lineRule="auto"/>
                        <w:ind w:left="317"/>
                        <w:rPr>
                          <w:rFonts w:ascii="Comic Sans MS" w:hAnsi="Comic Sans MS"/>
                        </w:rPr>
                      </w:pPr>
                      <w:r w:rsidRPr="00446258">
                        <w:rPr>
                          <w:rFonts w:ascii="Comic Sans MS" w:hAnsi="Comic Sans MS" w:cs="Times New Roman"/>
                        </w:rPr>
                        <w:t>Η</w:t>
                      </w:r>
                      <w:r w:rsidRPr="00446258">
                        <w:rPr>
                          <w:rFonts w:ascii="Comic Sans MS" w:hAnsi="Comic Sans MS"/>
                        </w:rPr>
                        <w:t xml:space="preserve"> </w:t>
                      </w:r>
                      <w:r w:rsidRPr="00446258">
                        <w:rPr>
                          <w:rFonts w:ascii="Comic Sans MS" w:hAnsi="Comic Sans MS" w:cs="Times New Roman"/>
                        </w:rPr>
                        <w:t>παρούσα</w:t>
                      </w:r>
                      <w:r w:rsidRPr="00446258">
                        <w:rPr>
                          <w:rFonts w:ascii="Comic Sans MS" w:hAnsi="Comic Sans MS"/>
                        </w:rPr>
                        <w:t xml:space="preserve"> </w:t>
                      </w:r>
                      <w:r w:rsidRPr="00446258">
                        <w:rPr>
                          <w:rFonts w:ascii="Comic Sans MS" w:hAnsi="Comic Sans MS" w:cs="Times New Roman"/>
                        </w:rPr>
                        <w:t>ισχύει</w:t>
                      </w:r>
                      <w:r w:rsidRPr="00446258">
                        <w:rPr>
                          <w:rFonts w:ascii="Comic Sans MS" w:hAnsi="Comic Sans MS"/>
                        </w:rPr>
                        <w:t xml:space="preserve"> </w:t>
                      </w:r>
                      <w:r w:rsidRPr="00446258">
                        <w:rPr>
                          <w:rFonts w:ascii="Comic Sans MS" w:hAnsi="Comic Sans MS" w:cs="Times New Roman"/>
                        </w:rPr>
                        <w:t>μέχρι</w:t>
                      </w:r>
                      <w:r w:rsidRPr="00446258">
                        <w:rPr>
                          <w:rFonts w:ascii="Comic Sans MS" w:hAnsi="Comic Sans MS"/>
                        </w:rPr>
                        <w:t xml:space="preserve"> </w:t>
                      </w:r>
                      <w:r w:rsidRPr="00446258">
                        <w:rPr>
                          <w:rFonts w:ascii="Comic Sans MS" w:hAnsi="Comic Sans MS" w:cs="Times New Roman"/>
                        </w:rPr>
                        <w:t>και</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ab/>
                      </w:r>
                    </w:p>
                    <w:p w:rsidR="0036362B" w:rsidRPr="006C56D5" w:rsidRDefault="0036362B" w:rsidP="00D332ED">
                      <w:pPr>
                        <w:shd w:val="clear" w:color="auto" w:fill="FFFFFF"/>
                        <w:spacing w:after="0" w:line="240" w:lineRule="auto"/>
                        <w:ind w:left="53"/>
                        <w:rPr>
                          <w:sz w:val="18"/>
                          <w:szCs w:val="18"/>
                        </w:rPr>
                      </w:pPr>
                    </w:p>
                    <w:p w:rsidR="0036362B" w:rsidRPr="006C56D5" w:rsidRDefault="0036362B" w:rsidP="00D332ED">
                      <w:pPr>
                        <w:shd w:val="clear" w:color="auto" w:fill="FFFFFF"/>
                        <w:spacing w:after="0" w:line="240" w:lineRule="auto"/>
                        <w:ind w:left="53"/>
                        <w:rPr>
                          <w:sz w:val="18"/>
                          <w:szCs w:val="18"/>
                        </w:rPr>
                      </w:pPr>
                    </w:p>
                    <w:p w:rsidR="0036362B" w:rsidRDefault="0036362B" w:rsidP="00D332ED">
                      <w:pPr>
                        <w:shd w:val="clear" w:color="auto" w:fill="FFFFFF"/>
                        <w:spacing w:after="0" w:line="240" w:lineRule="auto"/>
                        <w:ind w:left="53"/>
                      </w:pPr>
                      <w:r>
                        <w:rPr>
                          <w:sz w:val="18"/>
                          <w:szCs w:val="18"/>
                        </w:rPr>
                        <w:t>(</w:t>
                      </w:r>
                      <w:r>
                        <w:rPr>
                          <w:rFonts w:cs="Times New Roman"/>
                          <w:sz w:val="18"/>
                          <w:szCs w:val="18"/>
                        </w:rPr>
                        <w:t>ΣΗΜΕΙΩΣΗ</w:t>
                      </w:r>
                      <w:r>
                        <w:rPr>
                          <w:sz w:val="18"/>
                          <w:szCs w:val="18"/>
                        </w:rPr>
                        <w:t xml:space="preserve"> </w:t>
                      </w:r>
                      <w:r>
                        <w:rPr>
                          <w:rFonts w:cs="Times New Roman"/>
                          <w:sz w:val="18"/>
                          <w:szCs w:val="18"/>
                        </w:rPr>
                        <w:t>ΓΙΑ</w:t>
                      </w:r>
                      <w:r>
                        <w:rPr>
                          <w:sz w:val="18"/>
                          <w:szCs w:val="18"/>
                        </w:rPr>
                        <w:t xml:space="preserve"> </w:t>
                      </w:r>
                      <w:r>
                        <w:rPr>
                          <w:rFonts w:cs="Times New Roman"/>
                          <w:sz w:val="18"/>
                          <w:szCs w:val="18"/>
                        </w:rPr>
                        <w:t>ΤΗΝ</w:t>
                      </w:r>
                      <w:r>
                        <w:rPr>
                          <w:sz w:val="18"/>
                          <w:szCs w:val="18"/>
                        </w:rPr>
                        <w:t xml:space="preserve"> </w:t>
                      </w:r>
                      <w:r>
                        <w:rPr>
                          <w:rFonts w:cs="Times New Roman"/>
                          <w:sz w:val="18"/>
                          <w:szCs w:val="18"/>
                        </w:rPr>
                        <w:t>ΤΡΑΠΕΖΑ</w:t>
                      </w:r>
                      <w:r>
                        <w:rPr>
                          <w:sz w:val="18"/>
                          <w:szCs w:val="18"/>
                        </w:rPr>
                        <w:t>)</w:t>
                      </w:r>
                    </w:p>
                    <w:p w:rsidR="0036362B" w:rsidRDefault="0036362B" w:rsidP="00D332ED">
                      <w:pPr>
                        <w:shd w:val="clear" w:color="auto" w:fill="FFFFFF"/>
                        <w:spacing w:after="0" w:line="240" w:lineRule="auto"/>
                        <w:ind w:left="58" w:right="10" w:firstLine="264"/>
                        <w:jc w:val="both"/>
                      </w:pPr>
                      <w:r>
                        <w:rPr>
                          <w:rFonts w:cs="Times New Roman"/>
                          <w:sz w:val="18"/>
                          <w:szCs w:val="18"/>
                        </w:rPr>
                        <w:t>Ο</w:t>
                      </w:r>
                      <w:r>
                        <w:rPr>
                          <w:sz w:val="18"/>
                          <w:szCs w:val="18"/>
                        </w:rPr>
                        <w:t xml:space="preserve"> </w:t>
                      </w:r>
                      <w:r>
                        <w:rPr>
                          <w:rFonts w:cs="Times New Roman"/>
                          <w:sz w:val="18"/>
                          <w:szCs w:val="18"/>
                        </w:rPr>
                        <w:t>χρόνος</w:t>
                      </w:r>
                      <w:r>
                        <w:rPr>
                          <w:sz w:val="18"/>
                          <w:szCs w:val="18"/>
                        </w:rPr>
                        <w:t xml:space="preserve"> </w:t>
                      </w:r>
                      <w:r>
                        <w:rPr>
                          <w:rFonts w:cs="Times New Roman"/>
                          <w:sz w:val="18"/>
                          <w:szCs w:val="18"/>
                        </w:rPr>
                        <w:t>ισχύος</w:t>
                      </w:r>
                      <w:r>
                        <w:rPr>
                          <w:sz w:val="18"/>
                          <w:szCs w:val="18"/>
                        </w:rPr>
                        <w:t xml:space="preserve"> </w:t>
                      </w:r>
                      <w:r>
                        <w:rPr>
                          <w:rFonts w:cs="Times New Roman"/>
                          <w:sz w:val="18"/>
                          <w:szCs w:val="18"/>
                        </w:rPr>
                        <w:t>πρέπει</w:t>
                      </w:r>
                      <w:r>
                        <w:rPr>
                          <w:sz w:val="18"/>
                          <w:szCs w:val="18"/>
                        </w:rPr>
                        <w:t xml:space="preserve"> </w:t>
                      </w:r>
                      <w:r>
                        <w:rPr>
                          <w:rFonts w:cs="Times New Roman"/>
                          <w:sz w:val="18"/>
                          <w:szCs w:val="18"/>
                        </w:rPr>
                        <w:t>να</w:t>
                      </w:r>
                      <w:r>
                        <w:rPr>
                          <w:sz w:val="18"/>
                          <w:szCs w:val="18"/>
                        </w:rPr>
                        <w:t xml:space="preserve"> </w:t>
                      </w:r>
                      <w:r>
                        <w:rPr>
                          <w:rFonts w:cs="Times New Roman"/>
                          <w:sz w:val="18"/>
                          <w:szCs w:val="18"/>
                        </w:rPr>
                        <w:t>είναι</w:t>
                      </w:r>
                      <w:r>
                        <w:rPr>
                          <w:sz w:val="18"/>
                          <w:szCs w:val="18"/>
                        </w:rPr>
                        <w:t xml:space="preserve"> </w:t>
                      </w:r>
                      <w:r>
                        <w:rPr>
                          <w:rFonts w:cs="Times New Roman"/>
                          <w:sz w:val="18"/>
                          <w:szCs w:val="18"/>
                        </w:rPr>
                        <w:t>μεγαλύτερος</w:t>
                      </w:r>
                      <w:r>
                        <w:rPr>
                          <w:sz w:val="18"/>
                          <w:szCs w:val="18"/>
                        </w:rPr>
                        <w:t xml:space="preserve"> </w:t>
                      </w:r>
                      <w:r>
                        <w:rPr>
                          <w:rFonts w:cs="Times New Roman"/>
                          <w:sz w:val="18"/>
                          <w:szCs w:val="18"/>
                        </w:rPr>
                        <w:t>από</w:t>
                      </w:r>
                      <w:r>
                        <w:rPr>
                          <w:sz w:val="18"/>
                          <w:szCs w:val="18"/>
                        </w:rPr>
                        <w:t xml:space="preserve"> </w:t>
                      </w:r>
                      <w:r>
                        <w:rPr>
                          <w:rFonts w:cs="Times New Roman"/>
                          <w:sz w:val="18"/>
                          <w:szCs w:val="18"/>
                        </w:rPr>
                        <w:t>ένα</w:t>
                      </w:r>
                      <w:r>
                        <w:rPr>
                          <w:sz w:val="18"/>
                          <w:szCs w:val="18"/>
                        </w:rPr>
                        <w:t xml:space="preserve"> (1) </w:t>
                      </w:r>
                      <w:r>
                        <w:rPr>
                          <w:rFonts w:cs="Times New Roman"/>
                          <w:sz w:val="18"/>
                          <w:szCs w:val="18"/>
                        </w:rPr>
                        <w:t>μήνα</w:t>
                      </w:r>
                      <w:r>
                        <w:rPr>
                          <w:sz w:val="18"/>
                          <w:szCs w:val="18"/>
                        </w:rPr>
                        <w:t xml:space="preserve"> </w:t>
                      </w:r>
                      <w:r>
                        <w:rPr>
                          <w:rFonts w:cs="Times New Roman"/>
                          <w:sz w:val="18"/>
                          <w:szCs w:val="18"/>
                        </w:rPr>
                        <w:t>του</w:t>
                      </w:r>
                      <w:r>
                        <w:rPr>
                          <w:sz w:val="18"/>
                          <w:szCs w:val="18"/>
                        </w:rPr>
                        <w:t xml:space="preserve"> </w:t>
                      </w:r>
                      <w:r>
                        <w:rPr>
                          <w:rFonts w:cs="Times New Roman"/>
                          <w:sz w:val="18"/>
                          <w:szCs w:val="18"/>
                        </w:rPr>
                        <w:t>χρόνου</w:t>
                      </w:r>
                      <w:r>
                        <w:rPr>
                          <w:sz w:val="18"/>
                          <w:szCs w:val="18"/>
                        </w:rPr>
                        <w:t xml:space="preserve"> </w:t>
                      </w:r>
                      <w:r>
                        <w:rPr>
                          <w:rFonts w:cs="Times New Roman"/>
                          <w:sz w:val="18"/>
                          <w:szCs w:val="18"/>
                        </w:rPr>
                        <w:t>ισχύος</w:t>
                      </w:r>
                      <w:r>
                        <w:rPr>
                          <w:sz w:val="18"/>
                          <w:szCs w:val="18"/>
                        </w:rPr>
                        <w:t xml:space="preserve"> </w:t>
                      </w:r>
                      <w:r>
                        <w:rPr>
                          <w:rFonts w:cs="Times New Roman"/>
                          <w:sz w:val="18"/>
                          <w:szCs w:val="18"/>
                        </w:rPr>
                        <w:t>της</w:t>
                      </w:r>
                      <w:r>
                        <w:rPr>
                          <w:sz w:val="18"/>
                          <w:szCs w:val="18"/>
                        </w:rPr>
                        <w:t xml:space="preserve"> </w:t>
                      </w:r>
                      <w:r>
                        <w:rPr>
                          <w:rFonts w:cs="Times New Roman"/>
                          <w:sz w:val="18"/>
                          <w:szCs w:val="18"/>
                        </w:rPr>
                        <w:t>προσφοράς</w:t>
                      </w:r>
                      <w:r>
                        <w:rPr>
                          <w:sz w:val="18"/>
                          <w:szCs w:val="18"/>
                        </w:rPr>
                        <w:t xml:space="preserve"> </w:t>
                      </w:r>
                      <w:r>
                        <w:rPr>
                          <w:rFonts w:cs="Times New Roman"/>
                          <w:sz w:val="18"/>
                          <w:szCs w:val="18"/>
                        </w:rPr>
                        <w:t>όπως σχετικά</w:t>
                      </w:r>
                      <w:r>
                        <w:rPr>
                          <w:sz w:val="18"/>
                          <w:szCs w:val="18"/>
                        </w:rPr>
                        <w:t xml:space="preserve"> </w:t>
                      </w:r>
                      <w:r>
                        <w:rPr>
                          <w:rFonts w:cs="Times New Roman"/>
                          <w:sz w:val="18"/>
                          <w:szCs w:val="18"/>
                        </w:rPr>
                        <w:t>αναφέρεται</w:t>
                      </w:r>
                      <w:r>
                        <w:rPr>
                          <w:sz w:val="18"/>
                          <w:szCs w:val="18"/>
                        </w:rPr>
                        <w:t xml:space="preserve"> </w:t>
                      </w:r>
                      <w:r>
                        <w:rPr>
                          <w:rFonts w:cs="Times New Roman"/>
                          <w:sz w:val="18"/>
                          <w:szCs w:val="18"/>
                        </w:rPr>
                        <w:t>στη</w:t>
                      </w:r>
                      <w:r>
                        <w:rPr>
                          <w:sz w:val="18"/>
                          <w:szCs w:val="18"/>
                        </w:rPr>
                        <w:t xml:space="preserve"> </w:t>
                      </w:r>
                      <w:r>
                        <w:rPr>
                          <w:rFonts w:cs="Times New Roman"/>
                          <w:sz w:val="18"/>
                          <w:szCs w:val="18"/>
                        </w:rPr>
                        <w:t>Διακήρυξη</w:t>
                      </w:r>
                      <w:r>
                        <w:rPr>
                          <w:sz w:val="18"/>
                          <w:szCs w:val="18"/>
                        </w:rPr>
                        <w:t>.</w:t>
                      </w:r>
                    </w:p>
                    <w:p w:rsidR="0036362B" w:rsidRPr="007361E7" w:rsidRDefault="0036362B" w:rsidP="00D332ED">
                      <w:pPr>
                        <w:shd w:val="clear" w:color="auto" w:fill="FFFFFF"/>
                        <w:spacing w:after="0" w:line="240" w:lineRule="auto"/>
                        <w:ind w:left="62" w:right="5" w:firstLine="264"/>
                        <w:jc w:val="both"/>
                        <w:rPr>
                          <w:rFonts w:cs="Times New Roman"/>
                          <w:sz w:val="18"/>
                          <w:szCs w:val="18"/>
                        </w:rPr>
                      </w:pPr>
                      <w:r>
                        <w:rPr>
                          <w:rFonts w:cs="Times New Roman"/>
                          <w:sz w:val="18"/>
                          <w:szCs w:val="18"/>
                        </w:rPr>
                        <w:t>Βεβαιώνεται</w:t>
                      </w:r>
                      <w:r>
                        <w:rPr>
                          <w:sz w:val="18"/>
                          <w:szCs w:val="18"/>
                        </w:rPr>
                        <w:t xml:space="preserve"> </w:t>
                      </w:r>
                      <w:r>
                        <w:rPr>
                          <w:rFonts w:cs="Times New Roman"/>
                          <w:sz w:val="18"/>
                          <w:szCs w:val="18"/>
                        </w:rPr>
                        <w:t>υπεύθυνα</w:t>
                      </w:r>
                      <w:r>
                        <w:rPr>
                          <w:sz w:val="18"/>
                          <w:szCs w:val="18"/>
                        </w:rPr>
                        <w:t xml:space="preserve"> </w:t>
                      </w:r>
                      <w:r>
                        <w:rPr>
                          <w:rFonts w:cs="Times New Roman"/>
                          <w:sz w:val="18"/>
                          <w:szCs w:val="18"/>
                        </w:rPr>
                        <w:t>ότι</w:t>
                      </w:r>
                      <w:r>
                        <w:rPr>
                          <w:sz w:val="18"/>
                          <w:szCs w:val="18"/>
                        </w:rPr>
                        <w:t xml:space="preserve"> </w:t>
                      </w:r>
                      <w:r>
                        <w:rPr>
                          <w:rFonts w:cs="Times New Roman"/>
                          <w:sz w:val="18"/>
                          <w:szCs w:val="18"/>
                        </w:rPr>
                        <w:t>το</w:t>
                      </w:r>
                      <w:r>
                        <w:rPr>
                          <w:sz w:val="18"/>
                          <w:szCs w:val="18"/>
                        </w:rPr>
                        <w:t xml:space="preserve"> </w:t>
                      </w:r>
                      <w:r>
                        <w:rPr>
                          <w:rFonts w:cs="Times New Roman"/>
                          <w:sz w:val="18"/>
                          <w:szCs w:val="18"/>
                        </w:rPr>
                        <w:t>ποσό</w:t>
                      </w:r>
                      <w:r>
                        <w:rPr>
                          <w:sz w:val="18"/>
                          <w:szCs w:val="18"/>
                        </w:rPr>
                        <w:t xml:space="preserve"> </w:t>
                      </w:r>
                      <w:r>
                        <w:rPr>
                          <w:rFonts w:cs="Times New Roman"/>
                          <w:sz w:val="18"/>
                          <w:szCs w:val="18"/>
                        </w:rPr>
                        <w:t>των</w:t>
                      </w:r>
                      <w:r>
                        <w:rPr>
                          <w:sz w:val="18"/>
                          <w:szCs w:val="18"/>
                        </w:rPr>
                        <w:t xml:space="preserve"> </w:t>
                      </w:r>
                      <w:r>
                        <w:rPr>
                          <w:rFonts w:cs="Times New Roman"/>
                          <w:sz w:val="18"/>
                          <w:szCs w:val="18"/>
                        </w:rPr>
                        <w:t>εγγυητικών</w:t>
                      </w:r>
                      <w:r>
                        <w:rPr>
                          <w:sz w:val="18"/>
                          <w:szCs w:val="18"/>
                        </w:rPr>
                        <w:t xml:space="preserve"> </w:t>
                      </w:r>
                      <w:r>
                        <w:rPr>
                          <w:rFonts w:cs="Times New Roman"/>
                          <w:sz w:val="18"/>
                          <w:szCs w:val="18"/>
                        </w:rPr>
                        <w:t>μας</w:t>
                      </w:r>
                      <w:r>
                        <w:rPr>
                          <w:sz w:val="18"/>
                          <w:szCs w:val="18"/>
                        </w:rPr>
                        <w:t xml:space="preserve"> </w:t>
                      </w:r>
                      <w:r>
                        <w:rPr>
                          <w:rFonts w:cs="Times New Roman"/>
                          <w:sz w:val="18"/>
                          <w:szCs w:val="18"/>
                        </w:rPr>
                        <w:t>επιστολών</w:t>
                      </w:r>
                      <w:r>
                        <w:rPr>
                          <w:sz w:val="18"/>
                          <w:szCs w:val="18"/>
                        </w:rPr>
                        <w:t xml:space="preserve"> </w:t>
                      </w:r>
                      <w:r>
                        <w:rPr>
                          <w:rFonts w:cs="Times New Roman"/>
                          <w:sz w:val="18"/>
                          <w:szCs w:val="18"/>
                        </w:rPr>
                        <w:t>που</w:t>
                      </w:r>
                      <w:r>
                        <w:rPr>
                          <w:sz w:val="18"/>
                          <w:szCs w:val="18"/>
                        </w:rPr>
                        <w:t xml:space="preserve"> </w:t>
                      </w:r>
                      <w:r>
                        <w:rPr>
                          <w:rFonts w:cs="Times New Roman"/>
                          <w:sz w:val="18"/>
                          <w:szCs w:val="18"/>
                        </w:rPr>
                        <w:t>έχουν</w:t>
                      </w:r>
                      <w:r>
                        <w:rPr>
                          <w:sz w:val="18"/>
                          <w:szCs w:val="18"/>
                        </w:rPr>
                        <w:t xml:space="preserve"> </w:t>
                      </w:r>
                      <w:r>
                        <w:rPr>
                          <w:rFonts w:cs="Times New Roman"/>
                          <w:sz w:val="18"/>
                          <w:szCs w:val="18"/>
                        </w:rPr>
                        <w:t>δοθεί</w:t>
                      </w:r>
                      <w:r>
                        <w:rPr>
                          <w:sz w:val="18"/>
                          <w:szCs w:val="18"/>
                        </w:rPr>
                        <w:t xml:space="preserve"> </w:t>
                      </w:r>
                      <w:r>
                        <w:rPr>
                          <w:rFonts w:cs="Times New Roman"/>
                          <w:sz w:val="18"/>
                          <w:szCs w:val="18"/>
                        </w:rPr>
                        <w:t>στο</w:t>
                      </w:r>
                      <w:r>
                        <w:rPr>
                          <w:sz w:val="18"/>
                          <w:szCs w:val="18"/>
                        </w:rPr>
                        <w:t xml:space="preserve"> </w:t>
                      </w:r>
                      <w:r>
                        <w:rPr>
                          <w:rFonts w:cs="Times New Roman"/>
                          <w:sz w:val="18"/>
                          <w:szCs w:val="18"/>
                        </w:rPr>
                        <w:t>Δημόσιο</w:t>
                      </w:r>
                      <w:r>
                        <w:rPr>
                          <w:sz w:val="18"/>
                          <w:szCs w:val="18"/>
                        </w:rPr>
                        <w:t xml:space="preserve"> </w:t>
                      </w:r>
                      <w:r>
                        <w:rPr>
                          <w:rFonts w:cs="Times New Roman"/>
                          <w:sz w:val="18"/>
                          <w:szCs w:val="18"/>
                        </w:rPr>
                        <w:t>και ΝΠΔΔ</w:t>
                      </w:r>
                      <w:r>
                        <w:rPr>
                          <w:sz w:val="18"/>
                          <w:szCs w:val="18"/>
                        </w:rPr>
                        <w:t xml:space="preserve">, </w:t>
                      </w:r>
                      <w:r>
                        <w:rPr>
                          <w:rFonts w:cs="Times New Roman"/>
                          <w:sz w:val="18"/>
                          <w:szCs w:val="18"/>
                        </w:rPr>
                        <w:t>συνυπολογίζοντας</w:t>
                      </w:r>
                      <w:r>
                        <w:rPr>
                          <w:sz w:val="18"/>
                          <w:szCs w:val="18"/>
                        </w:rPr>
                        <w:t xml:space="preserve"> </w:t>
                      </w:r>
                      <w:r>
                        <w:rPr>
                          <w:rFonts w:cs="Times New Roman"/>
                          <w:sz w:val="18"/>
                          <w:szCs w:val="18"/>
                        </w:rPr>
                        <w:t>και</w:t>
                      </w:r>
                      <w:r>
                        <w:rPr>
                          <w:sz w:val="18"/>
                          <w:szCs w:val="18"/>
                        </w:rPr>
                        <w:t xml:space="preserve"> </w:t>
                      </w:r>
                      <w:r>
                        <w:rPr>
                          <w:rFonts w:cs="Times New Roman"/>
                          <w:sz w:val="18"/>
                          <w:szCs w:val="18"/>
                        </w:rPr>
                        <w:t>το</w:t>
                      </w:r>
                      <w:r>
                        <w:rPr>
                          <w:sz w:val="18"/>
                          <w:szCs w:val="18"/>
                        </w:rPr>
                        <w:t xml:space="preserve"> </w:t>
                      </w:r>
                      <w:r>
                        <w:rPr>
                          <w:rFonts w:cs="Times New Roman"/>
                          <w:sz w:val="18"/>
                          <w:szCs w:val="18"/>
                        </w:rPr>
                        <w:t>ποσό</w:t>
                      </w:r>
                      <w:r>
                        <w:rPr>
                          <w:sz w:val="18"/>
                          <w:szCs w:val="18"/>
                        </w:rPr>
                        <w:t xml:space="preserve"> </w:t>
                      </w:r>
                      <w:r>
                        <w:rPr>
                          <w:rFonts w:cs="Times New Roman"/>
                          <w:sz w:val="18"/>
                          <w:szCs w:val="18"/>
                        </w:rPr>
                        <w:t>της</w:t>
                      </w:r>
                      <w:r>
                        <w:rPr>
                          <w:sz w:val="18"/>
                          <w:szCs w:val="18"/>
                        </w:rPr>
                        <w:t xml:space="preserve"> </w:t>
                      </w:r>
                      <w:r>
                        <w:rPr>
                          <w:rFonts w:cs="Times New Roman"/>
                          <w:sz w:val="18"/>
                          <w:szCs w:val="18"/>
                        </w:rPr>
                        <w:t>παρούσας</w:t>
                      </w:r>
                      <w:r>
                        <w:rPr>
                          <w:sz w:val="18"/>
                          <w:szCs w:val="18"/>
                        </w:rPr>
                        <w:t xml:space="preserve"> </w:t>
                      </w:r>
                      <w:r>
                        <w:rPr>
                          <w:rFonts w:cs="Times New Roman"/>
                          <w:sz w:val="18"/>
                          <w:szCs w:val="18"/>
                        </w:rPr>
                        <w:t>δεν</w:t>
                      </w:r>
                      <w:r>
                        <w:rPr>
                          <w:sz w:val="18"/>
                          <w:szCs w:val="18"/>
                        </w:rPr>
                        <w:t xml:space="preserve"> </w:t>
                      </w:r>
                      <w:r>
                        <w:rPr>
                          <w:rFonts w:cs="Times New Roman"/>
                          <w:sz w:val="18"/>
                          <w:szCs w:val="18"/>
                        </w:rPr>
                        <w:t>υπερβαίνει</w:t>
                      </w:r>
                      <w:r>
                        <w:rPr>
                          <w:sz w:val="18"/>
                          <w:szCs w:val="18"/>
                        </w:rPr>
                        <w:t xml:space="preserve"> </w:t>
                      </w:r>
                      <w:r>
                        <w:rPr>
                          <w:rFonts w:cs="Times New Roman"/>
                          <w:sz w:val="18"/>
                          <w:szCs w:val="18"/>
                        </w:rPr>
                        <w:t>το</w:t>
                      </w:r>
                      <w:r>
                        <w:rPr>
                          <w:sz w:val="18"/>
                          <w:szCs w:val="18"/>
                        </w:rPr>
                        <w:t xml:space="preserve"> </w:t>
                      </w:r>
                      <w:r>
                        <w:rPr>
                          <w:rFonts w:cs="Times New Roman"/>
                          <w:sz w:val="18"/>
                          <w:szCs w:val="18"/>
                        </w:rPr>
                        <w:t>όριο</w:t>
                      </w:r>
                      <w:r>
                        <w:rPr>
                          <w:sz w:val="18"/>
                          <w:szCs w:val="18"/>
                        </w:rPr>
                        <w:t xml:space="preserve"> </w:t>
                      </w:r>
                      <w:r>
                        <w:rPr>
                          <w:rFonts w:cs="Times New Roman"/>
                          <w:sz w:val="18"/>
                          <w:szCs w:val="18"/>
                        </w:rPr>
                        <w:t>των</w:t>
                      </w:r>
                      <w:r>
                        <w:rPr>
                          <w:sz w:val="18"/>
                          <w:szCs w:val="18"/>
                        </w:rPr>
                        <w:t xml:space="preserve"> </w:t>
                      </w:r>
                      <w:r>
                        <w:rPr>
                          <w:rFonts w:cs="Times New Roman"/>
                          <w:sz w:val="18"/>
                          <w:szCs w:val="18"/>
                        </w:rPr>
                        <w:t>εγγυήσεων</w:t>
                      </w:r>
                      <w:r>
                        <w:rPr>
                          <w:sz w:val="18"/>
                          <w:szCs w:val="18"/>
                        </w:rPr>
                        <w:t xml:space="preserve"> </w:t>
                      </w:r>
                      <w:r>
                        <w:rPr>
                          <w:rFonts w:cs="Times New Roman"/>
                          <w:sz w:val="18"/>
                          <w:szCs w:val="18"/>
                        </w:rPr>
                        <w:t>που</w:t>
                      </w:r>
                      <w:r>
                        <w:rPr>
                          <w:sz w:val="18"/>
                          <w:szCs w:val="18"/>
                        </w:rPr>
                        <w:t xml:space="preserve"> </w:t>
                      </w:r>
                      <w:r>
                        <w:rPr>
                          <w:rFonts w:cs="Times New Roman"/>
                          <w:sz w:val="18"/>
                          <w:szCs w:val="18"/>
                        </w:rPr>
                        <w:t>έχει καθορισθεί</w:t>
                      </w:r>
                      <w:r>
                        <w:rPr>
                          <w:sz w:val="18"/>
                          <w:szCs w:val="18"/>
                        </w:rPr>
                        <w:t xml:space="preserve"> </w:t>
                      </w:r>
                      <w:r>
                        <w:rPr>
                          <w:rFonts w:cs="Times New Roman"/>
                          <w:sz w:val="18"/>
                          <w:szCs w:val="18"/>
                        </w:rPr>
                        <w:t>από</w:t>
                      </w:r>
                      <w:r>
                        <w:rPr>
                          <w:sz w:val="18"/>
                          <w:szCs w:val="18"/>
                        </w:rPr>
                        <w:t xml:space="preserve"> </w:t>
                      </w:r>
                      <w:r>
                        <w:rPr>
                          <w:rFonts w:cs="Times New Roman"/>
                          <w:sz w:val="18"/>
                          <w:szCs w:val="18"/>
                        </w:rPr>
                        <w:t>το</w:t>
                      </w:r>
                      <w:r>
                        <w:rPr>
                          <w:sz w:val="18"/>
                          <w:szCs w:val="18"/>
                        </w:rPr>
                        <w:t xml:space="preserve"> </w:t>
                      </w:r>
                      <w:r>
                        <w:rPr>
                          <w:rFonts w:cs="Times New Roman"/>
                          <w:sz w:val="18"/>
                          <w:szCs w:val="18"/>
                        </w:rPr>
                        <w:t>Υπουργείο</w:t>
                      </w:r>
                      <w:r>
                        <w:rPr>
                          <w:sz w:val="18"/>
                          <w:szCs w:val="18"/>
                        </w:rPr>
                        <w:t xml:space="preserve"> </w:t>
                      </w:r>
                      <w:r>
                        <w:rPr>
                          <w:rFonts w:cs="Times New Roman"/>
                          <w:sz w:val="18"/>
                          <w:szCs w:val="18"/>
                        </w:rPr>
                        <w:t>Οικονομικών</w:t>
                      </w:r>
                      <w:r>
                        <w:rPr>
                          <w:sz w:val="18"/>
                          <w:szCs w:val="18"/>
                        </w:rPr>
                        <w:t xml:space="preserve"> </w:t>
                      </w:r>
                      <w:r>
                        <w:rPr>
                          <w:rFonts w:cs="Times New Roman"/>
                          <w:sz w:val="18"/>
                          <w:szCs w:val="18"/>
                        </w:rPr>
                        <w:t>για</w:t>
                      </w:r>
                      <w:r>
                        <w:rPr>
                          <w:sz w:val="18"/>
                          <w:szCs w:val="18"/>
                        </w:rPr>
                        <w:t xml:space="preserve"> </w:t>
                      </w:r>
                      <w:r>
                        <w:rPr>
                          <w:rFonts w:cs="Times New Roman"/>
                          <w:sz w:val="18"/>
                          <w:szCs w:val="18"/>
                        </w:rPr>
                        <w:t>την</w:t>
                      </w:r>
                      <w:r>
                        <w:rPr>
                          <w:sz w:val="18"/>
                          <w:szCs w:val="18"/>
                        </w:rPr>
                        <w:t xml:space="preserve"> </w:t>
                      </w:r>
                      <w:r>
                        <w:rPr>
                          <w:rFonts w:cs="Times New Roman"/>
                          <w:sz w:val="18"/>
                          <w:szCs w:val="18"/>
                        </w:rPr>
                        <w:t>Τράπεζα</w:t>
                      </w:r>
                      <w:r>
                        <w:rPr>
                          <w:sz w:val="18"/>
                          <w:szCs w:val="18"/>
                        </w:rPr>
                        <w:t xml:space="preserve"> </w:t>
                      </w:r>
                      <w:r>
                        <w:rPr>
                          <w:rFonts w:cs="Times New Roman"/>
                          <w:sz w:val="18"/>
                          <w:szCs w:val="18"/>
                        </w:rPr>
                        <w:t>μας</w:t>
                      </w:r>
                      <w:r>
                        <w:rPr>
                          <w:sz w:val="18"/>
                          <w:szCs w:val="18"/>
                        </w:rPr>
                        <w:t>.</w:t>
                      </w:r>
                    </w:p>
                  </w:txbxContent>
                </v:textbox>
                <w10:wrap type="square"/>
              </v:shape>
            </w:pict>
          </mc:Fallback>
        </mc:AlternateContent>
      </w:r>
    </w:p>
    <w:p w:rsidR="00446258" w:rsidRPr="00446258" w:rsidRDefault="00446258" w:rsidP="00446258">
      <w:pPr>
        <w:widowControl w:val="0"/>
        <w:suppressAutoHyphens/>
        <w:spacing w:after="0" w:line="240" w:lineRule="auto"/>
        <w:ind w:left="1440"/>
        <w:jc w:val="both"/>
        <w:rPr>
          <w:rFonts w:ascii="Comic Sans MS" w:eastAsia="Lucida Sans Unicode" w:hAnsi="Comic Sans MS" w:cs="Tahoma"/>
          <w:kern w:val="1"/>
          <w:lang w:eastAsia="zh-CN" w:bidi="hi-IN"/>
        </w:rPr>
      </w:pPr>
    </w:p>
    <w:p w:rsidR="00446258" w:rsidRPr="00446258" w:rsidRDefault="00446258" w:rsidP="00446258">
      <w:pPr>
        <w:widowControl w:val="0"/>
        <w:suppressAutoHyphens/>
        <w:spacing w:after="0" w:line="240" w:lineRule="auto"/>
        <w:ind w:left="1440"/>
        <w:jc w:val="both"/>
        <w:rPr>
          <w:rFonts w:ascii="Comic Sans MS" w:eastAsia="Lucida Sans Unicode" w:hAnsi="Comic Sans MS" w:cs="Tahoma"/>
          <w:kern w:val="1"/>
          <w:lang w:eastAsia="zh-CN" w:bidi="hi-IN"/>
        </w:rPr>
      </w:pPr>
    </w:p>
    <w:p w:rsidR="00C92C45" w:rsidRPr="00BC7109" w:rsidRDefault="00C92C45" w:rsidP="00446258">
      <w:pPr>
        <w:widowControl w:val="0"/>
        <w:shd w:val="clear" w:color="auto" w:fill="FFFFFF"/>
        <w:autoSpaceDE w:val="0"/>
        <w:autoSpaceDN w:val="0"/>
        <w:adjustRightInd w:val="0"/>
        <w:spacing w:after="0" w:line="240" w:lineRule="auto"/>
        <w:ind w:left="34" w:right="11" w:firstLine="403"/>
        <w:jc w:val="both"/>
        <w:rPr>
          <w:rFonts w:ascii="Comic Sans MS" w:eastAsia="Times New Roman" w:hAnsi="Comic Sans MS" w:cs="Times New Roman"/>
          <w:highlight w:val="yellow"/>
          <w:lang w:eastAsia="el-GR"/>
        </w:rPr>
      </w:pPr>
    </w:p>
    <w:p w:rsidR="00446258" w:rsidRPr="00F148A0" w:rsidRDefault="00446258" w:rsidP="00446258">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rPr>
      </w:pPr>
      <w:r w:rsidRPr="00F148A0">
        <w:rPr>
          <w:rFonts w:ascii="Comic Sans MS" w:eastAsia="Times New Roman" w:hAnsi="Comic Sans MS" w:cs="Times New Roman"/>
          <w:lang w:eastAsia="el-GR"/>
        </w:rPr>
        <w:t>ΠΑΡΑΡΤΗΜΑ</w:t>
      </w:r>
      <w:r w:rsidRPr="00F148A0">
        <w:rPr>
          <w:rFonts w:ascii="Comic Sans MS" w:eastAsia="Times New Roman" w:hAnsi="Comic Sans MS" w:cs="Arial"/>
          <w:lang w:eastAsia="el-GR"/>
        </w:rPr>
        <w:t xml:space="preserve"> </w:t>
      </w:r>
      <w:r w:rsidR="0065192C">
        <w:rPr>
          <w:rFonts w:ascii="Comic Sans MS" w:eastAsia="Times New Roman" w:hAnsi="Comic Sans MS" w:cs="Times New Roman"/>
          <w:lang w:eastAsia="el-GR"/>
        </w:rPr>
        <w:t>Ε</w:t>
      </w:r>
      <w:r w:rsidRPr="00F148A0">
        <w:rPr>
          <w:rFonts w:ascii="Comic Sans MS" w:eastAsia="Times New Roman" w:hAnsi="Comic Sans MS" w:cs="Arial"/>
          <w:lang w:eastAsia="el-GR"/>
        </w:rPr>
        <w:t>'</w:t>
      </w:r>
    </w:p>
    <w:p w:rsidR="00446258" w:rsidRPr="00F148A0" w:rsidRDefault="00446258" w:rsidP="00446258">
      <w:pPr>
        <w:widowControl w:val="0"/>
        <w:shd w:val="clear" w:color="auto" w:fill="FFFFFF"/>
        <w:autoSpaceDE w:val="0"/>
        <w:autoSpaceDN w:val="0"/>
        <w:adjustRightInd w:val="0"/>
        <w:spacing w:after="0" w:line="240" w:lineRule="auto"/>
        <w:jc w:val="center"/>
        <w:rPr>
          <w:rFonts w:ascii="Comic Sans MS" w:eastAsia="Times New Roman" w:hAnsi="Comic Sans MS" w:cs="Arial"/>
          <w:lang w:eastAsia="el-GR"/>
        </w:rPr>
      </w:pPr>
      <w:r w:rsidRPr="00F148A0">
        <w:rPr>
          <w:rFonts w:ascii="Comic Sans MS" w:eastAsia="Times New Roman" w:hAnsi="Comic Sans MS" w:cs="Times New Roman"/>
          <w:lang w:eastAsia="el-GR"/>
        </w:rPr>
        <w:t>ΥΠΟΔΕΙΓΜΑΤΑ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ΕΓΓΥΗΤΙΚΩΝ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ΕΠΙΣΤΟΛΩΝ</w:t>
      </w:r>
    </w:p>
    <w:p w:rsidR="00446258" w:rsidRPr="00F148A0" w:rsidRDefault="00446258" w:rsidP="00446258">
      <w:pPr>
        <w:widowControl w:val="0"/>
        <w:shd w:val="clear" w:color="auto" w:fill="FFFFFF"/>
        <w:autoSpaceDE w:val="0"/>
        <w:autoSpaceDN w:val="0"/>
        <w:adjustRightInd w:val="0"/>
        <w:spacing w:after="0" w:line="240" w:lineRule="auto"/>
        <w:ind w:left="11"/>
        <w:rPr>
          <w:rFonts w:ascii="Comic Sans MS" w:eastAsia="Times New Roman" w:hAnsi="Comic Sans MS" w:cs="Times New Roman"/>
          <w:b/>
          <w:bCs/>
          <w:lang w:eastAsia="el-GR"/>
        </w:rPr>
      </w:pPr>
      <w:r w:rsidRPr="00F148A0">
        <w:rPr>
          <w:rFonts w:ascii="Comic Sans MS" w:eastAsia="Times New Roman" w:hAnsi="Comic Sans MS" w:cs="Times New Roman"/>
          <w:b/>
          <w:bCs/>
          <w:lang w:eastAsia="el-GR"/>
        </w:rPr>
        <w:t>ΥΠΟΔΕΙΓΜΑ</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ΕΓΓΥΗΤΙΚΗΣ</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ΕΠΙΣΤΟΛΗΣ</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ΣΥΜΜΕΤΟΧΗΣ</w:t>
      </w:r>
    </w:p>
    <w:p w:rsidR="00446258" w:rsidRPr="00F148A0" w:rsidRDefault="00446258" w:rsidP="00446258">
      <w:pPr>
        <w:widowControl w:val="0"/>
        <w:shd w:val="clear" w:color="auto" w:fill="FFFFFF"/>
        <w:autoSpaceDE w:val="0"/>
        <w:autoSpaceDN w:val="0"/>
        <w:adjustRightInd w:val="0"/>
        <w:spacing w:after="0" w:line="240" w:lineRule="auto"/>
        <w:ind w:left="5"/>
        <w:rPr>
          <w:rFonts w:ascii="Comic Sans MS" w:eastAsia="Times New Roman" w:hAnsi="Comic Sans MS" w:cs="Times New Roman"/>
          <w:b/>
          <w:bCs/>
          <w:lang w:eastAsia="el-GR"/>
        </w:rPr>
      </w:pPr>
    </w:p>
    <w:p w:rsidR="00446258" w:rsidRPr="00446258" w:rsidRDefault="00446258" w:rsidP="00446258">
      <w:pPr>
        <w:shd w:val="clear" w:color="auto" w:fill="FFFFFF"/>
        <w:tabs>
          <w:tab w:val="left" w:leader="dot" w:pos="3446"/>
        </w:tabs>
        <w:spacing w:before="120" w:line="326" w:lineRule="exact"/>
        <w:ind w:left="17"/>
        <w:rPr>
          <w:rFonts w:ascii="Comic Sans MS" w:hAnsi="Comic Sans MS" w:cs="Times New Roman"/>
        </w:rPr>
      </w:pPr>
    </w:p>
    <w:p w:rsidR="00446258" w:rsidRPr="00446258" w:rsidRDefault="00446258" w:rsidP="00446258">
      <w:pPr>
        <w:widowControl w:val="0"/>
        <w:shd w:val="clear" w:color="auto" w:fill="FFFFFF"/>
        <w:autoSpaceDE w:val="0"/>
        <w:autoSpaceDN w:val="0"/>
        <w:adjustRightInd w:val="0"/>
        <w:spacing w:after="0" w:line="240" w:lineRule="auto"/>
        <w:ind w:left="5"/>
        <w:rPr>
          <w:rFonts w:ascii="Comic Sans MS" w:eastAsia="Times New Roman" w:hAnsi="Comic Sans MS" w:cs="Times New Roman"/>
          <w:b/>
          <w:bCs/>
          <w:u w:val="single"/>
          <w:lang w:eastAsia="el-GR"/>
        </w:rPr>
      </w:pPr>
      <w:r w:rsidRPr="00446258">
        <w:rPr>
          <w:rFonts w:ascii="Comic Sans MS" w:eastAsia="Times New Roman" w:hAnsi="Comic Sans MS" w:cs="Times New Roman"/>
          <w:b/>
          <w:bCs/>
          <w:lang w:eastAsia="el-GR"/>
        </w:rPr>
        <w:t>ΥΠΟΔΕΙΓΜΑ</w:t>
      </w:r>
      <w:r w:rsidRPr="00446258">
        <w:rPr>
          <w:rFonts w:ascii="Comic Sans MS" w:eastAsia="Times New Roman" w:hAnsi="Comic Sans MS" w:cs="Arial"/>
          <w:b/>
          <w:bCs/>
          <w:lang w:eastAsia="el-GR"/>
        </w:rPr>
        <w:t xml:space="preserve"> </w:t>
      </w:r>
      <w:r w:rsidRPr="00446258">
        <w:rPr>
          <w:rFonts w:ascii="Comic Sans MS" w:eastAsia="Times New Roman" w:hAnsi="Comic Sans MS" w:cs="Times New Roman"/>
          <w:b/>
          <w:bCs/>
          <w:lang w:eastAsia="el-GR"/>
        </w:rPr>
        <w:t>ΕΓΓΥΗΤΙΚΗΣ</w:t>
      </w:r>
      <w:r w:rsidRPr="00446258">
        <w:rPr>
          <w:rFonts w:ascii="Comic Sans MS" w:eastAsia="Times New Roman" w:hAnsi="Comic Sans MS" w:cs="Arial"/>
          <w:b/>
          <w:bCs/>
          <w:lang w:eastAsia="el-GR"/>
        </w:rPr>
        <w:t xml:space="preserve"> </w:t>
      </w:r>
      <w:r w:rsidRPr="00446258">
        <w:rPr>
          <w:rFonts w:ascii="Comic Sans MS" w:eastAsia="Times New Roman" w:hAnsi="Comic Sans MS" w:cs="Times New Roman"/>
          <w:b/>
          <w:bCs/>
          <w:lang w:eastAsia="el-GR"/>
        </w:rPr>
        <w:t>ΕΠΙΣΤΟΛΗΣ</w:t>
      </w:r>
      <w:r w:rsidRPr="00446258">
        <w:rPr>
          <w:rFonts w:ascii="Comic Sans MS" w:eastAsia="Times New Roman" w:hAnsi="Comic Sans MS" w:cs="Arial"/>
          <w:b/>
          <w:bCs/>
          <w:lang w:eastAsia="el-GR"/>
        </w:rPr>
        <w:t xml:space="preserve"> </w:t>
      </w:r>
      <w:r w:rsidRPr="00446258">
        <w:rPr>
          <w:rFonts w:ascii="Comic Sans MS" w:eastAsia="Times New Roman" w:hAnsi="Comic Sans MS" w:cs="Times New Roman"/>
          <w:b/>
          <w:bCs/>
          <w:lang w:eastAsia="el-GR"/>
        </w:rPr>
        <w:t>ΚΑΛΗΣ</w:t>
      </w:r>
      <w:r w:rsidRPr="00446258">
        <w:rPr>
          <w:rFonts w:ascii="Comic Sans MS" w:eastAsia="Times New Roman" w:hAnsi="Comic Sans MS" w:cs="Arial"/>
          <w:b/>
          <w:bCs/>
          <w:lang w:eastAsia="el-GR"/>
        </w:rPr>
        <w:t xml:space="preserve"> </w:t>
      </w:r>
      <w:r w:rsidRPr="00446258">
        <w:rPr>
          <w:rFonts w:ascii="Comic Sans MS" w:eastAsia="Times New Roman" w:hAnsi="Comic Sans MS" w:cs="Times New Roman"/>
          <w:b/>
          <w:bCs/>
          <w:lang w:eastAsia="el-GR"/>
        </w:rPr>
        <w:t>ΕΚΤΕΛΕΣΗΣ</w:t>
      </w:r>
      <w:r w:rsidRPr="00446258">
        <w:rPr>
          <w:rFonts w:ascii="Comic Sans MS" w:eastAsia="Times New Roman" w:hAnsi="Comic Sans MS" w:cs="Arial"/>
          <w:noProof/>
          <w:lang w:eastAsia="el-GR"/>
        </w:rPr>
        <mc:AlternateContent>
          <mc:Choice Requires="wps">
            <w:drawing>
              <wp:anchor distT="0" distB="0" distL="114300" distR="114300" simplePos="0" relativeHeight="251667456" behindDoc="0" locked="0" layoutInCell="1" allowOverlap="1" wp14:anchorId="6FA63653" wp14:editId="567EF8C6">
                <wp:simplePos x="0" y="0"/>
                <wp:positionH relativeFrom="column">
                  <wp:posOffset>0</wp:posOffset>
                </wp:positionH>
                <wp:positionV relativeFrom="paragraph">
                  <wp:posOffset>0</wp:posOffset>
                </wp:positionV>
                <wp:extent cx="6132830" cy="7110095"/>
                <wp:effectExtent l="8890" t="13970" r="11430" b="10160"/>
                <wp:wrapSquare wrapText="bothSides"/>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7110095"/>
                        </a:xfrm>
                        <a:prstGeom prst="rect">
                          <a:avLst/>
                        </a:prstGeom>
                        <a:solidFill>
                          <a:srgbClr val="FFFFFF"/>
                        </a:solidFill>
                        <a:ln w="9525">
                          <a:solidFill>
                            <a:srgbClr val="000000"/>
                          </a:solidFill>
                          <a:miter lim="800000"/>
                          <a:headEnd/>
                          <a:tailEnd/>
                        </a:ln>
                      </wps:spPr>
                      <wps:txbx>
                        <w:txbxContent>
                          <w:p w:rsidR="00BB01FB" w:rsidRPr="00F148A0" w:rsidRDefault="00BB01FB" w:rsidP="00446258">
                            <w:pPr>
                              <w:shd w:val="clear" w:color="auto" w:fill="FFFFFF"/>
                              <w:spacing w:line="326" w:lineRule="exact"/>
                              <w:ind w:left="34" w:right="10" w:firstLine="274"/>
                              <w:jc w:val="both"/>
                              <w:rPr>
                                <w:rFonts w:ascii="Comic Sans MS" w:hAnsi="Comic Sans MS" w:cs="Times New Roman"/>
                                <w:sz w:val="18"/>
                                <w:szCs w:val="18"/>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Πλαίσιο κειμένου 3" o:spid="_x0000_s1029" type="#_x0000_t202" style="position:absolute;left:0;text-align:left;margin-left:0;margin-top:0;width:482.9pt;height:559.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">
                <v:textbox style="mso-fit-shape-to-text:t">
                  <w:txbxContent>
                    <w:p w:rsidR="0036362B" w:rsidRPr="00F148A0" w:rsidRDefault="0036362B" w:rsidP="00446258">
                      <w:pPr>
                        <w:shd w:val="clear" w:color="auto" w:fill="FFFFFF"/>
                        <w:spacing w:line="326" w:lineRule="exact"/>
                        <w:ind w:left="34" w:right="10" w:firstLine="274"/>
                        <w:jc w:val="both"/>
                        <w:rPr>
                          <w:rFonts w:ascii="Comic Sans MS" w:hAnsi="Comic Sans MS" w:cs="Times New Roman"/>
                          <w:sz w:val="18"/>
                          <w:szCs w:val="18"/>
                        </w:rPr>
                      </w:pPr>
                    </w:p>
                  </w:txbxContent>
                </v:textbox>
                <w10:wrap type="square"/>
              </v:shape>
            </w:pict>
          </mc:Fallback>
        </mc:AlternateContent>
      </w:r>
      <w:r w:rsidRPr="00446258">
        <w:rPr>
          <w:rFonts w:ascii="Comic Sans MS" w:eastAsia="Times New Roman" w:hAnsi="Comic Sans MS" w:cs="Times New Roman"/>
          <w:b/>
          <w:bCs/>
          <w:u w:val="single"/>
          <w:lang w:eastAsia="el-GR"/>
        </w:rPr>
        <w:t>ΑΠΟ</w:t>
      </w:r>
      <w:r w:rsidRPr="00446258">
        <w:rPr>
          <w:rFonts w:ascii="Comic Sans MS" w:eastAsia="Times New Roman" w:hAnsi="Comic Sans MS" w:cs="Arial"/>
          <w:b/>
          <w:bCs/>
          <w:u w:val="single"/>
          <w:lang w:eastAsia="el-GR"/>
        </w:rPr>
        <w:t xml:space="preserve"> </w:t>
      </w:r>
      <w:r w:rsidRPr="00446258">
        <w:rPr>
          <w:rFonts w:ascii="Comic Sans MS" w:eastAsia="Times New Roman" w:hAnsi="Comic Sans MS" w:cs="Times New Roman"/>
          <w:u w:val="single"/>
          <w:lang w:eastAsia="el-GR"/>
        </w:rPr>
        <w:t>ΤΟ</w:t>
      </w:r>
      <w:r w:rsidRPr="00446258">
        <w:rPr>
          <w:rFonts w:ascii="Comic Sans MS" w:eastAsia="Times New Roman" w:hAnsi="Comic Sans MS" w:cs="Arial"/>
          <w:u w:val="single"/>
          <w:lang w:eastAsia="el-GR"/>
        </w:rPr>
        <w:t xml:space="preserve"> </w:t>
      </w:r>
      <w:r w:rsidRPr="00446258">
        <w:rPr>
          <w:rFonts w:ascii="Comic Sans MS" w:eastAsia="Times New Roman" w:hAnsi="Comic Sans MS" w:cs="Times New Roman"/>
          <w:b/>
          <w:bCs/>
          <w:u w:val="single"/>
          <w:lang w:eastAsia="el-GR"/>
        </w:rPr>
        <w:t>ΤΑΜΕΙΟ</w:t>
      </w:r>
      <w:r w:rsidRPr="00446258">
        <w:rPr>
          <w:rFonts w:ascii="Comic Sans MS" w:eastAsia="Times New Roman" w:hAnsi="Comic Sans MS" w:cs="Arial"/>
          <w:b/>
          <w:bCs/>
          <w:u w:val="single"/>
          <w:lang w:eastAsia="el-GR"/>
        </w:rPr>
        <w:t xml:space="preserve"> </w:t>
      </w:r>
      <w:r w:rsidRPr="00446258">
        <w:rPr>
          <w:rFonts w:ascii="Comic Sans MS" w:eastAsia="Times New Roman" w:hAnsi="Comic Sans MS" w:cs="Times New Roman"/>
          <w:b/>
          <w:bCs/>
          <w:u w:val="single"/>
          <w:lang w:eastAsia="el-GR"/>
        </w:rPr>
        <w:t>ΠΑΡΑΚΑΤΑΘΗΚΩΝ</w:t>
      </w:r>
      <w:r w:rsidRPr="00446258">
        <w:rPr>
          <w:rFonts w:ascii="Comic Sans MS" w:eastAsia="Times New Roman" w:hAnsi="Comic Sans MS" w:cs="Arial"/>
          <w:b/>
          <w:bCs/>
          <w:u w:val="single"/>
          <w:lang w:eastAsia="el-GR"/>
        </w:rPr>
        <w:t xml:space="preserve"> </w:t>
      </w:r>
      <w:r w:rsidRPr="00446258">
        <w:rPr>
          <w:rFonts w:ascii="Comic Sans MS" w:eastAsia="Times New Roman" w:hAnsi="Comic Sans MS" w:cs="Arial"/>
          <w:u w:val="single"/>
          <w:lang w:eastAsia="el-GR"/>
        </w:rPr>
        <w:t xml:space="preserve">&amp; </w:t>
      </w:r>
      <w:r w:rsidRPr="00446258">
        <w:rPr>
          <w:rFonts w:ascii="Comic Sans MS" w:eastAsia="Times New Roman" w:hAnsi="Comic Sans MS" w:cs="Times New Roman"/>
          <w:b/>
          <w:bCs/>
          <w:u w:val="single"/>
          <w:lang w:eastAsia="el-GR"/>
        </w:rPr>
        <w:t>ΔΑΝΕΙΩΝ</w:t>
      </w:r>
    </w:p>
    <w:p w:rsidR="00446258" w:rsidRPr="00446258" w:rsidRDefault="00446258" w:rsidP="00446258">
      <w:pPr>
        <w:shd w:val="clear" w:color="auto" w:fill="FFFFFF"/>
        <w:tabs>
          <w:tab w:val="left" w:leader="dot" w:pos="3446"/>
        </w:tabs>
        <w:spacing w:before="120" w:line="326" w:lineRule="exact"/>
        <w:ind w:left="17"/>
        <w:rPr>
          <w:rFonts w:ascii="Comic Sans MS" w:hAnsi="Comic Sans MS" w:cs="Times New Roman"/>
        </w:rPr>
      </w:pPr>
    </w:p>
    <w:p w:rsidR="00446258" w:rsidRPr="00446258" w:rsidRDefault="00446258" w:rsidP="00446258">
      <w:pPr>
        <w:shd w:val="clear" w:color="auto" w:fill="FFFFFF"/>
        <w:tabs>
          <w:tab w:val="left" w:leader="dot" w:pos="3446"/>
        </w:tabs>
        <w:spacing w:before="120" w:line="326" w:lineRule="exact"/>
        <w:ind w:left="17"/>
        <w:rPr>
          <w:rFonts w:ascii="Comic Sans MS" w:hAnsi="Comic Sans MS" w:cs="Times New Roman"/>
        </w:rPr>
      </w:pPr>
    </w:p>
    <w:p w:rsidR="00446258" w:rsidRPr="00446258" w:rsidRDefault="00446258" w:rsidP="00446258">
      <w:pPr>
        <w:shd w:val="clear" w:color="auto" w:fill="FFFFFF"/>
        <w:tabs>
          <w:tab w:val="left" w:leader="dot" w:pos="3446"/>
        </w:tabs>
        <w:spacing w:before="120" w:line="326" w:lineRule="exact"/>
        <w:ind w:left="17"/>
        <w:rPr>
          <w:rFonts w:ascii="Comic Sans MS" w:hAnsi="Comic Sans MS"/>
        </w:rPr>
      </w:pPr>
      <w:r w:rsidRPr="00446258">
        <w:rPr>
          <w:rFonts w:ascii="Comic Sans MS" w:hAnsi="Comic Sans MS" w:cs="Times New Roman"/>
        </w:rPr>
        <w:t>Ονομασία</w:t>
      </w:r>
      <w:r w:rsidRPr="00446258">
        <w:rPr>
          <w:rFonts w:ascii="Comic Sans MS" w:hAnsi="Comic Sans MS"/>
        </w:rPr>
        <w:t xml:space="preserve"> </w:t>
      </w:r>
      <w:r w:rsidRPr="00446258">
        <w:rPr>
          <w:rFonts w:ascii="Comic Sans MS" w:hAnsi="Comic Sans MS" w:cs="Times New Roman"/>
        </w:rPr>
        <w:t>Τράπεζας</w:t>
      </w:r>
      <w:r w:rsidRPr="00446258">
        <w:rPr>
          <w:rFonts w:ascii="Comic Sans MS" w:hAnsi="Comic Sans MS"/>
        </w:rPr>
        <w:tab/>
      </w:r>
    </w:p>
    <w:p w:rsidR="00446258" w:rsidRPr="00446258" w:rsidRDefault="00446258" w:rsidP="00446258">
      <w:pPr>
        <w:shd w:val="clear" w:color="auto" w:fill="FFFFFF"/>
        <w:tabs>
          <w:tab w:val="left" w:leader="dot" w:pos="3336"/>
        </w:tabs>
        <w:spacing w:line="326" w:lineRule="exact"/>
        <w:ind w:left="19"/>
        <w:rPr>
          <w:rFonts w:ascii="Comic Sans MS" w:hAnsi="Comic Sans MS"/>
        </w:rPr>
      </w:pPr>
      <w:r w:rsidRPr="00446258">
        <w:rPr>
          <w:rFonts w:ascii="Comic Sans MS" w:hAnsi="Comic Sans MS" w:cs="Times New Roman"/>
          <w:spacing w:val="-3"/>
        </w:rPr>
        <w:t>Κατάστημα</w:t>
      </w:r>
      <w:r w:rsidRPr="00446258">
        <w:rPr>
          <w:rFonts w:ascii="Comic Sans MS" w:hAnsi="Comic Sans MS"/>
        </w:rPr>
        <w:tab/>
      </w:r>
    </w:p>
    <w:p w:rsidR="00446258" w:rsidRPr="00446258" w:rsidRDefault="00446258" w:rsidP="00446258">
      <w:pPr>
        <w:shd w:val="clear" w:color="auto" w:fill="FFFFFF"/>
        <w:tabs>
          <w:tab w:val="left" w:pos="3422"/>
          <w:tab w:val="left" w:leader="dot" w:pos="6629"/>
        </w:tabs>
        <w:spacing w:line="326" w:lineRule="exact"/>
        <w:ind w:left="24"/>
        <w:rPr>
          <w:rFonts w:ascii="Comic Sans MS" w:hAnsi="Comic Sans MS"/>
        </w:rPr>
      </w:pPr>
      <w:r w:rsidRPr="00446258">
        <w:rPr>
          <w:rFonts w:ascii="Comic Sans MS" w:hAnsi="Comic Sans MS"/>
        </w:rPr>
        <w:t>(</w:t>
      </w:r>
      <w:r w:rsidRPr="00446258">
        <w:rPr>
          <w:rFonts w:ascii="Comic Sans MS" w:hAnsi="Comic Sans MS" w:cs="Times New Roman"/>
        </w:rPr>
        <w:t>Δ</w:t>
      </w:r>
      <w:r w:rsidRPr="00446258">
        <w:rPr>
          <w:rFonts w:ascii="Comic Sans MS" w:hAnsi="Comic Sans MS"/>
        </w:rPr>
        <w:t>/</w:t>
      </w:r>
      <w:proofErr w:type="spellStart"/>
      <w:r w:rsidRPr="00446258">
        <w:rPr>
          <w:rFonts w:ascii="Comic Sans MS" w:hAnsi="Comic Sans MS" w:cs="Times New Roman"/>
        </w:rPr>
        <w:t>νσ</w:t>
      </w:r>
      <w:proofErr w:type="spellEnd"/>
      <w:r w:rsidRPr="00446258">
        <w:rPr>
          <w:rFonts w:ascii="Comic Sans MS" w:hAnsi="Comic Sans MS" w:cs="Times New Roman"/>
        </w:rPr>
        <w:t>η</w:t>
      </w:r>
      <w:r w:rsidRPr="00446258">
        <w:rPr>
          <w:rFonts w:ascii="Comic Sans MS" w:hAnsi="Comic Sans MS"/>
        </w:rPr>
        <w:t xml:space="preserve"> </w:t>
      </w:r>
      <w:r w:rsidRPr="00446258">
        <w:rPr>
          <w:rFonts w:ascii="Comic Sans MS" w:hAnsi="Comic Sans MS" w:cs="Times New Roman"/>
        </w:rPr>
        <w:t>οδός</w:t>
      </w:r>
      <w:r w:rsidRPr="00446258">
        <w:rPr>
          <w:rFonts w:ascii="Comic Sans MS" w:hAnsi="Comic Sans MS"/>
        </w:rPr>
        <w:t xml:space="preserve"> - </w:t>
      </w:r>
      <w:r w:rsidRPr="00446258">
        <w:rPr>
          <w:rFonts w:ascii="Comic Sans MS" w:hAnsi="Comic Sans MS" w:cs="Times New Roman"/>
        </w:rPr>
        <w:t>αριθμός</w:t>
      </w:r>
      <w:r w:rsidRPr="00446258">
        <w:rPr>
          <w:rFonts w:ascii="Comic Sans MS" w:hAnsi="Comic Sans MS"/>
        </w:rPr>
        <w:t xml:space="preserve"> </w:t>
      </w:r>
      <w:r w:rsidRPr="00446258">
        <w:rPr>
          <w:rFonts w:ascii="Comic Sans MS" w:hAnsi="Comic Sans MS" w:cs="Times New Roman"/>
        </w:rPr>
        <w:t>ΤΚ</w:t>
      </w:r>
      <w:r w:rsidRPr="00446258">
        <w:rPr>
          <w:rFonts w:ascii="Comic Sans MS" w:hAnsi="Comic Sans MS"/>
        </w:rPr>
        <w:t xml:space="preserve"> ΦΑΞ)</w:t>
      </w:r>
      <w:r w:rsidRPr="00446258">
        <w:rPr>
          <w:rFonts w:ascii="Comic Sans MS" w:hAnsi="Comic Sans MS"/>
        </w:rPr>
        <w:tab/>
      </w:r>
      <w:r w:rsidRPr="00446258">
        <w:rPr>
          <w:rFonts w:ascii="Comic Sans MS" w:hAnsi="Comic Sans MS" w:cs="Times New Roman"/>
        </w:rPr>
        <w:t>Ημερομηνία</w:t>
      </w:r>
      <w:r w:rsidRPr="00446258">
        <w:rPr>
          <w:rFonts w:ascii="Comic Sans MS" w:hAnsi="Comic Sans MS"/>
        </w:rPr>
        <w:t xml:space="preserve"> </w:t>
      </w:r>
      <w:r w:rsidRPr="00446258">
        <w:rPr>
          <w:rFonts w:ascii="Comic Sans MS" w:hAnsi="Comic Sans MS" w:cs="Times New Roman"/>
        </w:rPr>
        <w:t>έκδοσης</w:t>
      </w:r>
      <w:r w:rsidRPr="00446258">
        <w:rPr>
          <w:rFonts w:ascii="Comic Sans MS" w:hAnsi="Comic Sans MS"/>
        </w:rPr>
        <w:tab/>
      </w:r>
    </w:p>
    <w:p w:rsidR="00446258" w:rsidRPr="00446258" w:rsidRDefault="00446258" w:rsidP="00446258">
      <w:pPr>
        <w:shd w:val="clear" w:color="auto" w:fill="FFFFFF"/>
        <w:tabs>
          <w:tab w:val="left" w:leader="dot" w:pos="984"/>
          <w:tab w:val="left" w:pos="4680"/>
          <w:tab w:val="left" w:leader="dot" w:pos="6216"/>
        </w:tabs>
        <w:spacing w:line="326" w:lineRule="exact"/>
        <w:ind w:left="29"/>
        <w:rPr>
          <w:rFonts w:ascii="Comic Sans MS" w:hAnsi="Comic Sans MS"/>
        </w:rPr>
      </w:pPr>
      <w:r w:rsidRPr="00446258">
        <w:rPr>
          <w:rFonts w:ascii="Comic Sans MS" w:hAnsi="Comic Sans MS"/>
        </w:rPr>
        <w:tab/>
      </w:r>
      <w:r w:rsidRPr="00446258">
        <w:rPr>
          <w:rFonts w:ascii="Comic Sans MS" w:hAnsi="Comic Sans MS"/>
        </w:rPr>
        <w:tab/>
      </w:r>
      <w:r w:rsidRPr="00446258">
        <w:rPr>
          <w:rFonts w:ascii="Comic Sans MS" w:hAnsi="Comic Sans MS" w:cs="Times New Roman"/>
        </w:rPr>
        <w:t>ΕΥΡΩ</w:t>
      </w:r>
      <w:r w:rsidRPr="00446258">
        <w:rPr>
          <w:rFonts w:ascii="Comic Sans MS" w:hAnsi="Comic Sans MS"/>
        </w:rPr>
        <w:tab/>
      </w:r>
    </w:p>
    <w:p w:rsidR="00446258" w:rsidRPr="00446258" w:rsidRDefault="00446258" w:rsidP="00446258">
      <w:pPr>
        <w:shd w:val="clear" w:color="auto" w:fill="FFFFFF"/>
        <w:spacing w:before="456" w:line="326" w:lineRule="exact"/>
        <w:ind w:left="24"/>
        <w:rPr>
          <w:rFonts w:ascii="Comic Sans MS" w:hAnsi="Comic Sans MS"/>
        </w:rPr>
      </w:pPr>
      <w:r w:rsidRPr="00446258">
        <w:rPr>
          <w:rFonts w:ascii="Comic Sans MS" w:hAnsi="Comic Sans MS" w:cs="Times New Roman"/>
        </w:rPr>
        <w:t>Προς</w:t>
      </w:r>
    </w:p>
    <w:p w:rsidR="00446258" w:rsidRPr="00446258" w:rsidRDefault="00446258" w:rsidP="00446258">
      <w:pPr>
        <w:shd w:val="clear" w:color="auto" w:fill="FFFFFF"/>
        <w:spacing w:line="326" w:lineRule="exact"/>
        <w:ind w:left="19" w:right="5376"/>
        <w:rPr>
          <w:rFonts w:ascii="Comic Sans MS" w:hAnsi="Comic Sans MS"/>
        </w:rPr>
      </w:pPr>
      <w:r w:rsidRPr="00446258">
        <w:rPr>
          <w:rFonts w:ascii="Comic Sans MS" w:hAnsi="Comic Sans MS" w:cs="Times New Roman"/>
        </w:rPr>
        <w:t>ΠΕΡΙΦΕΡΕΙΑ</w:t>
      </w:r>
      <w:r w:rsidRPr="00446258">
        <w:rPr>
          <w:rFonts w:ascii="Comic Sans MS" w:hAnsi="Comic Sans MS"/>
        </w:rPr>
        <w:t xml:space="preserve"> </w:t>
      </w:r>
      <w:r w:rsidRPr="00446258">
        <w:rPr>
          <w:rFonts w:ascii="Comic Sans MS" w:hAnsi="Comic Sans MS" w:cs="Times New Roman"/>
        </w:rPr>
        <w:t>ΑΝΑΤ</w:t>
      </w:r>
      <w:r w:rsidRPr="00446258">
        <w:rPr>
          <w:rFonts w:ascii="Comic Sans MS" w:hAnsi="Comic Sans MS"/>
        </w:rPr>
        <w:t xml:space="preserve">. </w:t>
      </w:r>
      <w:r w:rsidRPr="00446258">
        <w:rPr>
          <w:rFonts w:ascii="Comic Sans MS" w:hAnsi="Comic Sans MS" w:cs="Times New Roman"/>
        </w:rPr>
        <w:t>ΜΑΚΕΔΟΝΙΑΣ</w:t>
      </w:r>
      <w:r w:rsidRPr="00446258">
        <w:rPr>
          <w:rFonts w:ascii="Comic Sans MS" w:hAnsi="Comic Sans MS"/>
        </w:rPr>
        <w:t xml:space="preserve"> - </w:t>
      </w:r>
      <w:r w:rsidRPr="00446258">
        <w:rPr>
          <w:rFonts w:ascii="Comic Sans MS" w:hAnsi="Comic Sans MS" w:cs="Times New Roman"/>
        </w:rPr>
        <w:t xml:space="preserve">ΘΡΑΚΗΣ </w:t>
      </w:r>
      <w:r w:rsidRPr="00446258">
        <w:rPr>
          <w:rFonts w:ascii="Comic Sans MS" w:hAnsi="Comic Sans MS"/>
        </w:rPr>
        <w:t>(</w:t>
      </w:r>
      <w:r w:rsidRPr="00446258">
        <w:rPr>
          <w:rFonts w:ascii="Comic Sans MS" w:hAnsi="Comic Sans MS" w:cs="Times New Roman"/>
        </w:rPr>
        <w:t>ΠΕΡΙΦΕΡΕΙΑΚΗ</w:t>
      </w:r>
      <w:r w:rsidRPr="00446258">
        <w:rPr>
          <w:rFonts w:ascii="Comic Sans MS" w:hAnsi="Comic Sans MS"/>
        </w:rPr>
        <w:t xml:space="preserve"> </w:t>
      </w:r>
      <w:r w:rsidRPr="00446258">
        <w:rPr>
          <w:rFonts w:ascii="Comic Sans MS" w:hAnsi="Comic Sans MS" w:cs="Times New Roman"/>
        </w:rPr>
        <w:t>ΕΝΟΤΗΤΑ</w:t>
      </w:r>
      <w:r w:rsidRPr="00446258">
        <w:rPr>
          <w:rFonts w:ascii="Comic Sans MS" w:hAnsi="Comic Sans MS"/>
        </w:rPr>
        <w:t xml:space="preserve"> ΔΡΑΜΑΣ)  </w:t>
      </w:r>
    </w:p>
    <w:p w:rsidR="00446258" w:rsidRPr="00446258" w:rsidRDefault="00446258" w:rsidP="00446258">
      <w:pPr>
        <w:shd w:val="clear" w:color="auto" w:fill="FFFFFF"/>
        <w:spacing w:line="326" w:lineRule="exact"/>
        <w:ind w:left="19" w:right="5376"/>
        <w:rPr>
          <w:rFonts w:ascii="Comic Sans MS" w:hAnsi="Comic Sans MS"/>
        </w:rPr>
      </w:pPr>
      <w:r w:rsidRPr="00446258">
        <w:rPr>
          <w:rFonts w:ascii="Comic Sans MS" w:hAnsi="Comic Sans MS" w:cs="Times New Roman"/>
        </w:rPr>
        <w:t>Δ</w:t>
      </w:r>
      <w:r w:rsidRPr="00446258">
        <w:rPr>
          <w:rFonts w:ascii="Comic Sans MS" w:hAnsi="Comic Sans MS"/>
        </w:rPr>
        <w:t>/</w:t>
      </w:r>
      <w:r w:rsidRPr="00446258">
        <w:rPr>
          <w:rFonts w:ascii="Comic Sans MS" w:hAnsi="Comic Sans MS" w:cs="Times New Roman"/>
        </w:rPr>
        <w:t>ΝΣΗ</w:t>
      </w:r>
      <w:r w:rsidRPr="00446258">
        <w:rPr>
          <w:rFonts w:ascii="Comic Sans MS" w:hAnsi="Comic Sans MS"/>
        </w:rPr>
        <w:t xml:space="preserve"> </w:t>
      </w:r>
      <w:r w:rsidRPr="00446258">
        <w:rPr>
          <w:rFonts w:ascii="Comic Sans MS" w:hAnsi="Comic Sans MS" w:cs="Times New Roman"/>
        </w:rPr>
        <w:t>ΔΙΟΙΚΗΤΙΚΟΥ</w:t>
      </w:r>
      <w:r w:rsidRPr="00446258">
        <w:rPr>
          <w:rFonts w:ascii="Comic Sans MS" w:hAnsi="Comic Sans MS"/>
        </w:rPr>
        <w:t xml:space="preserve"> - </w:t>
      </w:r>
      <w:r w:rsidRPr="00446258">
        <w:rPr>
          <w:rFonts w:ascii="Comic Sans MS" w:hAnsi="Comic Sans MS" w:cs="Times New Roman"/>
        </w:rPr>
        <w:t>ΟΙΚΟΝΟΜΙΚΟΥ</w:t>
      </w:r>
    </w:p>
    <w:p w:rsidR="00446258" w:rsidRPr="00446258" w:rsidRDefault="00446258" w:rsidP="00446258">
      <w:pPr>
        <w:shd w:val="clear" w:color="auto" w:fill="FFFFFF"/>
        <w:tabs>
          <w:tab w:val="left" w:leader="dot" w:pos="5659"/>
        </w:tabs>
        <w:spacing w:before="322" w:line="326" w:lineRule="exact"/>
        <w:ind w:right="19"/>
        <w:jc w:val="center"/>
        <w:rPr>
          <w:rFonts w:ascii="Comic Sans MS" w:hAnsi="Comic Sans MS"/>
        </w:rPr>
      </w:pPr>
      <w:r w:rsidRPr="00446258">
        <w:rPr>
          <w:rFonts w:ascii="Comic Sans MS" w:hAnsi="Comic Sans MS" w:cs="Times New Roman"/>
        </w:rPr>
        <w:t>ΕΓΓΥΗΤΙΚΗ</w:t>
      </w:r>
      <w:r w:rsidRPr="00446258">
        <w:rPr>
          <w:rFonts w:ascii="Comic Sans MS" w:hAnsi="Comic Sans MS"/>
        </w:rPr>
        <w:t xml:space="preserve"> </w:t>
      </w:r>
      <w:r w:rsidRPr="00446258">
        <w:rPr>
          <w:rFonts w:ascii="Comic Sans MS" w:hAnsi="Comic Sans MS" w:cs="Times New Roman"/>
        </w:rPr>
        <w:t>ΕΠΙΣΤΟΛΗ</w:t>
      </w:r>
      <w:r w:rsidRPr="00446258">
        <w:rPr>
          <w:rFonts w:ascii="Comic Sans MS" w:hAnsi="Comic Sans MS"/>
        </w:rPr>
        <w:t xml:space="preserve"> </w:t>
      </w:r>
      <w:r w:rsidRPr="00446258">
        <w:rPr>
          <w:rFonts w:ascii="Comic Sans MS" w:hAnsi="Comic Sans MS" w:cs="Times New Roman"/>
        </w:rPr>
        <w:t>ΚΑΛΗΣ</w:t>
      </w:r>
      <w:r w:rsidRPr="00446258">
        <w:rPr>
          <w:rFonts w:ascii="Comic Sans MS" w:hAnsi="Comic Sans MS"/>
        </w:rPr>
        <w:t xml:space="preserve"> </w:t>
      </w:r>
      <w:r w:rsidRPr="00446258">
        <w:rPr>
          <w:rFonts w:ascii="Comic Sans MS" w:hAnsi="Comic Sans MS" w:cs="Times New Roman"/>
        </w:rPr>
        <w:t>ΕΚΤΕΛΕΣΗΣ</w:t>
      </w:r>
      <w:r w:rsidRPr="00446258">
        <w:rPr>
          <w:rFonts w:ascii="Comic Sans MS" w:hAnsi="Comic Sans MS"/>
        </w:rPr>
        <w:t xml:space="preserve"> </w:t>
      </w:r>
      <w:r w:rsidRPr="00446258">
        <w:rPr>
          <w:rFonts w:ascii="Comic Sans MS" w:hAnsi="Comic Sans MS" w:cs="Times New Roman"/>
        </w:rPr>
        <w:t>ΑΡ</w:t>
      </w:r>
      <w:r w:rsidRPr="00446258">
        <w:rPr>
          <w:rFonts w:ascii="Comic Sans MS" w:hAnsi="Comic Sans MS"/>
        </w:rPr>
        <w:tab/>
      </w:r>
    </w:p>
    <w:p w:rsidR="00446258" w:rsidRPr="00446258" w:rsidRDefault="00446258" w:rsidP="00446258">
      <w:pPr>
        <w:shd w:val="clear" w:color="auto" w:fill="FFFFFF"/>
        <w:spacing w:line="326" w:lineRule="exact"/>
        <w:ind w:left="24" w:right="34" w:firstLine="259"/>
        <w:jc w:val="both"/>
        <w:rPr>
          <w:rFonts w:ascii="Comic Sans MS" w:hAnsi="Comic Sans MS"/>
        </w:rPr>
      </w:pPr>
      <w:r w:rsidRPr="00446258">
        <w:rPr>
          <w:rFonts w:ascii="Comic Sans MS" w:hAnsi="Comic Sans MS" w:cs="Times New Roman"/>
        </w:rPr>
        <w:t>Έχουμε</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 xml:space="preserve"> </w:t>
      </w:r>
      <w:r w:rsidRPr="00446258">
        <w:rPr>
          <w:rFonts w:ascii="Comic Sans MS" w:hAnsi="Comic Sans MS" w:cs="Times New Roman"/>
        </w:rPr>
        <w:t>τιμή</w:t>
      </w:r>
      <w:r w:rsidRPr="00446258">
        <w:rPr>
          <w:rFonts w:ascii="Comic Sans MS" w:hAnsi="Comic Sans MS"/>
        </w:rPr>
        <w:t xml:space="preserve"> </w:t>
      </w:r>
      <w:r w:rsidRPr="00446258">
        <w:rPr>
          <w:rFonts w:ascii="Comic Sans MS" w:hAnsi="Comic Sans MS" w:cs="Times New Roman"/>
        </w:rPr>
        <w:t>να</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 xml:space="preserve"> </w:t>
      </w:r>
      <w:r w:rsidRPr="00446258">
        <w:rPr>
          <w:rFonts w:ascii="Comic Sans MS" w:hAnsi="Comic Sans MS" w:cs="Times New Roman"/>
        </w:rPr>
        <w:t>γνωρίσουμε</w:t>
      </w:r>
      <w:r w:rsidRPr="00446258">
        <w:rPr>
          <w:rFonts w:ascii="Comic Sans MS" w:hAnsi="Comic Sans MS"/>
        </w:rPr>
        <w:t xml:space="preserve"> </w:t>
      </w:r>
      <w:r w:rsidRPr="00446258">
        <w:rPr>
          <w:rFonts w:ascii="Comic Sans MS" w:hAnsi="Comic Sans MS" w:cs="Times New Roman"/>
        </w:rPr>
        <w:t>ότι</w:t>
      </w:r>
      <w:r w:rsidRPr="00446258">
        <w:rPr>
          <w:rFonts w:ascii="Comic Sans MS" w:hAnsi="Comic Sans MS"/>
        </w:rPr>
        <w:t xml:space="preserve"> </w:t>
      </w:r>
      <w:r w:rsidRPr="00446258">
        <w:rPr>
          <w:rFonts w:ascii="Comic Sans MS" w:hAnsi="Comic Sans MS" w:cs="Times New Roman"/>
        </w:rPr>
        <w:t>εγγυώμεθα</w:t>
      </w:r>
      <w:r w:rsidRPr="00446258">
        <w:rPr>
          <w:rFonts w:ascii="Comic Sans MS" w:hAnsi="Comic Sans MS"/>
        </w:rPr>
        <w:t xml:space="preserve"> </w:t>
      </w:r>
      <w:r w:rsidRPr="00446258">
        <w:rPr>
          <w:rFonts w:ascii="Comic Sans MS" w:hAnsi="Comic Sans MS" w:cs="Times New Roman"/>
        </w:rPr>
        <w:t>δια</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παρούσας</w:t>
      </w:r>
      <w:r w:rsidRPr="00446258">
        <w:rPr>
          <w:rFonts w:ascii="Comic Sans MS" w:hAnsi="Comic Sans MS"/>
        </w:rPr>
        <w:t xml:space="preserve"> </w:t>
      </w:r>
      <w:r w:rsidRPr="00446258">
        <w:rPr>
          <w:rFonts w:ascii="Comic Sans MS" w:hAnsi="Comic Sans MS" w:cs="Times New Roman"/>
        </w:rPr>
        <w:t>εγγυητικής</w:t>
      </w:r>
      <w:r w:rsidRPr="00446258">
        <w:rPr>
          <w:rFonts w:ascii="Comic Sans MS" w:hAnsi="Comic Sans MS"/>
        </w:rPr>
        <w:t xml:space="preserve"> </w:t>
      </w:r>
      <w:r w:rsidRPr="00446258">
        <w:rPr>
          <w:rFonts w:ascii="Comic Sans MS" w:hAnsi="Comic Sans MS" w:cs="Times New Roman"/>
        </w:rPr>
        <w:t>επιστολής</w:t>
      </w:r>
      <w:r w:rsidRPr="00446258">
        <w:rPr>
          <w:rFonts w:ascii="Comic Sans MS" w:hAnsi="Comic Sans MS"/>
        </w:rPr>
        <w:t xml:space="preserve"> </w:t>
      </w:r>
      <w:r w:rsidRPr="00446258">
        <w:rPr>
          <w:rFonts w:ascii="Comic Sans MS" w:hAnsi="Comic Sans MS" w:cs="Times New Roman"/>
        </w:rPr>
        <w:t>ανέκκλητα</w:t>
      </w:r>
      <w:r w:rsidRPr="00446258">
        <w:rPr>
          <w:rFonts w:ascii="Comic Sans MS" w:hAnsi="Comic Sans MS"/>
        </w:rPr>
        <w:t xml:space="preserve"> </w:t>
      </w:r>
      <w:r w:rsidRPr="00446258">
        <w:rPr>
          <w:rFonts w:ascii="Comic Sans MS" w:hAnsi="Comic Sans MS" w:cs="Times New Roman"/>
        </w:rPr>
        <w:t>και ανεπιφύλακτα</w:t>
      </w:r>
      <w:r w:rsidRPr="00446258">
        <w:rPr>
          <w:rFonts w:ascii="Comic Sans MS" w:hAnsi="Comic Sans MS"/>
        </w:rPr>
        <w:t xml:space="preserve">,   </w:t>
      </w:r>
      <w:r w:rsidRPr="00446258">
        <w:rPr>
          <w:rFonts w:ascii="Comic Sans MS" w:hAnsi="Comic Sans MS" w:cs="Times New Roman"/>
        </w:rPr>
        <w:t>παραιτούμενοι</w:t>
      </w:r>
      <w:r w:rsidRPr="00446258">
        <w:rPr>
          <w:rFonts w:ascii="Comic Sans MS" w:hAnsi="Comic Sans MS"/>
        </w:rPr>
        <w:t xml:space="preserve">   </w:t>
      </w:r>
      <w:r w:rsidRPr="00446258">
        <w:rPr>
          <w:rFonts w:ascii="Comic Sans MS" w:hAnsi="Comic Sans MS" w:cs="Times New Roman"/>
        </w:rPr>
        <w:t>του</w:t>
      </w:r>
      <w:r w:rsidRPr="00446258">
        <w:rPr>
          <w:rFonts w:ascii="Comic Sans MS" w:hAnsi="Comic Sans MS"/>
        </w:rPr>
        <w:t xml:space="preserve">   </w:t>
      </w:r>
      <w:r w:rsidRPr="00446258">
        <w:rPr>
          <w:rFonts w:ascii="Comic Sans MS" w:hAnsi="Comic Sans MS" w:cs="Times New Roman"/>
        </w:rPr>
        <w:t>δικαιώματος</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διαιρέσεως</w:t>
      </w:r>
      <w:r w:rsidRPr="00446258">
        <w:rPr>
          <w:rFonts w:ascii="Comic Sans MS" w:hAnsi="Comic Sans MS"/>
        </w:rPr>
        <w:t xml:space="preserve">   </w:t>
      </w:r>
      <w:r w:rsidRPr="00446258">
        <w:rPr>
          <w:rFonts w:ascii="Comic Sans MS" w:hAnsi="Comic Sans MS" w:cs="Times New Roman"/>
        </w:rPr>
        <w:t>και</w:t>
      </w:r>
      <w:r w:rsidRPr="00446258">
        <w:rPr>
          <w:rFonts w:ascii="Comic Sans MS" w:hAnsi="Comic Sans MS"/>
        </w:rPr>
        <w:t xml:space="preserve">   </w:t>
      </w:r>
      <w:proofErr w:type="spellStart"/>
      <w:r w:rsidRPr="00446258">
        <w:rPr>
          <w:rFonts w:ascii="Comic Sans MS" w:hAnsi="Comic Sans MS" w:cs="Times New Roman"/>
        </w:rPr>
        <w:t>διζήσεως</w:t>
      </w:r>
      <w:proofErr w:type="spellEnd"/>
      <w:r w:rsidRPr="00446258">
        <w:rPr>
          <w:rFonts w:ascii="Comic Sans MS" w:hAnsi="Comic Sans MS"/>
        </w:rPr>
        <w:t xml:space="preserve">   </w:t>
      </w:r>
      <w:r w:rsidRPr="00446258">
        <w:rPr>
          <w:rFonts w:ascii="Comic Sans MS" w:hAnsi="Comic Sans MS" w:cs="Times New Roman"/>
        </w:rPr>
        <w:t>μέχρι</w:t>
      </w:r>
      <w:r w:rsidRPr="00446258">
        <w:rPr>
          <w:rFonts w:ascii="Comic Sans MS" w:hAnsi="Comic Sans MS"/>
        </w:rPr>
        <w:t xml:space="preserve">   </w:t>
      </w:r>
      <w:r w:rsidRPr="00446258">
        <w:rPr>
          <w:rFonts w:ascii="Comic Sans MS" w:hAnsi="Comic Sans MS" w:cs="Times New Roman"/>
        </w:rPr>
        <w:t>του</w:t>
      </w:r>
      <w:r w:rsidRPr="00446258">
        <w:rPr>
          <w:rFonts w:ascii="Comic Sans MS" w:hAnsi="Comic Sans MS"/>
        </w:rPr>
        <w:t xml:space="preserve">   </w:t>
      </w:r>
      <w:r w:rsidRPr="00446258">
        <w:rPr>
          <w:rFonts w:ascii="Comic Sans MS" w:hAnsi="Comic Sans MS" w:cs="Times New Roman"/>
        </w:rPr>
        <w:t>ποσού</w:t>
      </w:r>
      <w:r w:rsidRPr="00446258">
        <w:rPr>
          <w:rFonts w:ascii="Comic Sans MS" w:hAnsi="Comic Sans MS"/>
        </w:rPr>
        <w:t xml:space="preserve">   </w:t>
      </w:r>
      <w:r w:rsidRPr="00446258">
        <w:rPr>
          <w:rFonts w:ascii="Comic Sans MS" w:hAnsi="Comic Sans MS" w:cs="Times New Roman"/>
        </w:rPr>
        <w:t>των</w:t>
      </w:r>
      <w:r w:rsidRPr="00446258">
        <w:rPr>
          <w:rFonts w:ascii="Comic Sans MS" w:hAnsi="Comic Sans MS"/>
        </w:rPr>
        <w:t xml:space="preserve">…………………………………………………………………………….. </w:t>
      </w:r>
      <w:r w:rsidRPr="00446258">
        <w:rPr>
          <w:rFonts w:ascii="Comic Sans MS" w:hAnsi="Comic Sans MS" w:cs="Times New Roman"/>
        </w:rPr>
        <w:t>ευρώ</w:t>
      </w:r>
      <w:r w:rsidRPr="00446258">
        <w:rPr>
          <w:rFonts w:ascii="Comic Sans MS" w:hAnsi="Comic Sans MS"/>
        </w:rPr>
        <w:t xml:space="preserve"> (………………</w:t>
      </w:r>
      <w:r w:rsidRPr="00446258">
        <w:rPr>
          <w:rFonts w:ascii="Comic Sans MS" w:hAnsi="Comic Sans MS"/>
        </w:rPr>
        <w:tab/>
      </w:r>
      <w:r w:rsidRPr="00446258">
        <w:rPr>
          <w:rFonts w:ascii="Comic Sans MS" w:hAnsi="Comic Sans MS" w:cs="Times New Roman"/>
        </w:rPr>
        <w:t>€</w:t>
      </w:r>
      <w:r w:rsidRPr="00446258">
        <w:rPr>
          <w:rFonts w:ascii="Comic Sans MS" w:hAnsi="Comic Sans MS"/>
        </w:rPr>
        <w:t xml:space="preserve">) </w:t>
      </w:r>
      <w:r w:rsidRPr="00446258">
        <w:rPr>
          <w:rFonts w:ascii="Comic Sans MS" w:hAnsi="Comic Sans MS" w:cs="Times New Roman"/>
        </w:rPr>
        <w:t>υπέρ</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εταιρείας ……………………………………………………..που</w:t>
      </w:r>
      <w:r w:rsidRPr="00446258">
        <w:rPr>
          <w:rFonts w:ascii="Comic Sans MS" w:hAnsi="Comic Sans MS"/>
        </w:rPr>
        <w:t xml:space="preserve"> </w:t>
      </w:r>
      <w:r w:rsidRPr="00446258">
        <w:rPr>
          <w:rFonts w:ascii="Comic Sans MS" w:hAnsi="Comic Sans MS" w:cs="Times New Roman"/>
        </w:rPr>
        <w:t>εδρεύει</w:t>
      </w:r>
      <w:r w:rsidRPr="00446258">
        <w:rPr>
          <w:rFonts w:ascii="Comic Sans MS" w:hAnsi="Comic Sans MS"/>
        </w:rPr>
        <w:t xml:space="preserve">  </w:t>
      </w:r>
      <w:proofErr w:type="spellStart"/>
      <w:r w:rsidRPr="00446258">
        <w:rPr>
          <w:rFonts w:ascii="Comic Sans MS" w:hAnsi="Comic Sans MS" w:cs="Times New Roman"/>
        </w:rPr>
        <w:t>στην…………………………………………..</w:t>
      </w:r>
      <w:r w:rsidRPr="00446258">
        <w:rPr>
          <w:rFonts w:ascii="Comic Sans MS" w:hAnsi="Comic Sans MS"/>
        </w:rPr>
        <w:t>(</w:t>
      </w:r>
      <w:r w:rsidRPr="00446258">
        <w:rPr>
          <w:rFonts w:ascii="Comic Sans MS" w:hAnsi="Comic Sans MS" w:cs="Times New Roman"/>
        </w:rPr>
        <w:t>περιοχή</w:t>
      </w:r>
      <w:proofErr w:type="spellEnd"/>
      <w:r w:rsidRPr="00446258">
        <w:rPr>
          <w:rFonts w:ascii="Comic Sans MS" w:hAnsi="Comic Sans MS"/>
        </w:rPr>
        <w:t>) ………………………………(</w:t>
      </w:r>
      <w:r w:rsidRPr="00446258">
        <w:rPr>
          <w:rFonts w:ascii="Comic Sans MS" w:hAnsi="Comic Sans MS" w:cs="Times New Roman"/>
        </w:rPr>
        <w:t>οδός</w:t>
      </w:r>
      <w:r w:rsidRPr="00446258">
        <w:rPr>
          <w:rFonts w:ascii="Comic Sans MS" w:hAnsi="Comic Sans MS"/>
        </w:rPr>
        <w:t xml:space="preserve">, </w:t>
      </w:r>
      <w:r w:rsidRPr="00446258">
        <w:rPr>
          <w:rFonts w:ascii="Comic Sans MS" w:hAnsi="Comic Sans MS" w:cs="Times New Roman"/>
        </w:rPr>
        <w:t>αριθμός</w:t>
      </w:r>
      <w:r w:rsidRPr="00446258">
        <w:rPr>
          <w:rFonts w:ascii="Comic Sans MS" w:hAnsi="Comic Sans MS"/>
        </w:rPr>
        <w:t xml:space="preserve">), </w:t>
      </w:r>
      <w:r w:rsidRPr="00446258">
        <w:rPr>
          <w:rFonts w:ascii="Comic Sans MS" w:hAnsi="Comic Sans MS" w:cs="Times New Roman"/>
        </w:rPr>
        <w:t>ΤΚ…………….,</w:t>
      </w:r>
      <w:r w:rsidRPr="00446258">
        <w:rPr>
          <w:rFonts w:ascii="Comic Sans MS" w:hAnsi="Comic Sans MS"/>
        </w:rPr>
        <w:t xml:space="preserve"> </w:t>
      </w:r>
      <w:proofErr w:type="spellStart"/>
      <w:r w:rsidRPr="00446258">
        <w:rPr>
          <w:rFonts w:ascii="Comic Sans MS" w:hAnsi="Comic Sans MS" w:cs="Times New Roman"/>
        </w:rPr>
        <w:t>τηλ</w:t>
      </w:r>
      <w:proofErr w:type="spellEnd"/>
      <w:r w:rsidRPr="00446258">
        <w:rPr>
          <w:rFonts w:ascii="Comic Sans MS" w:hAnsi="Comic Sans MS" w:cs="Times New Roman"/>
        </w:rPr>
        <w:t>. ………………….</w:t>
      </w:r>
      <w:r w:rsidRPr="00446258">
        <w:rPr>
          <w:rFonts w:ascii="Comic Sans MS" w:hAnsi="Comic Sans MS"/>
        </w:rPr>
        <w:tab/>
        <w:t xml:space="preserve"> </w:t>
      </w:r>
      <w:r w:rsidRPr="00446258">
        <w:rPr>
          <w:rFonts w:ascii="Comic Sans MS" w:hAnsi="Comic Sans MS" w:cs="Times New Roman"/>
        </w:rPr>
        <w:t>με</w:t>
      </w:r>
      <w:r w:rsidRPr="00446258">
        <w:rPr>
          <w:rFonts w:ascii="Comic Sans MS" w:hAnsi="Comic Sans MS"/>
        </w:rPr>
        <w:t xml:space="preserve"> </w:t>
      </w:r>
      <w:r w:rsidRPr="00446258">
        <w:rPr>
          <w:rFonts w:ascii="Comic Sans MS" w:hAnsi="Comic Sans MS" w:cs="Times New Roman"/>
        </w:rPr>
        <w:t>Α</w:t>
      </w:r>
      <w:r w:rsidRPr="00446258">
        <w:rPr>
          <w:rFonts w:ascii="Comic Sans MS" w:hAnsi="Comic Sans MS"/>
        </w:rPr>
        <w:t>.</w:t>
      </w:r>
      <w:r w:rsidRPr="00446258">
        <w:rPr>
          <w:rFonts w:ascii="Comic Sans MS" w:hAnsi="Comic Sans MS" w:cs="Times New Roman"/>
        </w:rPr>
        <w:t>Φ</w:t>
      </w:r>
      <w:r w:rsidRPr="00446258">
        <w:rPr>
          <w:rFonts w:ascii="Comic Sans MS" w:hAnsi="Comic Sans MS"/>
        </w:rPr>
        <w:t>.</w:t>
      </w:r>
      <w:r w:rsidRPr="00446258">
        <w:rPr>
          <w:rFonts w:ascii="Comic Sans MS" w:hAnsi="Comic Sans MS" w:cs="Times New Roman"/>
        </w:rPr>
        <w:t>Μ</w:t>
      </w:r>
      <w:r w:rsidRPr="00446258">
        <w:rPr>
          <w:rFonts w:ascii="Comic Sans MS" w:hAnsi="Comic Sans MS"/>
        </w:rPr>
        <w:t xml:space="preserve">. ……………………. </w:t>
      </w:r>
      <w:r w:rsidRPr="00446258">
        <w:rPr>
          <w:rFonts w:ascii="Comic Sans MS" w:hAnsi="Comic Sans MS" w:cs="Times New Roman"/>
        </w:rPr>
        <w:t>και</w:t>
      </w:r>
      <w:r w:rsidRPr="00446258">
        <w:rPr>
          <w:rFonts w:ascii="Comic Sans MS" w:hAnsi="Comic Sans MS"/>
        </w:rPr>
        <w:t xml:space="preserve"> </w:t>
      </w:r>
      <w:r w:rsidRPr="00446258">
        <w:rPr>
          <w:rFonts w:ascii="Comic Sans MS" w:hAnsi="Comic Sans MS" w:cs="Times New Roman"/>
        </w:rPr>
        <w:t>Δ</w:t>
      </w:r>
      <w:r w:rsidRPr="00446258">
        <w:rPr>
          <w:rFonts w:ascii="Comic Sans MS" w:hAnsi="Comic Sans MS"/>
        </w:rPr>
        <w:t>.</w:t>
      </w:r>
      <w:r w:rsidRPr="00446258">
        <w:rPr>
          <w:rFonts w:ascii="Comic Sans MS" w:hAnsi="Comic Sans MS" w:cs="Times New Roman"/>
        </w:rPr>
        <w:t>Ο</w:t>
      </w:r>
      <w:r w:rsidRPr="00446258">
        <w:rPr>
          <w:rFonts w:ascii="Comic Sans MS" w:hAnsi="Comic Sans MS"/>
        </w:rPr>
        <w:t>.</w:t>
      </w:r>
      <w:r w:rsidRPr="00446258">
        <w:rPr>
          <w:rFonts w:ascii="Comic Sans MS" w:hAnsi="Comic Sans MS" w:cs="Times New Roman"/>
        </w:rPr>
        <w:t>Υ. ……………μέχρι</w:t>
      </w:r>
      <w:r w:rsidRPr="00446258">
        <w:rPr>
          <w:rFonts w:ascii="Comic Sans MS" w:hAnsi="Comic Sans MS"/>
        </w:rPr>
        <w:t xml:space="preserve"> </w:t>
      </w:r>
      <w:r w:rsidRPr="00446258">
        <w:rPr>
          <w:rFonts w:ascii="Comic Sans MS" w:hAnsi="Comic Sans MS" w:cs="Times New Roman"/>
        </w:rPr>
        <w:t>του</w:t>
      </w:r>
      <w:r w:rsidRPr="00446258">
        <w:rPr>
          <w:rFonts w:ascii="Comic Sans MS" w:hAnsi="Comic Sans MS"/>
        </w:rPr>
        <w:t xml:space="preserve"> </w:t>
      </w:r>
      <w:r w:rsidRPr="00446258">
        <w:rPr>
          <w:rFonts w:ascii="Comic Sans MS" w:hAnsi="Comic Sans MS" w:cs="Times New Roman"/>
        </w:rPr>
        <w:t>ποσού</w:t>
      </w:r>
      <w:r w:rsidRPr="00446258">
        <w:rPr>
          <w:rFonts w:ascii="Comic Sans MS" w:hAnsi="Comic Sans MS"/>
        </w:rPr>
        <w:t xml:space="preserve"> </w:t>
      </w:r>
      <w:r w:rsidRPr="00446258">
        <w:rPr>
          <w:rFonts w:ascii="Comic Sans MS" w:hAnsi="Comic Sans MS" w:cs="Times New Roman"/>
        </w:rPr>
        <w:t>των …………………………</w:t>
      </w:r>
      <w:r w:rsidRPr="00446258">
        <w:rPr>
          <w:rFonts w:ascii="Comic Sans MS" w:hAnsi="Comic Sans MS"/>
        </w:rPr>
        <w:t>……………………………..</w:t>
      </w:r>
      <w:r w:rsidRPr="00446258">
        <w:rPr>
          <w:rFonts w:ascii="Comic Sans MS" w:hAnsi="Comic Sans MS" w:cs="Times New Roman"/>
        </w:rPr>
        <w:t>ευρώ</w:t>
      </w:r>
      <w:r w:rsidRPr="00446258">
        <w:rPr>
          <w:rFonts w:ascii="Comic Sans MS" w:hAnsi="Comic Sans MS"/>
        </w:rPr>
        <w:t xml:space="preserve"> (…………….</w:t>
      </w:r>
      <w:r w:rsidRPr="00446258">
        <w:rPr>
          <w:rFonts w:ascii="Comic Sans MS" w:hAnsi="Comic Sans MS"/>
        </w:rPr>
        <w:tab/>
      </w:r>
      <w:r w:rsidRPr="00446258">
        <w:rPr>
          <w:rFonts w:ascii="Comic Sans MS" w:hAnsi="Comic Sans MS" w:cs="Times New Roman"/>
          <w:spacing w:val="-3"/>
        </w:rPr>
        <w:t>€</w:t>
      </w:r>
      <w:r w:rsidRPr="00446258">
        <w:rPr>
          <w:rFonts w:ascii="Comic Sans MS" w:hAnsi="Comic Sans MS"/>
          <w:spacing w:val="-3"/>
        </w:rPr>
        <w:t xml:space="preserve">) </w:t>
      </w:r>
      <w:r w:rsidRPr="00446258">
        <w:rPr>
          <w:rFonts w:ascii="Comic Sans MS" w:hAnsi="Comic Sans MS" w:cs="Times New Roman"/>
        </w:rPr>
        <w:t>το</w:t>
      </w:r>
      <w:r w:rsidRPr="00446258">
        <w:rPr>
          <w:rFonts w:ascii="Comic Sans MS" w:hAnsi="Comic Sans MS"/>
        </w:rPr>
        <w:t xml:space="preserve"> </w:t>
      </w:r>
      <w:r w:rsidRPr="00446258">
        <w:rPr>
          <w:rFonts w:ascii="Comic Sans MS" w:hAnsi="Comic Sans MS" w:cs="Times New Roman"/>
        </w:rPr>
        <w:t>οποίο</w:t>
      </w:r>
      <w:r w:rsidRPr="00446258">
        <w:rPr>
          <w:rFonts w:ascii="Comic Sans MS" w:hAnsi="Comic Sans MS"/>
        </w:rPr>
        <w:t xml:space="preserve"> </w:t>
      </w:r>
      <w:r w:rsidRPr="00446258">
        <w:rPr>
          <w:rFonts w:ascii="Comic Sans MS" w:hAnsi="Comic Sans MS" w:cs="Times New Roman"/>
        </w:rPr>
        <w:t>καλύπτει</w:t>
      </w:r>
      <w:r w:rsidRPr="00446258">
        <w:rPr>
          <w:rFonts w:ascii="Comic Sans MS" w:hAnsi="Comic Sans MS"/>
        </w:rPr>
        <w:t xml:space="preserve"> </w:t>
      </w:r>
      <w:r w:rsidRPr="00446258">
        <w:rPr>
          <w:rFonts w:ascii="Comic Sans MS" w:hAnsi="Comic Sans MS" w:cs="Times New Roman"/>
        </w:rPr>
        <w:t>το</w:t>
      </w:r>
      <w:r w:rsidRPr="00446258">
        <w:rPr>
          <w:rFonts w:ascii="Comic Sans MS" w:hAnsi="Comic Sans MS"/>
        </w:rPr>
        <w:t xml:space="preserve"> 5%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συμβατικής</w:t>
      </w:r>
      <w:r w:rsidRPr="00446258">
        <w:rPr>
          <w:rFonts w:ascii="Comic Sans MS" w:hAnsi="Comic Sans MS"/>
        </w:rPr>
        <w:t xml:space="preserve"> </w:t>
      </w:r>
      <w:r w:rsidRPr="00446258">
        <w:rPr>
          <w:rFonts w:ascii="Comic Sans MS" w:hAnsi="Comic Sans MS" w:cs="Times New Roman"/>
        </w:rPr>
        <w:t>αξίας</w:t>
      </w:r>
      <w:r w:rsidRPr="00446258">
        <w:rPr>
          <w:rFonts w:ascii="Comic Sans MS" w:hAnsi="Comic Sans MS"/>
        </w:rPr>
        <w:t xml:space="preserve"> </w:t>
      </w:r>
      <w:r w:rsidRPr="00446258">
        <w:rPr>
          <w:rFonts w:ascii="Comic Sans MS" w:hAnsi="Comic Sans MS" w:cs="Times New Roman"/>
        </w:rPr>
        <w:t>προ</w:t>
      </w:r>
      <w:r w:rsidRPr="00446258">
        <w:rPr>
          <w:rFonts w:ascii="Comic Sans MS" w:hAnsi="Comic Sans MS"/>
        </w:rPr>
        <w:t xml:space="preserve"> </w:t>
      </w:r>
      <w:r w:rsidRPr="00446258">
        <w:rPr>
          <w:rFonts w:ascii="Comic Sans MS" w:hAnsi="Comic Sans MS" w:cs="Times New Roman"/>
        </w:rPr>
        <w:t>ΦΠΑ</w:t>
      </w:r>
      <w:r w:rsidRPr="00446258">
        <w:rPr>
          <w:rFonts w:ascii="Comic Sans MS" w:hAnsi="Comic Sans MS"/>
        </w:rPr>
        <w:t xml:space="preserve">, </w:t>
      </w:r>
      <w:r w:rsidRPr="00446258">
        <w:rPr>
          <w:rFonts w:ascii="Comic Sans MS" w:hAnsi="Comic Sans MS" w:cs="Times New Roman"/>
        </w:rPr>
        <w:t>για</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 xml:space="preserve"> </w:t>
      </w:r>
      <w:r w:rsidRPr="00446258">
        <w:rPr>
          <w:rFonts w:ascii="Comic Sans MS" w:hAnsi="Comic Sans MS" w:cs="Times New Roman"/>
        </w:rPr>
        <w:t>καλή</w:t>
      </w:r>
      <w:r w:rsidRPr="00446258">
        <w:rPr>
          <w:rFonts w:ascii="Comic Sans MS" w:hAnsi="Comic Sans MS"/>
        </w:rPr>
        <w:t xml:space="preserve"> </w:t>
      </w:r>
      <w:r w:rsidRPr="00446258">
        <w:rPr>
          <w:rFonts w:ascii="Comic Sans MS" w:hAnsi="Comic Sans MS" w:cs="Times New Roman"/>
        </w:rPr>
        <w:t>εκτέλεση</w:t>
      </w:r>
      <w:r w:rsidRPr="00446258">
        <w:rPr>
          <w:rFonts w:ascii="Comic Sans MS" w:hAnsi="Comic Sans MS"/>
        </w:rPr>
        <w:t xml:space="preserve"> </w:t>
      </w:r>
      <w:r w:rsidRPr="00446258">
        <w:rPr>
          <w:rFonts w:ascii="Comic Sans MS" w:hAnsi="Comic Sans MS" w:cs="Times New Roman"/>
        </w:rPr>
        <w:t>από</w:t>
      </w:r>
      <w:r w:rsidRPr="00446258">
        <w:rPr>
          <w:rFonts w:ascii="Comic Sans MS" w:hAnsi="Comic Sans MS"/>
        </w:rPr>
        <w:t xml:space="preserve"> </w:t>
      </w:r>
      <w:r w:rsidRPr="00446258">
        <w:rPr>
          <w:rFonts w:ascii="Comic Sans MS" w:hAnsi="Comic Sans MS" w:cs="Times New Roman"/>
        </w:rPr>
        <w:t>αυτήν</w:t>
      </w:r>
      <w:r w:rsidRPr="00446258">
        <w:rPr>
          <w:rFonts w:ascii="Comic Sans MS" w:hAnsi="Comic Sans MS"/>
        </w:rPr>
        <w:t xml:space="preserve"> </w:t>
      </w:r>
      <w:r w:rsidRPr="00446258">
        <w:rPr>
          <w:rFonts w:ascii="Comic Sans MS" w:hAnsi="Comic Sans MS" w:cs="Times New Roman"/>
        </w:rPr>
        <w:t>των</w:t>
      </w:r>
      <w:r w:rsidRPr="00446258">
        <w:rPr>
          <w:rFonts w:ascii="Comic Sans MS" w:hAnsi="Comic Sans MS"/>
        </w:rPr>
        <w:t xml:space="preserve"> </w:t>
      </w:r>
      <w:r w:rsidRPr="00446258">
        <w:rPr>
          <w:rFonts w:ascii="Comic Sans MS" w:hAnsi="Comic Sans MS" w:cs="Times New Roman"/>
        </w:rPr>
        <w:t>όρων</w:t>
      </w:r>
      <w:r w:rsidRPr="00446258">
        <w:rPr>
          <w:rFonts w:ascii="Comic Sans MS" w:hAnsi="Comic Sans MS"/>
        </w:rPr>
        <w:t xml:space="preserve"> </w:t>
      </w:r>
      <w:r w:rsidRPr="00446258">
        <w:rPr>
          <w:rFonts w:ascii="Comic Sans MS" w:hAnsi="Comic Sans MS" w:cs="Times New Roman"/>
        </w:rPr>
        <w:t>της σύμβασης</w:t>
      </w:r>
      <w:r w:rsidRPr="00446258">
        <w:rPr>
          <w:rFonts w:ascii="Comic Sans MS" w:hAnsi="Comic Sans MS"/>
        </w:rPr>
        <w:t xml:space="preserve"> </w:t>
      </w:r>
      <w:r w:rsidRPr="00446258">
        <w:rPr>
          <w:rFonts w:ascii="Comic Sans MS" w:hAnsi="Comic Sans MS" w:cs="Times New Roman"/>
        </w:rPr>
        <w:t>που</w:t>
      </w:r>
      <w:r w:rsidRPr="00446258">
        <w:rPr>
          <w:rFonts w:ascii="Comic Sans MS" w:hAnsi="Comic Sans MS"/>
        </w:rPr>
        <w:t xml:space="preserve"> </w:t>
      </w:r>
      <w:r w:rsidRPr="00446258">
        <w:rPr>
          <w:rFonts w:ascii="Comic Sans MS" w:hAnsi="Comic Sans MS" w:cs="Times New Roman"/>
        </w:rPr>
        <w:t>υπέγραψε</w:t>
      </w:r>
      <w:r w:rsidRPr="00446258">
        <w:rPr>
          <w:rFonts w:ascii="Comic Sans MS" w:hAnsi="Comic Sans MS"/>
        </w:rPr>
        <w:t xml:space="preserve"> </w:t>
      </w:r>
      <w:r w:rsidRPr="00446258">
        <w:rPr>
          <w:rFonts w:ascii="Comic Sans MS" w:hAnsi="Comic Sans MS" w:cs="Times New Roman"/>
        </w:rPr>
        <w:t>μαζί</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 xml:space="preserve"> </w:t>
      </w:r>
      <w:r w:rsidRPr="00446258">
        <w:rPr>
          <w:rFonts w:ascii="Comic Sans MS" w:hAnsi="Comic Sans MS" w:cs="Times New Roman"/>
        </w:rPr>
        <w:t>για</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 xml:space="preserve"> </w:t>
      </w:r>
      <w:r w:rsidRPr="00446258">
        <w:rPr>
          <w:rFonts w:ascii="Comic Sans MS" w:hAnsi="Comic Sans MS" w:cs="Times New Roman"/>
        </w:rPr>
        <w:t>Προμήθεια</w:t>
      </w:r>
      <w:r w:rsidRPr="00446258">
        <w:rPr>
          <w:rFonts w:ascii="Comic Sans MS" w:hAnsi="Comic Sans MS"/>
        </w:rPr>
        <w:t xml:space="preserve"> </w:t>
      </w:r>
      <w:r w:rsidR="00275D53">
        <w:rPr>
          <w:rFonts w:ascii="Comic Sans MS" w:hAnsi="Comic Sans MS" w:cs="Times New Roman"/>
        </w:rPr>
        <w:t xml:space="preserve">Μελανιών και </w:t>
      </w:r>
      <w:proofErr w:type="spellStart"/>
      <w:r w:rsidR="00275D53">
        <w:rPr>
          <w:rFonts w:ascii="Comic Sans MS" w:hAnsi="Comic Sans MS" w:cs="Times New Roman"/>
        </w:rPr>
        <w:t>τόνερ</w:t>
      </w:r>
      <w:proofErr w:type="spellEnd"/>
      <w:r w:rsidRPr="00446258">
        <w:rPr>
          <w:rFonts w:ascii="Comic Sans MS" w:hAnsi="Comic Sans MS" w:cs="Times New Roman"/>
        </w:rPr>
        <w:t xml:space="preserve"> </w:t>
      </w:r>
      <w:r w:rsidRPr="00446258">
        <w:rPr>
          <w:rFonts w:ascii="Comic Sans MS" w:hAnsi="Comic Sans MS"/>
        </w:rPr>
        <w:t xml:space="preserve">, </w:t>
      </w:r>
      <w:r w:rsidRPr="00446258">
        <w:rPr>
          <w:rFonts w:ascii="Comic Sans MS" w:hAnsi="Comic Sans MS" w:cs="Times New Roman"/>
        </w:rPr>
        <w:t>σύμφωνα</w:t>
      </w:r>
      <w:r w:rsidRPr="00446258">
        <w:rPr>
          <w:rFonts w:ascii="Comic Sans MS" w:hAnsi="Comic Sans MS"/>
        </w:rPr>
        <w:t xml:space="preserve"> </w:t>
      </w:r>
      <w:r w:rsidRPr="00446258">
        <w:rPr>
          <w:rFonts w:ascii="Comic Sans MS" w:hAnsi="Comic Sans MS" w:cs="Times New Roman"/>
        </w:rPr>
        <w:t>με</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 xml:space="preserve"> </w:t>
      </w:r>
      <w:r w:rsidRPr="00446258">
        <w:rPr>
          <w:rFonts w:ascii="Comic Sans MS" w:hAnsi="Comic Sans MS" w:cs="Times New Roman"/>
        </w:rPr>
        <w:t>υπ</w:t>
      </w:r>
      <w:r w:rsidRPr="00446258">
        <w:rPr>
          <w:rFonts w:ascii="Comic Sans MS" w:hAnsi="Comic Sans MS"/>
        </w:rPr>
        <w:t xml:space="preserve">' </w:t>
      </w:r>
      <w:proofErr w:type="spellStart"/>
      <w:r w:rsidRPr="00446258">
        <w:rPr>
          <w:rFonts w:ascii="Comic Sans MS" w:hAnsi="Comic Sans MS" w:cs="Times New Roman"/>
        </w:rPr>
        <w:t>αριθμ</w:t>
      </w:r>
      <w:proofErr w:type="spellEnd"/>
      <w:r w:rsidR="00275D53">
        <w:rPr>
          <w:rFonts w:ascii="Comic Sans MS" w:hAnsi="Comic Sans MS"/>
        </w:rPr>
        <w:t>. 02</w:t>
      </w:r>
      <w:r w:rsidR="006C40A5">
        <w:rPr>
          <w:rFonts w:ascii="Comic Sans MS" w:hAnsi="Comic Sans MS"/>
        </w:rPr>
        <w:t>/2017</w:t>
      </w:r>
      <w:r w:rsidRPr="00446258">
        <w:rPr>
          <w:rFonts w:ascii="Comic Sans MS" w:hAnsi="Comic Sans MS"/>
        </w:rPr>
        <w:t xml:space="preserve"> </w:t>
      </w:r>
      <w:r w:rsidRPr="00446258">
        <w:rPr>
          <w:rFonts w:ascii="Comic Sans MS" w:hAnsi="Comic Sans MS" w:cs="Times New Roman"/>
        </w:rPr>
        <w:t>Διακήρυξη</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w:t>
      </w:r>
    </w:p>
    <w:p w:rsidR="00446258" w:rsidRPr="00446258" w:rsidRDefault="00446258" w:rsidP="00446258">
      <w:pPr>
        <w:shd w:val="clear" w:color="auto" w:fill="FFFFFF"/>
        <w:spacing w:line="326" w:lineRule="exact"/>
        <w:ind w:left="34" w:right="19" w:firstLine="254"/>
        <w:jc w:val="both"/>
        <w:rPr>
          <w:rFonts w:ascii="Comic Sans MS" w:hAnsi="Comic Sans MS"/>
        </w:rPr>
      </w:pPr>
      <w:r w:rsidRPr="00446258">
        <w:rPr>
          <w:rFonts w:ascii="Comic Sans MS" w:hAnsi="Comic Sans MS" w:cs="Times New Roman"/>
        </w:rPr>
        <w:t>Το</w:t>
      </w:r>
      <w:r w:rsidRPr="00446258">
        <w:rPr>
          <w:rFonts w:ascii="Comic Sans MS" w:hAnsi="Comic Sans MS"/>
        </w:rPr>
        <w:t xml:space="preserve"> </w:t>
      </w:r>
      <w:r w:rsidRPr="00446258">
        <w:rPr>
          <w:rFonts w:ascii="Comic Sans MS" w:hAnsi="Comic Sans MS" w:cs="Times New Roman"/>
        </w:rPr>
        <w:t>παραπάνω</w:t>
      </w:r>
      <w:r w:rsidRPr="00446258">
        <w:rPr>
          <w:rFonts w:ascii="Comic Sans MS" w:hAnsi="Comic Sans MS"/>
        </w:rPr>
        <w:t xml:space="preserve"> </w:t>
      </w:r>
      <w:r w:rsidRPr="00446258">
        <w:rPr>
          <w:rFonts w:ascii="Comic Sans MS" w:hAnsi="Comic Sans MS" w:cs="Times New Roman"/>
        </w:rPr>
        <w:t>ποσό</w:t>
      </w:r>
      <w:r w:rsidRPr="00446258">
        <w:rPr>
          <w:rFonts w:ascii="Comic Sans MS" w:hAnsi="Comic Sans MS"/>
        </w:rPr>
        <w:t xml:space="preserve"> </w:t>
      </w:r>
      <w:r w:rsidRPr="00446258">
        <w:rPr>
          <w:rFonts w:ascii="Comic Sans MS" w:hAnsi="Comic Sans MS" w:cs="Times New Roman"/>
        </w:rPr>
        <w:t>τηρούμε</w:t>
      </w:r>
      <w:r w:rsidRPr="00446258">
        <w:rPr>
          <w:rFonts w:ascii="Comic Sans MS" w:hAnsi="Comic Sans MS"/>
        </w:rPr>
        <w:t xml:space="preserve"> </w:t>
      </w:r>
      <w:r w:rsidRPr="00446258">
        <w:rPr>
          <w:rFonts w:ascii="Comic Sans MS" w:hAnsi="Comic Sans MS" w:cs="Times New Roman"/>
        </w:rPr>
        <w:t>στη</w:t>
      </w:r>
      <w:r w:rsidRPr="00446258">
        <w:rPr>
          <w:rFonts w:ascii="Comic Sans MS" w:hAnsi="Comic Sans MS"/>
        </w:rPr>
        <w:t xml:space="preserve"> </w:t>
      </w:r>
      <w:r w:rsidRPr="00446258">
        <w:rPr>
          <w:rFonts w:ascii="Comic Sans MS" w:hAnsi="Comic Sans MS" w:cs="Times New Roman"/>
        </w:rPr>
        <w:t>διάθεση</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 xml:space="preserve"> </w:t>
      </w:r>
      <w:r w:rsidRPr="00446258">
        <w:rPr>
          <w:rFonts w:ascii="Comic Sans MS" w:hAnsi="Comic Sans MS" w:cs="Times New Roman"/>
        </w:rPr>
        <w:t>και</w:t>
      </w:r>
      <w:r w:rsidRPr="00446258">
        <w:rPr>
          <w:rFonts w:ascii="Comic Sans MS" w:hAnsi="Comic Sans MS"/>
        </w:rPr>
        <w:t xml:space="preserve"> </w:t>
      </w:r>
      <w:r w:rsidRPr="00446258">
        <w:rPr>
          <w:rFonts w:ascii="Comic Sans MS" w:hAnsi="Comic Sans MS" w:cs="Times New Roman"/>
        </w:rPr>
        <w:t>θα</w:t>
      </w:r>
      <w:r w:rsidRPr="00446258">
        <w:rPr>
          <w:rFonts w:ascii="Comic Sans MS" w:hAnsi="Comic Sans MS"/>
        </w:rPr>
        <w:t xml:space="preserve"> </w:t>
      </w:r>
      <w:r w:rsidRPr="00446258">
        <w:rPr>
          <w:rFonts w:ascii="Comic Sans MS" w:hAnsi="Comic Sans MS" w:cs="Times New Roman"/>
        </w:rPr>
        <w:t>καταβληθεί</w:t>
      </w:r>
      <w:r w:rsidRPr="00446258">
        <w:rPr>
          <w:rFonts w:ascii="Comic Sans MS" w:hAnsi="Comic Sans MS"/>
        </w:rPr>
        <w:t xml:space="preserve"> </w:t>
      </w:r>
      <w:r w:rsidRPr="00446258">
        <w:rPr>
          <w:rFonts w:ascii="Comic Sans MS" w:hAnsi="Comic Sans MS" w:cs="Times New Roman"/>
        </w:rPr>
        <w:t>με</w:t>
      </w:r>
      <w:r w:rsidRPr="00446258">
        <w:rPr>
          <w:rFonts w:ascii="Comic Sans MS" w:hAnsi="Comic Sans MS"/>
        </w:rPr>
        <w:t xml:space="preserve"> </w:t>
      </w:r>
      <w:r w:rsidRPr="00446258">
        <w:rPr>
          <w:rFonts w:ascii="Comic Sans MS" w:hAnsi="Comic Sans MS" w:cs="Times New Roman"/>
        </w:rPr>
        <w:t>μόνη</w:t>
      </w:r>
      <w:r w:rsidRPr="00446258">
        <w:rPr>
          <w:rFonts w:ascii="Comic Sans MS" w:hAnsi="Comic Sans MS"/>
        </w:rPr>
        <w:t xml:space="preserve"> </w:t>
      </w:r>
      <w:r w:rsidRPr="00446258">
        <w:rPr>
          <w:rFonts w:ascii="Comic Sans MS" w:hAnsi="Comic Sans MS" w:cs="Times New Roman"/>
        </w:rPr>
        <w:t>τη</w:t>
      </w:r>
      <w:r w:rsidRPr="00446258">
        <w:rPr>
          <w:rFonts w:ascii="Comic Sans MS" w:hAnsi="Comic Sans MS"/>
        </w:rPr>
        <w:t xml:space="preserve"> </w:t>
      </w:r>
      <w:r w:rsidRPr="00446258">
        <w:rPr>
          <w:rFonts w:ascii="Comic Sans MS" w:hAnsi="Comic Sans MS" w:cs="Times New Roman"/>
        </w:rPr>
        <w:t>δήλωση</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 xml:space="preserve"> </w:t>
      </w:r>
      <w:r w:rsidRPr="00446258">
        <w:rPr>
          <w:rFonts w:ascii="Comic Sans MS" w:hAnsi="Comic Sans MS" w:cs="Times New Roman"/>
        </w:rPr>
        <w:t>ολικά</w:t>
      </w:r>
      <w:r w:rsidRPr="00446258">
        <w:rPr>
          <w:rFonts w:ascii="Comic Sans MS" w:hAnsi="Comic Sans MS"/>
        </w:rPr>
        <w:t xml:space="preserve"> </w:t>
      </w:r>
      <w:r w:rsidRPr="00446258">
        <w:rPr>
          <w:rFonts w:ascii="Comic Sans MS" w:hAnsi="Comic Sans MS" w:cs="Times New Roman"/>
        </w:rPr>
        <w:t>ή</w:t>
      </w:r>
      <w:r w:rsidRPr="00446258">
        <w:rPr>
          <w:rFonts w:ascii="Comic Sans MS" w:hAnsi="Comic Sans MS"/>
        </w:rPr>
        <w:t xml:space="preserve"> </w:t>
      </w:r>
      <w:r w:rsidRPr="00446258">
        <w:rPr>
          <w:rFonts w:ascii="Comic Sans MS" w:hAnsi="Comic Sans MS" w:cs="Times New Roman"/>
        </w:rPr>
        <w:t>μερικά</w:t>
      </w:r>
      <w:r w:rsidRPr="00446258">
        <w:rPr>
          <w:rFonts w:ascii="Comic Sans MS" w:hAnsi="Comic Sans MS"/>
        </w:rPr>
        <w:t xml:space="preserve"> </w:t>
      </w:r>
      <w:r w:rsidRPr="00446258">
        <w:rPr>
          <w:rFonts w:ascii="Comic Sans MS" w:hAnsi="Comic Sans MS" w:cs="Times New Roman"/>
        </w:rPr>
        <w:t>χωρίς καμία</w:t>
      </w:r>
      <w:r w:rsidRPr="00446258">
        <w:rPr>
          <w:rFonts w:ascii="Comic Sans MS" w:hAnsi="Comic Sans MS"/>
        </w:rPr>
        <w:t xml:space="preserve"> </w:t>
      </w:r>
      <w:r w:rsidRPr="00446258">
        <w:rPr>
          <w:rFonts w:ascii="Comic Sans MS" w:hAnsi="Comic Sans MS" w:cs="Times New Roman"/>
        </w:rPr>
        <w:t>από</w:t>
      </w:r>
      <w:r w:rsidRPr="00446258">
        <w:rPr>
          <w:rFonts w:ascii="Comic Sans MS" w:hAnsi="Comic Sans MS"/>
        </w:rPr>
        <w:t xml:space="preserve"> </w:t>
      </w:r>
      <w:r w:rsidRPr="00446258">
        <w:rPr>
          <w:rFonts w:ascii="Comic Sans MS" w:hAnsi="Comic Sans MS" w:cs="Times New Roman"/>
        </w:rPr>
        <w:t>μέρος</w:t>
      </w:r>
      <w:r w:rsidRPr="00446258">
        <w:rPr>
          <w:rFonts w:ascii="Comic Sans MS" w:hAnsi="Comic Sans MS"/>
        </w:rPr>
        <w:t xml:space="preserve"> </w:t>
      </w:r>
      <w:r w:rsidRPr="00446258">
        <w:rPr>
          <w:rFonts w:ascii="Comic Sans MS" w:hAnsi="Comic Sans MS" w:cs="Times New Roman"/>
        </w:rPr>
        <w:t>μας</w:t>
      </w:r>
      <w:r w:rsidRPr="00446258">
        <w:rPr>
          <w:rFonts w:ascii="Comic Sans MS" w:hAnsi="Comic Sans MS"/>
        </w:rPr>
        <w:t xml:space="preserve"> </w:t>
      </w:r>
      <w:r w:rsidRPr="00446258">
        <w:rPr>
          <w:rFonts w:ascii="Comic Sans MS" w:hAnsi="Comic Sans MS" w:cs="Times New Roman"/>
        </w:rPr>
        <w:t>αντίρρηση</w:t>
      </w:r>
      <w:r w:rsidRPr="00446258">
        <w:rPr>
          <w:rFonts w:ascii="Comic Sans MS" w:hAnsi="Comic Sans MS"/>
        </w:rPr>
        <w:t xml:space="preserve"> </w:t>
      </w:r>
      <w:r w:rsidRPr="00446258">
        <w:rPr>
          <w:rFonts w:ascii="Comic Sans MS" w:hAnsi="Comic Sans MS" w:cs="Times New Roman"/>
        </w:rPr>
        <w:t>ή</w:t>
      </w:r>
      <w:r w:rsidRPr="00446258">
        <w:rPr>
          <w:rFonts w:ascii="Comic Sans MS" w:hAnsi="Comic Sans MS"/>
        </w:rPr>
        <w:t xml:space="preserve"> </w:t>
      </w:r>
      <w:r w:rsidRPr="00446258">
        <w:rPr>
          <w:rFonts w:ascii="Comic Sans MS" w:hAnsi="Comic Sans MS" w:cs="Times New Roman"/>
        </w:rPr>
        <w:t>ένσταση</w:t>
      </w:r>
      <w:r w:rsidRPr="00446258">
        <w:rPr>
          <w:rFonts w:ascii="Comic Sans MS" w:hAnsi="Comic Sans MS"/>
        </w:rPr>
        <w:t xml:space="preserve"> </w:t>
      </w:r>
      <w:r w:rsidRPr="00446258">
        <w:rPr>
          <w:rFonts w:ascii="Comic Sans MS" w:hAnsi="Comic Sans MS" w:cs="Times New Roman"/>
        </w:rPr>
        <w:t>και</w:t>
      </w:r>
      <w:r w:rsidRPr="00446258">
        <w:rPr>
          <w:rFonts w:ascii="Comic Sans MS" w:hAnsi="Comic Sans MS"/>
        </w:rPr>
        <w:t xml:space="preserve"> </w:t>
      </w:r>
      <w:r w:rsidRPr="00446258">
        <w:rPr>
          <w:rFonts w:ascii="Comic Sans MS" w:hAnsi="Comic Sans MS" w:cs="Times New Roman"/>
        </w:rPr>
        <w:t>χωρίς</w:t>
      </w:r>
      <w:r w:rsidRPr="00446258">
        <w:rPr>
          <w:rFonts w:ascii="Comic Sans MS" w:hAnsi="Comic Sans MS"/>
        </w:rPr>
        <w:t xml:space="preserve"> </w:t>
      </w:r>
      <w:r w:rsidRPr="00446258">
        <w:rPr>
          <w:rFonts w:ascii="Comic Sans MS" w:hAnsi="Comic Sans MS" w:cs="Times New Roman"/>
        </w:rPr>
        <w:t>να</w:t>
      </w:r>
      <w:r w:rsidRPr="00446258">
        <w:rPr>
          <w:rFonts w:ascii="Comic Sans MS" w:hAnsi="Comic Sans MS"/>
        </w:rPr>
        <w:t xml:space="preserve"> </w:t>
      </w:r>
      <w:r w:rsidRPr="00446258">
        <w:rPr>
          <w:rFonts w:ascii="Comic Sans MS" w:hAnsi="Comic Sans MS" w:cs="Times New Roman"/>
        </w:rPr>
        <w:t>ερευνηθεί</w:t>
      </w:r>
      <w:r w:rsidRPr="00446258">
        <w:rPr>
          <w:rFonts w:ascii="Comic Sans MS" w:hAnsi="Comic Sans MS"/>
        </w:rPr>
        <w:t xml:space="preserve"> </w:t>
      </w:r>
      <w:r w:rsidRPr="00446258">
        <w:rPr>
          <w:rFonts w:ascii="Comic Sans MS" w:hAnsi="Comic Sans MS" w:cs="Times New Roman"/>
        </w:rPr>
        <w:t>το</w:t>
      </w:r>
      <w:r w:rsidRPr="00446258">
        <w:rPr>
          <w:rFonts w:ascii="Comic Sans MS" w:hAnsi="Comic Sans MS"/>
        </w:rPr>
        <w:t xml:space="preserve"> </w:t>
      </w:r>
      <w:r w:rsidRPr="00446258">
        <w:rPr>
          <w:rFonts w:ascii="Comic Sans MS" w:hAnsi="Comic Sans MS" w:cs="Times New Roman"/>
        </w:rPr>
        <w:t>βάσιμο</w:t>
      </w:r>
      <w:r w:rsidRPr="00446258">
        <w:rPr>
          <w:rFonts w:ascii="Comic Sans MS" w:hAnsi="Comic Sans MS"/>
        </w:rPr>
        <w:t xml:space="preserve"> </w:t>
      </w:r>
      <w:r w:rsidRPr="00446258">
        <w:rPr>
          <w:rFonts w:ascii="Comic Sans MS" w:hAnsi="Comic Sans MS" w:cs="Times New Roman"/>
        </w:rPr>
        <w:t>ή</w:t>
      </w:r>
      <w:r w:rsidRPr="00446258">
        <w:rPr>
          <w:rFonts w:ascii="Comic Sans MS" w:hAnsi="Comic Sans MS"/>
        </w:rPr>
        <w:t xml:space="preserve"> </w:t>
      </w:r>
      <w:r w:rsidRPr="00446258">
        <w:rPr>
          <w:rFonts w:ascii="Comic Sans MS" w:hAnsi="Comic Sans MS" w:cs="Times New Roman"/>
        </w:rPr>
        <w:t>μη</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απαίτησης</w:t>
      </w:r>
      <w:r w:rsidRPr="00446258">
        <w:rPr>
          <w:rFonts w:ascii="Comic Sans MS" w:hAnsi="Comic Sans MS"/>
        </w:rPr>
        <w:t xml:space="preserve"> </w:t>
      </w:r>
      <w:r w:rsidRPr="00446258">
        <w:rPr>
          <w:rFonts w:ascii="Comic Sans MS" w:hAnsi="Comic Sans MS" w:cs="Times New Roman"/>
        </w:rPr>
        <w:t>μέσα</w:t>
      </w:r>
      <w:r w:rsidRPr="00446258">
        <w:rPr>
          <w:rFonts w:ascii="Comic Sans MS" w:hAnsi="Comic Sans MS"/>
        </w:rPr>
        <w:t xml:space="preserve"> </w:t>
      </w:r>
      <w:r w:rsidRPr="00446258">
        <w:rPr>
          <w:rFonts w:ascii="Comic Sans MS" w:hAnsi="Comic Sans MS" w:cs="Times New Roman"/>
        </w:rPr>
        <w:t>σε</w:t>
      </w:r>
      <w:r w:rsidRPr="00446258">
        <w:rPr>
          <w:rFonts w:ascii="Comic Sans MS" w:hAnsi="Comic Sans MS"/>
        </w:rPr>
        <w:t xml:space="preserve"> </w:t>
      </w:r>
      <w:r w:rsidRPr="00446258">
        <w:rPr>
          <w:rFonts w:ascii="Comic Sans MS" w:hAnsi="Comic Sans MS" w:cs="Times New Roman"/>
        </w:rPr>
        <w:t>τρεις</w:t>
      </w:r>
      <w:r w:rsidRPr="00446258">
        <w:rPr>
          <w:rFonts w:ascii="Comic Sans MS" w:hAnsi="Comic Sans MS"/>
        </w:rPr>
        <w:t xml:space="preserve"> (3) </w:t>
      </w:r>
      <w:r w:rsidRPr="00446258">
        <w:rPr>
          <w:rFonts w:ascii="Comic Sans MS" w:hAnsi="Comic Sans MS" w:cs="Times New Roman"/>
        </w:rPr>
        <w:t>ημέρες</w:t>
      </w:r>
      <w:r w:rsidRPr="00446258">
        <w:rPr>
          <w:rFonts w:ascii="Comic Sans MS" w:hAnsi="Comic Sans MS"/>
        </w:rPr>
        <w:t xml:space="preserve"> </w:t>
      </w:r>
      <w:r w:rsidRPr="00446258">
        <w:rPr>
          <w:rFonts w:ascii="Comic Sans MS" w:hAnsi="Comic Sans MS" w:cs="Times New Roman"/>
        </w:rPr>
        <w:t>από</w:t>
      </w:r>
      <w:r w:rsidRPr="00446258">
        <w:rPr>
          <w:rFonts w:ascii="Comic Sans MS" w:hAnsi="Comic Sans MS"/>
        </w:rPr>
        <w:t xml:space="preserve"> </w:t>
      </w:r>
      <w:r w:rsidRPr="00446258">
        <w:rPr>
          <w:rFonts w:ascii="Comic Sans MS" w:hAnsi="Comic Sans MS" w:cs="Times New Roman"/>
        </w:rPr>
        <w:t>απλή</w:t>
      </w:r>
      <w:r w:rsidRPr="00446258">
        <w:rPr>
          <w:rFonts w:ascii="Comic Sans MS" w:hAnsi="Comic Sans MS"/>
        </w:rPr>
        <w:t xml:space="preserve"> </w:t>
      </w:r>
      <w:r w:rsidRPr="00446258">
        <w:rPr>
          <w:rFonts w:ascii="Comic Sans MS" w:hAnsi="Comic Sans MS" w:cs="Times New Roman"/>
        </w:rPr>
        <w:t>έγγραφη</w:t>
      </w:r>
      <w:r w:rsidRPr="00446258">
        <w:rPr>
          <w:rFonts w:ascii="Comic Sans MS" w:hAnsi="Comic Sans MS"/>
        </w:rPr>
        <w:t xml:space="preserve"> </w:t>
      </w:r>
      <w:r w:rsidRPr="00446258">
        <w:rPr>
          <w:rFonts w:ascii="Comic Sans MS" w:hAnsi="Comic Sans MS" w:cs="Times New Roman"/>
        </w:rPr>
        <w:t>ειδοποίηση</w:t>
      </w:r>
      <w:r w:rsidRPr="00446258">
        <w:rPr>
          <w:rFonts w:ascii="Comic Sans MS" w:hAnsi="Comic Sans MS"/>
        </w:rPr>
        <w:t xml:space="preserve"> </w:t>
      </w:r>
      <w:r w:rsidRPr="00446258">
        <w:rPr>
          <w:rFonts w:ascii="Comic Sans MS" w:hAnsi="Comic Sans MS" w:cs="Times New Roman"/>
        </w:rPr>
        <w:t>σας</w:t>
      </w:r>
      <w:r w:rsidRPr="00446258">
        <w:rPr>
          <w:rFonts w:ascii="Comic Sans MS" w:hAnsi="Comic Sans MS"/>
        </w:rPr>
        <w:t>.</w:t>
      </w:r>
    </w:p>
    <w:p w:rsidR="00446258" w:rsidRPr="00446258" w:rsidRDefault="00446258" w:rsidP="00446258">
      <w:pPr>
        <w:shd w:val="clear" w:color="auto" w:fill="FFFFFF"/>
        <w:spacing w:line="326" w:lineRule="exact"/>
        <w:ind w:left="34" w:right="24" w:firstLine="274"/>
        <w:jc w:val="both"/>
        <w:rPr>
          <w:rFonts w:ascii="Comic Sans MS" w:hAnsi="Comic Sans MS"/>
        </w:rPr>
      </w:pPr>
      <w:r w:rsidRPr="00446258">
        <w:rPr>
          <w:rFonts w:ascii="Comic Sans MS" w:hAnsi="Comic Sans MS" w:cs="Times New Roman"/>
        </w:rPr>
        <w:lastRenderedPageBreak/>
        <w:t>Σε</w:t>
      </w:r>
      <w:r w:rsidRPr="00446258">
        <w:rPr>
          <w:rFonts w:ascii="Comic Sans MS" w:hAnsi="Comic Sans MS"/>
        </w:rPr>
        <w:t xml:space="preserve"> </w:t>
      </w:r>
      <w:r w:rsidRPr="00446258">
        <w:rPr>
          <w:rFonts w:ascii="Comic Sans MS" w:hAnsi="Comic Sans MS" w:cs="Times New Roman"/>
        </w:rPr>
        <w:t>περίπτωση</w:t>
      </w:r>
      <w:r w:rsidRPr="00446258">
        <w:rPr>
          <w:rFonts w:ascii="Comic Sans MS" w:hAnsi="Comic Sans MS"/>
        </w:rPr>
        <w:t xml:space="preserve"> </w:t>
      </w:r>
      <w:r w:rsidRPr="00446258">
        <w:rPr>
          <w:rFonts w:ascii="Comic Sans MS" w:hAnsi="Comic Sans MS" w:cs="Times New Roman"/>
        </w:rPr>
        <w:t>κατάπτωσης</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εγγύησης</w:t>
      </w:r>
      <w:r w:rsidRPr="00446258">
        <w:rPr>
          <w:rFonts w:ascii="Comic Sans MS" w:hAnsi="Comic Sans MS"/>
        </w:rPr>
        <w:t xml:space="preserve"> </w:t>
      </w:r>
      <w:r w:rsidRPr="00446258">
        <w:rPr>
          <w:rFonts w:ascii="Comic Sans MS" w:hAnsi="Comic Sans MS" w:cs="Times New Roman"/>
        </w:rPr>
        <w:t>το</w:t>
      </w:r>
      <w:r w:rsidRPr="00446258">
        <w:rPr>
          <w:rFonts w:ascii="Comic Sans MS" w:hAnsi="Comic Sans MS"/>
        </w:rPr>
        <w:t xml:space="preserve"> </w:t>
      </w:r>
      <w:r w:rsidRPr="00446258">
        <w:rPr>
          <w:rFonts w:ascii="Comic Sans MS" w:hAnsi="Comic Sans MS" w:cs="Times New Roman"/>
        </w:rPr>
        <w:t>ποσό</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κατάπτωσης</w:t>
      </w:r>
      <w:r w:rsidRPr="00446258">
        <w:rPr>
          <w:rFonts w:ascii="Comic Sans MS" w:hAnsi="Comic Sans MS"/>
        </w:rPr>
        <w:t xml:space="preserve"> </w:t>
      </w:r>
      <w:r w:rsidRPr="00446258">
        <w:rPr>
          <w:rFonts w:ascii="Comic Sans MS" w:hAnsi="Comic Sans MS" w:cs="Times New Roman"/>
        </w:rPr>
        <w:t>υπόκειται</w:t>
      </w:r>
      <w:r w:rsidRPr="00446258">
        <w:rPr>
          <w:rFonts w:ascii="Comic Sans MS" w:hAnsi="Comic Sans MS"/>
        </w:rPr>
        <w:t xml:space="preserve"> </w:t>
      </w:r>
      <w:r w:rsidRPr="00446258">
        <w:rPr>
          <w:rFonts w:ascii="Comic Sans MS" w:hAnsi="Comic Sans MS" w:cs="Times New Roman"/>
        </w:rPr>
        <w:t>στο</w:t>
      </w:r>
      <w:r w:rsidRPr="00446258">
        <w:rPr>
          <w:rFonts w:ascii="Comic Sans MS" w:hAnsi="Comic Sans MS"/>
        </w:rPr>
        <w:t xml:space="preserve"> </w:t>
      </w:r>
      <w:r w:rsidRPr="00446258">
        <w:rPr>
          <w:rFonts w:ascii="Comic Sans MS" w:hAnsi="Comic Sans MS" w:cs="Times New Roman"/>
        </w:rPr>
        <w:t>εκάστοτε</w:t>
      </w:r>
      <w:r w:rsidRPr="00446258">
        <w:rPr>
          <w:rFonts w:ascii="Comic Sans MS" w:hAnsi="Comic Sans MS"/>
        </w:rPr>
        <w:t xml:space="preserve"> </w:t>
      </w:r>
      <w:r w:rsidRPr="00446258">
        <w:rPr>
          <w:rFonts w:ascii="Comic Sans MS" w:hAnsi="Comic Sans MS" w:cs="Times New Roman"/>
        </w:rPr>
        <w:t>ισχύον</w:t>
      </w:r>
      <w:r w:rsidRPr="00446258">
        <w:rPr>
          <w:rFonts w:ascii="Comic Sans MS" w:hAnsi="Comic Sans MS"/>
        </w:rPr>
        <w:t xml:space="preserve"> </w:t>
      </w:r>
      <w:r w:rsidRPr="00446258">
        <w:rPr>
          <w:rFonts w:ascii="Comic Sans MS" w:hAnsi="Comic Sans MS" w:cs="Times New Roman"/>
        </w:rPr>
        <w:t>τέλος χαρτοσήμου</w:t>
      </w:r>
      <w:r w:rsidRPr="00446258">
        <w:rPr>
          <w:rFonts w:ascii="Comic Sans MS" w:hAnsi="Comic Sans MS"/>
        </w:rPr>
        <w:t>.</w:t>
      </w:r>
    </w:p>
    <w:p w:rsidR="00446258" w:rsidRPr="00446258" w:rsidRDefault="00446258" w:rsidP="00446258">
      <w:pPr>
        <w:shd w:val="clear" w:color="auto" w:fill="FFFFFF"/>
        <w:spacing w:line="326" w:lineRule="exact"/>
        <w:ind w:firstLine="284"/>
        <w:jc w:val="both"/>
        <w:rPr>
          <w:rFonts w:ascii="Comic Sans MS" w:hAnsi="Comic Sans MS"/>
        </w:rPr>
      </w:pPr>
      <w:r w:rsidRPr="00446258">
        <w:rPr>
          <w:rFonts w:ascii="Comic Sans MS" w:hAnsi="Comic Sans MS" w:cs="Times New Roman"/>
        </w:rPr>
        <w:t>Η</w:t>
      </w:r>
      <w:r w:rsidRPr="00446258">
        <w:rPr>
          <w:rFonts w:ascii="Comic Sans MS" w:hAnsi="Comic Sans MS"/>
        </w:rPr>
        <w:t xml:space="preserve"> </w:t>
      </w:r>
      <w:r w:rsidRPr="00446258">
        <w:rPr>
          <w:rFonts w:ascii="Comic Sans MS" w:hAnsi="Comic Sans MS" w:cs="Times New Roman"/>
        </w:rPr>
        <w:t>παρούσα</w:t>
      </w:r>
      <w:r w:rsidRPr="00446258">
        <w:rPr>
          <w:rFonts w:ascii="Comic Sans MS" w:hAnsi="Comic Sans MS"/>
        </w:rPr>
        <w:t xml:space="preserve"> </w:t>
      </w:r>
      <w:r w:rsidRPr="00446258">
        <w:rPr>
          <w:rFonts w:ascii="Comic Sans MS" w:hAnsi="Comic Sans MS" w:cs="Times New Roman"/>
        </w:rPr>
        <w:t>εγγύηση</w:t>
      </w:r>
      <w:r w:rsidRPr="00446258">
        <w:rPr>
          <w:rFonts w:ascii="Comic Sans MS" w:hAnsi="Comic Sans MS"/>
        </w:rPr>
        <w:t xml:space="preserve"> </w:t>
      </w:r>
      <w:r w:rsidRPr="00446258">
        <w:rPr>
          <w:rFonts w:ascii="Comic Sans MS" w:hAnsi="Comic Sans MS" w:cs="Times New Roman"/>
        </w:rPr>
        <w:t>μας</w:t>
      </w:r>
      <w:r w:rsidRPr="00446258">
        <w:rPr>
          <w:rFonts w:ascii="Comic Sans MS" w:hAnsi="Comic Sans MS"/>
        </w:rPr>
        <w:t xml:space="preserve"> </w:t>
      </w:r>
      <w:r w:rsidRPr="00446258">
        <w:rPr>
          <w:rFonts w:ascii="Comic Sans MS" w:hAnsi="Comic Sans MS" w:cs="Times New Roman"/>
        </w:rPr>
        <w:t>αφορά</w:t>
      </w:r>
      <w:r w:rsidRPr="00446258">
        <w:rPr>
          <w:rFonts w:ascii="Comic Sans MS" w:hAnsi="Comic Sans MS"/>
        </w:rPr>
        <w:t xml:space="preserve"> </w:t>
      </w:r>
      <w:r w:rsidRPr="00446258">
        <w:rPr>
          <w:rFonts w:ascii="Comic Sans MS" w:hAnsi="Comic Sans MS" w:cs="Times New Roman"/>
        </w:rPr>
        <w:t>μόνο</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 xml:space="preserve"> </w:t>
      </w:r>
      <w:r w:rsidRPr="00446258">
        <w:rPr>
          <w:rFonts w:ascii="Comic Sans MS" w:hAnsi="Comic Sans MS" w:cs="Times New Roman"/>
        </w:rPr>
        <w:t>παραπάνω</w:t>
      </w:r>
      <w:r w:rsidRPr="00446258">
        <w:rPr>
          <w:rFonts w:ascii="Comic Sans MS" w:hAnsi="Comic Sans MS"/>
        </w:rPr>
        <w:t xml:space="preserve"> </w:t>
      </w:r>
      <w:r w:rsidRPr="00446258">
        <w:rPr>
          <w:rFonts w:ascii="Comic Sans MS" w:hAnsi="Comic Sans MS" w:cs="Times New Roman"/>
        </w:rPr>
        <w:t>αιτία</w:t>
      </w:r>
      <w:r w:rsidRPr="00446258">
        <w:rPr>
          <w:rFonts w:ascii="Comic Sans MS" w:hAnsi="Comic Sans MS"/>
        </w:rPr>
        <w:t xml:space="preserve"> </w:t>
      </w:r>
      <w:r w:rsidRPr="00446258">
        <w:rPr>
          <w:rFonts w:ascii="Comic Sans MS" w:hAnsi="Comic Sans MS" w:cs="Times New Roman"/>
        </w:rPr>
        <w:t>και</w:t>
      </w:r>
      <w:r w:rsidRPr="00446258">
        <w:rPr>
          <w:rFonts w:ascii="Comic Sans MS" w:hAnsi="Comic Sans MS"/>
        </w:rPr>
        <w:t xml:space="preserve"> </w:t>
      </w:r>
      <w:r w:rsidRPr="00446258">
        <w:rPr>
          <w:rFonts w:ascii="Comic Sans MS" w:hAnsi="Comic Sans MS" w:cs="Times New Roman"/>
        </w:rPr>
        <w:t>ισχύει</w:t>
      </w:r>
      <w:r w:rsidRPr="00446258">
        <w:rPr>
          <w:rFonts w:ascii="Comic Sans MS" w:hAnsi="Comic Sans MS"/>
        </w:rPr>
        <w:t xml:space="preserve"> </w:t>
      </w:r>
      <w:r w:rsidRPr="00446258">
        <w:rPr>
          <w:rFonts w:ascii="Comic Sans MS" w:hAnsi="Comic Sans MS" w:cs="Times New Roman"/>
        </w:rPr>
        <w:t>μέχρι</w:t>
      </w:r>
      <w:r w:rsidRPr="00446258">
        <w:rPr>
          <w:rFonts w:ascii="Comic Sans MS" w:hAnsi="Comic Sans MS"/>
        </w:rPr>
        <w:t xml:space="preserve"> </w:t>
      </w:r>
      <w:r w:rsidRPr="00446258">
        <w:rPr>
          <w:rFonts w:ascii="Comic Sans MS" w:hAnsi="Comic Sans MS" w:cs="Times New Roman"/>
        </w:rPr>
        <w:t>και</w:t>
      </w:r>
      <w:r w:rsidRPr="00446258">
        <w:rPr>
          <w:rFonts w:ascii="Comic Sans MS" w:hAnsi="Comic Sans MS"/>
        </w:rPr>
        <w:t xml:space="preserve"> </w:t>
      </w:r>
      <w:r w:rsidRPr="00446258">
        <w:rPr>
          <w:rFonts w:ascii="Comic Sans MS" w:hAnsi="Comic Sans MS" w:cs="Times New Roman"/>
        </w:rPr>
        <w:t>δύο</w:t>
      </w:r>
      <w:r w:rsidRPr="00446258">
        <w:rPr>
          <w:rFonts w:ascii="Comic Sans MS" w:hAnsi="Comic Sans MS"/>
        </w:rPr>
        <w:t xml:space="preserve"> </w:t>
      </w:r>
      <w:r w:rsidRPr="00446258">
        <w:rPr>
          <w:rFonts w:ascii="Comic Sans MS" w:hAnsi="Comic Sans MS" w:cs="Times New Roman"/>
        </w:rPr>
        <w:t>μήνες</w:t>
      </w:r>
      <w:r w:rsidRPr="00446258">
        <w:rPr>
          <w:rFonts w:ascii="Comic Sans MS" w:hAnsi="Comic Sans MS"/>
        </w:rPr>
        <w:t xml:space="preserve"> </w:t>
      </w:r>
      <w:r w:rsidRPr="00446258">
        <w:rPr>
          <w:rFonts w:ascii="Comic Sans MS" w:hAnsi="Comic Sans MS" w:cs="Times New Roman"/>
        </w:rPr>
        <w:t>από</w:t>
      </w:r>
      <w:r w:rsidRPr="00446258">
        <w:rPr>
          <w:rFonts w:ascii="Comic Sans MS" w:hAnsi="Comic Sans MS"/>
        </w:rPr>
        <w:t xml:space="preserve"> </w:t>
      </w:r>
      <w:r w:rsidRPr="00446258">
        <w:rPr>
          <w:rFonts w:ascii="Comic Sans MS" w:hAnsi="Comic Sans MS" w:cs="Times New Roman"/>
        </w:rPr>
        <w:t>τη</w:t>
      </w:r>
      <w:r w:rsidRPr="00446258">
        <w:rPr>
          <w:rFonts w:ascii="Comic Sans MS" w:hAnsi="Comic Sans MS"/>
        </w:rPr>
        <w:t xml:space="preserve"> </w:t>
      </w:r>
      <w:r w:rsidRPr="00446258">
        <w:rPr>
          <w:rFonts w:ascii="Comic Sans MS" w:hAnsi="Comic Sans MS" w:cs="Times New Roman"/>
        </w:rPr>
        <w:t>λήξη</w:t>
      </w:r>
      <w:r w:rsidRPr="00446258">
        <w:rPr>
          <w:rFonts w:ascii="Comic Sans MS" w:hAnsi="Comic Sans MS"/>
        </w:rPr>
        <w:t xml:space="preserve"> </w:t>
      </w:r>
      <w:r w:rsidRPr="00446258">
        <w:rPr>
          <w:rFonts w:ascii="Comic Sans MS" w:hAnsi="Comic Sans MS" w:cs="Times New Roman"/>
        </w:rPr>
        <w:t>της σύμβασης</w:t>
      </w:r>
      <w:r w:rsidRPr="00446258">
        <w:rPr>
          <w:rFonts w:ascii="Comic Sans MS" w:hAnsi="Comic Sans MS"/>
        </w:rPr>
        <w:t xml:space="preserve">, </w:t>
      </w:r>
      <w:r w:rsidRPr="00446258">
        <w:rPr>
          <w:rFonts w:ascii="Comic Sans MS" w:hAnsi="Comic Sans MS" w:cs="Times New Roman"/>
        </w:rPr>
        <w:t>δηλαδή</w:t>
      </w:r>
      <w:r w:rsidRPr="00446258">
        <w:rPr>
          <w:rFonts w:ascii="Comic Sans MS" w:hAnsi="Comic Sans MS"/>
        </w:rPr>
        <w:t xml:space="preserve"> </w:t>
      </w:r>
      <w:r w:rsidRPr="00446258">
        <w:rPr>
          <w:rFonts w:ascii="Comic Sans MS" w:hAnsi="Comic Sans MS" w:cs="Times New Roman"/>
        </w:rPr>
        <w:t>μέχρι</w:t>
      </w:r>
      <w:r w:rsidRPr="00446258">
        <w:rPr>
          <w:rFonts w:ascii="Comic Sans MS" w:hAnsi="Comic Sans MS"/>
        </w:rPr>
        <w:t xml:space="preserve"> </w:t>
      </w:r>
      <w:r w:rsidRPr="00446258">
        <w:rPr>
          <w:rFonts w:ascii="Comic Sans MS" w:hAnsi="Comic Sans MS" w:cs="Times New Roman"/>
        </w:rPr>
        <w:t>και</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 xml:space="preserve"> </w:t>
      </w:r>
      <w:r w:rsidRPr="00446258">
        <w:rPr>
          <w:rFonts w:ascii="Comic Sans MS" w:hAnsi="Comic Sans MS" w:cs="Times New Roman"/>
        </w:rPr>
        <w:t>οπότε</w:t>
      </w:r>
      <w:r w:rsidRPr="00446258">
        <w:rPr>
          <w:rFonts w:ascii="Comic Sans MS" w:hAnsi="Comic Sans MS"/>
        </w:rPr>
        <w:t xml:space="preserve"> </w:t>
      </w:r>
      <w:r w:rsidRPr="00446258">
        <w:rPr>
          <w:rFonts w:ascii="Comic Sans MS" w:hAnsi="Comic Sans MS" w:cs="Times New Roman"/>
        </w:rPr>
        <w:t>γίνεται</w:t>
      </w:r>
      <w:r w:rsidRPr="00446258">
        <w:rPr>
          <w:rFonts w:ascii="Comic Sans MS" w:hAnsi="Comic Sans MS"/>
        </w:rPr>
        <w:t xml:space="preserve"> </w:t>
      </w:r>
      <w:r w:rsidRPr="00446258">
        <w:rPr>
          <w:rFonts w:ascii="Comic Sans MS" w:hAnsi="Comic Sans MS" w:cs="Times New Roman"/>
        </w:rPr>
        <w:t>αυτοδίκαια</w:t>
      </w:r>
      <w:r w:rsidRPr="00446258">
        <w:rPr>
          <w:rFonts w:ascii="Comic Sans MS" w:hAnsi="Comic Sans MS"/>
        </w:rPr>
        <w:t xml:space="preserve"> </w:t>
      </w:r>
      <w:r w:rsidRPr="00446258">
        <w:rPr>
          <w:rFonts w:ascii="Comic Sans MS" w:hAnsi="Comic Sans MS" w:cs="Times New Roman"/>
        </w:rPr>
        <w:t>άκυρη</w:t>
      </w:r>
      <w:r w:rsidRPr="00446258">
        <w:rPr>
          <w:rFonts w:ascii="Comic Sans MS" w:hAnsi="Comic Sans MS"/>
        </w:rPr>
        <w:t xml:space="preserve"> </w:t>
      </w:r>
      <w:r w:rsidRPr="00446258">
        <w:rPr>
          <w:rFonts w:ascii="Comic Sans MS" w:hAnsi="Comic Sans MS" w:cs="Times New Roman"/>
        </w:rPr>
        <w:t>και</w:t>
      </w:r>
      <w:r w:rsidRPr="00446258">
        <w:rPr>
          <w:rFonts w:ascii="Comic Sans MS" w:hAnsi="Comic Sans MS"/>
        </w:rPr>
        <w:t xml:space="preserve"> </w:t>
      </w:r>
      <w:r w:rsidRPr="00446258">
        <w:rPr>
          <w:rFonts w:ascii="Comic Sans MS" w:hAnsi="Comic Sans MS" w:cs="Times New Roman"/>
        </w:rPr>
        <w:t>δεν</w:t>
      </w:r>
      <w:r w:rsidRPr="00446258">
        <w:rPr>
          <w:rFonts w:ascii="Comic Sans MS" w:hAnsi="Comic Sans MS"/>
        </w:rPr>
        <w:t xml:space="preserve"> </w:t>
      </w:r>
      <w:r w:rsidRPr="00446258">
        <w:rPr>
          <w:rFonts w:ascii="Comic Sans MS" w:hAnsi="Comic Sans MS" w:cs="Times New Roman"/>
        </w:rPr>
        <w:t>έχει</w:t>
      </w:r>
      <w:r w:rsidRPr="00446258">
        <w:rPr>
          <w:rFonts w:ascii="Comic Sans MS" w:hAnsi="Comic Sans MS"/>
        </w:rPr>
        <w:t xml:space="preserve"> </w:t>
      </w:r>
      <w:r w:rsidRPr="00446258">
        <w:rPr>
          <w:rFonts w:ascii="Comic Sans MS" w:hAnsi="Comic Sans MS" w:cs="Times New Roman"/>
        </w:rPr>
        <w:t>απέναντι</w:t>
      </w:r>
      <w:r w:rsidRPr="00446258">
        <w:rPr>
          <w:rFonts w:ascii="Comic Sans MS" w:hAnsi="Comic Sans MS"/>
        </w:rPr>
        <w:t xml:space="preserve"> </w:t>
      </w:r>
      <w:r w:rsidRPr="00446258">
        <w:rPr>
          <w:rFonts w:ascii="Comic Sans MS" w:hAnsi="Comic Sans MS" w:cs="Times New Roman"/>
        </w:rPr>
        <w:t>μας</w:t>
      </w:r>
      <w:r w:rsidRPr="00446258">
        <w:rPr>
          <w:rFonts w:ascii="Comic Sans MS" w:hAnsi="Comic Sans MS"/>
        </w:rPr>
        <w:t xml:space="preserve"> </w:t>
      </w:r>
      <w:r w:rsidRPr="00446258">
        <w:rPr>
          <w:rFonts w:ascii="Comic Sans MS" w:hAnsi="Comic Sans MS" w:cs="Times New Roman"/>
        </w:rPr>
        <w:t xml:space="preserve">καμιά </w:t>
      </w:r>
      <w:r w:rsidRPr="00446258">
        <w:rPr>
          <w:rFonts w:ascii="Comic Sans MS" w:hAnsi="Comic Sans MS" w:cs="Times New Roman"/>
          <w:spacing w:val="-3"/>
        </w:rPr>
        <w:t>ισχύ</w:t>
      </w:r>
      <w:r w:rsidRPr="00446258">
        <w:rPr>
          <w:rFonts w:ascii="Comic Sans MS" w:hAnsi="Comic Sans MS"/>
          <w:spacing w:val="-3"/>
        </w:rPr>
        <w:t>.</w:t>
      </w:r>
    </w:p>
    <w:p w:rsidR="00446258" w:rsidRPr="00446258" w:rsidRDefault="00446258" w:rsidP="00446258">
      <w:pPr>
        <w:shd w:val="clear" w:color="auto" w:fill="FFFFFF"/>
        <w:spacing w:before="120" w:line="240" w:lineRule="exact"/>
        <w:ind w:left="45"/>
        <w:rPr>
          <w:rFonts w:ascii="Comic Sans MS" w:hAnsi="Comic Sans MS"/>
        </w:rPr>
      </w:pPr>
      <w:r w:rsidRPr="00446258">
        <w:rPr>
          <w:rFonts w:ascii="Comic Sans MS" w:hAnsi="Comic Sans MS"/>
        </w:rPr>
        <w:t>(</w:t>
      </w:r>
      <w:r w:rsidRPr="00446258">
        <w:rPr>
          <w:rFonts w:ascii="Comic Sans MS" w:hAnsi="Comic Sans MS" w:cs="Times New Roman"/>
        </w:rPr>
        <w:t>ΣΗΜΕΙΩΣΗ</w:t>
      </w:r>
      <w:r w:rsidRPr="00446258">
        <w:rPr>
          <w:rFonts w:ascii="Comic Sans MS" w:hAnsi="Comic Sans MS"/>
        </w:rPr>
        <w:t xml:space="preserve"> </w:t>
      </w:r>
      <w:r w:rsidRPr="00446258">
        <w:rPr>
          <w:rFonts w:ascii="Comic Sans MS" w:hAnsi="Comic Sans MS" w:cs="Times New Roman"/>
        </w:rPr>
        <w:t>ΓΙΑ</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 xml:space="preserve"> </w:t>
      </w:r>
      <w:r w:rsidRPr="00446258">
        <w:rPr>
          <w:rFonts w:ascii="Comic Sans MS" w:hAnsi="Comic Sans MS" w:cs="Times New Roman"/>
        </w:rPr>
        <w:t>ΤΡΑΠΕΖΑ</w:t>
      </w:r>
      <w:r w:rsidRPr="00446258">
        <w:rPr>
          <w:rFonts w:ascii="Comic Sans MS" w:hAnsi="Comic Sans MS"/>
        </w:rPr>
        <w:t>)</w:t>
      </w:r>
    </w:p>
    <w:p w:rsidR="00446258" w:rsidRPr="00446258" w:rsidRDefault="00446258" w:rsidP="00446258">
      <w:pPr>
        <w:shd w:val="clear" w:color="auto" w:fill="FFFFFF"/>
        <w:spacing w:line="326" w:lineRule="exact"/>
        <w:ind w:left="34" w:right="10" w:firstLine="274"/>
        <w:jc w:val="both"/>
        <w:rPr>
          <w:rFonts w:ascii="Comic Sans MS" w:hAnsi="Comic Sans MS" w:cs="Times New Roman"/>
        </w:rPr>
      </w:pPr>
      <w:r w:rsidRPr="00446258">
        <w:rPr>
          <w:rFonts w:ascii="Comic Sans MS" w:hAnsi="Comic Sans MS" w:cs="Times New Roman"/>
        </w:rPr>
        <w:t>Βεβαιώνεται</w:t>
      </w:r>
      <w:r w:rsidRPr="00446258">
        <w:rPr>
          <w:rFonts w:ascii="Comic Sans MS" w:hAnsi="Comic Sans MS"/>
        </w:rPr>
        <w:t xml:space="preserve"> </w:t>
      </w:r>
      <w:r w:rsidRPr="00446258">
        <w:rPr>
          <w:rFonts w:ascii="Comic Sans MS" w:hAnsi="Comic Sans MS" w:cs="Times New Roman"/>
        </w:rPr>
        <w:t>υπεύθυνα</w:t>
      </w:r>
      <w:r w:rsidRPr="00446258">
        <w:rPr>
          <w:rFonts w:ascii="Comic Sans MS" w:hAnsi="Comic Sans MS"/>
        </w:rPr>
        <w:t xml:space="preserve"> </w:t>
      </w:r>
      <w:r w:rsidRPr="00446258">
        <w:rPr>
          <w:rFonts w:ascii="Comic Sans MS" w:hAnsi="Comic Sans MS" w:cs="Times New Roman"/>
        </w:rPr>
        <w:t>ότι</w:t>
      </w:r>
      <w:r w:rsidRPr="00446258">
        <w:rPr>
          <w:rFonts w:ascii="Comic Sans MS" w:hAnsi="Comic Sans MS"/>
        </w:rPr>
        <w:t xml:space="preserve"> </w:t>
      </w:r>
      <w:r w:rsidRPr="00446258">
        <w:rPr>
          <w:rFonts w:ascii="Comic Sans MS" w:hAnsi="Comic Sans MS" w:cs="Times New Roman"/>
        </w:rPr>
        <w:t>το</w:t>
      </w:r>
      <w:r w:rsidRPr="00446258">
        <w:rPr>
          <w:rFonts w:ascii="Comic Sans MS" w:hAnsi="Comic Sans MS"/>
        </w:rPr>
        <w:t xml:space="preserve"> </w:t>
      </w:r>
      <w:r w:rsidRPr="00446258">
        <w:rPr>
          <w:rFonts w:ascii="Comic Sans MS" w:hAnsi="Comic Sans MS" w:cs="Times New Roman"/>
        </w:rPr>
        <w:t>ποσό</w:t>
      </w:r>
      <w:r w:rsidRPr="00446258">
        <w:rPr>
          <w:rFonts w:ascii="Comic Sans MS" w:hAnsi="Comic Sans MS"/>
        </w:rPr>
        <w:t xml:space="preserve"> </w:t>
      </w:r>
      <w:r w:rsidRPr="00446258">
        <w:rPr>
          <w:rFonts w:ascii="Comic Sans MS" w:hAnsi="Comic Sans MS" w:cs="Times New Roman"/>
        </w:rPr>
        <w:t>των</w:t>
      </w:r>
      <w:r w:rsidRPr="00446258">
        <w:rPr>
          <w:rFonts w:ascii="Comic Sans MS" w:hAnsi="Comic Sans MS"/>
        </w:rPr>
        <w:t xml:space="preserve"> </w:t>
      </w:r>
      <w:r w:rsidRPr="00446258">
        <w:rPr>
          <w:rFonts w:ascii="Comic Sans MS" w:hAnsi="Comic Sans MS" w:cs="Times New Roman"/>
        </w:rPr>
        <w:t>εγγυητικών</w:t>
      </w:r>
      <w:r w:rsidRPr="00446258">
        <w:rPr>
          <w:rFonts w:ascii="Comic Sans MS" w:hAnsi="Comic Sans MS"/>
        </w:rPr>
        <w:t xml:space="preserve"> </w:t>
      </w:r>
      <w:r w:rsidRPr="00446258">
        <w:rPr>
          <w:rFonts w:ascii="Comic Sans MS" w:hAnsi="Comic Sans MS" w:cs="Times New Roman"/>
        </w:rPr>
        <w:t>μας</w:t>
      </w:r>
      <w:r w:rsidRPr="00446258">
        <w:rPr>
          <w:rFonts w:ascii="Comic Sans MS" w:hAnsi="Comic Sans MS"/>
        </w:rPr>
        <w:t xml:space="preserve"> </w:t>
      </w:r>
      <w:r w:rsidRPr="00446258">
        <w:rPr>
          <w:rFonts w:ascii="Comic Sans MS" w:hAnsi="Comic Sans MS" w:cs="Times New Roman"/>
        </w:rPr>
        <w:t>επιστολών</w:t>
      </w:r>
      <w:r w:rsidRPr="00446258">
        <w:rPr>
          <w:rFonts w:ascii="Comic Sans MS" w:hAnsi="Comic Sans MS"/>
        </w:rPr>
        <w:t xml:space="preserve"> </w:t>
      </w:r>
      <w:r w:rsidRPr="00446258">
        <w:rPr>
          <w:rFonts w:ascii="Comic Sans MS" w:hAnsi="Comic Sans MS" w:cs="Times New Roman"/>
        </w:rPr>
        <w:t>που</w:t>
      </w:r>
      <w:r w:rsidRPr="00446258">
        <w:rPr>
          <w:rFonts w:ascii="Comic Sans MS" w:hAnsi="Comic Sans MS"/>
        </w:rPr>
        <w:t xml:space="preserve"> </w:t>
      </w:r>
      <w:r w:rsidRPr="00446258">
        <w:rPr>
          <w:rFonts w:ascii="Comic Sans MS" w:hAnsi="Comic Sans MS" w:cs="Times New Roman"/>
        </w:rPr>
        <w:t>έχουν</w:t>
      </w:r>
      <w:r w:rsidRPr="00446258">
        <w:rPr>
          <w:rFonts w:ascii="Comic Sans MS" w:hAnsi="Comic Sans MS"/>
        </w:rPr>
        <w:t xml:space="preserve"> </w:t>
      </w:r>
      <w:r w:rsidRPr="00446258">
        <w:rPr>
          <w:rFonts w:ascii="Comic Sans MS" w:hAnsi="Comic Sans MS" w:cs="Times New Roman"/>
        </w:rPr>
        <w:t>δοθεί</w:t>
      </w:r>
      <w:r w:rsidRPr="00446258">
        <w:rPr>
          <w:rFonts w:ascii="Comic Sans MS" w:hAnsi="Comic Sans MS"/>
        </w:rPr>
        <w:t xml:space="preserve"> </w:t>
      </w:r>
      <w:r w:rsidRPr="00446258">
        <w:rPr>
          <w:rFonts w:ascii="Comic Sans MS" w:hAnsi="Comic Sans MS" w:cs="Times New Roman"/>
        </w:rPr>
        <w:t>στο</w:t>
      </w:r>
      <w:r w:rsidRPr="00446258">
        <w:rPr>
          <w:rFonts w:ascii="Comic Sans MS" w:hAnsi="Comic Sans MS"/>
        </w:rPr>
        <w:t xml:space="preserve"> </w:t>
      </w:r>
      <w:r w:rsidRPr="00446258">
        <w:rPr>
          <w:rFonts w:ascii="Comic Sans MS" w:hAnsi="Comic Sans MS" w:cs="Times New Roman"/>
        </w:rPr>
        <w:t>Δημόσιο</w:t>
      </w:r>
      <w:r w:rsidRPr="00446258">
        <w:rPr>
          <w:rFonts w:ascii="Comic Sans MS" w:hAnsi="Comic Sans MS"/>
        </w:rPr>
        <w:t xml:space="preserve"> </w:t>
      </w:r>
      <w:r w:rsidRPr="00446258">
        <w:rPr>
          <w:rFonts w:ascii="Comic Sans MS" w:hAnsi="Comic Sans MS" w:cs="Times New Roman"/>
        </w:rPr>
        <w:t>και</w:t>
      </w:r>
      <w:r w:rsidRPr="00446258">
        <w:rPr>
          <w:rFonts w:ascii="Comic Sans MS" w:hAnsi="Comic Sans MS"/>
        </w:rPr>
        <w:t xml:space="preserve"> </w:t>
      </w:r>
      <w:r w:rsidRPr="00446258">
        <w:rPr>
          <w:rFonts w:ascii="Comic Sans MS" w:hAnsi="Comic Sans MS" w:cs="Times New Roman"/>
        </w:rPr>
        <w:t>ΝΠΔΔ</w:t>
      </w:r>
      <w:r w:rsidRPr="00446258">
        <w:rPr>
          <w:rFonts w:ascii="Comic Sans MS" w:hAnsi="Comic Sans MS"/>
        </w:rPr>
        <w:t xml:space="preserve">, </w:t>
      </w:r>
      <w:r w:rsidRPr="00446258">
        <w:rPr>
          <w:rFonts w:ascii="Comic Sans MS" w:hAnsi="Comic Sans MS" w:cs="Times New Roman"/>
        </w:rPr>
        <w:t>συνυπολογίζοντας</w:t>
      </w:r>
      <w:r w:rsidRPr="00446258">
        <w:rPr>
          <w:rFonts w:ascii="Comic Sans MS" w:hAnsi="Comic Sans MS"/>
        </w:rPr>
        <w:t xml:space="preserve"> </w:t>
      </w:r>
      <w:r w:rsidRPr="00446258">
        <w:rPr>
          <w:rFonts w:ascii="Comic Sans MS" w:hAnsi="Comic Sans MS" w:cs="Times New Roman"/>
        </w:rPr>
        <w:t>και</w:t>
      </w:r>
      <w:r w:rsidRPr="00446258">
        <w:rPr>
          <w:rFonts w:ascii="Comic Sans MS" w:hAnsi="Comic Sans MS"/>
        </w:rPr>
        <w:t xml:space="preserve"> </w:t>
      </w:r>
      <w:r w:rsidRPr="00446258">
        <w:rPr>
          <w:rFonts w:ascii="Comic Sans MS" w:hAnsi="Comic Sans MS" w:cs="Times New Roman"/>
        </w:rPr>
        <w:t>το</w:t>
      </w:r>
      <w:r w:rsidRPr="00446258">
        <w:rPr>
          <w:rFonts w:ascii="Comic Sans MS" w:hAnsi="Comic Sans MS"/>
        </w:rPr>
        <w:t xml:space="preserve"> </w:t>
      </w:r>
      <w:r w:rsidRPr="00446258">
        <w:rPr>
          <w:rFonts w:ascii="Comic Sans MS" w:hAnsi="Comic Sans MS" w:cs="Times New Roman"/>
        </w:rPr>
        <w:t>ποσό</w:t>
      </w:r>
      <w:r w:rsidRPr="00446258">
        <w:rPr>
          <w:rFonts w:ascii="Comic Sans MS" w:hAnsi="Comic Sans MS"/>
        </w:rPr>
        <w:t xml:space="preserve"> </w:t>
      </w:r>
      <w:r w:rsidRPr="00446258">
        <w:rPr>
          <w:rFonts w:ascii="Comic Sans MS" w:hAnsi="Comic Sans MS" w:cs="Times New Roman"/>
        </w:rPr>
        <w:t>της</w:t>
      </w:r>
      <w:r w:rsidRPr="00446258">
        <w:rPr>
          <w:rFonts w:ascii="Comic Sans MS" w:hAnsi="Comic Sans MS"/>
        </w:rPr>
        <w:t xml:space="preserve"> </w:t>
      </w:r>
      <w:r w:rsidRPr="00446258">
        <w:rPr>
          <w:rFonts w:ascii="Comic Sans MS" w:hAnsi="Comic Sans MS" w:cs="Times New Roman"/>
        </w:rPr>
        <w:t>παρούσας</w:t>
      </w:r>
      <w:r w:rsidRPr="00446258">
        <w:rPr>
          <w:rFonts w:ascii="Comic Sans MS" w:hAnsi="Comic Sans MS"/>
        </w:rPr>
        <w:t xml:space="preserve">, </w:t>
      </w:r>
      <w:r w:rsidRPr="00446258">
        <w:rPr>
          <w:rFonts w:ascii="Comic Sans MS" w:hAnsi="Comic Sans MS" w:cs="Times New Roman"/>
        </w:rPr>
        <w:t>δεν</w:t>
      </w:r>
      <w:r w:rsidRPr="00446258">
        <w:rPr>
          <w:rFonts w:ascii="Comic Sans MS" w:hAnsi="Comic Sans MS"/>
        </w:rPr>
        <w:t xml:space="preserve"> </w:t>
      </w:r>
      <w:r w:rsidRPr="00446258">
        <w:rPr>
          <w:rFonts w:ascii="Comic Sans MS" w:hAnsi="Comic Sans MS" w:cs="Times New Roman"/>
        </w:rPr>
        <w:t>υπερβαίνει</w:t>
      </w:r>
      <w:r w:rsidRPr="00446258">
        <w:rPr>
          <w:rFonts w:ascii="Comic Sans MS" w:hAnsi="Comic Sans MS"/>
        </w:rPr>
        <w:t xml:space="preserve"> </w:t>
      </w:r>
      <w:r w:rsidRPr="00446258">
        <w:rPr>
          <w:rFonts w:ascii="Comic Sans MS" w:hAnsi="Comic Sans MS" w:cs="Times New Roman"/>
        </w:rPr>
        <w:t>το</w:t>
      </w:r>
      <w:r w:rsidRPr="00446258">
        <w:rPr>
          <w:rFonts w:ascii="Comic Sans MS" w:hAnsi="Comic Sans MS"/>
        </w:rPr>
        <w:t xml:space="preserve"> </w:t>
      </w:r>
      <w:r w:rsidRPr="00446258">
        <w:rPr>
          <w:rFonts w:ascii="Comic Sans MS" w:hAnsi="Comic Sans MS" w:cs="Times New Roman"/>
        </w:rPr>
        <w:t>όριο</w:t>
      </w:r>
      <w:r w:rsidRPr="00446258">
        <w:rPr>
          <w:rFonts w:ascii="Comic Sans MS" w:hAnsi="Comic Sans MS"/>
        </w:rPr>
        <w:t xml:space="preserve"> </w:t>
      </w:r>
      <w:r w:rsidRPr="00446258">
        <w:rPr>
          <w:rFonts w:ascii="Comic Sans MS" w:hAnsi="Comic Sans MS" w:cs="Times New Roman"/>
        </w:rPr>
        <w:t>των</w:t>
      </w:r>
      <w:r w:rsidRPr="00446258">
        <w:rPr>
          <w:rFonts w:ascii="Comic Sans MS" w:hAnsi="Comic Sans MS"/>
        </w:rPr>
        <w:t xml:space="preserve"> </w:t>
      </w:r>
      <w:r w:rsidRPr="00446258">
        <w:rPr>
          <w:rFonts w:ascii="Comic Sans MS" w:hAnsi="Comic Sans MS" w:cs="Times New Roman"/>
        </w:rPr>
        <w:t>εγγυήσεων</w:t>
      </w:r>
      <w:r w:rsidRPr="00446258">
        <w:rPr>
          <w:rFonts w:ascii="Comic Sans MS" w:hAnsi="Comic Sans MS"/>
        </w:rPr>
        <w:t xml:space="preserve"> </w:t>
      </w:r>
      <w:r w:rsidRPr="00446258">
        <w:rPr>
          <w:rFonts w:ascii="Comic Sans MS" w:hAnsi="Comic Sans MS" w:cs="Times New Roman"/>
        </w:rPr>
        <w:t>που</w:t>
      </w:r>
      <w:r w:rsidRPr="00446258">
        <w:rPr>
          <w:rFonts w:ascii="Comic Sans MS" w:hAnsi="Comic Sans MS"/>
        </w:rPr>
        <w:t xml:space="preserve"> </w:t>
      </w:r>
      <w:r w:rsidRPr="00446258">
        <w:rPr>
          <w:rFonts w:ascii="Comic Sans MS" w:hAnsi="Comic Sans MS" w:cs="Times New Roman"/>
        </w:rPr>
        <w:t>έχει</w:t>
      </w:r>
      <w:r w:rsidRPr="00446258">
        <w:rPr>
          <w:rFonts w:ascii="Comic Sans MS" w:hAnsi="Comic Sans MS"/>
        </w:rPr>
        <w:t xml:space="preserve"> </w:t>
      </w:r>
      <w:r w:rsidRPr="00446258">
        <w:rPr>
          <w:rFonts w:ascii="Comic Sans MS" w:hAnsi="Comic Sans MS" w:cs="Times New Roman"/>
        </w:rPr>
        <w:t>καθορισθεί</w:t>
      </w:r>
      <w:r w:rsidRPr="00446258">
        <w:rPr>
          <w:rFonts w:ascii="Comic Sans MS" w:hAnsi="Comic Sans MS"/>
        </w:rPr>
        <w:t xml:space="preserve"> </w:t>
      </w:r>
      <w:r w:rsidRPr="00446258">
        <w:rPr>
          <w:rFonts w:ascii="Comic Sans MS" w:hAnsi="Comic Sans MS" w:cs="Times New Roman"/>
        </w:rPr>
        <w:t>από</w:t>
      </w:r>
      <w:r w:rsidRPr="00446258">
        <w:rPr>
          <w:rFonts w:ascii="Comic Sans MS" w:hAnsi="Comic Sans MS"/>
        </w:rPr>
        <w:t xml:space="preserve"> </w:t>
      </w:r>
      <w:r w:rsidRPr="00446258">
        <w:rPr>
          <w:rFonts w:ascii="Comic Sans MS" w:hAnsi="Comic Sans MS" w:cs="Times New Roman"/>
        </w:rPr>
        <w:t>το Υπουργείο</w:t>
      </w:r>
      <w:r w:rsidRPr="00446258">
        <w:rPr>
          <w:rFonts w:ascii="Comic Sans MS" w:hAnsi="Comic Sans MS"/>
        </w:rPr>
        <w:t xml:space="preserve"> </w:t>
      </w:r>
      <w:r w:rsidRPr="00446258">
        <w:rPr>
          <w:rFonts w:ascii="Comic Sans MS" w:hAnsi="Comic Sans MS" w:cs="Times New Roman"/>
        </w:rPr>
        <w:t>Οικονομικών</w:t>
      </w:r>
      <w:r w:rsidRPr="00446258">
        <w:rPr>
          <w:rFonts w:ascii="Comic Sans MS" w:hAnsi="Comic Sans MS"/>
        </w:rPr>
        <w:t xml:space="preserve"> </w:t>
      </w:r>
      <w:r w:rsidRPr="00446258">
        <w:rPr>
          <w:rFonts w:ascii="Comic Sans MS" w:hAnsi="Comic Sans MS" w:cs="Times New Roman"/>
        </w:rPr>
        <w:t>για</w:t>
      </w:r>
      <w:r w:rsidRPr="00446258">
        <w:rPr>
          <w:rFonts w:ascii="Comic Sans MS" w:hAnsi="Comic Sans MS"/>
        </w:rPr>
        <w:t xml:space="preserve"> </w:t>
      </w:r>
      <w:r w:rsidRPr="00446258">
        <w:rPr>
          <w:rFonts w:ascii="Comic Sans MS" w:hAnsi="Comic Sans MS" w:cs="Times New Roman"/>
        </w:rPr>
        <w:t>την</w:t>
      </w:r>
      <w:r w:rsidRPr="00446258">
        <w:rPr>
          <w:rFonts w:ascii="Comic Sans MS" w:hAnsi="Comic Sans MS"/>
        </w:rPr>
        <w:t xml:space="preserve"> </w:t>
      </w:r>
      <w:r w:rsidRPr="00446258">
        <w:rPr>
          <w:rFonts w:ascii="Comic Sans MS" w:hAnsi="Comic Sans MS" w:cs="Times New Roman"/>
        </w:rPr>
        <w:t>Τράπεζα</w:t>
      </w:r>
      <w:r w:rsidRPr="00446258">
        <w:rPr>
          <w:rFonts w:ascii="Comic Sans MS" w:hAnsi="Comic Sans MS"/>
        </w:rPr>
        <w:t xml:space="preserve"> </w:t>
      </w:r>
      <w:r w:rsidRPr="00446258">
        <w:rPr>
          <w:rFonts w:ascii="Comic Sans MS" w:hAnsi="Comic Sans MS" w:cs="Times New Roman"/>
        </w:rPr>
        <w:t>μας</w:t>
      </w:r>
      <w:r w:rsidRPr="00446258">
        <w:rPr>
          <w:rFonts w:ascii="Comic Sans MS" w:hAnsi="Comic Sans MS"/>
        </w:rPr>
        <w:t>.</w:t>
      </w:r>
    </w:p>
    <w:p w:rsidR="00C74ED9" w:rsidRPr="00446258" w:rsidRDefault="00C74ED9" w:rsidP="00F148A0">
      <w:pPr>
        <w:widowControl w:val="0"/>
        <w:shd w:val="clear" w:color="auto" w:fill="FFFFFF"/>
        <w:autoSpaceDE w:val="0"/>
        <w:autoSpaceDN w:val="0"/>
        <w:adjustRightInd w:val="0"/>
        <w:spacing w:after="0" w:line="240" w:lineRule="auto"/>
        <w:ind w:left="14" w:right="24" w:firstLine="394"/>
        <w:jc w:val="both"/>
        <w:rPr>
          <w:rFonts w:ascii="Comic Sans MS" w:eastAsia="Times New Roman" w:hAnsi="Comic Sans MS" w:cs="Arial"/>
          <w:lang w:eastAsia="el-GR"/>
        </w:rPr>
      </w:pPr>
    </w:p>
    <w:p w:rsidR="00446258" w:rsidRPr="00446258" w:rsidRDefault="00446258" w:rsidP="00446258">
      <w:pPr>
        <w:shd w:val="clear" w:color="auto" w:fill="FFFFFF"/>
        <w:tabs>
          <w:tab w:val="left" w:pos="420"/>
        </w:tabs>
        <w:spacing w:before="100" w:beforeAutospacing="1"/>
        <w:ind w:left="45"/>
        <w:rPr>
          <w:rFonts w:ascii="Comic Sans MS" w:hAnsi="Comic Sans MS" w:cs="Times New Roman"/>
          <w:bCs/>
        </w:rPr>
      </w:pPr>
      <w:r w:rsidRPr="00446258">
        <w:rPr>
          <w:rFonts w:cs="Times New Roman"/>
          <w:bCs/>
        </w:rPr>
        <w:tab/>
      </w:r>
      <w:r w:rsidRPr="00446258">
        <w:rPr>
          <w:rFonts w:ascii="Comic Sans MS" w:hAnsi="Comic Sans MS" w:cs="Times New Roman"/>
          <w:bCs/>
        </w:rPr>
        <w:t>Σε περίπτωση που η εγγυητική επιστολή εκδίδεται από το Ταμείο Παρακαταθηκών &amp; Δανείων θα πρέπει επί ποινή απορρίψεως να διατυπώνεται ο όρος :</w:t>
      </w:r>
    </w:p>
    <w:p w:rsidR="00446258" w:rsidRPr="00446258" w:rsidRDefault="00446258" w:rsidP="00446258">
      <w:pPr>
        <w:shd w:val="clear" w:color="auto" w:fill="FFFFFF"/>
        <w:tabs>
          <w:tab w:val="left" w:pos="420"/>
        </w:tabs>
        <w:spacing w:before="100" w:beforeAutospacing="1" w:after="100" w:afterAutospacing="1"/>
        <w:ind w:left="45"/>
        <w:jc w:val="both"/>
        <w:rPr>
          <w:rFonts w:ascii="Comic Sans MS" w:hAnsi="Comic Sans MS" w:cs="Times New Roman"/>
          <w:bCs/>
        </w:rPr>
      </w:pPr>
      <w:r w:rsidRPr="00446258">
        <w:rPr>
          <w:rFonts w:ascii="Comic Sans MS" w:hAnsi="Comic Sans MS" w:cs="Times New Roman"/>
          <w:bCs/>
        </w:rPr>
        <w:t xml:space="preserve">«Το παραπάνω ποσό τηρούμε στη διάθεσή σας και θα καταβληθεί ολικά ή μερικά χωρίς καμία από μέρους μας αντίρρηση ή ένσταση και χωρίς να ερευνηθεί αν πράγματι υπάρχει ή αν είναι νόμιμη ή μη η απαίτησή σας μέσα σε τρείς (3) ημέρες από απλή έγγραφη ειδοποίηση σας».  </w:t>
      </w:r>
    </w:p>
    <w:p w:rsidR="00C92C45" w:rsidRPr="006C56D5" w:rsidRDefault="00C92C45"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8D32A6" w:rsidRPr="006C56D5" w:rsidRDefault="008D32A6"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D332ED" w:rsidRPr="006C56D5" w:rsidRDefault="00D332ED"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C92C45" w:rsidRPr="00F148A0" w:rsidRDefault="00C92C45" w:rsidP="00F148A0">
      <w:pPr>
        <w:widowControl w:val="0"/>
        <w:shd w:val="clear" w:color="auto" w:fill="FFFFFF"/>
        <w:autoSpaceDE w:val="0"/>
        <w:autoSpaceDN w:val="0"/>
        <w:adjustRightInd w:val="0"/>
        <w:spacing w:after="0" w:line="240" w:lineRule="auto"/>
        <w:ind w:left="45"/>
        <w:jc w:val="center"/>
        <w:rPr>
          <w:rFonts w:ascii="Comic Sans MS" w:eastAsia="Times New Roman" w:hAnsi="Comic Sans MS" w:cs="Times New Roman"/>
          <w:b/>
          <w:bCs/>
          <w:u w:val="single"/>
          <w:lang w:eastAsia="el-GR"/>
        </w:rPr>
      </w:pPr>
    </w:p>
    <w:p w:rsidR="00C92C45" w:rsidRPr="00F148A0" w:rsidRDefault="00C92C45" w:rsidP="00F148A0">
      <w:pPr>
        <w:widowControl w:val="0"/>
        <w:shd w:val="clear" w:color="auto" w:fill="FFFFFF"/>
        <w:autoSpaceDE w:val="0"/>
        <w:autoSpaceDN w:val="0"/>
        <w:adjustRightInd w:val="0"/>
        <w:spacing w:after="0" w:line="240" w:lineRule="auto"/>
        <w:ind w:left="3259" w:right="3317"/>
        <w:jc w:val="center"/>
        <w:rPr>
          <w:rFonts w:ascii="Comic Sans MS" w:eastAsia="Times New Roman" w:hAnsi="Comic Sans MS" w:cs="Arial"/>
          <w:lang w:eastAsia="el-GR"/>
        </w:rPr>
      </w:pPr>
      <w:r w:rsidRPr="00D332ED">
        <w:rPr>
          <w:rFonts w:ascii="Comic Sans MS" w:eastAsia="Times New Roman" w:hAnsi="Comic Sans MS" w:cs="Times New Roman"/>
          <w:lang w:eastAsia="el-GR"/>
        </w:rPr>
        <w:lastRenderedPageBreak/>
        <w:t>ΠΑΡΑΡΤΗΜΑ</w:t>
      </w:r>
      <w:r w:rsidRPr="00D332ED">
        <w:rPr>
          <w:rFonts w:ascii="Comic Sans MS" w:eastAsia="Times New Roman" w:hAnsi="Comic Sans MS" w:cs="Arial"/>
          <w:lang w:eastAsia="el-GR"/>
        </w:rPr>
        <w:t xml:space="preserve"> </w:t>
      </w:r>
      <w:r w:rsidR="0065192C" w:rsidRPr="00D332ED">
        <w:rPr>
          <w:rFonts w:ascii="Comic Sans MS" w:eastAsia="Times New Roman" w:hAnsi="Comic Sans MS" w:cs="Times New Roman"/>
          <w:lang w:eastAsia="el-GR"/>
        </w:rPr>
        <w:t>ΣΤ</w:t>
      </w:r>
      <w:r w:rsidRPr="00D332ED">
        <w:rPr>
          <w:rFonts w:ascii="Comic Sans MS" w:eastAsia="Times New Roman" w:hAnsi="Comic Sans MS" w:cs="Arial"/>
          <w:lang w:eastAsia="el-GR"/>
        </w:rPr>
        <w:t xml:space="preserve">' </w:t>
      </w:r>
      <w:r w:rsidRPr="00D332ED">
        <w:rPr>
          <w:rFonts w:ascii="Comic Sans MS" w:eastAsia="Times New Roman" w:hAnsi="Comic Sans MS" w:cs="Times New Roman"/>
          <w:lang w:eastAsia="el-GR"/>
        </w:rPr>
        <w:t>ΥΠΟΔΕΙΓΜΑ</w:t>
      </w:r>
      <w:r w:rsidRPr="00D332ED">
        <w:rPr>
          <w:rFonts w:ascii="Comic Sans MS" w:eastAsia="Times New Roman" w:hAnsi="Comic Sans MS" w:cs="Arial"/>
          <w:lang w:eastAsia="el-GR"/>
        </w:rPr>
        <w:t xml:space="preserve"> </w:t>
      </w:r>
      <w:r w:rsidRPr="00D332ED">
        <w:rPr>
          <w:rFonts w:ascii="Comic Sans MS" w:eastAsia="Times New Roman" w:hAnsi="Comic Sans MS" w:cs="Times New Roman"/>
          <w:lang w:eastAsia="el-GR"/>
        </w:rPr>
        <w:t>ΣΥΜΒΑΣΗΣ</w:t>
      </w:r>
    </w:p>
    <w:p w:rsidR="00C92C45" w:rsidRPr="00F148A0" w:rsidRDefault="00C92C45" w:rsidP="00F148A0">
      <w:pPr>
        <w:widowControl w:val="0"/>
        <w:shd w:val="clear" w:color="auto" w:fill="FFFFFF"/>
        <w:tabs>
          <w:tab w:val="left" w:leader="dot" w:pos="3941"/>
        </w:tabs>
        <w:autoSpaceDE w:val="0"/>
        <w:autoSpaceDN w:val="0"/>
        <w:adjustRightInd w:val="0"/>
        <w:spacing w:after="0" w:line="240" w:lineRule="auto"/>
        <w:ind w:left="1646" w:right="1690"/>
        <w:jc w:val="center"/>
        <w:rPr>
          <w:rFonts w:ascii="Comic Sans MS" w:eastAsia="Times New Roman" w:hAnsi="Comic Sans MS" w:cs="Arial"/>
          <w:lang w:eastAsia="el-GR"/>
        </w:rPr>
      </w:pPr>
      <w:r w:rsidRPr="00F148A0">
        <w:rPr>
          <w:rFonts w:ascii="Comic Sans MS" w:eastAsia="Times New Roman" w:hAnsi="Comic Sans MS" w:cs="Times New Roman"/>
          <w:lang w:eastAsia="el-GR"/>
        </w:rPr>
        <w:t>Σύμβαση</w:t>
      </w:r>
      <w:r w:rsidRPr="00F148A0">
        <w:rPr>
          <w:rFonts w:ascii="Comic Sans MS" w:eastAsia="Times New Roman" w:hAnsi="Comic Sans MS" w:cs="Times New Roman"/>
          <w:lang w:eastAsia="el-GR"/>
        </w:rPr>
        <w:br/>
        <w:t>Προμήθειας</w:t>
      </w:r>
      <w:r w:rsidRPr="00F148A0">
        <w:rPr>
          <w:rFonts w:ascii="Comic Sans MS" w:eastAsia="Times New Roman" w:hAnsi="Comic Sans MS" w:cs="Arial"/>
          <w:lang w:eastAsia="el-GR"/>
        </w:rPr>
        <w:t xml:space="preserve"> </w:t>
      </w:r>
      <w:r w:rsidR="00275D53">
        <w:rPr>
          <w:rFonts w:ascii="Comic Sans MS" w:eastAsia="Times New Roman" w:hAnsi="Comic Sans MS" w:cs="Arial"/>
          <w:lang w:eastAsia="el-GR"/>
        </w:rPr>
        <w:t xml:space="preserve">Μελανιών και </w:t>
      </w:r>
      <w:proofErr w:type="spellStart"/>
      <w:r w:rsidR="00275D53">
        <w:rPr>
          <w:rFonts w:ascii="Comic Sans MS" w:eastAsia="Times New Roman" w:hAnsi="Comic Sans MS" w:cs="Arial"/>
          <w:lang w:eastAsia="el-GR"/>
        </w:rPr>
        <w:t>Τόνερ</w:t>
      </w:r>
      <w:proofErr w:type="spellEnd"/>
    </w:p>
    <w:p w:rsidR="00C92C45" w:rsidRPr="00F148A0" w:rsidRDefault="00C92C45" w:rsidP="00F148A0">
      <w:pPr>
        <w:widowControl w:val="0"/>
        <w:shd w:val="clear" w:color="auto" w:fill="FFFFFF"/>
        <w:tabs>
          <w:tab w:val="left" w:leader="dot" w:pos="4858"/>
          <w:tab w:val="left" w:leader="dot" w:pos="6715"/>
        </w:tabs>
        <w:autoSpaceDE w:val="0"/>
        <w:autoSpaceDN w:val="0"/>
        <w:adjustRightInd w:val="0"/>
        <w:spacing w:after="0" w:line="240" w:lineRule="auto"/>
        <w:ind w:left="427"/>
        <w:rPr>
          <w:rFonts w:ascii="Comic Sans MS" w:eastAsia="Times New Roman" w:hAnsi="Comic Sans MS" w:cs="Arial"/>
          <w:lang w:eastAsia="el-GR"/>
        </w:rPr>
      </w:pPr>
      <w:r w:rsidRPr="00F148A0">
        <w:rPr>
          <w:rFonts w:ascii="Comic Sans MS" w:eastAsia="Times New Roman" w:hAnsi="Comic Sans MS" w:cs="Times New Roman"/>
          <w:lang w:eastAsia="el-GR"/>
        </w:rPr>
        <w:t>Στην</w:t>
      </w:r>
      <w:r w:rsidRPr="00F148A0">
        <w:rPr>
          <w:rFonts w:ascii="Comic Sans MS" w:eastAsia="Times New Roman" w:hAnsi="Comic Sans MS" w:cs="Arial"/>
          <w:lang w:eastAsia="el-GR"/>
        </w:rPr>
        <w:t xml:space="preserve"> Δράμα </w:t>
      </w:r>
      <w:r w:rsidRPr="00F148A0">
        <w:rPr>
          <w:rFonts w:ascii="Comic Sans MS" w:eastAsia="Times New Roman" w:hAnsi="Comic Sans MS" w:cs="Times New Roman"/>
          <w:lang w:eastAsia="el-GR"/>
        </w:rPr>
        <w:t>σήμερα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στις</w:t>
      </w:r>
      <w:r w:rsidRPr="00F148A0">
        <w:rPr>
          <w:rFonts w:ascii="Comic Sans MS" w:eastAsia="Times New Roman" w:hAnsi="Comic Sans MS" w:cs="Arial"/>
          <w:lang w:eastAsia="el-GR"/>
        </w:rPr>
        <w:t xml:space="preserve"> </w:t>
      </w:r>
      <w:r w:rsidRPr="00F148A0">
        <w:rPr>
          <w:rFonts w:ascii="Comic Sans MS" w:eastAsia="Times New Roman" w:hAnsi="Comic Sans MS" w:cs="Arial"/>
          <w:lang w:eastAsia="el-GR"/>
        </w:rPr>
        <w:tab/>
        <w:t xml:space="preserve">, </w:t>
      </w:r>
      <w:r w:rsidRPr="00F148A0">
        <w:rPr>
          <w:rFonts w:ascii="Comic Sans MS" w:eastAsia="Times New Roman" w:hAnsi="Comic Sans MS" w:cs="Times New Roman"/>
          <w:lang w:eastAsia="el-GR"/>
        </w:rPr>
        <w:t>ημέρα</w:t>
      </w:r>
      <w:r w:rsidRPr="00F148A0">
        <w:rPr>
          <w:rFonts w:ascii="Comic Sans MS" w:eastAsia="Times New Roman" w:hAnsi="Comic Sans MS" w:cs="Arial"/>
          <w:lang w:eastAsia="el-GR"/>
        </w:rPr>
        <w:t xml:space="preserve"> </w:t>
      </w:r>
      <w:r w:rsidRPr="00F148A0">
        <w:rPr>
          <w:rFonts w:ascii="Comic Sans MS" w:eastAsia="Times New Roman" w:hAnsi="Comic Sans MS" w:cs="Arial"/>
          <w:lang w:eastAsia="el-GR"/>
        </w:rPr>
        <w:tab/>
        <w:t xml:space="preserve"> </w:t>
      </w:r>
      <w:r w:rsidRPr="00F148A0">
        <w:rPr>
          <w:rFonts w:ascii="Comic Sans MS" w:eastAsia="Times New Roman" w:hAnsi="Comic Sans MS" w:cs="Times New Roman"/>
          <w:lang w:eastAsia="el-GR"/>
        </w:rPr>
        <w:t>οι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παρακάτω</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συμβαλλόμενοι</w:t>
      </w:r>
    </w:p>
    <w:p w:rsidR="00C92C45" w:rsidRPr="00F148A0" w:rsidRDefault="00C92C45" w:rsidP="00F148A0">
      <w:pPr>
        <w:widowControl w:val="0"/>
        <w:shd w:val="clear" w:color="auto" w:fill="FFFFFF"/>
        <w:autoSpaceDE w:val="0"/>
        <w:autoSpaceDN w:val="0"/>
        <w:adjustRightInd w:val="0"/>
        <w:spacing w:after="0" w:line="240" w:lineRule="auto"/>
        <w:ind w:left="29"/>
        <w:rPr>
          <w:rFonts w:ascii="Comic Sans MS" w:eastAsia="Times New Roman" w:hAnsi="Comic Sans MS" w:cs="Arial"/>
          <w:lang w:eastAsia="el-GR"/>
        </w:rPr>
      </w:pPr>
      <w:r w:rsidRPr="00F148A0">
        <w:rPr>
          <w:rFonts w:ascii="Comic Sans MS" w:eastAsia="Times New Roman" w:hAnsi="Comic Sans MS" w:cs="Times New Roman"/>
          <w:lang w:eastAsia="el-GR"/>
        </w:rPr>
        <w:t>υπογράφοντες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παρούσα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σύμβαση</w:t>
      </w:r>
      <w:r w:rsidRPr="00F148A0">
        <w:rPr>
          <w:rFonts w:ascii="Comic Sans MS" w:eastAsia="Times New Roman" w:hAnsi="Comic Sans MS" w:cs="Arial"/>
          <w:lang w:eastAsia="el-GR"/>
        </w:rPr>
        <w:t>:</w:t>
      </w:r>
    </w:p>
    <w:p w:rsidR="00C92C45" w:rsidRPr="00F148A0" w:rsidRDefault="00C92C45" w:rsidP="00F148A0">
      <w:pPr>
        <w:widowControl w:val="0"/>
        <w:numPr>
          <w:ilvl w:val="0"/>
          <w:numId w:val="17"/>
        </w:numPr>
        <w:shd w:val="clear" w:color="auto" w:fill="FFFFFF"/>
        <w:tabs>
          <w:tab w:val="left" w:pos="686"/>
        </w:tabs>
        <w:autoSpaceDE w:val="0"/>
        <w:autoSpaceDN w:val="0"/>
        <w:adjustRightInd w:val="0"/>
        <w:spacing w:after="0" w:line="240" w:lineRule="auto"/>
        <w:ind w:left="686" w:right="29" w:hanging="317"/>
        <w:jc w:val="both"/>
        <w:rPr>
          <w:rFonts w:ascii="Comic Sans MS" w:eastAsia="Times New Roman" w:hAnsi="Comic Sans MS" w:cs="Arial"/>
          <w:spacing w:val="-17"/>
          <w:lang w:eastAsia="el-GR"/>
        </w:rPr>
      </w:pPr>
      <w:r w:rsidRPr="00F148A0">
        <w:rPr>
          <w:rFonts w:ascii="Comic Sans MS" w:eastAsia="Times New Roman" w:hAnsi="Comic Sans MS" w:cs="Times New Roman"/>
          <w:b/>
          <w:bCs/>
          <w:lang w:eastAsia="el-GR"/>
        </w:rPr>
        <w:t>η</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ΠΕΡΙΦΕΡΕΙΑ</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ΑΝΑΤ</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ΜΑΚΕΔΟΝΙΑΣ</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ΘΡΑΚΗΣ</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ΠΕΡΙΦΕΡΕΙΑΚΗ</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ΕΝΟΤΗΤΑ</w:t>
      </w:r>
      <w:r w:rsidRPr="00F148A0">
        <w:rPr>
          <w:rFonts w:ascii="Comic Sans MS" w:eastAsia="Times New Roman" w:hAnsi="Comic Sans MS" w:cs="Arial"/>
          <w:b/>
          <w:bCs/>
          <w:lang w:eastAsia="el-GR"/>
        </w:rPr>
        <w:t xml:space="preserve"> ΔΡΑΜΑΣ) </w:t>
      </w:r>
      <w:r w:rsidRPr="00F148A0">
        <w:rPr>
          <w:rFonts w:ascii="Comic Sans MS" w:eastAsia="Times New Roman" w:hAnsi="Comic Sans MS" w:cs="Times New Roman"/>
          <w:b/>
          <w:bCs/>
          <w:lang w:eastAsia="el-GR"/>
        </w:rPr>
        <w:t>με ΑΦΜ</w:t>
      </w:r>
      <w:r w:rsidRPr="00F148A0">
        <w:rPr>
          <w:rFonts w:ascii="Comic Sans MS" w:eastAsia="Times New Roman" w:hAnsi="Comic Sans MS" w:cs="Arial"/>
          <w:b/>
          <w:bCs/>
          <w:lang w:eastAsia="el-GR"/>
        </w:rPr>
        <w:t xml:space="preserve">: 997687965 - </w:t>
      </w:r>
      <w:r w:rsidRPr="00F148A0">
        <w:rPr>
          <w:rFonts w:ascii="Comic Sans MS" w:eastAsia="Times New Roman" w:hAnsi="Comic Sans MS" w:cs="Times New Roman"/>
          <w:b/>
          <w:bCs/>
          <w:lang w:eastAsia="el-GR"/>
        </w:rPr>
        <w:t>ΔΟΥ</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Κομοτηνής</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εδρεύει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στην</w:t>
      </w:r>
      <w:r w:rsidRPr="00F148A0">
        <w:rPr>
          <w:rFonts w:ascii="Comic Sans MS" w:eastAsia="Times New Roman" w:hAnsi="Comic Sans MS" w:cs="Arial"/>
          <w:lang w:eastAsia="el-GR"/>
        </w:rPr>
        <w:t xml:space="preserve"> Δράμα </w:t>
      </w:r>
      <w:r w:rsidRPr="00F148A0">
        <w:rPr>
          <w:rFonts w:ascii="Comic Sans MS" w:eastAsia="Times New Roman" w:hAnsi="Comic Sans MS" w:cs="Times New Roman"/>
          <w:lang w:eastAsia="el-GR"/>
        </w:rPr>
        <w:t>στην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οδό</w:t>
      </w:r>
      <w:r w:rsidRPr="00F148A0">
        <w:rPr>
          <w:rFonts w:ascii="Comic Sans MS" w:eastAsia="Times New Roman" w:hAnsi="Comic Sans MS" w:cs="Arial"/>
          <w:lang w:eastAsia="el-GR"/>
        </w:rPr>
        <w:t xml:space="preserve"> 1</w:t>
      </w:r>
      <w:r w:rsidRPr="00F148A0">
        <w:rPr>
          <w:rFonts w:ascii="Comic Sans MS" w:eastAsia="Times New Roman" w:hAnsi="Comic Sans MS" w:cs="Arial"/>
          <w:vertAlign w:val="superscript"/>
          <w:lang w:eastAsia="el-GR"/>
        </w:rPr>
        <w:t>ης</w:t>
      </w:r>
      <w:r w:rsidRPr="00F148A0">
        <w:rPr>
          <w:rFonts w:ascii="Comic Sans MS" w:eastAsia="Times New Roman" w:hAnsi="Comic Sans MS" w:cs="Arial"/>
          <w:lang w:eastAsia="el-GR"/>
        </w:rPr>
        <w:t xml:space="preserve"> Ιουλίου 1 </w:t>
      </w:r>
      <w:r w:rsidRPr="00F148A0">
        <w:rPr>
          <w:rFonts w:ascii="Comic Sans MS" w:eastAsia="Times New Roman" w:hAnsi="Comic Sans MS" w:cs="Times New Roman"/>
          <w:lang w:eastAsia="el-GR"/>
        </w:rPr>
        <w:t>Τ</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Κ</w:t>
      </w:r>
      <w:r w:rsidRPr="00F148A0">
        <w:rPr>
          <w:rFonts w:ascii="Comic Sans MS" w:eastAsia="Times New Roman" w:hAnsi="Comic Sans MS" w:cs="Arial"/>
          <w:lang w:eastAsia="el-GR"/>
        </w:rPr>
        <w:t xml:space="preserve">. 66100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εκπροσωπείται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νόμιμα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κατά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υπογραφή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παρούσας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τον Αντιπεριφερειάρχη</w:t>
      </w:r>
      <w:r w:rsidRPr="00F148A0">
        <w:rPr>
          <w:rFonts w:ascii="Comic Sans MS" w:eastAsia="Times New Roman" w:hAnsi="Comic Sans MS" w:cs="Arial"/>
          <w:lang w:eastAsia="el-GR"/>
        </w:rPr>
        <w:t xml:space="preserve"> Δράμας  </w:t>
      </w:r>
      <w:r w:rsidRPr="00F148A0">
        <w:rPr>
          <w:rFonts w:ascii="Comic Sans MS" w:eastAsia="Times New Roman" w:hAnsi="Comic Sans MS" w:cs="Times New Roman"/>
          <w:lang w:eastAsia="el-GR"/>
        </w:rPr>
        <w:t>κ</w:t>
      </w:r>
      <w:r w:rsidRPr="00F148A0">
        <w:rPr>
          <w:rFonts w:ascii="Comic Sans MS" w:eastAsia="Times New Roman" w:hAnsi="Comic Sans MS" w:cs="Arial"/>
          <w:lang w:eastAsia="el-GR"/>
        </w:rPr>
        <w:t xml:space="preserve">. Ανάργυρο </w:t>
      </w:r>
      <w:proofErr w:type="spellStart"/>
      <w:r w:rsidRPr="00F148A0">
        <w:rPr>
          <w:rFonts w:ascii="Comic Sans MS" w:eastAsia="Times New Roman" w:hAnsi="Comic Sans MS" w:cs="Arial"/>
          <w:lang w:eastAsia="el-GR"/>
        </w:rPr>
        <w:t>Πατακάκη</w:t>
      </w:r>
      <w:proofErr w:type="spellEnd"/>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κάτοχο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w:t>
      </w:r>
      <w:r w:rsidRPr="00F148A0">
        <w:rPr>
          <w:rFonts w:ascii="Comic Sans MS" w:eastAsia="Times New Roman" w:hAnsi="Comic Sans MS" w:cs="Arial"/>
          <w:lang w:eastAsia="el-GR"/>
        </w:rPr>
        <w:t xml:space="preserve">' </w:t>
      </w:r>
      <w:proofErr w:type="spellStart"/>
      <w:r w:rsidRPr="00F148A0">
        <w:rPr>
          <w:rFonts w:ascii="Comic Sans MS" w:eastAsia="Times New Roman" w:hAnsi="Comic Sans MS" w:cs="Times New Roman"/>
          <w:lang w:eastAsia="el-GR"/>
        </w:rPr>
        <w:t>αριθμ</w:t>
      </w:r>
      <w:proofErr w:type="spellEnd"/>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Δ</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Τ</w:t>
      </w:r>
      <w:r w:rsidRPr="00F148A0">
        <w:rPr>
          <w:rFonts w:ascii="Comic Sans MS" w:eastAsia="Times New Roman" w:hAnsi="Comic Sans MS" w:cs="Arial"/>
          <w:lang w:eastAsia="el-GR"/>
        </w:rPr>
        <w:t xml:space="preserve">. ………………, , </w:t>
      </w:r>
      <w:r w:rsidRPr="00F148A0">
        <w:rPr>
          <w:rFonts w:ascii="Comic Sans MS" w:eastAsia="Times New Roman" w:hAnsi="Comic Sans MS" w:cs="Times New Roman"/>
          <w:lang w:eastAsia="el-GR"/>
        </w:rPr>
        <w:t>και</w:t>
      </w:r>
    </w:p>
    <w:p w:rsidR="00C92C45" w:rsidRPr="00F148A0" w:rsidRDefault="00C92C45" w:rsidP="00F148A0">
      <w:pPr>
        <w:widowControl w:val="0"/>
        <w:numPr>
          <w:ilvl w:val="0"/>
          <w:numId w:val="18"/>
        </w:numPr>
        <w:shd w:val="clear" w:color="auto" w:fill="FFFFFF"/>
        <w:tabs>
          <w:tab w:val="left" w:pos="686"/>
          <w:tab w:val="left" w:leader="dot" w:pos="5736"/>
        </w:tabs>
        <w:autoSpaceDE w:val="0"/>
        <w:autoSpaceDN w:val="0"/>
        <w:adjustRightInd w:val="0"/>
        <w:spacing w:after="0" w:line="240" w:lineRule="auto"/>
        <w:ind w:left="706"/>
        <w:rPr>
          <w:rFonts w:ascii="Comic Sans MS" w:eastAsia="Times New Roman" w:hAnsi="Comic Sans MS" w:cs="Arial"/>
          <w:lang w:eastAsia="el-GR"/>
        </w:rPr>
      </w:pPr>
      <w:r w:rsidRPr="00F148A0">
        <w:rPr>
          <w:rFonts w:ascii="Comic Sans MS" w:eastAsia="Times New Roman" w:hAnsi="Comic Sans MS" w:cs="Times New Roman"/>
          <w:b/>
          <w:bCs/>
          <w:lang w:eastAsia="el-GR"/>
        </w:rPr>
        <w:t>η</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ΑΝΑΔΟΧΟΣ</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ΕΤΑΙΡΕΙΑ</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με</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ΑΦΜ</w:t>
      </w:r>
      <w:r w:rsidRPr="00F148A0">
        <w:rPr>
          <w:rFonts w:ascii="Comic Sans MS" w:eastAsia="Times New Roman" w:hAnsi="Comic Sans MS" w:cs="Arial"/>
          <w:b/>
          <w:bCs/>
          <w:lang w:eastAsia="el-GR"/>
        </w:rPr>
        <w:t xml:space="preserve">:   </w:t>
      </w:r>
      <w:r w:rsidRPr="00F148A0">
        <w:rPr>
          <w:rFonts w:ascii="Comic Sans MS" w:eastAsia="Times New Roman" w:hAnsi="Comic Sans MS" w:cs="Arial"/>
          <w:lang w:eastAsia="el-GR"/>
        </w:rPr>
        <w:tab/>
        <w:t xml:space="preserve">  -  </w:t>
      </w:r>
      <w:r w:rsidRPr="00F148A0">
        <w:rPr>
          <w:rFonts w:ascii="Comic Sans MS" w:eastAsia="Times New Roman" w:hAnsi="Comic Sans MS" w:cs="Times New Roman"/>
          <w:b/>
          <w:bCs/>
          <w:lang w:eastAsia="el-GR"/>
        </w:rPr>
        <w:t>ΔΟΥ</w:t>
      </w:r>
      <w:r w:rsidRPr="00F148A0">
        <w:rPr>
          <w:rFonts w:ascii="Comic Sans MS" w:eastAsia="Times New Roman" w:hAnsi="Comic Sans MS" w:cs="Arial"/>
          <w:b/>
          <w:bCs/>
          <w:lang w:eastAsia="el-GR"/>
        </w:rPr>
        <w:t xml:space="preserve">:   </w:t>
      </w:r>
      <w:r w:rsidRPr="00F148A0">
        <w:rPr>
          <w:rFonts w:ascii="Comic Sans MS" w:eastAsia="Times New Roman" w:hAnsi="Comic Sans MS" w:cs="Arial"/>
          <w:lang w:eastAsia="el-GR"/>
        </w:rPr>
        <w:tab/>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εδρεύει……………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εκπροσωπείται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νόμιμα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 </w:t>
      </w:r>
      <w:r w:rsidRPr="00F148A0">
        <w:rPr>
          <w:rFonts w:ascii="Comic Sans MS" w:eastAsia="Times New Roman" w:hAnsi="Comic Sans MS" w:cs="Times New Roman"/>
          <w:lang w:eastAsia="el-GR"/>
        </w:rPr>
        <w:t>κάτοχο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w:t>
      </w:r>
      <w:r w:rsidRPr="00F148A0">
        <w:rPr>
          <w:rFonts w:ascii="Comic Sans MS" w:eastAsia="Times New Roman" w:hAnsi="Comic Sans MS" w:cs="Arial"/>
          <w:lang w:eastAsia="el-GR"/>
        </w:rPr>
        <w:t xml:space="preserve">' </w:t>
      </w:r>
      <w:proofErr w:type="spellStart"/>
      <w:r w:rsidRPr="00F148A0">
        <w:rPr>
          <w:rFonts w:ascii="Comic Sans MS" w:eastAsia="Times New Roman" w:hAnsi="Comic Sans MS" w:cs="Times New Roman"/>
          <w:lang w:eastAsia="el-GR"/>
        </w:rPr>
        <w:t>αριθμ</w:t>
      </w:r>
      <w:proofErr w:type="spellEnd"/>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Δ</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Τ…….</w:t>
      </w:r>
      <w:r w:rsidRPr="00F148A0">
        <w:rPr>
          <w:rFonts w:ascii="Comic Sans MS" w:eastAsia="Times New Roman" w:hAnsi="Comic Sans MS" w:cs="Arial"/>
          <w:lang w:eastAsia="el-GR"/>
        </w:rPr>
        <w:t>,</w:t>
      </w:r>
    </w:p>
    <w:p w:rsidR="00C92C45" w:rsidRPr="00F148A0" w:rsidRDefault="00C92C45" w:rsidP="00F148A0">
      <w:pPr>
        <w:widowControl w:val="0"/>
        <w:shd w:val="clear" w:color="auto" w:fill="FFFFFF"/>
        <w:autoSpaceDE w:val="0"/>
        <w:autoSpaceDN w:val="0"/>
        <w:adjustRightInd w:val="0"/>
        <w:spacing w:after="0" w:line="240" w:lineRule="auto"/>
        <w:ind w:left="43"/>
        <w:rPr>
          <w:rFonts w:ascii="Comic Sans MS" w:eastAsia="Times New Roman" w:hAnsi="Comic Sans MS" w:cs="Arial"/>
          <w:lang w:eastAsia="el-GR"/>
        </w:rPr>
      </w:pP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έχοντας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υπόψη</w:t>
      </w:r>
      <w:r w:rsidRPr="00F148A0">
        <w:rPr>
          <w:rFonts w:ascii="Comic Sans MS" w:eastAsia="Times New Roman" w:hAnsi="Comic Sans MS" w:cs="Arial"/>
          <w:lang w:eastAsia="el-GR"/>
        </w:rPr>
        <w:t>:</w:t>
      </w:r>
    </w:p>
    <w:p w:rsidR="006C40A5" w:rsidRPr="00EE7310" w:rsidRDefault="006C40A5" w:rsidP="00E3679D">
      <w:pPr>
        <w:numPr>
          <w:ilvl w:val="0"/>
          <w:numId w:val="40"/>
        </w:numPr>
        <w:spacing w:after="0" w:line="240" w:lineRule="auto"/>
        <w:ind w:right="42"/>
        <w:contextualSpacing/>
        <w:jc w:val="both"/>
        <w:rPr>
          <w:rFonts w:ascii="Comic Sans MS" w:eastAsia="Times New Roman" w:hAnsi="Comic Sans MS" w:cs="Arial"/>
          <w:lang w:eastAsia="el-GR"/>
        </w:rPr>
      </w:pPr>
      <w:r w:rsidRPr="00EE7310">
        <w:rPr>
          <w:rFonts w:ascii="Comic Sans MS" w:eastAsia="Times New Roman" w:hAnsi="Comic Sans MS" w:cs="Arial"/>
          <w:lang w:eastAsia="el-GR"/>
        </w:rPr>
        <w:t xml:space="preserve">Του Ν. </w:t>
      </w:r>
      <w:r w:rsidRPr="00EE7310">
        <w:rPr>
          <w:rFonts w:ascii="Comic Sans MS" w:eastAsia="Times New Roman" w:hAnsi="Comic Sans MS" w:cs="Times New Roman"/>
          <w:lang w:eastAsia="el-GR"/>
        </w:rPr>
        <w:t>4412/16 (ΦΕΚ-147 Α/8-8-16): Δημόσιες Συμβάσεις Έργων, Προμηθειών και Υπηρεσιών (προσαρμογή στις Οδηγίες 2014/24/ΕΕ και 2014/25/ΕΕ)</w:t>
      </w:r>
      <w:r w:rsidRPr="00EE7310">
        <w:rPr>
          <w:rFonts w:ascii="Comic Sans MS" w:eastAsia="Times New Roman" w:hAnsi="Comic Sans MS" w:cs="Arial"/>
          <w:lang w:eastAsia="el-GR"/>
        </w:rPr>
        <w:t>.</w:t>
      </w:r>
    </w:p>
    <w:p w:rsidR="006C40A5" w:rsidRPr="00EE7310" w:rsidRDefault="006C40A5" w:rsidP="00E3679D">
      <w:pPr>
        <w:numPr>
          <w:ilvl w:val="0"/>
          <w:numId w:val="40"/>
        </w:numPr>
        <w:spacing w:after="0" w:line="240" w:lineRule="auto"/>
        <w:ind w:right="42"/>
        <w:jc w:val="both"/>
        <w:rPr>
          <w:rFonts w:ascii="Comic Sans MS" w:eastAsia="Times New Roman" w:hAnsi="Comic Sans MS" w:cs="Arial"/>
          <w:lang w:eastAsia="el-GR"/>
        </w:rPr>
      </w:pPr>
      <w:r w:rsidRPr="00EE7310">
        <w:rPr>
          <w:rFonts w:ascii="Comic Sans MS" w:eastAsia="Times New Roman" w:hAnsi="Comic Sans MS" w:cs="Arial"/>
          <w:lang w:eastAsia="el-GR"/>
        </w:rPr>
        <w:t>Της από 12/12/2012 Πράξης Νομοθετικού Περιεχομένου που κυρώθηκε με το Ν 4111/2013(ΦΕΚ Α΄18)</w:t>
      </w:r>
    </w:p>
    <w:p w:rsidR="006C40A5" w:rsidRPr="00EE7310" w:rsidRDefault="006C40A5" w:rsidP="00E3679D">
      <w:pPr>
        <w:widowControl w:val="0"/>
        <w:numPr>
          <w:ilvl w:val="0"/>
          <w:numId w:val="40"/>
        </w:numPr>
        <w:spacing w:after="0" w:line="240" w:lineRule="auto"/>
        <w:ind w:right="235"/>
        <w:contextualSpacing/>
        <w:jc w:val="both"/>
        <w:rPr>
          <w:rFonts w:ascii="Comic Sans MS" w:eastAsia="Times New Roman" w:hAnsi="Comic Sans MS" w:cs="Times New Roman"/>
          <w:b/>
        </w:rPr>
      </w:pPr>
      <w:r w:rsidRPr="00EE7310">
        <w:rPr>
          <w:rFonts w:ascii="Comic Sans MS" w:eastAsia="Times New Roman" w:hAnsi="Comic Sans MS" w:cs="Times New Roman"/>
          <w:spacing w:val="2"/>
        </w:rPr>
        <w:t xml:space="preserve">Του </w:t>
      </w:r>
      <w:r w:rsidRPr="00EE7310">
        <w:rPr>
          <w:rFonts w:ascii="Comic Sans MS" w:eastAsia="Times New Roman" w:hAnsi="Comic Sans MS" w:cs="Times New Roman"/>
          <w:spacing w:val="-1"/>
        </w:rPr>
        <w:t>Ν</w:t>
      </w:r>
      <w:r w:rsidRPr="00EE7310">
        <w:rPr>
          <w:rFonts w:ascii="Comic Sans MS" w:eastAsia="Times New Roman" w:hAnsi="Comic Sans MS" w:cs="Times New Roman"/>
        </w:rPr>
        <w:t>.</w:t>
      </w:r>
      <w:r w:rsidRPr="00EE7310">
        <w:rPr>
          <w:rFonts w:ascii="Comic Sans MS" w:eastAsia="Times New Roman" w:hAnsi="Comic Sans MS" w:cs="Times New Roman"/>
          <w:spacing w:val="2"/>
        </w:rPr>
        <w:t xml:space="preserve"> </w:t>
      </w:r>
      <w:r w:rsidRPr="00EE7310">
        <w:rPr>
          <w:rFonts w:ascii="Comic Sans MS" w:eastAsia="Times New Roman" w:hAnsi="Comic Sans MS" w:cs="Times New Roman"/>
        </w:rPr>
        <w:t>41</w:t>
      </w:r>
      <w:r w:rsidRPr="00EE7310">
        <w:rPr>
          <w:rFonts w:ascii="Comic Sans MS" w:eastAsia="Times New Roman" w:hAnsi="Comic Sans MS" w:cs="Times New Roman"/>
          <w:spacing w:val="-2"/>
        </w:rPr>
        <w:t>5</w:t>
      </w:r>
      <w:r w:rsidRPr="00EE7310">
        <w:rPr>
          <w:rFonts w:ascii="Comic Sans MS" w:eastAsia="Times New Roman" w:hAnsi="Comic Sans MS" w:cs="Times New Roman"/>
        </w:rPr>
        <w:t>5</w:t>
      </w:r>
      <w:r w:rsidRPr="00EE7310">
        <w:rPr>
          <w:rFonts w:ascii="Comic Sans MS" w:eastAsia="Times New Roman" w:hAnsi="Comic Sans MS" w:cs="Times New Roman"/>
          <w:spacing w:val="1"/>
        </w:rPr>
        <w:t>/</w:t>
      </w:r>
      <w:r w:rsidRPr="00EE7310">
        <w:rPr>
          <w:rFonts w:ascii="Comic Sans MS" w:eastAsia="Times New Roman" w:hAnsi="Comic Sans MS" w:cs="Times New Roman"/>
        </w:rPr>
        <w:t xml:space="preserve">2013 </w:t>
      </w:r>
      <w:r w:rsidRPr="00EE7310">
        <w:rPr>
          <w:rFonts w:ascii="Comic Sans MS" w:eastAsia="Times New Roman" w:hAnsi="Comic Sans MS" w:cs="Times New Roman"/>
          <w:spacing w:val="1"/>
        </w:rPr>
        <w:t>(</w:t>
      </w:r>
      <w:r w:rsidRPr="00EE7310">
        <w:rPr>
          <w:rFonts w:ascii="Comic Sans MS" w:eastAsia="Times New Roman" w:hAnsi="Comic Sans MS" w:cs="Times New Roman"/>
        </w:rPr>
        <w:t>Φ</w:t>
      </w:r>
      <w:r w:rsidRPr="00EE7310">
        <w:rPr>
          <w:rFonts w:ascii="Comic Sans MS" w:eastAsia="Times New Roman" w:hAnsi="Comic Sans MS" w:cs="Times New Roman"/>
          <w:spacing w:val="-1"/>
        </w:rPr>
        <w:t>Ε</w:t>
      </w:r>
      <w:r w:rsidRPr="00EE7310">
        <w:rPr>
          <w:rFonts w:ascii="Comic Sans MS" w:eastAsia="Times New Roman" w:hAnsi="Comic Sans MS" w:cs="Times New Roman"/>
        </w:rPr>
        <w:t>Κ</w:t>
      </w:r>
      <w:r w:rsidRPr="00EE7310">
        <w:rPr>
          <w:rFonts w:ascii="Comic Sans MS" w:eastAsia="Times New Roman" w:hAnsi="Comic Sans MS" w:cs="Times New Roman"/>
          <w:spacing w:val="3"/>
        </w:rPr>
        <w:t xml:space="preserve"> </w:t>
      </w:r>
      <w:r w:rsidRPr="00EE7310">
        <w:rPr>
          <w:rFonts w:ascii="Comic Sans MS" w:eastAsia="Times New Roman" w:hAnsi="Comic Sans MS" w:cs="Times New Roman"/>
          <w:spacing w:val="-2"/>
        </w:rPr>
        <w:t>1</w:t>
      </w:r>
      <w:r w:rsidRPr="00EE7310">
        <w:rPr>
          <w:rFonts w:ascii="Comic Sans MS" w:eastAsia="Times New Roman" w:hAnsi="Comic Sans MS" w:cs="Times New Roman"/>
        </w:rPr>
        <w:t>20</w:t>
      </w:r>
      <w:r w:rsidRPr="00EE7310">
        <w:rPr>
          <w:rFonts w:ascii="Comic Sans MS" w:eastAsia="Times New Roman" w:hAnsi="Comic Sans MS" w:cs="Times New Roman"/>
          <w:spacing w:val="1"/>
        </w:rPr>
        <w:t>/</w:t>
      </w:r>
      <w:r w:rsidRPr="00EE7310">
        <w:rPr>
          <w:rFonts w:ascii="Comic Sans MS" w:eastAsia="Times New Roman" w:hAnsi="Comic Sans MS" w:cs="Times New Roman"/>
          <w:spacing w:val="-3"/>
        </w:rPr>
        <w:t>Α</w:t>
      </w:r>
      <w:r w:rsidRPr="00EE7310">
        <w:rPr>
          <w:rFonts w:ascii="Comic Sans MS" w:eastAsia="Times New Roman" w:hAnsi="Comic Sans MS" w:cs="Times New Roman"/>
          <w:spacing w:val="1"/>
        </w:rPr>
        <w:t>/</w:t>
      </w:r>
      <w:r w:rsidRPr="00EE7310">
        <w:rPr>
          <w:rFonts w:ascii="Comic Sans MS" w:eastAsia="Times New Roman" w:hAnsi="Comic Sans MS" w:cs="Times New Roman"/>
        </w:rPr>
        <w:t>201</w:t>
      </w:r>
      <w:r w:rsidRPr="00EE7310">
        <w:rPr>
          <w:rFonts w:ascii="Comic Sans MS" w:eastAsia="Times New Roman" w:hAnsi="Comic Sans MS" w:cs="Times New Roman"/>
          <w:spacing w:val="-2"/>
        </w:rPr>
        <w:t>3</w:t>
      </w:r>
      <w:r w:rsidRPr="00EE7310">
        <w:rPr>
          <w:rFonts w:ascii="Comic Sans MS" w:eastAsia="Times New Roman" w:hAnsi="Comic Sans MS" w:cs="Times New Roman"/>
        </w:rPr>
        <w:t>)</w:t>
      </w:r>
      <w:r w:rsidRPr="00EE7310">
        <w:rPr>
          <w:rFonts w:ascii="Comic Sans MS" w:eastAsia="Times New Roman" w:hAnsi="Comic Sans MS" w:cs="Times New Roman"/>
          <w:spacing w:val="5"/>
        </w:rPr>
        <w:t xml:space="preserve"> </w:t>
      </w:r>
      <w:r w:rsidRPr="00EE7310">
        <w:rPr>
          <w:rFonts w:ascii="Comic Sans MS" w:eastAsia="Times New Roman" w:hAnsi="Comic Sans MS" w:cs="Times New Roman"/>
          <w:spacing w:val="-5"/>
        </w:rPr>
        <w:t>«</w:t>
      </w:r>
      <w:r w:rsidRPr="00EE7310">
        <w:rPr>
          <w:rFonts w:ascii="Comic Sans MS" w:eastAsia="Times New Roman" w:hAnsi="Comic Sans MS" w:cs="Times New Roman"/>
        </w:rPr>
        <w:t>Ε</w:t>
      </w:r>
      <w:r w:rsidRPr="00EE7310">
        <w:rPr>
          <w:rFonts w:ascii="Comic Sans MS" w:eastAsia="Times New Roman" w:hAnsi="Comic Sans MS" w:cs="Times New Roman"/>
          <w:spacing w:val="-1"/>
        </w:rPr>
        <w:t>θ</w:t>
      </w:r>
      <w:r w:rsidRPr="00EE7310">
        <w:rPr>
          <w:rFonts w:ascii="Comic Sans MS" w:eastAsia="Times New Roman" w:hAnsi="Comic Sans MS" w:cs="Times New Roman"/>
          <w:spacing w:val="1"/>
        </w:rPr>
        <w:t>ν</w:t>
      </w:r>
      <w:r w:rsidRPr="00EE7310">
        <w:rPr>
          <w:rFonts w:ascii="Comic Sans MS" w:eastAsia="Times New Roman" w:hAnsi="Comic Sans MS" w:cs="Times New Roman"/>
        </w:rPr>
        <w:t>ικό</w:t>
      </w:r>
      <w:r w:rsidRPr="00EE7310">
        <w:rPr>
          <w:rFonts w:ascii="Comic Sans MS" w:eastAsia="Times New Roman" w:hAnsi="Comic Sans MS" w:cs="Times New Roman"/>
          <w:spacing w:val="2"/>
        </w:rPr>
        <w:t xml:space="preserve"> </w:t>
      </w:r>
      <w:r w:rsidRPr="00EE7310">
        <w:rPr>
          <w:rFonts w:ascii="Comic Sans MS" w:eastAsia="Times New Roman" w:hAnsi="Comic Sans MS" w:cs="Times New Roman"/>
          <w:spacing w:val="1"/>
        </w:rPr>
        <w:t>σ</w:t>
      </w:r>
      <w:r w:rsidRPr="00EE7310">
        <w:rPr>
          <w:rFonts w:ascii="Comic Sans MS" w:eastAsia="Times New Roman" w:hAnsi="Comic Sans MS" w:cs="Times New Roman"/>
          <w:spacing w:val="-1"/>
        </w:rPr>
        <w:t>ύ</w:t>
      </w:r>
      <w:r w:rsidRPr="00EE7310">
        <w:rPr>
          <w:rFonts w:ascii="Comic Sans MS" w:eastAsia="Times New Roman" w:hAnsi="Comic Sans MS" w:cs="Times New Roman"/>
          <w:spacing w:val="1"/>
        </w:rPr>
        <w:t>σ</w:t>
      </w:r>
      <w:r w:rsidRPr="00EE7310">
        <w:rPr>
          <w:rFonts w:ascii="Comic Sans MS" w:eastAsia="Times New Roman" w:hAnsi="Comic Sans MS" w:cs="Times New Roman"/>
        </w:rPr>
        <w:t>τη</w:t>
      </w:r>
      <w:r w:rsidRPr="00EE7310">
        <w:rPr>
          <w:rFonts w:ascii="Comic Sans MS" w:eastAsia="Times New Roman" w:hAnsi="Comic Sans MS" w:cs="Times New Roman"/>
          <w:spacing w:val="-1"/>
        </w:rPr>
        <w:t>μ</w:t>
      </w:r>
      <w:r w:rsidRPr="00EE7310">
        <w:rPr>
          <w:rFonts w:ascii="Comic Sans MS" w:eastAsia="Times New Roman" w:hAnsi="Comic Sans MS" w:cs="Times New Roman"/>
        </w:rPr>
        <w:t>α</w:t>
      </w:r>
      <w:r w:rsidRPr="00EE7310">
        <w:rPr>
          <w:rFonts w:ascii="Comic Sans MS" w:eastAsia="Times New Roman" w:hAnsi="Comic Sans MS" w:cs="Times New Roman"/>
          <w:spacing w:val="2"/>
        </w:rPr>
        <w:t xml:space="preserve"> </w:t>
      </w:r>
      <w:r w:rsidRPr="00EE7310">
        <w:rPr>
          <w:rFonts w:ascii="Comic Sans MS" w:eastAsia="Times New Roman" w:hAnsi="Comic Sans MS" w:cs="Times New Roman"/>
          <w:spacing w:val="-1"/>
        </w:rPr>
        <w:t>Η</w:t>
      </w:r>
      <w:r w:rsidRPr="00EE7310">
        <w:rPr>
          <w:rFonts w:ascii="Comic Sans MS" w:eastAsia="Times New Roman" w:hAnsi="Comic Sans MS" w:cs="Times New Roman"/>
          <w:spacing w:val="-2"/>
        </w:rPr>
        <w:t>λ</w:t>
      </w:r>
      <w:r w:rsidRPr="00EE7310">
        <w:rPr>
          <w:rFonts w:ascii="Comic Sans MS" w:eastAsia="Times New Roman" w:hAnsi="Comic Sans MS" w:cs="Times New Roman"/>
          <w:spacing w:val="1"/>
        </w:rPr>
        <w:t>ε</w:t>
      </w:r>
      <w:r w:rsidRPr="00EE7310">
        <w:rPr>
          <w:rFonts w:ascii="Comic Sans MS" w:eastAsia="Times New Roman" w:hAnsi="Comic Sans MS" w:cs="Times New Roman"/>
          <w:spacing w:val="-3"/>
        </w:rPr>
        <w:t>κ</w:t>
      </w:r>
      <w:r w:rsidRPr="00EE7310">
        <w:rPr>
          <w:rFonts w:ascii="Comic Sans MS" w:eastAsia="Times New Roman" w:hAnsi="Comic Sans MS" w:cs="Times New Roman"/>
        </w:rPr>
        <w:t>τρο</w:t>
      </w:r>
      <w:r w:rsidRPr="00EE7310">
        <w:rPr>
          <w:rFonts w:ascii="Comic Sans MS" w:eastAsia="Times New Roman" w:hAnsi="Comic Sans MS" w:cs="Times New Roman"/>
          <w:spacing w:val="1"/>
        </w:rPr>
        <w:t>ν</w:t>
      </w:r>
      <w:r w:rsidRPr="00EE7310">
        <w:rPr>
          <w:rFonts w:ascii="Comic Sans MS" w:eastAsia="Times New Roman" w:hAnsi="Comic Sans MS" w:cs="Times New Roman"/>
        </w:rPr>
        <w:t>ι</w:t>
      </w:r>
      <w:r w:rsidRPr="00EE7310">
        <w:rPr>
          <w:rFonts w:ascii="Comic Sans MS" w:eastAsia="Times New Roman" w:hAnsi="Comic Sans MS" w:cs="Times New Roman"/>
          <w:spacing w:val="-3"/>
        </w:rPr>
        <w:t>κ</w:t>
      </w:r>
      <w:r w:rsidRPr="00EE7310">
        <w:rPr>
          <w:rFonts w:ascii="Comic Sans MS" w:eastAsia="Times New Roman" w:hAnsi="Comic Sans MS" w:cs="Times New Roman"/>
          <w:spacing w:val="1"/>
        </w:rPr>
        <w:t>ώ</w:t>
      </w:r>
      <w:r w:rsidRPr="00EE7310">
        <w:rPr>
          <w:rFonts w:ascii="Comic Sans MS" w:eastAsia="Times New Roman" w:hAnsi="Comic Sans MS" w:cs="Times New Roman"/>
        </w:rPr>
        <w:t>ν Δη</w:t>
      </w:r>
      <w:r w:rsidRPr="00EE7310">
        <w:rPr>
          <w:rFonts w:ascii="Comic Sans MS" w:eastAsia="Times New Roman" w:hAnsi="Comic Sans MS" w:cs="Times New Roman"/>
          <w:spacing w:val="-1"/>
        </w:rPr>
        <w:t>μ</w:t>
      </w:r>
      <w:r w:rsidRPr="00EE7310">
        <w:rPr>
          <w:rFonts w:ascii="Comic Sans MS" w:eastAsia="Times New Roman" w:hAnsi="Comic Sans MS" w:cs="Times New Roman"/>
        </w:rPr>
        <w:t>ο</w:t>
      </w:r>
      <w:r w:rsidRPr="00EE7310">
        <w:rPr>
          <w:rFonts w:ascii="Comic Sans MS" w:eastAsia="Times New Roman" w:hAnsi="Comic Sans MS" w:cs="Times New Roman"/>
          <w:spacing w:val="1"/>
        </w:rPr>
        <w:t>σ</w:t>
      </w:r>
      <w:r w:rsidRPr="00EE7310">
        <w:rPr>
          <w:rFonts w:ascii="Comic Sans MS" w:eastAsia="Times New Roman" w:hAnsi="Comic Sans MS" w:cs="Times New Roman"/>
          <w:spacing w:val="-2"/>
        </w:rPr>
        <w:t>ί</w:t>
      </w:r>
      <w:r w:rsidRPr="00EE7310">
        <w:rPr>
          <w:rFonts w:ascii="Comic Sans MS" w:eastAsia="Times New Roman" w:hAnsi="Comic Sans MS" w:cs="Times New Roman"/>
          <w:spacing w:val="1"/>
        </w:rPr>
        <w:t>ω</w:t>
      </w:r>
      <w:r w:rsidRPr="00EE7310">
        <w:rPr>
          <w:rFonts w:ascii="Comic Sans MS" w:eastAsia="Times New Roman" w:hAnsi="Comic Sans MS" w:cs="Times New Roman"/>
        </w:rPr>
        <w:t>ν</w:t>
      </w:r>
      <w:r w:rsidRPr="00EE7310">
        <w:rPr>
          <w:rFonts w:ascii="Comic Sans MS" w:eastAsia="Times New Roman" w:hAnsi="Comic Sans MS" w:cs="Times New Roman"/>
          <w:spacing w:val="1"/>
        </w:rPr>
        <w:t xml:space="preserve"> </w:t>
      </w:r>
      <w:r w:rsidRPr="00EE7310">
        <w:rPr>
          <w:rFonts w:ascii="Comic Sans MS" w:eastAsia="Times New Roman" w:hAnsi="Comic Sans MS" w:cs="Times New Roman"/>
          <w:spacing w:val="-1"/>
        </w:rPr>
        <w:t>Σ</w:t>
      </w:r>
      <w:r w:rsidRPr="00EE7310">
        <w:rPr>
          <w:rFonts w:ascii="Comic Sans MS" w:eastAsia="Times New Roman" w:hAnsi="Comic Sans MS" w:cs="Times New Roman"/>
          <w:spacing w:val="1"/>
        </w:rPr>
        <w:t>υ</w:t>
      </w:r>
      <w:r w:rsidRPr="00EE7310">
        <w:rPr>
          <w:rFonts w:ascii="Comic Sans MS" w:eastAsia="Times New Roman" w:hAnsi="Comic Sans MS" w:cs="Times New Roman"/>
          <w:spacing w:val="-1"/>
        </w:rPr>
        <w:t>μ</w:t>
      </w:r>
      <w:r w:rsidRPr="00EE7310">
        <w:rPr>
          <w:rFonts w:ascii="Comic Sans MS" w:eastAsia="Times New Roman" w:hAnsi="Comic Sans MS" w:cs="Times New Roman"/>
        </w:rPr>
        <w:t>β</w:t>
      </w:r>
      <w:r w:rsidRPr="00EE7310">
        <w:rPr>
          <w:rFonts w:ascii="Comic Sans MS" w:eastAsia="Times New Roman" w:hAnsi="Comic Sans MS" w:cs="Times New Roman"/>
          <w:spacing w:val="-2"/>
        </w:rPr>
        <w:t>ά</w:t>
      </w:r>
      <w:r w:rsidRPr="00EE7310">
        <w:rPr>
          <w:rFonts w:ascii="Comic Sans MS" w:eastAsia="Times New Roman" w:hAnsi="Comic Sans MS" w:cs="Times New Roman"/>
          <w:spacing w:val="1"/>
        </w:rPr>
        <w:t>σ</w:t>
      </w:r>
      <w:r w:rsidRPr="00EE7310">
        <w:rPr>
          <w:rFonts w:ascii="Comic Sans MS" w:eastAsia="Times New Roman" w:hAnsi="Comic Sans MS" w:cs="Times New Roman"/>
          <w:spacing w:val="-2"/>
        </w:rPr>
        <w:t>ε</w:t>
      </w:r>
      <w:r w:rsidRPr="00EE7310">
        <w:rPr>
          <w:rFonts w:ascii="Comic Sans MS" w:eastAsia="Times New Roman" w:hAnsi="Comic Sans MS" w:cs="Times New Roman"/>
          <w:spacing w:val="-1"/>
        </w:rPr>
        <w:t>ω</w:t>
      </w:r>
      <w:r w:rsidRPr="00EE7310">
        <w:rPr>
          <w:rFonts w:ascii="Comic Sans MS" w:eastAsia="Times New Roman" w:hAnsi="Comic Sans MS" w:cs="Times New Roman"/>
        </w:rPr>
        <w:t>ν</w:t>
      </w:r>
      <w:r w:rsidRPr="00EE7310">
        <w:rPr>
          <w:rFonts w:ascii="Comic Sans MS" w:eastAsia="Times New Roman" w:hAnsi="Comic Sans MS" w:cs="Times New Roman"/>
          <w:spacing w:val="1"/>
        </w:rPr>
        <w:t xml:space="preserve"> </w:t>
      </w:r>
      <w:r w:rsidRPr="00EE7310">
        <w:rPr>
          <w:rFonts w:ascii="Comic Sans MS" w:eastAsia="Times New Roman" w:hAnsi="Comic Sans MS" w:cs="Times New Roman"/>
          <w:spacing w:val="-1"/>
        </w:rPr>
        <w:t>κ</w:t>
      </w:r>
      <w:r w:rsidRPr="00EE7310">
        <w:rPr>
          <w:rFonts w:ascii="Comic Sans MS" w:eastAsia="Times New Roman" w:hAnsi="Comic Sans MS" w:cs="Times New Roman"/>
        </w:rPr>
        <w:t>αι άλ</w:t>
      </w:r>
      <w:r w:rsidRPr="00EE7310">
        <w:rPr>
          <w:rFonts w:ascii="Comic Sans MS" w:eastAsia="Times New Roman" w:hAnsi="Comic Sans MS" w:cs="Times New Roman"/>
          <w:spacing w:val="-1"/>
        </w:rPr>
        <w:t>λ</w:t>
      </w:r>
      <w:r w:rsidRPr="00EE7310">
        <w:rPr>
          <w:rFonts w:ascii="Comic Sans MS" w:eastAsia="Times New Roman" w:hAnsi="Comic Sans MS" w:cs="Times New Roman"/>
          <w:spacing w:val="1"/>
        </w:rPr>
        <w:t>ε</w:t>
      </w:r>
      <w:r w:rsidRPr="00EE7310">
        <w:rPr>
          <w:rFonts w:ascii="Comic Sans MS" w:eastAsia="Times New Roman" w:hAnsi="Comic Sans MS" w:cs="Times New Roman"/>
        </w:rPr>
        <w:t>ς</w:t>
      </w:r>
      <w:r w:rsidRPr="00EE7310">
        <w:rPr>
          <w:rFonts w:ascii="Comic Sans MS" w:eastAsia="Times New Roman" w:hAnsi="Comic Sans MS" w:cs="Times New Roman"/>
          <w:spacing w:val="-1"/>
        </w:rPr>
        <w:t xml:space="preserve"> </w:t>
      </w:r>
      <w:r w:rsidRPr="00EE7310">
        <w:rPr>
          <w:rFonts w:ascii="Comic Sans MS" w:eastAsia="Times New Roman" w:hAnsi="Comic Sans MS" w:cs="Times New Roman"/>
        </w:rPr>
        <w:t>Διατ</w:t>
      </w:r>
      <w:r w:rsidRPr="00EE7310">
        <w:rPr>
          <w:rFonts w:ascii="Comic Sans MS" w:eastAsia="Times New Roman" w:hAnsi="Comic Sans MS" w:cs="Times New Roman"/>
          <w:spacing w:val="-1"/>
        </w:rPr>
        <w:t>ά</w:t>
      </w:r>
      <w:r w:rsidRPr="00EE7310">
        <w:rPr>
          <w:rFonts w:ascii="Comic Sans MS" w:eastAsia="Times New Roman" w:hAnsi="Comic Sans MS" w:cs="Times New Roman"/>
        </w:rPr>
        <w:t>ξ</w:t>
      </w:r>
      <w:r w:rsidRPr="00EE7310">
        <w:rPr>
          <w:rFonts w:ascii="Comic Sans MS" w:eastAsia="Times New Roman" w:hAnsi="Comic Sans MS" w:cs="Times New Roman"/>
          <w:spacing w:val="1"/>
        </w:rPr>
        <w:t>ε</w:t>
      </w:r>
      <w:r w:rsidRPr="00EE7310">
        <w:rPr>
          <w:rFonts w:ascii="Comic Sans MS" w:eastAsia="Times New Roman" w:hAnsi="Comic Sans MS" w:cs="Times New Roman"/>
        </w:rPr>
        <w:t>ις</w:t>
      </w:r>
      <w:r w:rsidRPr="00EE7310">
        <w:rPr>
          <w:rFonts w:ascii="Comic Sans MS" w:eastAsia="Times New Roman" w:hAnsi="Comic Sans MS" w:cs="Times New Roman"/>
          <w:spacing w:val="-5"/>
        </w:rPr>
        <w:t>».</w:t>
      </w:r>
    </w:p>
    <w:p w:rsidR="006C40A5" w:rsidRPr="00EE7310" w:rsidRDefault="006C40A5" w:rsidP="00E3679D">
      <w:pPr>
        <w:widowControl w:val="0"/>
        <w:numPr>
          <w:ilvl w:val="0"/>
          <w:numId w:val="40"/>
        </w:numPr>
        <w:spacing w:after="0" w:line="240" w:lineRule="auto"/>
        <w:ind w:right="235"/>
        <w:contextualSpacing/>
        <w:jc w:val="both"/>
        <w:rPr>
          <w:rFonts w:ascii="Comic Sans MS" w:eastAsia="Times New Roman" w:hAnsi="Comic Sans MS" w:cs="Calibri"/>
          <w:b/>
        </w:rPr>
      </w:pPr>
      <w:r w:rsidRPr="00EE7310">
        <w:rPr>
          <w:rFonts w:ascii="Comic Sans MS" w:eastAsia="Times New Roman" w:hAnsi="Comic Sans MS" w:cs="Calibri"/>
          <w:spacing w:val="2"/>
        </w:rPr>
        <w:t>Του</w:t>
      </w:r>
      <w:r w:rsidRPr="00EE7310">
        <w:rPr>
          <w:rFonts w:ascii="Comic Sans MS" w:eastAsia="Times New Roman" w:hAnsi="Comic Sans MS" w:cs="Calibri"/>
        </w:rPr>
        <w:t xml:space="preserve"> </w:t>
      </w:r>
      <w:r w:rsidRPr="00EE7310">
        <w:rPr>
          <w:rFonts w:ascii="Comic Sans MS" w:eastAsia="Times New Roman" w:hAnsi="Comic Sans MS" w:cs="Calibri"/>
          <w:lang w:val="en-US"/>
        </w:rPr>
        <w:t>N</w:t>
      </w:r>
      <w:r w:rsidRPr="00EE7310">
        <w:rPr>
          <w:rFonts w:ascii="Comic Sans MS" w:eastAsia="Times New Roman" w:hAnsi="Comic Sans MS" w:cs="Calibri"/>
        </w:rPr>
        <w:t>. 4013/2011 (ΦΕΚ 204 Α/15-9-2011)  «Σύσταση ενιαίας Ανεξάρτητης Αρχής Δημοσίων Συμβάσεων και Κεντρικού Ηλεκτρονικού Μητρώου Δημοσίων Συμβάσεων»</w:t>
      </w:r>
    </w:p>
    <w:p w:rsidR="006C40A5" w:rsidRPr="00EE7310" w:rsidRDefault="006C40A5" w:rsidP="00E3679D">
      <w:pPr>
        <w:numPr>
          <w:ilvl w:val="0"/>
          <w:numId w:val="40"/>
        </w:numPr>
        <w:spacing w:after="0" w:line="240" w:lineRule="auto"/>
        <w:ind w:right="42"/>
        <w:contextualSpacing/>
        <w:jc w:val="both"/>
        <w:rPr>
          <w:rFonts w:ascii="Comic Sans MS" w:eastAsia="Times New Roman" w:hAnsi="Comic Sans MS" w:cs="Arial"/>
          <w:lang w:eastAsia="el-GR"/>
        </w:rPr>
      </w:pPr>
      <w:r w:rsidRPr="00EE7310">
        <w:rPr>
          <w:rFonts w:ascii="Comic Sans MS" w:eastAsia="Times New Roman" w:hAnsi="Comic Sans MS" w:cs="Times New Roman"/>
          <w:lang w:eastAsia="el-GR"/>
        </w:rPr>
        <w:t>Του Ν. 3852/2010 (ΦΕΚ 87Α/7.6.2010) «Νέα Αρχιτεκτονική της Αυτοδιοίκησης και της Αποκεντρωμένης Διοίκησης – Πρόγραμμα Καλλικράτης».</w:t>
      </w:r>
    </w:p>
    <w:p w:rsidR="006C40A5" w:rsidRPr="009814C0" w:rsidRDefault="006C40A5" w:rsidP="00E3679D">
      <w:pPr>
        <w:numPr>
          <w:ilvl w:val="0"/>
          <w:numId w:val="40"/>
        </w:numPr>
        <w:spacing w:after="0" w:line="240" w:lineRule="auto"/>
        <w:ind w:right="42"/>
        <w:contextualSpacing/>
        <w:jc w:val="both"/>
        <w:rPr>
          <w:rFonts w:ascii="Comic Sans MS" w:eastAsia="Times New Roman" w:hAnsi="Comic Sans MS" w:cs="Arial"/>
          <w:lang w:eastAsia="el-GR"/>
        </w:rPr>
      </w:pPr>
      <w:r w:rsidRPr="00EE7310">
        <w:rPr>
          <w:rFonts w:ascii="Comic Sans MS" w:eastAsia="Times New Roman" w:hAnsi="Comic Sans MS" w:cs="Times New Roman"/>
          <w:snapToGrid w:val="0"/>
          <w:lang w:eastAsia="el-GR"/>
        </w:rPr>
        <w:t>Του</w:t>
      </w:r>
      <w:r w:rsidRPr="009814C0">
        <w:rPr>
          <w:rFonts w:ascii="Comic Sans MS" w:eastAsia="Times New Roman" w:hAnsi="Comic Sans MS" w:cs="Tahoma"/>
          <w:b/>
          <w:bCs/>
          <w:lang w:eastAsia="el-GR"/>
        </w:rPr>
        <w:t xml:space="preserve"> </w:t>
      </w:r>
      <w:r>
        <w:rPr>
          <w:rFonts w:ascii="Comic Sans MS" w:eastAsia="Times New Roman" w:hAnsi="Comic Sans MS" w:cs="Tahoma"/>
          <w:bCs/>
          <w:lang w:eastAsia="el-GR"/>
        </w:rPr>
        <w:t>Ν.</w:t>
      </w:r>
      <w:r w:rsidRPr="009814C0">
        <w:rPr>
          <w:rFonts w:ascii="Comic Sans MS" w:eastAsia="Times New Roman" w:hAnsi="Comic Sans MS" w:cs="Tahoma"/>
          <w:bCs/>
          <w:lang w:eastAsia="el-GR"/>
        </w:rPr>
        <w:t>3886/2010 (ΦΕΚ 173/30.09.2010 τεύχος Α’)</w:t>
      </w:r>
      <w:r w:rsidRPr="009814C0">
        <w:rPr>
          <w:rFonts w:ascii="Comic Sans MS" w:eastAsia="Times New Roman" w:hAnsi="Comic Sans MS" w:cs="Times New Roman"/>
          <w:lang w:eastAsia="el-GR"/>
        </w:rPr>
        <w:br/>
      </w:r>
      <w:r w:rsidRPr="009814C0">
        <w:rPr>
          <w:rFonts w:ascii="Comic Sans MS" w:eastAsia="Times New Roman" w:hAnsi="Comic Sans MS" w:cs="Tahoma"/>
          <w:bCs/>
          <w:lang w:eastAsia="el-GR"/>
        </w:rPr>
        <w:t>«Δικαστική προστασία κατά τη σύναψη δημόσιων συμβάσεων..» και έως την ημερομηνία παύσεως ισχύος του 31.12.2016.</w:t>
      </w:r>
    </w:p>
    <w:p w:rsidR="006C40A5" w:rsidRPr="00ED1746" w:rsidRDefault="006C40A5" w:rsidP="00E3679D">
      <w:pPr>
        <w:pStyle w:val="11"/>
        <w:numPr>
          <w:ilvl w:val="0"/>
          <w:numId w:val="40"/>
        </w:numPr>
        <w:spacing w:after="0" w:line="240" w:lineRule="auto"/>
        <w:ind w:right="241"/>
        <w:jc w:val="both"/>
        <w:rPr>
          <w:rFonts w:ascii="Comic Sans MS" w:hAnsi="Comic Sans MS"/>
          <w:lang w:val="el-GR"/>
        </w:rPr>
      </w:pPr>
      <w:r w:rsidRPr="00ED1746">
        <w:rPr>
          <w:rFonts w:ascii="Comic Sans MS" w:hAnsi="Comic Sans MS"/>
          <w:lang w:val="el-GR"/>
        </w:rPr>
        <w:t xml:space="preserve">Της </w:t>
      </w:r>
      <w:r w:rsidRPr="00ED1746">
        <w:rPr>
          <w:rFonts w:ascii="Comic Sans MS" w:hAnsi="Comic Sans MS"/>
          <w:spacing w:val="-1"/>
          <w:lang w:val="el-GR"/>
        </w:rPr>
        <w:t>Υ</w:t>
      </w:r>
      <w:r w:rsidRPr="00ED1746">
        <w:rPr>
          <w:rFonts w:ascii="Comic Sans MS" w:hAnsi="Comic Sans MS"/>
          <w:lang w:val="el-GR"/>
        </w:rPr>
        <w:t>.</w:t>
      </w:r>
      <w:r w:rsidRPr="00ED1746">
        <w:rPr>
          <w:rFonts w:ascii="Comic Sans MS" w:hAnsi="Comic Sans MS"/>
          <w:spacing w:val="-1"/>
          <w:lang w:val="el-GR"/>
        </w:rPr>
        <w:t>Α</w:t>
      </w:r>
      <w:r w:rsidRPr="00ED1746">
        <w:rPr>
          <w:rFonts w:ascii="Comic Sans MS" w:hAnsi="Comic Sans MS"/>
          <w:lang w:val="el-GR"/>
        </w:rPr>
        <w:t>.</w:t>
      </w:r>
      <w:r w:rsidRPr="00ED1746">
        <w:rPr>
          <w:rFonts w:ascii="Comic Sans MS" w:hAnsi="Comic Sans MS"/>
          <w:spacing w:val="1"/>
          <w:lang w:val="el-GR"/>
        </w:rPr>
        <w:t xml:space="preserve"> </w:t>
      </w:r>
      <w:r w:rsidRPr="00ED1746">
        <w:rPr>
          <w:rFonts w:ascii="Comic Sans MS" w:hAnsi="Comic Sans MS"/>
          <w:spacing w:val="-1"/>
          <w:lang w:val="el-GR"/>
        </w:rPr>
        <w:t>Π</w:t>
      </w:r>
      <w:r w:rsidRPr="00ED1746">
        <w:rPr>
          <w:rFonts w:ascii="Comic Sans MS" w:hAnsi="Comic Sans MS"/>
          <w:lang w:val="el-GR"/>
        </w:rPr>
        <w:t>1</w:t>
      </w:r>
      <w:r w:rsidRPr="00ED1746">
        <w:rPr>
          <w:rFonts w:ascii="Comic Sans MS" w:hAnsi="Comic Sans MS"/>
          <w:spacing w:val="1"/>
          <w:lang w:val="el-GR"/>
        </w:rPr>
        <w:t>/</w:t>
      </w:r>
      <w:r w:rsidRPr="00ED1746">
        <w:rPr>
          <w:rFonts w:ascii="Comic Sans MS" w:hAnsi="Comic Sans MS"/>
          <w:lang w:val="el-GR"/>
        </w:rPr>
        <w:t>2390</w:t>
      </w:r>
      <w:r w:rsidRPr="00ED1746">
        <w:rPr>
          <w:rFonts w:ascii="Comic Sans MS" w:hAnsi="Comic Sans MS"/>
          <w:spacing w:val="1"/>
          <w:lang w:val="el-GR"/>
        </w:rPr>
        <w:t>/</w:t>
      </w:r>
      <w:r w:rsidRPr="00ED1746">
        <w:rPr>
          <w:rFonts w:ascii="Comic Sans MS" w:hAnsi="Comic Sans MS"/>
          <w:lang w:val="el-GR"/>
        </w:rPr>
        <w:t>1</w:t>
      </w:r>
      <w:r w:rsidRPr="00ED1746">
        <w:rPr>
          <w:rFonts w:ascii="Comic Sans MS" w:hAnsi="Comic Sans MS"/>
          <w:spacing w:val="2"/>
          <w:lang w:val="el-GR"/>
        </w:rPr>
        <w:t>6</w:t>
      </w:r>
      <w:r w:rsidRPr="00ED1746">
        <w:rPr>
          <w:rFonts w:ascii="Comic Sans MS" w:hAnsi="Comic Sans MS"/>
          <w:spacing w:val="-4"/>
          <w:lang w:val="el-GR"/>
        </w:rPr>
        <w:t>-</w:t>
      </w:r>
      <w:r w:rsidRPr="00ED1746">
        <w:rPr>
          <w:rFonts w:ascii="Comic Sans MS" w:hAnsi="Comic Sans MS"/>
          <w:lang w:val="el-GR"/>
        </w:rPr>
        <w:t>10</w:t>
      </w:r>
      <w:r w:rsidRPr="00ED1746">
        <w:rPr>
          <w:rFonts w:ascii="Comic Sans MS" w:hAnsi="Comic Sans MS"/>
          <w:spacing w:val="-4"/>
          <w:lang w:val="el-GR"/>
        </w:rPr>
        <w:t>-</w:t>
      </w:r>
      <w:r w:rsidRPr="00ED1746">
        <w:rPr>
          <w:rFonts w:ascii="Comic Sans MS" w:hAnsi="Comic Sans MS"/>
          <w:spacing w:val="2"/>
          <w:lang w:val="el-GR"/>
        </w:rPr>
        <w:t>2</w:t>
      </w:r>
      <w:r w:rsidRPr="00ED1746">
        <w:rPr>
          <w:rFonts w:ascii="Comic Sans MS" w:hAnsi="Comic Sans MS"/>
          <w:lang w:val="el-GR"/>
        </w:rPr>
        <w:t>013</w:t>
      </w:r>
      <w:r w:rsidRPr="00ED1746">
        <w:rPr>
          <w:rFonts w:ascii="Comic Sans MS" w:hAnsi="Comic Sans MS"/>
          <w:spacing w:val="1"/>
          <w:lang w:val="el-GR"/>
        </w:rPr>
        <w:t xml:space="preserve"> (</w:t>
      </w:r>
      <w:r w:rsidRPr="00ED1746">
        <w:rPr>
          <w:rFonts w:ascii="Comic Sans MS" w:hAnsi="Comic Sans MS"/>
          <w:lang w:val="el-GR"/>
        </w:rPr>
        <w:t>Φ</w:t>
      </w:r>
      <w:r w:rsidRPr="00ED1746">
        <w:rPr>
          <w:rFonts w:ascii="Comic Sans MS" w:hAnsi="Comic Sans MS"/>
          <w:spacing w:val="-4"/>
          <w:lang w:val="el-GR"/>
        </w:rPr>
        <w:t>Ε</w:t>
      </w:r>
      <w:r w:rsidRPr="00ED1746">
        <w:rPr>
          <w:rFonts w:ascii="Comic Sans MS" w:hAnsi="Comic Sans MS"/>
          <w:lang w:val="el-GR"/>
        </w:rPr>
        <w:t>Κ</w:t>
      </w:r>
      <w:r w:rsidRPr="00ED1746">
        <w:rPr>
          <w:rFonts w:ascii="Comic Sans MS" w:hAnsi="Comic Sans MS"/>
          <w:spacing w:val="2"/>
          <w:lang w:val="el-GR"/>
        </w:rPr>
        <w:t xml:space="preserve"> </w:t>
      </w:r>
      <w:r w:rsidRPr="00ED1746">
        <w:rPr>
          <w:rFonts w:ascii="Comic Sans MS" w:hAnsi="Comic Sans MS"/>
          <w:lang w:val="el-GR"/>
        </w:rPr>
        <w:t>267</w:t>
      </w:r>
      <w:r w:rsidRPr="00ED1746">
        <w:rPr>
          <w:rFonts w:ascii="Comic Sans MS" w:hAnsi="Comic Sans MS"/>
          <w:spacing w:val="-2"/>
          <w:lang w:val="el-GR"/>
        </w:rPr>
        <w:t>7</w:t>
      </w:r>
      <w:r w:rsidRPr="00ED1746">
        <w:rPr>
          <w:rFonts w:ascii="Comic Sans MS" w:hAnsi="Comic Sans MS"/>
          <w:spacing w:val="1"/>
          <w:lang w:val="el-GR"/>
        </w:rPr>
        <w:t>/</w:t>
      </w:r>
      <w:r w:rsidRPr="00ED1746">
        <w:rPr>
          <w:rFonts w:ascii="Comic Sans MS" w:hAnsi="Comic Sans MS"/>
          <w:spacing w:val="-1"/>
          <w:lang w:val="el-GR"/>
        </w:rPr>
        <w:t>Β</w:t>
      </w:r>
      <w:r w:rsidRPr="00ED1746">
        <w:rPr>
          <w:rFonts w:ascii="Comic Sans MS" w:hAnsi="Comic Sans MS"/>
          <w:spacing w:val="1"/>
          <w:lang w:val="el-GR"/>
        </w:rPr>
        <w:t>/</w:t>
      </w:r>
      <w:r w:rsidRPr="00ED1746">
        <w:rPr>
          <w:rFonts w:ascii="Comic Sans MS" w:hAnsi="Comic Sans MS"/>
          <w:lang w:val="el-GR"/>
        </w:rPr>
        <w:t>2</w:t>
      </w:r>
      <w:r w:rsidRPr="00ED1746">
        <w:rPr>
          <w:rFonts w:ascii="Comic Sans MS" w:hAnsi="Comic Sans MS"/>
          <w:spacing w:val="2"/>
          <w:lang w:val="el-GR"/>
        </w:rPr>
        <w:t>1</w:t>
      </w:r>
      <w:r w:rsidRPr="00ED1746">
        <w:rPr>
          <w:rFonts w:ascii="Comic Sans MS" w:hAnsi="Comic Sans MS"/>
          <w:spacing w:val="-4"/>
          <w:lang w:val="el-GR"/>
        </w:rPr>
        <w:t>-</w:t>
      </w:r>
      <w:r w:rsidRPr="00ED1746">
        <w:rPr>
          <w:rFonts w:ascii="Comic Sans MS" w:hAnsi="Comic Sans MS"/>
          <w:lang w:val="el-GR"/>
        </w:rPr>
        <w:t>10</w:t>
      </w:r>
      <w:r w:rsidRPr="00ED1746">
        <w:rPr>
          <w:rFonts w:ascii="Comic Sans MS" w:hAnsi="Comic Sans MS"/>
          <w:spacing w:val="-2"/>
          <w:lang w:val="el-GR"/>
        </w:rPr>
        <w:t>-</w:t>
      </w:r>
      <w:r w:rsidRPr="00ED1746">
        <w:rPr>
          <w:rFonts w:ascii="Comic Sans MS" w:hAnsi="Comic Sans MS"/>
          <w:lang w:val="el-GR"/>
        </w:rPr>
        <w:t>2013)</w:t>
      </w:r>
      <w:r w:rsidRPr="00ED1746">
        <w:rPr>
          <w:rFonts w:ascii="Comic Sans MS" w:hAnsi="Comic Sans MS"/>
          <w:spacing w:val="2"/>
          <w:lang w:val="el-GR"/>
        </w:rPr>
        <w:t xml:space="preserve"> </w:t>
      </w:r>
      <w:r w:rsidRPr="00ED1746">
        <w:rPr>
          <w:rFonts w:ascii="Comic Sans MS" w:hAnsi="Comic Sans MS"/>
          <w:spacing w:val="-5"/>
          <w:lang w:val="el-GR"/>
        </w:rPr>
        <w:t>«</w:t>
      </w:r>
      <w:r w:rsidRPr="00ED1746">
        <w:rPr>
          <w:rFonts w:ascii="Comic Sans MS" w:hAnsi="Comic Sans MS"/>
          <w:spacing w:val="2"/>
          <w:lang w:val="el-GR"/>
        </w:rPr>
        <w:t>Τ</w:t>
      </w:r>
      <w:r w:rsidRPr="00ED1746">
        <w:rPr>
          <w:rFonts w:ascii="Comic Sans MS" w:hAnsi="Comic Sans MS"/>
          <w:spacing w:val="1"/>
          <w:lang w:val="el-GR"/>
        </w:rPr>
        <w:t>ε</w:t>
      </w:r>
      <w:r w:rsidRPr="00ED1746">
        <w:rPr>
          <w:rFonts w:ascii="Comic Sans MS" w:hAnsi="Comic Sans MS"/>
          <w:spacing w:val="-2"/>
          <w:lang w:val="el-GR"/>
        </w:rPr>
        <w:t>χ</w:t>
      </w:r>
      <w:r w:rsidRPr="00ED1746">
        <w:rPr>
          <w:rFonts w:ascii="Comic Sans MS" w:hAnsi="Comic Sans MS"/>
          <w:spacing w:val="1"/>
          <w:lang w:val="el-GR"/>
        </w:rPr>
        <w:t>ν</w:t>
      </w:r>
      <w:r w:rsidRPr="00ED1746">
        <w:rPr>
          <w:rFonts w:ascii="Comic Sans MS" w:hAnsi="Comic Sans MS"/>
          <w:lang w:val="el-GR"/>
        </w:rPr>
        <w:t>ικές</w:t>
      </w:r>
      <w:r w:rsidRPr="00ED1746">
        <w:rPr>
          <w:rFonts w:ascii="Comic Sans MS" w:hAnsi="Comic Sans MS"/>
          <w:spacing w:val="1"/>
          <w:lang w:val="el-GR"/>
        </w:rPr>
        <w:t xml:space="preserve"> </w:t>
      </w:r>
      <w:r w:rsidRPr="00ED1746">
        <w:rPr>
          <w:rFonts w:ascii="Comic Sans MS" w:hAnsi="Comic Sans MS"/>
          <w:spacing w:val="-2"/>
          <w:lang w:val="el-GR"/>
        </w:rPr>
        <w:t>λ</w:t>
      </w:r>
      <w:r w:rsidRPr="00ED1746">
        <w:rPr>
          <w:rFonts w:ascii="Comic Sans MS" w:hAnsi="Comic Sans MS"/>
          <w:spacing w:val="1"/>
          <w:lang w:val="el-GR"/>
        </w:rPr>
        <w:t>ε</w:t>
      </w:r>
      <w:r w:rsidRPr="00ED1746">
        <w:rPr>
          <w:rFonts w:ascii="Comic Sans MS" w:hAnsi="Comic Sans MS"/>
          <w:spacing w:val="-1"/>
          <w:lang w:val="el-GR"/>
        </w:rPr>
        <w:t>π</w:t>
      </w:r>
      <w:r w:rsidRPr="00ED1746">
        <w:rPr>
          <w:rFonts w:ascii="Comic Sans MS" w:hAnsi="Comic Sans MS"/>
          <w:lang w:val="el-GR"/>
        </w:rPr>
        <w:t>το</w:t>
      </w:r>
      <w:r w:rsidRPr="00ED1746">
        <w:rPr>
          <w:rFonts w:ascii="Comic Sans MS" w:hAnsi="Comic Sans MS"/>
          <w:spacing w:val="-1"/>
          <w:lang w:val="el-GR"/>
        </w:rPr>
        <w:t>μ</w:t>
      </w:r>
      <w:r w:rsidRPr="00ED1746">
        <w:rPr>
          <w:rFonts w:ascii="Comic Sans MS" w:hAnsi="Comic Sans MS"/>
          <w:spacing w:val="-2"/>
          <w:lang w:val="el-GR"/>
        </w:rPr>
        <w:t>έ</w:t>
      </w:r>
      <w:r w:rsidRPr="00ED1746">
        <w:rPr>
          <w:rFonts w:ascii="Comic Sans MS" w:hAnsi="Comic Sans MS"/>
          <w:lang w:val="el-GR"/>
        </w:rPr>
        <w:t>ρ</w:t>
      </w:r>
      <w:r w:rsidRPr="00ED1746">
        <w:rPr>
          <w:rFonts w:ascii="Comic Sans MS" w:hAnsi="Comic Sans MS"/>
          <w:spacing w:val="1"/>
          <w:lang w:val="el-GR"/>
        </w:rPr>
        <w:t>ε</w:t>
      </w:r>
      <w:r w:rsidRPr="00ED1746">
        <w:rPr>
          <w:rFonts w:ascii="Comic Sans MS" w:hAnsi="Comic Sans MS"/>
          <w:spacing w:val="-2"/>
          <w:lang w:val="el-GR"/>
        </w:rPr>
        <w:t>ι</w:t>
      </w:r>
      <w:r w:rsidRPr="00ED1746">
        <w:rPr>
          <w:rFonts w:ascii="Comic Sans MS" w:hAnsi="Comic Sans MS"/>
          <w:spacing w:val="1"/>
          <w:lang w:val="el-GR"/>
        </w:rPr>
        <w:t>ε</w:t>
      </w:r>
      <w:r w:rsidRPr="00ED1746">
        <w:rPr>
          <w:rFonts w:ascii="Comic Sans MS" w:hAnsi="Comic Sans MS"/>
          <w:lang w:val="el-GR"/>
        </w:rPr>
        <w:t xml:space="preserve">ς </w:t>
      </w:r>
      <w:r w:rsidRPr="00ED1746">
        <w:rPr>
          <w:rFonts w:ascii="Comic Sans MS" w:hAnsi="Comic Sans MS"/>
          <w:spacing w:val="-1"/>
          <w:lang w:val="el-GR"/>
        </w:rPr>
        <w:t>κ</w:t>
      </w:r>
      <w:r w:rsidRPr="00ED1746">
        <w:rPr>
          <w:rFonts w:ascii="Comic Sans MS" w:hAnsi="Comic Sans MS"/>
          <w:lang w:val="el-GR"/>
        </w:rPr>
        <w:t xml:space="preserve">αι </w:t>
      </w:r>
      <w:r w:rsidRPr="00ED1746">
        <w:rPr>
          <w:rFonts w:ascii="Comic Sans MS" w:hAnsi="Comic Sans MS"/>
          <w:spacing w:val="-1"/>
          <w:lang w:val="el-GR"/>
        </w:rPr>
        <w:t>δ</w:t>
      </w:r>
      <w:r w:rsidRPr="00ED1746">
        <w:rPr>
          <w:rFonts w:ascii="Comic Sans MS" w:hAnsi="Comic Sans MS"/>
          <w:lang w:val="el-GR"/>
        </w:rPr>
        <w:t>ια</w:t>
      </w:r>
      <w:r w:rsidRPr="00ED1746">
        <w:rPr>
          <w:rFonts w:ascii="Comic Sans MS" w:hAnsi="Comic Sans MS"/>
          <w:spacing w:val="-1"/>
          <w:lang w:val="el-GR"/>
        </w:rPr>
        <w:t>δ</w:t>
      </w:r>
      <w:r w:rsidRPr="00ED1746">
        <w:rPr>
          <w:rFonts w:ascii="Comic Sans MS" w:hAnsi="Comic Sans MS"/>
          <w:lang w:val="el-GR"/>
        </w:rPr>
        <w:t>ικ</w:t>
      </w:r>
      <w:r w:rsidRPr="00ED1746">
        <w:rPr>
          <w:rFonts w:ascii="Comic Sans MS" w:hAnsi="Comic Sans MS"/>
          <w:spacing w:val="-1"/>
          <w:lang w:val="el-GR"/>
        </w:rPr>
        <w:t>α</w:t>
      </w:r>
      <w:r w:rsidRPr="00ED1746">
        <w:rPr>
          <w:rFonts w:ascii="Comic Sans MS" w:hAnsi="Comic Sans MS"/>
          <w:spacing w:val="1"/>
          <w:lang w:val="el-GR"/>
        </w:rPr>
        <w:t>σ</w:t>
      </w:r>
      <w:r w:rsidRPr="00ED1746">
        <w:rPr>
          <w:rFonts w:ascii="Comic Sans MS" w:hAnsi="Comic Sans MS"/>
          <w:lang w:val="el-GR"/>
        </w:rPr>
        <w:t>ί</w:t>
      </w:r>
      <w:r w:rsidRPr="00ED1746">
        <w:rPr>
          <w:rFonts w:ascii="Comic Sans MS" w:hAnsi="Comic Sans MS"/>
          <w:spacing w:val="1"/>
          <w:lang w:val="el-GR"/>
        </w:rPr>
        <w:t>ε</w:t>
      </w:r>
      <w:r w:rsidRPr="00ED1746">
        <w:rPr>
          <w:rFonts w:ascii="Comic Sans MS" w:hAnsi="Comic Sans MS"/>
          <w:lang w:val="el-GR"/>
        </w:rPr>
        <w:t xml:space="preserve">ς </w:t>
      </w:r>
      <w:r w:rsidRPr="00ED1746">
        <w:rPr>
          <w:rFonts w:ascii="Comic Sans MS" w:hAnsi="Comic Sans MS"/>
          <w:spacing w:val="-2"/>
          <w:lang w:val="el-GR"/>
        </w:rPr>
        <w:t>λ</w:t>
      </w:r>
      <w:r w:rsidRPr="00ED1746">
        <w:rPr>
          <w:rFonts w:ascii="Comic Sans MS" w:hAnsi="Comic Sans MS"/>
          <w:spacing w:val="1"/>
          <w:lang w:val="el-GR"/>
        </w:rPr>
        <w:t>ε</w:t>
      </w:r>
      <w:r w:rsidRPr="00ED1746">
        <w:rPr>
          <w:rFonts w:ascii="Comic Sans MS" w:hAnsi="Comic Sans MS"/>
          <w:lang w:val="el-GR"/>
        </w:rPr>
        <w:t>ιτ</w:t>
      </w:r>
      <w:r w:rsidRPr="00ED1746">
        <w:rPr>
          <w:rFonts w:ascii="Comic Sans MS" w:hAnsi="Comic Sans MS"/>
          <w:spacing w:val="-2"/>
          <w:lang w:val="el-GR"/>
        </w:rPr>
        <w:t>ο</w:t>
      </w:r>
      <w:r w:rsidRPr="00ED1746">
        <w:rPr>
          <w:rFonts w:ascii="Comic Sans MS" w:hAnsi="Comic Sans MS"/>
          <w:spacing w:val="1"/>
          <w:lang w:val="el-GR"/>
        </w:rPr>
        <w:t>υ</w:t>
      </w:r>
      <w:r w:rsidRPr="00ED1746">
        <w:rPr>
          <w:rFonts w:ascii="Comic Sans MS" w:hAnsi="Comic Sans MS"/>
          <w:spacing w:val="-2"/>
          <w:lang w:val="el-GR"/>
        </w:rPr>
        <w:t>ρ</w:t>
      </w:r>
      <w:r w:rsidRPr="00ED1746">
        <w:rPr>
          <w:rFonts w:ascii="Comic Sans MS" w:hAnsi="Comic Sans MS"/>
          <w:spacing w:val="1"/>
          <w:lang w:val="el-GR"/>
        </w:rPr>
        <w:t>γ</w:t>
      </w:r>
      <w:r w:rsidRPr="00ED1746">
        <w:rPr>
          <w:rFonts w:ascii="Comic Sans MS" w:hAnsi="Comic Sans MS"/>
          <w:lang w:val="el-GR"/>
        </w:rPr>
        <w:t>ίας τ</w:t>
      </w:r>
      <w:r w:rsidRPr="00ED1746">
        <w:rPr>
          <w:rFonts w:ascii="Comic Sans MS" w:hAnsi="Comic Sans MS"/>
          <w:spacing w:val="-2"/>
          <w:lang w:val="el-GR"/>
        </w:rPr>
        <w:t>ο</w:t>
      </w:r>
      <w:r w:rsidRPr="00ED1746">
        <w:rPr>
          <w:rFonts w:ascii="Comic Sans MS" w:hAnsi="Comic Sans MS"/>
          <w:lang w:val="el-GR"/>
        </w:rPr>
        <w:t>υ</w:t>
      </w:r>
      <w:r w:rsidRPr="00ED1746">
        <w:rPr>
          <w:rFonts w:ascii="Comic Sans MS" w:hAnsi="Comic Sans MS"/>
          <w:spacing w:val="2"/>
          <w:lang w:val="el-GR"/>
        </w:rPr>
        <w:t xml:space="preserve"> </w:t>
      </w:r>
      <w:r w:rsidRPr="00ED1746">
        <w:rPr>
          <w:rFonts w:ascii="Comic Sans MS" w:hAnsi="Comic Sans MS"/>
          <w:lang w:val="el-GR"/>
        </w:rPr>
        <w:t>Ε</w:t>
      </w:r>
      <w:r w:rsidRPr="00ED1746">
        <w:rPr>
          <w:rFonts w:ascii="Comic Sans MS" w:hAnsi="Comic Sans MS"/>
          <w:spacing w:val="-1"/>
          <w:lang w:val="el-GR"/>
        </w:rPr>
        <w:t>θ</w:t>
      </w:r>
      <w:r w:rsidRPr="00ED1746">
        <w:rPr>
          <w:rFonts w:ascii="Comic Sans MS" w:hAnsi="Comic Sans MS"/>
          <w:spacing w:val="1"/>
          <w:lang w:val="el-GR"/>
        </w:rPr>
        <w:t>ν</w:t>
      </w:r>
      <w:r w:rsidRPr="00ED1746">
        <w:rPr>
          <w:rFonts w:ascii="Comic Sans MS" w:hAnsi="Comic Sans MS"/>
          <w:lang w:val="el-GR"/>
        </w:rPr>
        <w:t>ικ</w:t>
      </w:r>
      <w:r w:rsidRPr="00ED1746">
        <w:rPr>
          <w:rFonts w:ascii="Comic Sans MS" w:hAnsi="Comic Sans MS"/>
          <w:spacing w:val="-3"/>
          <w:lang w:val="el-GR"/>
        </w:rPr>
        <w:t>ο</w:t>
      </w:r>
      <w:r w:rsidRPr="00ED1746">
        <w:rPr>
          <w:rFonts w:ascii="Comic Sans MS" w:hAnsi="Comic Sans MS"/>
          <w:lang w:val="el-GR"/>
        </w:rPr>
        <w:t>ύ</w:t>
      </w:r>
      <w:r w:rsidRPr="00ED1746">
        <w:rPr>
          <w:rFonts w:ascii="Comic Sans MS" w:hAnsi="Comic Sans MS"/>
          <w:spacing w:val="2"/>
          <w:lang w:val="el-GR"/>
        </w:rPr>
        <w:t xml:space="preserve"> </w:t>
      </w:r>
      <w:r w:rsidRPr="00ED1746">
        <w:rPr>
          <w:rFonts w:ascii="Comic Sans MS" w:hAnsi="Comic Sans MS"/>
          <w:spacing w:val="-1"/>
          <w:lang w:val="el-GR"/>
        </w:rPr>
        <w:t>Σ</w:t>
      </w:r>
      <w:r w:rsidRPr="00ED1746">
        <w:rPr>
          <w:rFonts w:ascii="Comic Sans MS" w:hAnsi="Comic Sans MS"/>
          <w:spacing w:val="1"/>
          <w:lang w:val="el-GR"/>
        </w:rPr>
        <w:t>υσ</w:t>
      </w:r>
      <w:r w:rsidRPr="00ED1746">
        <w:rPr>
          <w:rFonts w:ascii="Comic Sans MS" w:hAnsi="Comic Sans MS"/>
          <w:lang w:val="el-GR"/>
        </w:rPr>
        <w:t>τή</w:t>
      </w:r>
      <w:r w:rsidRPr="00ED1746">
        <w:rPr>
          <w:rFonts w:ascii="Comic Sans MS" w:hAnsi="Comic Sans MS"/>
          <w:spacing w:val="-1"/>
          <w:lang w:val="el-GR"/>
        </w:rPr>
        <w:t>μ</w:t>
      </w:r>
      <w:r w:rsidRPr="00ED1746">
        <w:rPr>
          <w:rFonts w:ascii="Comic Sans MS" w:hAnsi="Comic Sans MS"/>
          <w:lang w:val="el-GR"/>
        </w:rPr>
        <w:t>α</w:t>
      </w:r>
      <w:r w:rsidRPr="00ED1746">
        <w:rPr>
          <w:rFonts w:ascii="Comic Sans MS" w:hAnsi="Comic Sans MS"/>
          <w:spacing w:val="-3"/>
          <w:lang w:val="el-GR"/>
        </w:rPr>
        <w:t>τ</w:t>
      </w:r>
      <w:r w:rsidRPr="00ED1746">
        <w:rPr>
          <w:rFonts w:ascii="Comic Sans MS" w:hAnsi="Comic Sans MS"/>
          <w:lang w:val="el-GR"/>
        </w:rPr>
        <w:t xml:space="preserve">ος </w:t>
      </w:r>
      <w:r w:rsidRPr="00ED1746">
        <w:rPr>
          <w:rFonts w:ascii="Comic Sans MS" w:hAnsi="Comic Sans MS"/>
          <w:spacing w:val="-1"/>
          <w:lang w:val="el-GR"/>
        </w:rPr>
        <w:t>Η</w:t>
      </w:r>
      <w:r w:rsidRPr="00ED1746">
        <w:rPr>
          <w:rFonts w:ascii="Comic Sans MS" w:hAnsi="Comic Sans MS"/>
          <w:spacing w:val="1"/>
          <w:lang w:val="el-GR"/>
        </w:rPr>
        <w:t>λε</w:t>
      </w:r>
      <w:r w:rsidRPr="00ED1746">
        <w:rPr>
          <w:rFonts w:ascii="Comic Sans MS" w:hAnsi="Comic Sans MS"/>
          <w:spacing w:val="-1"/>
          <w:lang w:val="el-GR"/>
        </w:rPr>
        <w:t>κ</w:t>
      </w:r>
      <w:r w:rsidRPr="00ED1746">
        <w:rPr>
          <w:rFonts w:ascii="Comic Sans MS" w:hAnsi="Comic Sans MS"/>
          <w:lang w:val="el-GR"/>
        </w:rPr>
        <w:t>τρο</w:t>
      </w:r>
      <w:r w:rsidRPr="00ED1746">
        <w:rPr>
          <w:rFonts w:ascii="Comic Sans MS" w:hAnsi="Comic Sans MS"/>
          <w:spacing w:val="-1"/>
          <w:lang w:val="el-GR"/>
        </w:rPr>
        <w:t>ν</w:t>
      </w:r>
      <w:r w:rsidRPr="00ED1746">
        <w:rPr>
          <w:rFonts w:ascii="Comic Sans MS" w:hAnsi="Comic Sans MS"/>
          <w:lang w:val="el-GR"/>
        </w:rPr>
        <w:t>ικ</w:t>
      </w:r>
      <w:r w:rsidRPr="00ED1746">
        <w:rPr>
          <w:rFonts w:ascii="Comic Sans MS" w:hAnsi="Comic Sans MS"/>
          <w:spacing w:val="-2"/>
          <w:lang w:val="el-GR"/>
        </w:rPr>
        <w:t>ώ</w:t>
      </w:r>
      <w:r w:rsidRPr="00ED1746">
        <w:rPr>
          <w:rFonts w:ascii="Comic Sans MS" w:hAnsi="Comic Sans MS"/>
          <w:lang w:val="el-GR"/>
        </w:rPr>
        <w:t>ν</w:t>
      </w:r>
      <w:r w:rsidRPr="00ED1746">
        <w:rPr>
          <w:rFonts w:ascii="Comic Sans MS" w:hAnsi="Comic Sans MS"/>
          <w:spacing w:val="2"/>
          <w:lang w:val="el-GR"/>
        </w:rPr>
        <w:t xml:space="preserve"> </w:t>
      </w:r>
      <w:r w:rsidRPr="00ED1746">
        <w:rPr>
          <w:rFonts w:ascii="Comic Sans MS" w:hAnsi="Comic Sans MS"/>
          <w:lang w:val="el-GR"/>
        </w:rPr>
        <w:t>Δη</w:t>
      </w:r>
      <w:r w:rsidRPr="00ED1746">
        <w:rPr>
          <w:rFonts w:ascii="Comic Sans MS" w:hAnsi="Comic Sans MS"/>
          <w:spacing w:val="-1"/>
          <w:lang w:val="el-GR"/>
        </w:rPr>
        <w:t>μ</w:t>
      </w:r>
      <w:r w:rsidRPr="00ED1746">
        <w:rPr>
          <w:rFonts w:ascii="Comic Sans MS" w:hAnsi="Comic Sans MS"/>
          <w:lang w:val="el-GR"/>
        </w:rPr>
        <w:t>ο</w:t>
      </w:r>
      <w:r w:rsidRPr="00ED1746">
        <w:rPr>
          <w:rFonts w:ascii="Comic Sans MS" w:hAnsi="Comic Sans MS"/>
          <w:spacing w:val="1"/>
          <w:lang w:val="el-GR"/>
        </w:rPr>
        <w:t>σ</w:t>
      </w:r>
      <w:r w:rsidRPr="00ED1746">
        <w:rPr>
          <w:rFonts w:ascii="Comic Sans MS" w:hAnsi="Comic Sans MS"/>
          <w:spacing w:val="-2"/>
          <w:lang w:val="el-GR"/>
        </w:rPr>
        <w:t>ί</w:t>
      </w:r>
      <w:r w:rsidRPr="00ED1746">
        <w:rPr>
          <w:rFonts w:ascii="Comic Sans MS" w:hAnsi="Comic Sans MS"/>
          <w:spacing w:val="-1"/>
          <w:lang w:val="el-GR"/>
        </w:rPr>
        <w:t>ω</w:t>
      </w:r>
      <w:r w:rsidRPr="00ED1746">
        <w:rPr>
          <w:rFonts w:ascii="Comic Sans MS" w:hAnsi="Comic Sans MS"/>
          <w:lang w:val="el-GR"/>
        </w:rPr>
        <w:t>ν</w:t>
      </w:r>
      <w:r w:rsidRPr="00ED1746">
        <w:rPr>
          <w:rFonts w:ascii="Comic Sans MS" w:hAnsi="Comic Sans MS"/>
          <w:spacing w:val="2"/>
          <w:lang w:val="el-GR"/>
        </w:rPr>
        <w:t xml:space="preserve"> </w:t>
      </w:r>
      <w:r w:rsidRPr="00ED1746">
        <w:rPr>
          <w:rFonts w:ascii="Comic Sans MS" w:hAnsi="Comic Sans MS"/>
          <w:spacing w:val="1"/>
          <w:lang w:val="el-GR"/>
        </w:rPr>
        <w:t>Συ</w:t>
      </w:r>
      <w:r w:rsidRPr="00ED1746">
        <w:rPr>
          <w:rFonts w:ascii="Comic Sans MS" w:hAnsi="Comic Sans MS"/>
          <w:spacing w:val="-3"/>
          <w:lang w:val="el-GR"/>
        </w:rPr>
        <w:t>μ</w:t>
      </w:r>
      <w:r w:rsidRPr="00ED1746">
        <w:rPr>
          <w:rFonts w:ascii="Comic Sans MS" w:hAnsi="Comic Sans MS"/>
          <w:lang w:val="el-GR"/>
        </w:rPr>
        <w:t>βά</w:t>
      </w:r>
      <w:r w:rsidRPr="00ED1746">
        <w:rPr>
          <w:rFonts w:ascii="Comic Sans MS" w:hAnsi="Comic Sans MS"/>
          <w:spacing w:val="1"/>
          <w:lang w:val="el-GR"/>
        </w:rPr>
        <w:t>σ</w:t>
      </w:r>
      <w:r w:rsidRPr="00ED1746">
        <w:rPr>
          <w:rFonts w:ascii="Comic Sans MS" w:hAnsi="Comic Sans MS"/>
          <w:spacing w:val="-2"/>
          <w:lang w:val="el-GR"/>
        </w:rPr>
        <w:t>ε</w:t>
      </w:r>
      <w:r w:rsidRPr="00ED1746">
        <w:rPr>
          <w:rFonts w:ascii="Comic Sans MS" w:hAnsi="Comic Sans MS"/>
          <w:spacing w:val="-1"/>
          <w:lang w:val="el-GR"/>
        </w:rPr>
        <w:t>ω</w:t>
      </w:r>
      <w:r w:rsidRPr="00ED1746">
        <w:rPr>
          <w:rFonts w:ascii="Comic Sans MS" w:hAnsi="Comic Sans MS"/>
          <w:lang w:val="el-GR"/>
        </w:rPr>
        <w:t xml:space="preserve">ν </w:t>
      </w:r>
      <w:r w:rsidRPr="00ED1746">
        <w:rPr>
          <w:rFonts w:ascii="Comic Sans MS" w:hAnsi="Comic Sans MS"/>
          <w:spacing w:val="1"/>
          <w:lang w:val="el-GR"/>
        </w:rPr>
        <w:t>(</w:t>
      </w:r>
      <w:r w:rsidRPr="00ED1746">
        <w:rPr>
          <w:rFonts w:ascii="Comic Sans MS" w:hAnsi="Comic Sans MS"/>
          <w:lang w:val="el-GR"/>
        </w:rPr>
        <w:t>ΕΣΗ</w:t>
      </w:r>
      <w:r w:rsidRPr="00ED1746">
        <w:rPr>
          <w:rFonts w:ascii="Comic Sans MS" w:hAnsi="Comic Sans MS"/>
          <w:spacing w:val="-1"/>
          <w:lang w:val="el-GR"/>
        </w:rPr>
        <w:t>ΔΗ</w:t>
      </w:r>
      <w:r w:rsidRPr="00ED1746">
        <w:rPr>
          <w:rFonts w:ascii="Comic Sans MS" w:hAnsi="Comic Sans MS"/>
          <w:spacing w:val="1"/>
          <w:lang w:val="el-GR"/>
        </w:rPr>
        <w:t>Σ)</w:t>
      </w:r>
      <w:r w:rsidRPr="00ED1746">
        <w:rPr>
          <w:rFonts w:ascii="Comic Sans MS" w:hAnsi="Comic Sans MS"/>
          <w:lang w:val="el-GR"/>
        </w:rPr>
        <w:t>»</w:t>
      </w:r>
    </w:p>
    <w:p w:rsidR="006C40A5" w:rsidRPr="00ED1746" w:rsidRDefault="006C40A5" w:rsidP="00E3679D">
      <w:pPr>
        <w:pStyle w:val="11"/>
        <w:numPr>
          <w:ilvl w:val="0"/>
          <w:numId w:val="40"/>
        </w:numPr>
        <w:spacing w:after="0" w:line="240" w:lineRule="auto"/>
        <w:ind w:right="241"/>
        <w:jc w:val="both"/>
        <w:rPr>
          <w:rFonts w:ascii="Comic Sans MS" w:hAnsi="Comic Sans MS"/>
          <w:lang w:val="el-GR"/>
        </w:rPr>
      </w:pPr>
      <w:r w:rsidRPr="00ED1746">
        <w:rPr>
          <w:rFonts w:ascii="Comic Sans MS" w:hAnsi="Comic Sans MS"/>
          <w:spacing w:val="11"/>
          <w:lang w:val="el-GR"/>
        </w:rPr>
        <w:t>Της</w:t>
      </w:r>
      <w:r w:rsidRPr="00ED1746">
        <w:rPr>
          <w:rFonts w:ascii="Comic Sans MS" w:hAnsi="Comic Sans MS"/>
          <w:spacing w:val="42"/>
          <w:lang w:val="el-GR"/>
        </w:rPr>
        <w:t xml:space="preserve"> </w:t>
      </w:r>
      <w:proofErr w:type="spellStart"/>
      <w:r w:rsidRPr="00ED1746">
        <w:rPr>
          <w:rFonts w:ascii="Comic Sans MS" w:hAnsi="Comic Sans MS"/>
          <w:lang w:val="el-GR"/>
        </w:rPr>
        <w:t>αριθμ</w:t>
      </w:r>
      <w:proofErr w:type="spellEnd"/>
      <w:r w:rsidRPr="00ED1746">
        <w:rPr>
          <w:rFonts w:ascii="Comic Sans MS" w:hAnsi="Comic Sans MS"/>
          <w:lang w:val="el-GR"/>
        </w:rPr>
        <w:t xml:space="preserve">. </w:t>
      </w:r>
      <w:r w:rsidRPr="00ED1746">
        <w:rPr>
          <w:rFonts w:ascii="Comic Sans MS" w:hAnsi="Comic Sans MS"/>
          <w:spacing w:val="38"/>
          <w:lang w:val="el-GR"/>
        </w:rPr>
        <w:t xml:space="preserve"> </w:t>
      </w:r>
      <w:proofErr w:type="spellStart"/>
      <w:r w:rsidRPr="00ED1746">
        <w:rPr>
          <w:rFonts w:ascii="Comic Sans MS" w:hAnsi="Comic Sans MS"/>
          <w:spacing w:val="-1"/>
          <w:lang w:val="el-GR"/>
        </w:rPr>
        <w:t>π</w:t>
      </w:r>
      <w:r w:rsidRPr="00ED1746">
        <w:rPr>
          <w:rFonts w:ascii="Comic Sans MS" w:hAnsi="Comic Sans MS"/>
          <w:lang w:val="el-GR"/>
        </w:rPr>
        <w:t>ρ</w:t>
      </w:r>
      <w:r w:rsidRPr="00ED1746">
        <w:rPr>
          <w:rFonts w:ascii="Comic Sans MS" w:hAnsi="Comic Sans MS"/>
          <w:spacing w:val="-1"/>
          <w:lang w:val="el-GR"/>
        </w:rPr>
        <w:t>ω</w:t>
      </w:r>
      <w:r w:rsidRPr="00ED1746">
        <w:rPr>
          <w:rFonts w:ascii="Comic Sans MS" w:hAnsi="Comic Sans MS"/>
          <w:lang w:val="el-GR"/>
        </w:rPr>
        <w:t>τ</w:t>
      </w:r>
      <w:proofErr w:type="spellEnd"/>
      <w:r w:rsidRPr="00ED1746">
        <w:rPr>
          <w:rFonts w:ascii="Comic Sans MS" w:hAnsi="Comic Sans MS"/>
          <w:lang w:val="el-GR"/>
        </w:rPr>
        <w:t xml:space="preserve">. </w:t>
      </w:r>
      <w:r w:rsidRPr="00ED1746">
        <w:rPr>
          <w:rFonts w:ascii="Comic Sans MS" w:hAnsi="Comic Sans MS"/>
          <w:spacing w:val="41"/>
          <w:lang w:val="el-GR"/>
        </w:rPr>
        <w:t xml:space="preserve"> </w:t>
      </w:r>
      <w:r w:rsidRPr="00ED1746">
        <w:rPr>
          <w:rFonts w:ascii="Comic Sans MS" w:hAnsi="Comic Sans MS"/>
          <w:spacing w:val="-1"/>
          <w:lang w:val="el-GR"/>
        </w:rPr>
        <w:t>Π</w:t>
      </w:r>
      <w:r w:rsidRPr="00ED1746">
        <w:rPr>
          <w:rFonts w:ascii="Comic Sans MS" w:hAnsi="Comic Sans MS"/>
          <w:lang w:val="el-GR"/>
        </w:rPr>
        <w:t>1</w:t>
      </w:r>
      <w:r w:rsidRPr="00ED1746">
        <w:rPr>
          <w:rFonts w:ascii="Comic Sans MS" w:hAnsi="Comic Sans MS"/>
          <w:spacing w:val="-1"/>
          <w:lang w:val="el-GR"/>
        </w:rPr>
        <w:t>/</w:t>
      </w:r>
      <w:r w:rsidRPr="00ED1746">
        <w:rPr>
          <w:rFonts w:ascii="Comic Sans MS" w:hAnsi="Comic Sans MS"/>
          <w:lang w:val="el-GR"/>
        </w:rPr>
        <w:t>542/ 4</w:t>
      </w:r>
      <w:r w:rsidRPr="00ED1746">
        <w:rPr>
          <w:rFonts w:ascii="Comic Sans MS" w:hAnsi="Comic Sans MS"/>
          <w:spacing w:val="1"/>
          <w:lang w:val="el-GR"/>
        </w:rPr>
        <w:t>/</w:t>
      </w:r>
      <w:r w:rsidRPr="00ED1746">
        <w:rPr>
          <w:rFonts w:ascii="Comic Sans MS" w:hAnsi="Comic Sans MS"/>
          <w:spacing w:val="-2"/>
          <w:lang w:val="el-GR"/>
        </w:rPr>
        <w:t>3</w:t>
      </w:r>
      <w:r w:rsidRPr="00ED1746">
        <w:rPr>
          <w:rFonts w:ascii="Comic Sans MS" w:hAnsi="Comic Sans MS"/>
          <w:lang w:val="el-GR"/>
        </w:rPr>
        <w:t>/2</w:t>
      </w:r>
      <w:r w:rsidRPr="00ED1746">
        <w:rPr>
          <w:rFonts w:ascii="Comic Sans MS" w:hAnsi="Comic Sans MS"/>
          <w:spacing w:val="-2"/>
          <w:lang w:val="el-GR"/>
        </w:rPr>
        <w:t>0</w:t>
      </w:r>
      <w:r w:rsidRPr="00ED1746">
        <w:rPr>
          <w:rFonts w:ascii="Comic Sans MS" w:hAnsi="Comic Sans MS"/>
          <w:lang w:val="el-GR"/>
        </w:rPr>
        <w:t>14</w:t>
      </w:r>
      <w:r w:rsidRPr="00ED1746">
        <w:rPr>
          <w:rFonts w:ascii="Comic Sans MS" w:hAnsi="Comic Sans MS"/>
          <w:spacing w:val="39"/>
          <w:lang w:val="el-GR"/>
        </w:rPr>
        <w:t xml:space="preserve"> </w:t>
      </w:r>
      <w:r w:rsidRPr="00ED1746">
        <w:rPr>
          <w:rFonts w:ascii="Comic Sans MS" w:hAnsi="Comic Sans MS"/>
          <w:spacing w:val="1"/>
          <w:lang w:val="el-GR"/>
        </w:rPr>
        <w:t>(</w:t>
      </w:r>
      <w:r w:rsidRPr="00ED1746">
        <w:rPr>
          <w:rFonts w:ascii="Comic Sans MS" w:hAnsi="Comic Sans MS"/>
          <w:spacing w:val="-1"/>
          <w:lang w:val="el-GR"/>
        </w:rPr>
        <w:t>Α</w:t>
      </w:r>
      <w:r w:rsidRPr="00ED1746">
        <w:rPr>
          <w:rFonts w:ascii="Comic Sans MS" w:hAnsi="Comic Sans MS"/>
          <w:lang w:val="el-GR"/>
        </w:rPr>
        <w:t>Δ</w:t>
      </w:r>
      <w:r w:rsidRPr="00ED1746">
        <w:rPr>
          <w:rFonts w:ascii="Comic Sans MS" w:hAnsi="Comic Sans MS"/>
          <w:spacing w:val="-1"/>
          <w:lang w:val="el-GR"/>
        </w:rPr>
        <w:t>Α</w:t>
      </w:r>
      <w:r w:rsidRPr="00ED1746">
        <w:rPr>
          <w:rFonts w:ascii="Comic Sans MS" w:hAnsi="Comic Sans MS"/>
          <w:lang w:val="el-GR"/>
        </w:rPr>
        <w:t xml:space="preserve">: </w:t>
      </w:r>
      <w:r w:rsidRPr="00ED1746">
        <w:rPr>
          <w:rFonts w:ascii="Comic Sans MS" w:hAnsi="Comic Sans MS"/>
          <w:spacing w:val="1"/>
          <w:lang w:val="el-GR"/>
        </w:rPr>
        <w:t>Β</w:t>
      </w:r>
      <w:r w:rsidRPr="00ED1746">
        <w:rPr>
          <w:rFonts w:ascii="Comic Sans MS" w:hAnsi="Comic Sans MS"/>
          <w:spacing w:val="-4"/>
          <w:lang w:val="el-GR"/>
        </w:rPr>
        <w:t>Ι</w:t>
      </w:r>
      <w:r w:rsidRPr="00ED1746">
        <w:rPr>
          <w:rFonts w:ascii="Comic Sans MS" w:hAnsi="Comic Sans MS"/>
          <w:spacing w:val="1"/>
          <w:lang w:val="el-GR"/>
        </w:rPr>
        <w:t>Κ</w:t>
      </w:r>
      <w:r w:rsidRPr="00ED1746">
        <w:rPr>
          <w:rFonts w:ascii="Comic Sans MS" w:hAnsi="Comic Sans MS"/>
          <w:spacing w:val="2"/>
          <w:lang w:val="el-GR"/>
        </w:rPr>
        <w:t>Τ</w:t>
      </w:r>
      <w:r w:rsidRPr="00ED1746">
        <w:rPr>
          <w:rFonts w:ascii="Comic Sans MS" w:hAnsi="Comic Sans MS"/>
          <w:spacing w:val="4"/>
          <w:lang w:val="el-GR"/>
        </w:rPr>
        <w:t>Φ</w:t>
      </w:r>
      <w:r w:rsidRPr="00ED1746">
        <w:rPr>
          <w:rFonts w:ascii="Comic Sans MS" w:hAnsi="Comic Sans MS"/>
          <w:spacing w:val="-4"/>
          <w:lang w:val="el-GR"/>
        </w:rPr>
        <w:t>-</w:t>
      </w:r>
      <w:r w:rsidRPr="00ED1746">
        <w:rPr>
          <w:rFonts w:ascii="Comic Sans MS" w:hAnsi="Comic Sans MS"/>
          <w:spacing w:val="-1"/>
          <w:lang w:val="el-GR"/>
        </w:rPr>
        <w:t>Π</w:t>
      </w:r>
      <w:r w:rsidRPr="00ED1746">
        <w:rPr>
          <w:rFonts w:ascii="Comic Sans MS" w:hAnsi="Comic Sans MS"/>
          <w:lang w:val="el-GR"/>
        </w:rPr>
        <w:t>Ψ5)</w:t>
      </w:r>
      <w:r w:rsidRPr="00ED1746">
        <w:rPr>
          <w:rFonts w:ascii="Comic Sans MS" w:hAnsi="Comic Sans MS"/>
          <w:spacing w:val="42"/>
          <w:lang w:val="el-GR"/>
        </w:rPr>
        <w:t xml:space="preserve"> </w:t>
      </w:r>
      <w:r w:rsidRPr="00ED1746">
        <w:rPr>
          <w:rFonts w:ascii="Comic Sans MS" w:hAnsi="Comic Sans MS"/>
          <w:spacing w:val="-2"/>
          <w:lang w:val="el-GR"/>
        </w:rPr>
        <w:t>ε</w:t>
      </w:r>
      <w:r w:rsidRPr="00ED1746">
        <w:rPr>
          <w:rFonts w:ascii="Comic Sans MS" w:hAnsi="Comic Sans MS"/>
          <w:spacing w:val="1"/>
          <w:lang w:val="el-GR"/>
        </w:rPr>
        <w:t>γ</w:t>
      </w:r>
      <w:r w:rsidRPr="00ED1746">
        <w:rPr>
          <w:rFonts w:ascii="Comic Sans MS" w:hAnsi="Comic Sans MS"/>
          <w:spacing w:val="-1"/>
          <w:lang w:val="el-GR"/>
        </w:rPr>
        <w:t>κυκλίου μ</w:t>
      </w:r>
      <w:r w:rsidRPr="00ED1746">
        <w:rPr>
          <w:rFonts w:ascii="Comic Sans MS" w:hAnsi="Comic Sans MS"/>
          <w:lang w:val="el-GR"/>
        </w:rPr>
        <w:t xml:space="preserve">ε </w:t>
      </w:r>
      <w:r w:rsidRPr="00ED1746">
        <w:rPr>
          <w:rFonts w:ascii="Comic Sans MS" w:hAnsi="Comic Sans MS"/>
          <w:spacing w:val="42"/>
          <w:lang w:val="el-GR"/>
        </w:rPr>
        <w:t xml:space="preserve"> </w:t>
      </w:r>
      <w:r w:rsidRPr="00ED1746">
        <w:rPr>
          <w:rFonts w:ascii="Comic Sans MS" w:hAnsi="Comic Sans MS"/>
          <w:lang w:val="el-GR"/>
        </w:rPr>
        <w:t>θέ</w:t>
      </w:r>
      <w:r w:rsidRPr="00ED1746">
        <w:rPr>
          <w:rFonts w:ascii="Comic Sans MS" w:hAnsi="Comic Sans MS"/>
          <w:spacing w:val="-3"/>
          <w:lang w:val="el-GR"/>
        </w:rPr>
        <w:t>μ</w:t>
      </w:r>
      <w:r w:rsidRPr="00ED1746">
        <w:rPr>
          <w:rFonts w:ascii="Comic Sans MS" w:hAnsi="Comic Sans MS"/>
          <w:lang w:val="el-GR"/>
        </w:rPr>
        <w:t>α «Ενημέρ</w:t>
      </w:r>
      <w:r w:rsidRPr="00ED1746">
        <w:rPr>
          <w:rFonts w:ascii="Comic Sans MS" w:hAnsi="Comic Sans MS"/>
          <w:spacing w:val="-1"/>
          <w:lang w:val="el-GR"/>
        </w:rPr>
        <w:t>ω</w:t>
      </w:r>
      <w:r w:rsidRPr="00ED1746">
        <w:rPr>
          <w:rFonts w:ascii="Comic Sans MS" w:hAnsi="Comic Sans MS"/>
          <w:spacing w:val="1"/>
          <w:lang w:val="el-GR"/>
        </w:rPr>
        <w:t>σ</w:t>
      </w:r>
      <w:r w:rsidRPr="00ED1746">
        <w:rPr>
          <w:rFonts w:ascii="Comic Sans MS" w:hAnsi="Comic Sans MS"/>
          <w:lang w:val="el-GR"/>
        </w:rPr>
        <w:t xml:space="preserve">η </w:t>
      </w:r>
      <w:r w:rsidRPr="00ED1746">
        <w:rPr>
          <w:rFonts w:ascii="Comic Sans MS" w:hAnsi="Comic Sans MS"/>
          <w:spacing w:val="-2"/>
          <w:lang w:val="el-GR"/>
        </w:rPr>
        <w:t>γ</w:t>
      </w:r>
      <w:r w:rsidRPr="00ED1746">
        <w:rPr>
          <w:rFonts w:ascii="Comic Sans MS" w:hAnsi="Comic Sans MS"/>
          <w:lang w:val="el-GR"/>
        </w:rPr>
        <w:t>ια το Ε</w:t>
      </w:r>
      <w:r w:rsidRPr="00ED1746">
        <w:rPr>
          <w:rFonts w:ascii="Comic Sans MS" w:hAnsi="Comic Sans MS"/>
          <w:spacing w:val="-3"/>
          <w:lang w:val="el-GR"/>
        </w:rPr>
        <w:t>θ</w:t>
      </w:r>
      <w:r w:rsidRPr="00ED1746">
        <w:rPr>
          <w:rFonts w:ascii="Comic Sans MS" w:hAnsi="Comic Sans MS"/>
          <w:spacing w:val="1"/>
          <w:lang w:val="el-GR"/>
        </w:rPr>
        <w:t>ν</w:t>
      </w:r>
      <w:r w:rsidRPr="00ED1746">
        <w:rPr>
          <w:rFonts w:ascii="Comic Sans MS" w:hAnsi="Comic Sans MS"/>
          <w:lang w:val="el-GR"/>
        </w:rPr>
        <w:t>ικό</w:t>
      </w:r>
      <w:r w:rsidRPr="00ED1746">
        <w:rPr>
          <w:rFonts w:ascii="Comic Sans MS" w:hAnsi="Comic Sans MS"/>
          <w:spacing w:val="-2"/>
          <w:lang w:val="el-GR"/>
        </w:rPr>
        <w:t xml:space="preserve"> </w:t>
      </w:r>
      <w:r w:rsidRPr="00ED1746">
        <w:rPr>
          <w:rFonts w:ascii="Comic Sans MS" w:hAnsi="Comic Sans MS"/>
          <w:spacing w:val="1"/>
          <w:lang w:val="el-GR"/>
        </w:rPr>
        <w:t>Σ</w:t>
      </w:r>
      <w:r w:rsidRPr="00ED1746">
        <w:rPr>
          <w:rFonts w:ascii="Comic Sans MS" w:hAnsi="Comic Sans MS"/>
          <w:spacing w:val="-1"/>
          <w:lang w:val="el-GR"/>
        </w:rPr>
        <w:t>ύ</w:t>
      </w:r>
      <w:r w:rsidRPr="00ED1746">
        <w:rPr>
          <w:rFonts w:ascii="Comic Sans MS" w:hAnsi="Comic Sans MS"/>
          <w:spacing w:val="1"/>
          <w:lang w:val="el-GR"/>
        </w:rPr>
        <w:t>σ</w:t>
      </w:r>
      <w:r w:rsidRPr="00ED1746">
        <w:rPr>
          <w:rFonts w:ascii="Comic Sans MS" w:hAnsi="Comic Sans MS"/>
          <w:lang w:val="el-GR"/>
        </w:rPr>
        <w:t>τη</w:t>
      </w:r>
      <w:r w:rsidRPr="00ED1746">
        <w:rPr>
          <w:rFonts w:ascii="Comic Sans MS" w:hAnsi="Comic Sans MS"/>
          <w:spacing w:val="-1"/>
          <w:lang w:val="el-GR"/>
        </w:rPr>
        <w:t>μ</w:t>
      </w:r>
      <w:r w:rsidRPr="00ED1746">
        <w:rPr>
          <w:rFonts w:ascii="Comic Sans MS" w:hAnsi="Comic Sans MS"/>
          <w:lang w:val="el-GR"/>
        </w:rPr>
        <w:t xml:space="preserve">α </w:t>
      </w:r>
      <w:r w:rsidRPr="00ED1746">
        <w:rPr>
          <w:rFonts w:ascii="Comic Sans MS" w:hAnsi="Comic Sans MS"/>
          <w:spacing w:val="-2"/>
          <w:lang w:val="el-GR"/>
        </w:rPr>
        <w:t>Ηλ</w:t>
      </w:r>
      <w:r w:rsidRPr="00ED1746">
        <w:rPr>
          <w:rFonts w:ascii="Comic Sans MS" w:hAnsi="Comic Sans MS"/>
          <w:spacing w:val="3"/>
          <w:lang w:val="el-GR"/>
        </w:rPr>
        <w:t>ε</w:t>
      </w:r>
      <w:r w:rsidRPr="00ED1746">
        <w:rPr>
          <w:rFonts w:ascii="Comic Sans MS" w:hAnsi="Comic Sans MS"/>
          <w:spacing w:val="-1"/>
          <w:lang w:val="el-GR"/>
        </w:rPr>
        <w:t>κ</w:t>
      </w:r>
      <w:r w:rsidRPr="00ED1746">
        <w:rPr>
          <w:rFonts w:ascii="Comic Sans MS" w:hAnsi="Comic Sans MS"/>
          <w:lang w:val="el-GR"/>
        </w:rPr>
        <w:t>τρ</w:t>
      </w:r>
      <w:r w:rsidRPr="00ED1746">
        <w:rPr>
          <w:rFonts w:ascii="Comic Sans MS" w:hAnsi="Comic Sans MS"/>
          <w:spacing w:val="-2"/>
          <w:lang w:val="el-GR"/>
        </w:rPr>
        <w:t>ο</w:t>
      </w:r>
      <w:r w:rsidRPr="00ED1746">
        <w:rPr>
          <w:rFonts w:ascii="Comic Sans MS" w:hAnsi="Comic Sans MS"/>
          <w:spacing w:val="1"/>
          <w:lang w:val="el-GR"/>
        </w:rPr>
        <w:t>ν</w:t>
      </w:r>
      <w:r w:rsidRPr="00ED1746">
        <w:rPr>
          <w:rFonts w:ascii="Comic Sans MS" w:hAnsi="Comic Sans MS"/>
          <w:lang w:val="el-GR"/>
        </w:rPr>
        <w:t>ι</w:t>
      </w:r>
      <w:r w:rsidRPr="00ED1746">
        <w:rPr>
          <w:rFonts w:ascii="Comic Sans MS" w:hAnsi="Comic Sans MS"/>
          <w:spacing w:val="-3"/>
          <w:lang w:val="el-GR"/>
        </w:rPr>
        <w:t>κ</w:t>
      </w:r>
      <w:r w:rsidRPr="00ED1746">
        <w:rPr>
          <w:rFonts w:ascii="Comic Sans MS" w:hAnsi="Comic Sans MS"/>
          <w:spacing w:val="1"/>
          <w:lang w:val="el-GR"/>
        </w:rPr>
        <w:t>ώ</w:t>
      </w:r>
      <w:r w:rsidRPr="00ED1746">
        <w:rPr>
          <w:rFonts w:ascii="Comic Sans MS" w:hAnsi="Comic Sans MS"/>
          <w:lang w:val="el-GR"/>
        </w:rPr>
        <w:t>ν</w:t>
      </w:r>
      <w:r w:rsidRPr="00ED1746">
        <w:rPr>
          <w:rFonts w:ascii="Comic Sans MS" w:hAnsi="Comic Sans MS"/>
          <w:spacing w:val="1"/>
          <w:lang w:val="el-GR"/>
        </w:rPr>
        <w:t xml:space="preserve"> </w:t>
      </w:r>
      <w:r w:rsidRPr="00ED1746">
        <w:rPr>
          <w:rFonts w:ascii="Comic Sans MS" w:hAnsi="Comic Sans MS"/>
          <w:spacing w:val="-3"/>
          <w:lang w:val="el-GR"/>
        </w:rPr>
        <w:t>Δ</w:t>
      </w:r>
      <w:r w:rsidRPr="00ED1746">
        <w:rPr>
          <w:rFonts w:ascii="Comic Sans MS" w:hAnsi="Comic Sans MS"/>
          <w:lang w:val="el-GR"/>
        </w:rPr>
        <w:t>η</w:t>
      </w:r>
      <w:r w:rsidRPr="00ED1746">
        <w:rPr>
          <w:rFonts w:ascii="Comic Sans MS" w:hAnsi="Comic Sans MS"/>
          <w:spacing w:val="-1"/>
          <w:lang w:val="el-GR"/>
        </w:rPr>
        <w:t>μ</w:t>
      </w:r>
      <w:r w:rsidRPr="00ED1746">
        <w:rPr>
          <w:rFonts w:ascii="Comic Sans MS" w:hAnsi="Comic Sans MS"/>
          <w:lang w:val="el-GR"/>
        </w:rPr>
        <w:t>ο</w:t>
      </w:r>
      <w:r w:rsidRPr="00ED1746">
        <w:rPr>
          <w:rFonts w:ascii="Comic Sans MS" w:hAnsi="Comic Sans MS"/>
          <w:spacing w:val="1"/>
          <w:lang w:val="el-GR"/>
        </w:rPr>
        <w:t>σ</w:t>
      </w:r>
      <w:r w:rsidRPr="00ED1746">
        <w:rPr>
          <w:rFonts w:ascii="Comic Sans MS" w:hAnsi="Comic Sans MS"/>
          <w:spacing w:val="-2"/>
          <w:lang w:val="el-GR"/>
        </w:rPr>
        <w:t>ί</w:t>
      </w:r>
      <w:r w:rsidRPr="00ED1746">
        <w:rPr>
          <w:rFonts w:ascii="Comic Sans MS" w:hAnsi="Comic Sans MS"/>
          <w:spacing w:val="1"/>
          <w:lang w:val="el-GR"/>
        </w:rPr>
        <w:t>ω</w:t>
      </w:r>
      <w:r w:rsidRPr="00ED1746">
        <w:rPr>
          <w:rFonts w:ascii="Comic Sans MS" w:hAnsi="Comic Sans MS"/>
          <w:lang w:val="el-GR"/>
        </w:rPr>
        <w:t>ν</w:t>
      </w:r>
      <w:r w:rsidRPr="00ED1746">
        <w:rPr>
          <w:rFonts w:ascii="Comic Sans MS" w:hAnsi="Comic Sans MS"/>
          <w:spacing w:val="-1"/>
          <w:lang w:val="el-GR"/>
        </w:rPr>
        <w:t xml:space="preserve"> Σ</w:t>
      </w:r>
      <w:r w:rsidRPr="00ED1746">
        <w:rPr>
          <w:rFonts w:ascii="Comic Sans MS" w:hAnsi="Comic Sans MS"/>
          <w:spacing w:val="1"/>
          <w:lang w:val="el-GR"/>
        </w:rPr>
        <w:t>υ</w:t>
      </w:r>
      <w:r w:rsidRPr="00ED1746">
        <w:rPr>
          <w:rFonts w:ascii="Comic Sans MS" w:hAnsi="Comic Sans MS"/>
          <w:spacing w:val="-1"/>
          <w:lang w:val="el-GR"/>
        </w:rPr>
        <w:t>μ</w:t>
      </w:r>
      <w:r w:rsidRPr="00ED1746">
        <w:rPr>
          <w:rFonts w:ascii="Comic Sans MS" w:hAnsi="Comic Sans MS"/>
          <w:lang w:val="el-GR"/>
        </w:rPr>
        <w:t>βά</w:t>
      </w:r>
      <w:r w:rsidRPr="00ED1746">
        <w:rPr>
          <w:rFonts w:ascii="Comic Sans MS" w:hAnsi="Comic Sans MS"/>
          <w:spacing w:val="-2"/>
          <w:lang w:val="el-GR"/>
        </w:rPr>
        <w:t>σ</w:t>
      </w:r>
      <w:r w:rsidRPr="00ED1746">
        <w:rPr>
          <w:rFonts w:ascii="Comic Sans MS" w:hAnsi="Comic Sans MS"/>
          <w:spacing w:val="1"/>
          <w:lang w:val="el-GR"/>
        </w:rPr>
        <w:t>ε</w:t>
      </w:r>
      <w:r w:rsidRPr="00ED1746">
        <w:rPr>
          <w:rFonts w:ascii="Comic Sans MS" w:hAnsi="Comic Sans MS"/>
          <w:spacing w:val="-1"/>
          <w:lang w:val="el-GR"/>
        </w:rPr>
        <w:t>ω</w:t>
      </w:r>
      <w:r w:rsidRPr="00ED1746">
        <w:rPr>
          <w:rFonts w:ascii="Comic Sans MS" w:hAnsi="Comic Sans MS"/>
          <w:lang w:val="el-GR"/>
        </w:rPr>
        <w:t>ν</w:t>
      </w:r>
      <w:r w:rsidRPr="00ED1746">
        <w:rPr>
          <w:rFonts w:ascii="Comic Sans MS" w:hAnsi="Comic Sans MS"/>
          <w:spacing w:val="-1"/>
          <w:lang w:val="el-GR"/>
        </w:rPr>
        <w:t xml:space="preserve"> </w:t>
      </w:r>
      <w:r w:rsidRPr="00ED1746">
        <w:rPr>
          <w:rFonts w:ascii="Comic Sans MS" w:hAnsi="Comic Sans MS"/>
          <w:spacing w:val="1"/>
          <w:lang w:val="el-GR"/>
        </w:rPr>
        <w:t>(</w:t>
      </w:r>
      <w:r w:rsidRPr="00ED1746">
        <w:rPr>
          <w:rFonts w:ascii="Comic Sans MS" w:hAnsi="Comic Sans MS"/>
          <w:lang w:val="el-GR"/>
        </w:rPr>
        <w:t>ΕΣ</w:t>
      </w:r>
      <w:r w:rsidRPr="00ED1746">
        <w:rPr>
          <w:rFonts w:ascii="Comic Sans MS" w:hAnsi="Comic Sans MS"/>
          <w:spacing w:val="-3"/>
          <w:lang w:val="el-GR"/>
        </w:rPr>
        <w:t>Η</w:t>
      </w:r>
      <w:r w:rsidRPr="00ED1746">
        <w:rPr>
          <w:rFonts w:ascii="Comic Sans MS" w:hAnsi="Comic Sans MS"/>
          <w:lang w:val="el-GR"/>
        </w:rPr>
        <w:t>Δ</w:t>
      </w:r>
      <w:r w:rsidRPr="00ED1746">
        <w:rPr>
          <w:rFonts w:ascii="Comic Sans MS" w:hAnsi="Comic Sans MS"/>
          <w:spacing w:val="-1"/>
          <w:lang w:val="el-GR"/>
        </w:rPr>
        <w:t>Η</w:t>
      </w:r>
      <w:r w:rsidRPr="00ED1746">
        <w:rPr>
          <w:rFonts w:ascii="Comic Sans MS" w:hAnsi="Comic Sans MS"/>
          <w:spacing w:val="1"/>
          <w:lang w:val="el-GR"/>
        </w:rPr>
        <w:t>Σ)</w:t>
      </w:r>
      <w:r w:rsidRPr="00ED1746">
        <w:rPr>
          <w:rFonts w:ascii="Comic Sans MS" w:hAnsi="Comic Sans MS"/>
          <w:lang w:val="el-GR"/>
        </w:rPr>
        <w:t>».</w:t>
      </w:r>
    </w:p>
    <w:p w:rsidR="006C40A5" w:rsidRPr="00ED1746" w:rsidRDefault="006C40A5" w:rsidP="00E3679D">
      <w:pPr>
        <w:pStyle w:val="11"/>
        <w:numPr>
          <w:ilvl w:val="0"/>
          <w:numId w:val="40"/>
        </w:numPr>
        <w:spacing w:after="0" w:line="240" w:lineRule="auto"/>
        <w:ind w:right="241"/>
        <w:jc w:val="both"/>
        <w:rPr>
          <w:rFonts w:ascii="Comic Sans MS" w:hAnsi="Comic Sans MS"/>
          <w:lang w:val="el-GR"/>
        </w:rPr>
      </w:pPr>
      <w:r w:rsidRPr="00ED1746">
        <w:rPr>
          <w:rFonts w:ascii="Comic Sans MS" w:hAnsi="Comic Sans MS"/>
          <w:spacing w:val="11"/>
          <w:lang w:val="el-GR"/>
        </w:rPr>
        <w:t>Της</w:t>
      </w:r>
      <w:r w:rsidRPr="00ED1746">
        <w:rPr>
          <w:rFonts w:ascii="Comic Sans MS" w:hAnsi="Comic Sans MS"/>
          <w:spacing w:val="42"/>
          <w:lang w:val="el-GR"/>
        </w:rPr>
        <w:t xml:space="preserve"> </w:t>
      </w:r>
      <w:proofErr w:type="spellStart"/>
      <w:r w:rsidRPr="00ED1746">
        <w:rPr>
          <w:rFonts w:ascii="Comic Sans MS" w:hAnsi="Comic Sans MS"/>
          <w:lang w:val="el-GR"/>
        </w:rPr>
        <w:t>αριθμ</w:t>
      </w:r>
      <w:proofErr w:type="spellEnd"/>
      <w:r w:rsidRPr="00ED1746">
        <w:rPr>
          <w:rFonts w:ascii="Comic Sans MS" w:hAnsi="Comic Sans MS"/>
          <w:lang w:val="el-GR"/>
        </w:rPr>
        <w:t xml:space="preserve">. 11543/ΕΓΚ.3/26-3-13 </w:t>
      </w:r>
      <w:r w:rsidRPr="00ED1746">
        <w:rPr>
          <w:rFonts w:ascii="Comic Sans MS" w:hAnsi="Comic Sans MS"/>
          <w:spacing w:val="-2"/>
          <w:lang w:val="el-GR"/>
        </w:rPr>
        <w:t>ε</w:t>
      </w:r>
      <w:r w:rsidRPr="00ED1746">
        <w:rPr>
          <w:rFonts w:ascii="Comic Sans MS" w:hAnsi="Comic Sans MS"/>
          <w:spacing w:val="1"/>
          <w:lang w:val="el-GR"/>
        </w:rPr>
        <w:t>γ</w:t>
      </w:r>
      <w:r w:rsidRPr="00ED1746">
        <w:rPr>
          <w:rFonts w:ascii="Comic Sans MS" w:hAnsi="Comic Sans MS"/>
          <w:spacing w:val="-1"/>
          <w:lang w:val="el-GR"/>
        </w:rPr>
        <w:t>κυκλίου</w:t>
      </w:r>
      <w:r w:rsidRPr="00ED1746">
        <w:rPr>
          <w:rFonts w:ascii="Comic Sans MS" w:hAnsi="Comic Sans MS"/>
          <w:lang w:val="el-GR"/>
        </w:rPr>
        <w:t xml:space="preserve"> ΥΠ.ΕΣ</w:t>
      </w:r>
      <w:r w:rsidRPr="00ED1746">
        <w:rPr>
          <w:rFonts w:ascii="Comic Sans MS" w:hAnsi="Comic Sans MS" w:cs="MgHelveticaUCPol"/>
          <w:lang w:val="el-GR"/>
        </w:rPr>
        <w:t xml:space="preserve"> </w:t>
      </w:r>
      <w:r w:rsidRPr="00ED1746">
        <w:rPr>
          <w:rFonts w:ascii="Comic Sans MS" w:hAnsi="Comic Sans MS"/>
          <w:spacing w:val="-1"/>
          <w:lang w:val="el-GR"/>
        </w:rPr>
        <w:t>μ</w:t>
      </w:r>
      <w:r w:rsidRPr="00ED1746">
        <w:rPr>
          <w:rFonts w:ascii="Comic Sans MS" w:hAnsi="Comic Sans MS"/>
          <w:lang w:val="el-GR"/>
        </w:rPr>
        <w:t>ε</w:t>
      </w:r>
      <w:r w:rsidRPr="00ED1746">
        <w:rPr>
          <w:rFonts w:ascii="Comic Sans MS" w:hAnsi="Comic Sans MS"/>
          <w:spacing w:val="42"/>
          <w:lang w:val="el-GR"/>
        </w:rPr>
        <w:t xml:space="preserve"> </w:t>
      </w:r>
      <w:r w:rsidRPr="00ED1746">
        <w:rPr>
          <w:rFonts w:ascii="Comic Sans MS" w:hAnsi="Comic Sans MS"/>
          <w:lang w:val="el-GR"/>
        </w:rPr>
        <w:t>θέ</w:t>
      </w:r>
      <w:r w:rsidRPr="00ED1746">
        <w:rPr>
          <w:rFonts w:ascii="Comic Sans MS" w:hAnsi="Comic Sans MS"/>
          <w:spacing w:val="-3"/>
          <w:lang w:val="el-GR"/>
        </w:rPr>
        <w:t>μ</w:t>
      </w:r>
      <w:r w:rsidRPr="00ED1746">
        <w:rPr>
          <w:rFonts w:ascii="Comic Sans MS" w:hAnsi="Comic Sans MS"/>
          <w:lang w:val="el-GR"/>
        </w:rPr>
        <w:t xml:space="preserve">α «Ανάδειξη προμηθευτών – χορηγητών προμηθειών των Δήμων, των Ιδρυμάτων και όλων των νομικών τους προσώπων, των Περιφερειών, των Ιδρυμάτων και των νομικών τους προσώπων, καθώς και των συνδέσμων ΟΤΑ </w:t>
      </w:r>
      <w:proofErr w:type="spellStart"/>
      <w:r w:rsidRPr="00ED1746">
        <w:rPr>
          <w:rFonts w:ascii="Comic Sans MS" w:hAnsi="Comic Sans MS"/>
          <w:lang w:val="el-GR"/>
        </w:rPr>
        <w:t>α΄</w:t>
      </w:r>
      <w:proofErr w:type="spellEnd"/>
      <w:r w:rsidRPr="00ED1746">
        <w:rPr>
          <w:rFonts w:ascii="Comic Sans MS" w:hAnsi="Comic Sans MS"/>
          <w:lang w:val="el-GR"/>
        </w:rPr>
        <w:t xml:space="preserve"> και </w:t>
      </w:r>
      <w:proofErr w:type="spellStart"/>
      <w:r w:rsidRPr="00ED1746">
        <w:rPr>
          <w:rFonts w:ascii="Comic Sans MS" w:hAnsi="Comic Sans MS"/>
          <w:lang w:val="el-GR"/>
        </w:rPr>
        <w:t>β΄</w:t>
      </w:r>
      <w:proofErr w:type="spellEnd"/>
      <w:r w:rsidRPr="00ED1746">
        <w:rPr>
          <w:rFonts w:ascii="Comic Sans MS" w:hAnsi="Comic Sans MS"/>
          <w:lang w:val="el-GR"/>
        </w:rPr>
        <w:t xml:space="preserve"> βαθμού».</w:t>
      </w:r>
    </w:p>
    <w:p w:rsidR="006C40A5" w:rsidRPr="00EE7310" w:rsidRDefault="006C40A5" w:rsidP="006C40A5">
      <w:pPr>
        <w:spacing w:after="0" w:line="240" w:lineRule="auto"/>
        <w:rPr>
          <w:rFonts w:ascii="Comic Sans MS" w:eastAsia="Times New Roman" w:hAnsi="Comic Sans MS" w:cs="Tahoma"/>
          <w:b/>
          <w:lang w:eastAsia="el-GR"/>
        </w:rPr>
      </w:pPr>
      <w:r w:rsidRPr="00EE7310">
        <w:rPr>
          <w:rFonts w:ascii="Comic Sans MS" w:eastAsia="Times New Roman" w:hAnsi="Comic Sans MS" w:cs="Tahoma"/>
          <w:b/>
          <w:lang w:eastAsia="el-GR"/>
        </w:rPr>
        <w:t xml:space="preserve">Και </w:t>
      </w:r>
    </w:p>
    <w:p w:rsidR="000D718F" w:rsidRPr="00DB4A12" w:rsidRDefault="000D718F" w:rsidP="000D718F">
      <w:pPr>
        <w:widowControl w:val="0"/>
        <w:numPr>
          <w:ilvl w:val="0"/>
          <w:numId w:val="46"/>
        </w:numPr>
        <w:tabs>
          <w:tab w:val="left" w:pos="0"/>
          <w:tab w:val="left" w:pos="180"/>
        </w:tabs>
        <w:suppressAutoHyphens/>
        <w:spacing w:after="0" w:line="200" w:lineRule="atLeast"/>
        <w:jc w:val="both"/>
        <w:rPr>
          <w:rFonts w:ascii="Comic Sans MS" w:eastAsia="Times New Roman" w:hAnsi="Comic Sans MS" w:cs="Tahoma"/>
          <w:lang w:eastAsia="el-GR"/>
        </w:rPr>
      </w:pPr>
      <w:r>
        <w:rPr>
          <w:rFonts w:ascii="Comic Sans MS" w:eastAsia="Times New Roman" w:hAnsi="Comic Sans MS" w:cs="Tahoma"/>
          <w:lang w:eastAsia="el-GR"/>
        </w:rPr>
        <w:t xml:space="preserve">Το με αριθ. </w:t>
      </w:r>
      <w:r w:rsidRPr="0036362B">
        <w:rPr>
          <w:rFonts w:ascii="Comic Sans MS" w:hAnsi="Comic Sans MS" w:cs="Arial"/>
        </w:rPr>
        <w:t>17</w:t>
      </w:r>
      <w:r>
        <w:rPr>
          <w:rFonts w:ascii="Comic Sans MS" w:hAnsi="Comic Sans MS" w:cs="Arial"/>
          <w:lang w:val="en-US"/>
        </w:rPr>
        <w:t>REQ</w:t>
      </w:r>
      <w:r w:rsidRPr="0036362B">
        <w:rPr>
          <w:rFonts w:ascii="Comic Sans MS" w:hAnsi="Comic Sans MS" w:cs="Arial"/>
        </w:rPr>
        <w:t xml:space="preserve">001856972, </w:t>
      </w:r>
      <w:r w:rsidRPr="00A94205">
        <w:rPr>
          <w:rFonts w:ascii="Comic Sans MS" w:hAnsi="Comic Sans MS" w:cs="Arial"/>
        </w:rPr>
        <w:t xml:space="preserve"> </w:t>
      </w:r>
      <w:r w:rsidRPr="00A94205">
        <w:rPr>
          <w:rFonts w:ascii="Comic Sans MS" w:eastAsia="Times New Roman" w:hAnsi="Comic Sans MS" w:cs="Tahoma"/>
          <w:lang w:eastAsia="el-GR"/>
        </w:rPr>
        <w:t>πρωτογενές</w:t>
      </w:r>
      <w:r>
        <w:rPr>
          <w:rFonts w:ascii="Comic Sans MS" w:eastAsia="Times New Roman" w:hAnsi="Comic Sans MS" w:cs="Tahoma"/>
          <w:lang w:eastAsia="el-GR"/>
        </w:rPr>
        <w:t xml:space="preserve"> αίτημα της Δ/</w:t>
      </w:r>
      <w:proofErr w:type="spellStart"/>
      <w:r>
        <w:rPr>
          <w:rFonts w:ascii="Comic Sans MS" w:eastAsia="Times New Roman" w:hAnsi="Comic Sans MS" w:cs="Tahoma"/>
          <w:lang w:eastAsia="el-GR"/>
        </w:rPr>
        <w:t>νσης</w:t>
      </w:r>
      <w:proofErr w:type="spellEnd"/>
      <w:r>
        <w:rPr>
          <w:rFonts w:ascii="Comic Sans MS" w:eastAsia="Times New Roman" w:hAnsi="Comic Sans MS" w:cs="Tahoma"/>
          <w:lang w:eastAsia="el-GR"/>
        </w:rPr>
        <w:t xml:space="preserve"> Διοικητικού – Οικονομικού για την προμήθεια </w:t>
      </w:r>
      <w:proofErr w:type="spellStart"/>
      <w:r>
        <w:rPr>
          <w:rFonts w:ascii="Comic Sans MS" w:eastAsia="Times New Roman" w:hAnsi="Comic Sans MS" w:cs="Tahoma"/>
          <w:lang w:eastAsia="el-GR"/>
        </w:rPr>
        <w:t>τόνερ</w:t>
      </w:r>
      <w:proofErr w:type="spellEnd"/>
      <w:r>
        <w:rPr>
          <w:rFonts w:ascii="Comic Sans MS" w:eastAsia="Times New Roman" w:hAnsi="Comic Sans MS" w:cs="Tahoma"/>
          <w:lang w:eastAsia="el-GR"/>
        </w:rPr>
        <w:t xml:space="preserve"> και μελανιών </w:t>
      </w:r>
    </w:p>
    <w:p w:rsidR="000D718F" w:rsidRPr="008D32A6" w:rsidRDefault="000D718F" w:rsidP="000D718F">
      <w:pPr>
        <w:widowControl w:val="0"/>
        <w:numPr>
          <w:ilvl w:val="0"/>
          <w:numId w:val="46"/>
        </w:numPr>
        <w:tabs>
          <w:tab w:val="clear" w:pos="720"/>
          <w:tab w:val="num" w:pos="284"/>
        </w:tabs>
        <w:suppressAutoHyphens/>
        <w:spacing w:after="0" w:line="200" w:lineRule="atLeast"/>
        <w:ind w:left="142" w:hanging="66"/>
        <w:jc w:val="both"/>
        <w:rPr>
          <w:rFonts w:ascii="Comic Sans MS" w:eastAsia="Times New Roman" w:hAnsi="Comic Sans MS" w:cs="Tahoma"/>
          <w:lang w:eastAsia="el-GR"/>
        </w:rPr>
      </w:pPr>
      <w:r w:rsidRPr="008D32A6">
        <w:rPr>
          <w:rFonts w:ascii="Comic Sans MS" w:eastAsia="Times New Roman" w:hAnsi="Comic Sans MS" w:cs="Arial"/>
          <w:lang w:eastAsia="el-GR"/>
        </w:rPr>
        <w:t xml:space="preserve">Η με αρ. </w:t>
      </w:r>
      <w:proofErr w:type="spellStart"/>
      <w:r w:rsidRPr="008D32A6">
        <w:rPr>
          <w:rFonts w:ascii="Comic Sans MS" w:eastAsia="Times New Roman" w:hAnsi="Comic Sans MS" w:cs="Arial"/>
          <w:lang w:eastAsia="el-GR"/>
        </w:rPr>
        <w:t>πρωτ</w:t>
      </w:r>
      <w:proofErr w:type="spellEnd"/>
      <w:r w:rsidRPr="008D32A6">
        <w:rPr>
          <w:rFonts w:ascii="Comic Sans MS" w:eastAsia="Times New Roman" w:hAnsi="Comic Sans MS" w:cs="Arial"/>
          <w:lang w:eastAsia="el-GR"/>
        </w:rPr>
        <w:t xml:space="preserve">. </w:t>
      </w:r>
      <w:r>
        <w:rPr>
          <w:rFonts w:ascii="Comic Sans MS" w:eastAsia="Times New Roman" w:hAnsi="Comic Sans MS" w:cs="Arial"/>
          <w:lang w:eastAsia="el-GR"/>
        </w:rPr>
        <w:t>ΩΔΒΜ7ΛΒ-6Ι1</w:t>
      </w:r>
      <w:r w:rsidRPr="008D32A6">
        <w:rPr>
          <w:rFonts w:ascii="Comic Sans MS" w:eastAsia="Times New Roman" w:hAnsi="Comic Sans MS" w:cs="Arial"/>
          <w:lang w:eastAsia="el-GR"/>
        </w:rPr>
        <w:t xml:space="preserve"> Απόφαση Ανάληψης Υποχρέωσης η </w:t>
      </w:r>
      <w:r>
        <w:rPr>
          <w:rFonts w:ascii="Comic Sans MS" w:eastAsia="Times New Roman" w:hAnsi="Comic Sans MS" w:cs="Arial"/>
          <w:lang w:eastAsia="el-GR"/>
        </w:rPr>
        <w:t xml:space="preserve"> </w:t>
      </w:r>
    </w:p>
    <w:p w:rsidR="000D718F" w:rsidRDefault="000D718F" w:rsidP="000D718F">
      <w:pPr>
        <w:widowControl w:val="0"/>
        <w:suppressAutoHyphens/>
        <w:spacing w:after="0" w:line="200" w:lineRule="atLeast"/>
        <w:ind w:left="142"/>
        <w:jc w:val="both"/>
        <w:rPr>
          <w:rFonts w:ascii="Comic Sans MS" w:eastAsia="Times New Roman" w:hAnsi="Comic Sans MS" w:cs="Arial"/>
          <w:lang w:eastAsia="el-GR"/>
        </w:rPr>
      </w:pPr>
      <w:r>
        <w:rPr>
          <w:rFonts w:ascii="Comic Sans MS" w:eastAsia="Times New Roman" w:hAnsi="Comic Sans MS" w:cs="Arial"/>
          <w:lang w:eastAsia="el-GR"/>
        </w:rPr>
        <w:t xml:space="preserve">  </w:t>
      </w:r>
      <w:r w:rsidRPr="008D32A6">
        <w:rPr>
          <w:rFonts w:ascii="Comic Sans MS" w:eastAsia="Times New Roman" w:hAnsi="Comic Sans MS" w:cs="Arial"/>
          <w:lang w:eastAsia="el-GR"/>
        </w:rPr>
        <w:t xml:space="preserve">οποία έλαβε α/α </w:t>
      </w:r>
      <w:r>
        <w:rPr>
          <w:rFonts w:ascii="Comic Sans MS" w:eastAsia="Times New Roman" w:hAnsi="Comic Sans MS" w:cs="Arial"/>
          <w:lang w:eastAsia="el-GR"/>
        </w:rPr>
        <w:t>5</w:t>
      </w:r>
      <w:r w:rsidRPr="008D32A6">
        <w:rPr>
          <w:rFonts w:ascii="Comic Sans MS" w:eastAsia="Times New Roman" w:hAnsi="Comic Sans MS" w:cs="Arial"/>
          <w:lang w:eastAsia="el-GR"/>
        </w:rPr>
        <w:t xml:space="preserve">&gt;&gt;&gt; στο βιβλίο εγκρίσεων και εντολών πληρωμής της Υ.Δ.Ε. </w:t>
      </w:r>
      <w:r>
        <w:rPr>
          <w:rFonts w:ascii="Comic Sans MS" w:eastAsia="Times New Roman" w:hAnsi="Comic Sans MS" w:cs="Arial"/>
          <w:lang w:eastAsia="el-GR"/>
        </w:rPr>
        <w:t>Νομού.</w:t>
      </w:r>
    </w:p>
    <w:p w:rsidR="008D32A6" w:rsidRPr="00EE7310" w:rsidRDefault="000D718F" w:rsidP="000D718F">
      <w:pPr>
        <w:widowControl w:val="0"/>
        <w:suppressAutoHyphens/>
        <w:spacing w:after="0" w:line="200" w:lineRule="atLeast"/>
        <w:ind w:left="142"/>
        <w:jc w:val="both"/>
        <w:rPr>
          <w:rFonts w:ascii="Comic Sans MS" w:eastAsia="Times New Roman" w:hAnsi="Comic Sans MS" w:cs="Tahoma"/>
          <w:lang w:eastAsia="el-GR"/>
        </w:rPr>
      </w:pPr>
      <w:r>
        <w:rPr>
          <w:rFonts w:ascii="Comic Sans MS" w:eastAsia="Times New Roman" w:hAnsi="Comic Sans MS" w:cs="Arial"/>
          <w:lang w:eastAsia="el-GR"/>
        </w:rPr>
        <w:t>3.</w:t>
      </w:r>
      <w:r w:rsidR="008D32A6" w:rsidRPr="00EE7310">
        <w:rPr>
          <w:rFonts w:ascii="Comic Sans MS" w:eastAsia="Times New Roman" w:hAnsi="Comic Sans MS" w:cs="Tahoma"/>
          <w:lang w:eastAsia="el-GR"/>
        </w:rPr>
        <w:t xml:space="preserve">Την </w:t>
      </w:r>
      <w:proofErr w:type="spellStart"/>
      <w:r w:rsidR="008D32A6" w:rsidRPr="00EE7310">
        <w:rPr>
          <w:rFonts w:ascii="Comic Sans MS" w:eastAsia="Times New Roman" w:hAnsi="Comic Sans MS" w:cs="Tahoma"/>
          <w:lang w:eastAsia="el-GR"/>
        </w:rPr>
        <w:t>αριθμ</w:t>
      </w:r>
      <w:proofErr w:type="spellEnd"/>
      <w:r w:rsidR="008D32A6" w:rsidRPr="00EE7310">
        <w:rPr>
          <w:rFonts w:ascii="Comic Sans MS" w:eastAsia="Times New Roman" w:hAnsi="Comic Sans MS" w:cs="Tahoma"/>
          <w:lang w:eastAsia="el-GR"/>
        </w:rPr>
        <w:t xml:space="preserve">. </w:t>
      </w:r>
      <w:r w:rsidR="001E2792">
        <w:rPr>
          <w:rFonts w:ascii="Comic Sans MS" w:eastAsia="Times New Roman" w:hAnsi="Comic Sans MS" w:cs="Tahoma"/>
          <w:lang w:eastAsia="el-GR"/>
        </w:rPr>
        <w:t>639/2017 (ΑΔΑ:ΨΕΗΧ7ΛΒ-Κ1Ν)</w:t>
      </w:r>
      <w:r w:rsidR="008D32A6" w:rsidRPr="00736656">
        <w:rPr>
          <w:rFonts w:ascii="Comic Sans MS" w:eastAsia="Times New Roman" w:hAnsi="Comic Sans MS" w:cs="Tahoma"/>
          <w:lang w:eastAsia="el-GR"/>
        </w:rPr>
        <w:t xml:space="preserve"> απόφαση της Οικονομικής Επιτροπής της Π.Α.Μ.Θ. περί έγκρισης  διενέργειας ηλεκτρονικού</w:t>
      </w:r>
      <w:r w:rsidR="008D32A6" w:rsidRPr="00EE7310">
        <w:rPr>
          <w:rFonts w:ascii="Comic Sans MS" w:eastAsia="Times New Roman" w:hAnsi="Comic Sans MS" w:cs="Tahoma"/>
          <w:lang w:eastAsia="el-GR"/>
        </w:rPr>
        <w:t xml:space="preserve">, δημόσιου, διεθνούς, μειοδοτικού διαγωνισμού και των όρων αυτού προμήθειας </w:t>
      </w:r>
      <w:r w:rsidR="00275D53">
        <w:rPr>
          <w:rFonts w:ascii="Comic Sans MS" w:eastAsia="Times New Roman" w:hAnsi="Comic Sans MS" w:cs="Tahoma"/>
          <w:lang w:eastAsia="el-GR"/>
        </w:rPr>
        <w:t xml:space="preserve">μελανιών και </w:t>
      </w:r>
      <w:proofErr w:type="spellStart"/>
      <w:r w:rsidR="00275D53">
        <w:rPr>
          <w:rFonts w:ascii="Comic Sans MS" w:eastAsia="Times New Roman" w:hAnsi="Comic Sans MS" w:cs="Tahoma"/>
          <w:lang w:eastAsia="el-GR"/>
        </w:rPr>
        <w:t>τόνερ</w:t>
      </w:r>
      <w:proofErr w:type="spellEnd"/>
      <w:r w:rsidR="008D32A6" w:rsidRPr="00EE7310">
        <w:rPr>
          <w:rFonts w:ascii="Comic Sans MS" w:eastAsia="Times New Roman" w:hAnsi="Comic Sans MS" w:cs="Tahoma"/>
          <w:lang w:eastAsia="el-GR"/>
        </w:rPr>
        <w:t xml:space="preserve"> για την κάλυψη</w:t>
      </w:r>
      <w:r w:rsidR="008D32A6">
        <w:rPr>
          <w:rFonts w:ascii="Comic Sans MS" w:eastAsia="Times New Roman" w:hAnsi="Comic Sans MS" w:cs="Tahoma"/>
          <w:lang w:eastAsia="el-GR"/>
        </w:rPr>
        <w:t xml:space="preserve"> αναγκών της Π.Ε. Δράμας  για δυο έτη</w:t>
      </w:r>
      <w:r w:rsidR="008D32A6" w:rsidRPr="00EE7310">
        <w:rPr>
          <w:rFonts w:ascii="Comic Sans MS" w:eastAsia="Times New Roman" w:hAnsi="Comic Sans MS" w:cs="Tahoma"/>
          <w:lang w:eastAsia="el-GR"/>
        </w:rPr>
        <w:t xml:space="preserve"> </w:t>
      </w:r>
      <w:r w:rsidR="008D32A6">
        <w:rPr>
          <w:rFonts w:ascii="Comic Sans MS" w:eastAsia="Times New Roman" w:hAnsi="Comic Sans MS" w:cs="Tahoma"/>
          <w:lang w:eastAsia="el-GR"/>
        </w:rPr>
        <w:t>από την υπογραφή της σύμβασης</w:t>
      </w:r>
      <w:r w:rsidR="008D32A6" w:rsidRPr="00EE7310">
        <w:rPr>
          <w:rFonts w:ascii="Comic Sans MS" w:eastAsia="Times New Roman" w:hAnsi="Comic Sans MS" w:cs="Tahoma"/>
          <w:lang w:eastAsia="el-GR"/>
        </w:rPr>
        <w:t xml:space="preserve"> με συνολική προϋπολογισθείσα δαπάνη </w:t>
      </w:r>
      <w:r w:rsidR="008D32A6">
        <w:rPr>
          <w:rFonts w:ascii="Comic Sans MS" w:eastAsia="Times New Roman" w:hAnsi="Comic Sans MS" w:cs="Tahoma"/>
          <w:b/>
          <w:lang w:eastAsia="ar-SA"/>
        </w:rPr>
        <w:t>60.000,00</w:t>
      </w:r>
      <w:r w:rsidR="008D32A6" w:rsidRPr="00EE7310">
        <w:rPr>
          <w:rFonts w:ascii="Comic Sans MS" w:eastAsia="Times New Roman" w:hAnsi="Comic Sans MS" w:cs="Tahoma"/>
          <w:b/>
          <w:lang w:eastAsia="ar-SA"/>
        </w:rPr>
        <w:t>€</w:t>
      </w:r>
      <w:r w:rsidR="008D32A6" w:rsidRPr="00EE7310">
        <w:rPr>
          <w:rFonts w:ascii="Comic Sans MS" w:eastAsia="Times New Roman" w:hAnsi="Comic Sans MS" w:cs="Tahoma"/>
          <w:lang w:eastAsia="ar-SA"/>
        </w:rPr>
        <w:t xml:space="preserve"> </w:t>
      </w:r>
      <w:r w:rsidR="008D32A6" w:rsidRPr="00EE7310">
        <w:rPr>
          <w:rFonts w:ascii="Comic Sans MS" w:eastAsia="Times New Roman" w:hAnsi="Comic Sans MS" w:cs="Tahoma"/>
          <w:lang w:eastAsia="el-GR"/>
        </w:rPr>
        <w:t xml:space="preserve">συμπεριλαμβανομένου του Φ.Π.Α. 24%, καθώς και την  υπ. </w:t>
      </w:r>
      <w:proofErr w:type="spellStart"/>
      <w:r w:rsidR="008D32A6" w:rsidRPr="00EE7310">
        <w:rPr>
          <w:rFonts w:ascii="Comic Sans MS" w:eastAsia="Times New Roman" w:hAnsi="Comic Sans MS" w:cs="Tahoma"/>
          <w:lang w:eastAsia="el-GR"/>
        </w:rPr>
        <w:t>αριθμ</w:t>
      </w:r>
      <w:proofErr w:type="spellEnd"/>
      <w:r w:rsidR="008D32A6" w:rsidRPr="00EE7310">
        <w:rPr>
          <w:rFonts w:ascii="Comic Sans MS" w:eastAsia="Times New Roman" w:hAnsi="Comic Sans MS" w:cs="Tahoma"/>
          <w:lang w:eastAsia="el-GR"/>
        </w:rPr>
        <w:t xml:space="preserve">. </w:t>
      </w:r>
      <w:r w:rsidR="008D32A6" w:rsidRPr="00987446">
        <w:rPr>
          <w:rFonts w:ascii="Comic Sans MS" w:eastAsia="Times New Roman" w:hAnsi="Comic Sans MS" w:cs="Tahoma"/>
          <w:lang w:eastAsia="el-GR"/>
        </w:rPr>
        <w:t>4/2017</w:t>
      </w:r>
      <w:r w:rsidR="008D32A6">
        <w:rPr>
          <w:rFonts w:ascii="Comic Sans MS" w:eastAsia="Times New Roman" w:hAnsi="Comic Sans MS" w:cs="Tahoma"/>
          <w:lang w:eastAsia="el-GR"/>
        </w:rPr>
        <w:t xml:space="preserve"> </w:t>
      </w:r>
      <w:r w:rsidR="008D32A6" w:rsidRPr="00987446">
        <w:rPr>
          <w:rFonts w:ascii="Comic Sans MS" w:eastAsia="Times New Roman" w:hAnsi="Comic Sans MS" w:cs="Tahoma"/>
          <w:lang w:eastAsia="el-GR"/>
        </w:rPr>
        <w:lastRenderedPageBreak/>
        <w:t>(ΑΔΑ:ΩΚΓΨ7ΛΒ-ΤΗ3)</w:t>
      </w:r>
      <w:r w:rsidR="008D32A6" w:rsidRPr="00EE7310">
        <w:rPr>
          <w:rFonts w:ascii="Comic Sans MS" w:eastAsia="Times New Roman" w:hAnsi="Comic Sans MS" w:cs="Tahoma"/>
          <w:lang w:eastAsia="el-GR"/>
        </w:rPr>
        <w:t xml:space="preserve"> απόφαση της Οικονομικής Επιτροπής περί συγκρότησης επιτροπής αξιολόγησης αποτελεσμάτων και επιτροπής αξιολόγησης ενστάσεων και προσφυγών του διαγωνισμού.</w:t>
      </w:r>
    </w:p>
    <w:p w:rsidR="00736656" w:rsidRDefault="00736656" w:rsidP="00F148A0">
      <w:pPr>
        <w:widowControl w:val="0"/>
        <w:shd w:val="clear" w:color="auto" w:fill="FFFFFF"/>
        <w:autoSpaceDE w:val="0"/>
        <w:autoSpaceDN w:val="0"/>
        <w:adjustRightInd w:val="0"/>
        <w:spacing w:after="0" w:line="240" w:lineRule="auto"/>
        <w:ind w:left="3768" w:right="3682"/>
        <w:jc w:val="center"/>
        <w:rPr>
          <w:rFonts w:ascii="Comic Sans MS" w:eastAsia="Times New Roman" w:hAnsi="Comic Sans MS" w:cs="Times New Roman"/>
          <w:b/>
          <w:bCs/>
          <w:lang w:eastAsia="el-GR"/>
        </w:rPr>
      </w:pPr>
    </w:p>
    <w:p w:rsidR="00C92C45" w:rsidRPr="00F148A0" w:rsidRDefault="00C92C45" w:rsidP="00F148A0">
      <w:pPr>
        <w:widowControl w:val="0"/>
        <w:shd w:val="clear" w:color="auto" w:fill="FFFFFF"/>
        <w:autoSpaceDE w:val="0"/>
        <w:autoSpaceDN w:val="0"/>
        <w:adjustRightInd w:val="0"/>
        <w:spacing w:after="0" w:line="240" w:lineRule="auto"/>
        <w:ind w:left="3768" w:right="3682"/>
        <w:jc w:val="center"/>
        <w:rPr>
          <w:rFonts w:ascii="Comic Sans MS" w:eastAsia="Times New Roman" w:hAnsi="Comic Sans MS" w:cs="Arial"/>
          <w:lang w:eastAsia="el-GR"/>
        </w:rPr>
      </w:pPr>
      <w:r w:rsidRPr="00F148A0">
        <w:rPr>
          <w:rFonts w:ascii="Comic Sans MS" w:eastAsia="Times New Roman" w:hAnsi="Comic Sans MS" w:cs="Times New Roman"/>
          <w:b/>
          <w:bCs/>
          <w:lang w:eastAsia="el-GR"/>
        </w:rPr>
        <w:t>Άρθρο</w:t>
      </w:r>
      <w:r w:rsidRPr="00F148A0">
        <w:rPr>
          <w:rFonts w:ascii="Comic Sans MS" w:eastAsia="Times New Roman" w:hAnsi="Comic Sans MS" w:cs="Arial"/>
          <w:b/>
          <w:bCs/>
          <w:lang w:eastAsia="el-GR"/>
        </w:rPr>
        <w:t xml:space="preserve"> 1 </w:t>
      </w:r>
      <w:r w:rsidRPr="00F148A0">
        <w:rPr>
          <w:rFonts w:ascii="Comic Sans MS" w:eastAsia="Times New Roman" w:hAnsi="Comic Sans MS" w:cs="Times New Roman"/>
          <w:b/>
          <w:bCs/>
          <w:lang w:eastAsia="el-GR"/>
        </w:rPr>
        <w:t>Αντικείμενο</w:t>
      </w:r>
      <w:r w:rsid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Σύμβασης</w:t>
      </w:r>
    </w:p>
    <w:p w:rsidR="00C92C45" w:rsidRPr="00F148A0" w:rsidRDefault="00C92C45" w:rsidP="00F148A0">
      <w:pPr>
        <w:widowControl w:val="0"/>
        <w:shd w:val="clear" w:color="auto" w:fill="FFFFFF"/>
        <w:autoSpaceDE w:val="0"/>
        <w:autoSpaceDN w:val="0"/>
        <w:adjustRightInd w:val="0"/>
        <w:spacing w:after="0" w:line="240" w:lineRule="auto"/>
        <w:ind w:left="58"/>
        <w:jc w:val="both"/>
        <w:rPr>
          <w:rFonts w:ascii="Comic Sans MS" w:eastAsia="Times New Roman" w:hAnsi="Comic Sans MS" w:cs="Arial"/>
          <w:lang w:eastAsia="el-GR"/>
        </w:rPr>
      </w:pPr>
      <w:r w:rsidRPr="00F148A0">
        <w:rPr>
          <w:rFonts w:ascii="Comic Sans MS" w:eastAsia="Times New Roman" w:hAnsi="Comic Sans MS" w:cs="Times New Roman"/>
          <w:lang w:eastAsia="el-GR"/>
        </w:rPr>
        <w:t>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πρώτος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συμβαλλομένων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αναθέτει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δεύτερο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Προμήθεια</w:t>
      </w:r>
      <w:r w:rsidRPr="00F148A0">
        <w:rPr>
          <w:rFonts w:ascii="Comic Sans MS" w:eastAsia="Times New Roman" w:hAnsi="Comic Sans MS" w:cs="Arial"/>
          <w:lang w:eastAsia="el-GR"/>
        </w:rPr>
        <w:t xml:space="preserve"> </w:t>
      </w:r>
      <w:r w:rsidR="00275D53">
        <w:rPr>
          <w:rFonts w:ascii="Comic Sans MS" w:eastAsia="Times New Roman" w:hAnsi="Comic Sans MS" w:cs="Times New Roman"/>
          <w:lang w:eastAsia="el-GR"/>
        </w:rPr>
        <w:t xml:space="preserve">μελανιών και </w:t>
      </w:r>
      <w:proofErr w:type="spellStart"/>
      <w:r w:rsidR="00275D53">
        <w:rPr>
          <w:rFonts w:ascii="Comic Sans MS" w:eastAsia="Times New Roman" w:hAnsi="Comic Sans MS" w:cs="Times New Roman"/>
          <w:lang w:eastAsia="el-GR"/>
        </w:rPr>
        <w:t>τόνερ</w:t>
      </w:r>
      <w:proofErr w:type="spellEnd"/>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όπως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αυτά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αναφέρονται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παρακάτω</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σύμφωνα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τεχνικοοικονομική προσφορά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αναδόχου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εταιρείας</w:t>
      </w:r>
      <w:r w:rsidRPr="00F148A0">
        <w:rPr>
          <w:rFonts w:ascii="Comic Sans MS" w:eastAsia="Times New Roman" w:hAnsi="Comic Sans MS" w:cs="Arial"/>
          <w:lang w:eastAsia="el-GR"/>
        </w:rPr>
        <w:t>.</w:t>
      </w:r>
    </w:p>
    <w:p w:rsidR="00C92C45" w:rsidRDefault="00C92C45" w:rsidP="00F148A0">
      <w:pPr>
        <w:widowControl w:val="0"/>
        <w:shd w:val="clear" w:color="auto" w:fill="FFFFFF"/>
        <w:autoSpaceDE w:val="0"/>
        <w:autoSpaceDN w:val="0"/>
        <w:adjustRightInd w:val="0"/>
        <w:spacing w:after="0" w:line="240" w:lineRule="auto"/>
        <w:ind w:left="466"/>
        <w:rPr>
          <w:rFonts w:ascii="Comic Sans MS" w:eastAsia="Times New Roman" w:hAnsi="Comic Sans MS" w:cs="Arial"/>
          <w:lang w:eastAsia="el-GR"/>
        </w:rPr>
      </w:pP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Παρατίθενται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αναλυτικά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είδη</w:t>
      </w:r>
      <w:r w:rsidRPr="00F148A0">
        <w:rPr>
          <w:rFonts w:ascii="Comic Sans MS" w:eastAsia="Times New Roman" w:hAnsi="Comic Sans MS" w:cs="Arial"/>
          <w:lang w:eastAsia="el-GR"/>
        </w:rPr>
        <w:t xml:space="preserve"> </w:t>
      </w:r>
      <w:r w:rsidR="00275D53">
        <w:rPr>
          <w:rFonts w:ascii="Comic Sans MS" w:eastAsia="Times New Roman" w:hAnsi="Comic Sans MS" w:cs="Times New Roman"/>
          <w:lang w:eastAsia="el-GR"/>
        </w:rPr>
        <w:t xml:space="preserve">μελανιών και </w:t>
      </w:r>
      <w:proofErr w:type="spellStart"/>
      <w:r w:rsidR="00275D53">
        <w:rPr>
          <w:rFonts w:ascii="Comic Sans MS" w:eastAsia="Times New Roman" w:hAnsi="Comic Sans MS" w:cs="Times New Roman"/>
          <w:lang w:eastAsia="el-GR"/>
        </w:rPr>
        <w:t>τόνερ</w:t>
      </w:r>
      <w:proofErr w:type="spellEnd"/>
      <w:r w:rsidRPr="00F148A0">
        <w:rPr>
          <w:rFonts w:ascii="Comic Sans MS" w:eastAsia="Times New Roman" w:hAnsi="Comic Sans MS" w:cs="Arial"/>
          <w:lang w:eastAsia="el-GR"/>
        </w:rPr>
        <w:t>]</w:t>
      </w:r>
    </w:p>
    <w:tbl>
      <w:tblPr>
        <w:tblW w:w="9796" w:type="dxa"/>
        <w:tblInd w:w="93" w:type="dxa"/>
        <w:tblLayout w:type="fixed"/>
        <w:tblLook w:val="04A0" w:firstRow="1" w:lastRow="0" w:firstColumn="1" w:lastColumn="0" w:noHBand="0" w:noVBand="1"/>
      </w:tblPr>
      <w:tblGrid>
        <w:gridCol w:w="660"/>
        <w:gridCol w:w="2332"/>
        <w:gridCol w:w="1556"/>
        <w:gridCol w:w="1279"/>
        <w:gridCol w:w="851"/>
        <w:gridCol w:w="1134"/>
        <w:gridCol w:w="1984"/>
      </w:tblGrid>
      <w:tr w:rsidR="00837470"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837470" w:rsidRPr="00135831" w:rsidRDefault="00837470" w:rsidP="00283B94">
            <w:pPr>
              <w:spacing w:after="0" w:line="240" w:lineRule="auto"/>
              <w:rPr>
                <w:rFonts w:ascii="Comic Sans MS" w:eastAsia="Times New Roman" w:hAnsi="Comic Sans MS" w:cs="Times New Roman"/>
                <w:color w:val="000000"/>
                <w:sz w:val="18"/>
                <w:szCs w:val="18"/>
                <w:lang w:eastAsia="el-GR"/>
              </w:rPr>
            </w:pPr>
          </w:p>
        </w:tc>
        <w:tc>
          <w:tcPr>
            <w:tcW w:w="2332" w:type="dxa"/>
            <w:tcBorders>
              <w:top w:val="single" w:sz="4" w:space="0" w:color="000000"/>
              <w:left w:val="single" w:sz="4" w:space="0" w:color="000000"/>
              <w:bottom w:val="single" w:sz="4" w:space="0" w:color="000000"/>
              <w:right w:val="single" w:sz="4" w:space="0" w:color="000000"/>
            </w:tcBorders>
            <w:shd w:val="clear" w:color="000000" w:fill="8EA9DB"/>
            <w:noWrap/>
            <w:vAlign w:val="bottom"/>
            <w:hideMark/>
          </w:tcPr>
          <w:p w:rsidR="00837470" w:rsidRPr="00135831" w:rsidRDefault="00837470" w:rsidP="00283B94">
            <w:pPr>
              <w:spacing w:after="0" w:line="240" w:lineRule="auto"/>
              <w:rPr>
                <w:rFonts w:ascii="Comic Sans MS" w:eastAsia="Times New Roman" w:hAnsi="Comic Sans MS" w:cs="Times New Roman"/>
                <w:b/>
                <w:bCs/>
                <w:color w:val="000000"/>
                <w:sz w:val="18"/>
                <w:szCs w:val="18"/>
                <w:lang w:eastAsia="el-GR"/>
              </w:rPr>
            </w:pPr>
            <w:r w:rsidRPr="00135831">
              <w:rPr>
                <w:rFonts w:ascii="Comic Sans MS" w:eastAsia="Times New Roman" w:hAnsi="Comic Sans MS" w:cs="Times New Roman"/>
                <w:b/>
                <w:bCs/>
                <w:color w:val="000000"/>
                <w:sz w:val="18"/>
                <w:szCs w:val="18"/>
                <w:lang w:eastAsia="el-GR"/>
              </w:rPr>
              <w:t>ΤΟΝΕΡ</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837470" w:rsidRPr="00135831" w:rsidRDefault="00837470" w:rsidP="00283B94">
            <w:pPr>
              <w:spacing w:after="0" w:line="240" w:lineRule="auto"/>
              <w:rPr>
                <w:rFonts w:ascii="Comic Sans MS" w:eastAsia="Times New Roman" w:hAnsi="Comic Sans MS" w:cs="Times New Roman"/>
                <w:color w:val="000000"/>
                <w:sz w:val="18"/>
                <w:szCs w:val="18"/>
                <w:lang w:eastAsia="el-GR"/>
              </w:rPr>
            </w:pPr>
            <w:r>
              <w:rPr>
                <w:rFonts w:ascii="Comic Sans MS" w:eastAsia="Times New Roman" w:hAnsi="Comic Sans MS" w:cs="Times New Roman"/>
                <w:color w:val="000000"/>
                <w:sz w:val="18"/>
                <w:szCs w:val="18"/>
                <w:lang w:eastAsia="el-GR"/>
              </w:rPr>
              <w:t>ΚΩΔΙΚΟΣ</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837470" w:rsidRPr="00135831" w:rsidRDefault="00837470" w:rsidP="00283B94">
            <w:pPr>
              <w:spacing w:after="0" w:line="240" w:lineRule="auto"/>
              <w:rPr>
                <w:rFonts w:ascii="Comic Sans MS" w:eastAsia="Times New Roman" w:hAnsi="Comic Sans MS" w:cs="Times New Roman"/>
                <w:color w:val="000000"/>
                <w:sz w:val="18"/>
                <w:szCs w:val="18"/>
                <w:lang w:eastAsia="el-GR"/>
              </w:rPr>
            </w:pPr>
            <w:r>
              <w:rPr>
                <w:rFonts w:ascii="Comic Sans MS" w:eastAsia="Times New Roman" w:hAnsi="Comic Sans MS" w:cs="Times New Roman"/>
                <w:color w:val="000000"/>
                <w:sz w:val="18"/>
                <w:szCs w:val="18"/>
                <w:lang w:eastAsia="el-GR"/>
              </w:rPr>
              <w:t xml:space="preserve">ΤΥΠΟΣ </w:t>
            </w:r>
          </w:p>
        </w:tc>
        <w:tc>
          <w:tcPr>
            <w:tcW w:w="851" w:type="dxa"/>
            <w:tcBorders>
              <w:top w:val="single" w:sz="4" w:space="0" w:color="auto"/>
              <w:left w:val="single" w:sz="4" w:space="0" w:color="auto"/>
              <w:bottom w:val="single" w:sz="4" w:space="0" w:color="auto"/>
              <w:right w:val="single" w:sz="4" w:space="0" w:color="auto"/>
            </w:tcBorders>
            <w:vAlign w:val="center"/>
          </w:tcPr>
          <w:p w:rsidR="00837470" w:rsidRPr="00837470" w:rsidRDefault="00837470" w:rsidP="00283B94">
            <w:pPr>
              <w:widowControl w:val="0"/>
              <w:autoSpaceDE w:val="0"/>
              <w:autoSpaceDN w:val="0"/>
              <w:adjustRightInd w:val="0"/>
              <w:spacing w:after="0" w:line="240" w:lineRule="auto"/>
              <w:jc w:val="center"/>
              <w:rPr>
                <w:rFonts w:ascii="Comic Sans MS" w:eastAsia="Times New Roman" w:hAnsi="Comic Sans MS" w:cs="Arial"/>
                <w:b/>
                <w:sz w:val="18"/>
                <w:szCs w:val="18"/>
                <w:lang w:eastAsia="el-GR"/>
              </w:rPr>
            </w:pPr>
            <w:r w:rsidRPr="00837470">
              <w:rPr>
                <w:rFonts w:ascii="Comic Sans MS" w:eastAsia="Times New Roman" w:hAnsi="Comic Sans MS" w:cs="Arial"/>
                <w:b/>
                <w:sz w:val="18"/>
                <w:szCs w:val="18"/>
                <w:lang w:eastAsia="el-GR"/>
              </w:rPr>
              <w:t>ΠΟΣΟΤΗΤΑ</w:t>
            </w:r>
          </w:p>
        </w:tc>
        <w:tc>
          <w:tcPr>
            <w:tcW w:w="1134" w:type="dxa"/>
            <w:tcBorders>
              <w:top w:val="single" w:sz="4" w:space="0" w:color="auto"/>
              <w:left w:val="single" w:sz="4" w:space="0" w:color="auto"/>
              <w:bottom w:val="single" w:sz="4" w:space="0" w:color="auto"/>
              <w:right w:val="single" w:sz="4" w:space="0" w:color="auto"/>
            </w:tcBorders>
            <w:vAlign w:val="center"/>
          </w:tcPr>
          <w:p w:rsidR="00837470" w:rsidRPr="00837470" w:rsidRDefault="00837470" w:rsidP="00283B94">
            <w:pPr>
              <w:widowControl w:val="0"/>
              <w:autoSpaceDE w:val="0"/>
              <w:autoSpaceDN w:val="0"/>
              <w:adjustRightInd w:val="0"/>
              <w:spacing w:after="0" w:line="240" w:lineRule="auto"/>
              <w:jc w:val="center"/>
              <w:rPr>
                <w:rFonts w:ascii="Comic Sans MS" w:eastAsia="Times New Roman" w:hAnsi="Comic Sans MS" w:cs="Arial"/>
                <w:b/>
                <w:sz w:val="18"/>
                <w:szCs w:val="18"/>
                <w:lang w:eastAsia="el-GR"/>
              </w:rPr>
            </w:pPr>
            <w:r w:rsidRPr="00837470">
              <w:rPr>
                <w:rFonts w:ascii="Comic Sans MS" w:eastAsia="Times New Roman" w:hAnsi="Comic Sans MS" w:cs="Arial"/>
                <w:b/>
                <w:sz w:val="18"/>
                <w:szCs w:val="18"/>
                <w:lang w:eastAsia="el-GR"/>
              </w:rPr>
              <w:t>ΤΙΜΗ ΜΟΝΑΔΑΣ ΧΩΡΙΣ Φ.Π.Α</w:t>
            </w:r>
          </w:p>
        </w:tc>
        <w:tc>
          <w:tcPr>
            <w:tcW w:w="1984" w:type="dxa"/>
            <w:tcBorders>
              <w:top w:val="single" w:sz="4" w:space="0" w:color="auto"/>
              <w:left w:val="single" w:sz="4" w:space="0" w:color="auto"/>
              <w:bottom w:val="single" w:sz="4" w:space="0" w:color="auto"/>
              <w:right w:val="single" w:sz="4" w:space="0" w:color="auto"/>
            </w:tcBorders>
            <w:vAlign w:val="center"/>
          </w:tcPr>
          <w:p w:rsidR="00837470" w:rsidRPr="00837470" w:rsidRDefault="00837470" w:rsidP="00283B94">
            <w:pPr>
              <w:widowControl w:val="0"/>
              <w:autoSpaceDE w:val="0"/>
              <w:autoSpaceDN w:val="0"/>
              <w:adjustRightInd w:val="0"/>
              <w:spacing w:after="0" w:line="240" w:lineRule="auto"/>
              <w:jc w:val="center"/>
              <w:rPr>
                <w:rFonts w:ascii="Comic Sans MS" w:eastAsia="Times New Roman" w:hAnsi="Comic Sans MS" w:cs="Arial"/>
                <w:b/>
                <w:sz w:val="18"/>
                <w:szCs w:val="18"/>
                <w:lang w:eastAsia="el-GR"/>
              </w:rPr>
            </w:pPr>
            <w:r w:rsidRPr="00837470">
              <w:rPr>
                <w:rFonts w:ascii="Comic Sans MS" w:eastAsia="Times New Roman" w:hAnsi="Comic Sans MS" w:cs="Arial"/>
                <w:b/>
                <w:sz w:val="18"/>
                <w:szCs w:val="18"/>
                <w:lang w:eastAsia="el-GR"/>
              </w:rPr>
              <w:t>ΤΙΜΗ ΜΟΝΑΔΑΣ ΜΕ Φ.Π.Α</w:t>
            </w: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Q7551X</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Q2612A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CE505X</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8</w:t>
            </w:r>
            <w:r w:rsidRPr="00135831">
              <w:rPr>
                <w:rFonts w:ascii="Comic Sans MS" w:hAnsi="Comic Sans M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CE278A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10</w:t>
            </w:r>
            <w:r w:rsidRPr="00135831">
              <w:rPr>
                <w:rFonts w:ascii="Comic Sans MS" w:hAnsi="Comic Sans M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CE285A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10</w:t>
            </w:r>
            <w:r w:rsidRPr="00135831">
              <w:rPr>
                <w:rFonts w:ascii="Comic Sans MS" w:hAnsi="Comic Sans M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Q5949A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6</w:t>
            </w:r>
            <w:r w:rsidRPr="00135831">
              <w:rPr>
                <w:rFonts w:ascii="Comic Sans MS" w:hAnsi="Comic Sans M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Q2624A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8</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CF280A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6</w:t>
            </w:r>
            <w:r w:rsidRPr="00135831">
              <w:rPr>
                <w:rFonts w:ascii="Comic Sans MS" w:hAnsi="Comic Sans M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9</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Q7516A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10</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CE310A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25</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11</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CE311A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12</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CE312A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13</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CE313A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14</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CB540A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15</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CB541A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16</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CB542A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17</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CB543A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18</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Q6470A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19</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CF350A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20</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CF351A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lastRenderedPageBreak/>
              <w:t>21</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CF352A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22</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CF353A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23</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CE410A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30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24</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CE411A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25</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CE412A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26</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CE413A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27</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CF283A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6</w:t>
            </w:r>
            <w:r w:rsidRPr="00135831">
              <w:rPr>
                <w:rFonts w:ascii="Comic Sans MS" w:hAnsi="Comic Sans M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28</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CB436A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4</w:t>
            </w:r>
            <w:r w:rsidRPr="00135831">
              <w:rPr>
                <w:rFonts w:ascii="Comic Sans MS" w:hAnsi="Comic Sans M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29</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CF400A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30</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CF401A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31</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CF402A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32</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CF403A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33</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Q7553X</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30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34</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Q2613A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4</w:t>
            </w:r>
            <w:r w:rsidRPr="00135831">
              <w:rPr>
                <w:rFonts w:ascii="Comic Sans MS" w:hAnsi="Comic Sans M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35</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Q7515A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4</w:t>
            </w:r>
            <w:r w:rsidRPr="00135831">
              <w:rPr>
                <w:rFonts w:ascii="Comic Sans MS" w:hAnsi="Comic Sans M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36</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CF217A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37</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CB435A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8</w:t>
            </w:r>
            <w:r w:rsidRPr="00135831">
              <w:rPr>
                <w:rFonts w:ascii="Comic Sans MS" w:hAnsi="Comic Sans M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38</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Q6511A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39</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24016SE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40</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250A11E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41</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C500H2KG</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42</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C500H2YG</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43</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C500H2MG</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44</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C500H2CG</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rPr>
              <w:t>4</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45</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12016SE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46</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12S0400</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47</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64016SE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48</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50F2000</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49</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E260A11E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lastRenderedPageBreak/>
              <w:t>50</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C540A1KG</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jc w:val="right"/>
              <w:rPr>
                <w:rFonts w:ascii="Calibri" w:eastAsia="Times New Roman" w:hAnsi="Calibri" w:cs="Times New Roman"/>
                <w:color w:val="000000"/>
                <w:lang w:eastAsia="el-GR"/>
              </w:rPr>
            </w:pPr>
            <w:r w:rsidRPr="003F1B6D">
              <w:rPr>
                <w:rFonts w:ascii="Calibri" w:eastAsia="Times New Roman" w:hAnsi="Calibri" w:cs="Times New Roman"/>
                <w:color w:val="000000"/>
                <w:lang w:eastAsia="el-GR"/>
              </w:rPr>
              <w:t>51</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C540A1MG</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6</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5</w:t>
            </w:r>
            <w:r>
              <w:rPr>
                <w:rFonts w:ascii="Calibri" w:eastAsia="Times New Roman" w:hAnsi="Calibri" w:cs="Times New Roman"/>
                <w:color w:val="000000"/>
                <w:lang w:val="en-US"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C540A1YG</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6</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5</w:t>
            </w:r>
            <w:r>
              <w:rPr>
                <w:rFonts w:ascii="Calibri" w:eastAsia="Times New Roman" w:hAnsi="Calibri" w:cs="Times New Roman"/>
                <w:color w:val="000000"/>
                <w:lang w:val="en-US"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ΟΚΙ</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9004078</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5</w:t>
            </w:r>
            <w:r>
              <w:rPr>
                <w:rFonts w:ascii="Calibri" w:eastAsia="Times New Roman" w:hAnsi="Calibri" w:cs="Times New Roman"/>
                <w:color w:val="000000"/>
                <w:lang w:val="en-US"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ΟΚΙ</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43640302</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5</w:t>
            </w:r>
            <w:r>
              <w:rPr>
                <w:rFonts w:ascii="Calibri" w:eastAsia="Times New Roman" w:hAnsi="Calibri" w:cs="Times New Roman"/>
                <w:color w:val="000000"/>
                <w:lang w:val="en-US"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ΟΚΙ</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44574702</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30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5</w:t>
            </w:r>
            <w:r>
              <w:rPr>
                <w:rFonts w:ascii="Calibri" w:eastAsia="Times New Roman" w:hAnsi="Calibri" w:cs="Times New Roman"/>
                <w:color w:val="000000"/>
                <w:lang w:val="en-US"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ΟΚΙ</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44973508 BL</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5</w:t>
            </w:r>
            <w:r>
              <w:rPr>
                <w:rFonts w:ascii="Calibri" w:eastAsia="Times New Roman" w:hAnsi="Calibri" w:cs="Times New Roman"/>
                <w:color w:val="000000"/>
                <w:lang w:val="en-US"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ΟΚΙ</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44469722 Y</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5</w:t>
            </w:r>
            <w:r>
              <w:rPr>
                <w:rFonts w:ascii="Calibri" w:eastAsia="Times New Roman" w:hAnsi="Calibri" w:cs="Times New Roman"/>
                <w:color w:val="000000"/>
                <w:lang w:val="en-US" w:eastAsia="el-GR"/>
              </w:rPr>
              <w:t>8</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ΟΚΙ</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44469723 M</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val="en-US" w:eastAsia="el-GR"/>
              </w:rPr>
              <w:t>59</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ΟΚΙ</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44469724 C</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val="en-US" w:eastAsia="el-GR"/>
              </w:rPr>
              <w:t>60</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ΟΚΙ</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44992402</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6</w:t>
            </w:r>
            <w:r>
              <w:rPr>
                <w:rFonts w:ascii="Calibri" w:eastAsia="Times New Roman" w:hAnsi="Calibri" w:cs="Times New Roman"/>
                <w:color w:val="000000"/>
                <w:lang w:val="en-US" w:eastAsia="el-GR"/>
              </w:rPr>
              <w:t>1</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ΟΚΙ</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45807111</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6</w:t>
            </w:r>
            <w:r>
              <w:rPr>
                <w:rFonts w:ascii="Calibri" w:eastAsia="Times New Roman" w:hAnsi="Calibri" w:cs="Times New Roman"/>
                <w:color w:val="000000"/>
                <w:lang w:val="en-US"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ΟΚΙ</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44973536 BL</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6</w:t>
            </w:r>
            <w:r>
              <w:rPr>
                <w:rFonts w:ascii="Calibri" w:eastAsia="Times New Roman" w:hAnsi="Calibri" w:cs="Times New Roman"/>
                <w:color w:val="000000"/>
                <w:lang w:val="en-US"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ΟΚΙ</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44973535 C</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6</w:t>
            </w:r>
            <w:r>
              <w:rPr>
                <w:rFonts w:ascii="Calibri" w:eastAsia="Times New Roman" w:hAnsi="Calibri" w:cs="Times New Roman"/>
                <w:color w:val="000000"/>
                <w:lang w:val="en-US"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ΟΚΙ</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44973534 M</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6</w:t>
            </w:r>
            <w:r>
              <w:rPr>
                <w:rFonts w:ascii="Calibri" w:eastAsia="Times New Roman" w:hAnsi="Calibri" w:cs="Times New Roman"/>
                <w:color w:val="000000"/>
                <w:lang w:val="en-US"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ΟΚΙ</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44973533 Y</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6</w:t>
            </w:r>
            <w:r>
              <w:rPr>
                <w:rFonts w:ascii="Calibri" w:eastAsia="Times New Roman" w:hAnsi="Calibri" w:cs="Times New Roman"/>
                <w:color w:val="000000"/>
                <w:lang w:val="en-US"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BROTHER</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TN-2000</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6</w:t>
            </w:r>
            <w:r>
              <w:rPr>
                <w:rFonts w:ascii="Calibri" w:eastAsia="Times New Roman" w:hAnsi="Calibri" w:cs="Times New Roman"/>
                <w:color w:val="000000"/>
                <w:lang w:val="en-US"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XEROX</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106R01485</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50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6</w:t>
            </w:r>
            <w:r>
              <w:rPr>
                <w:rFonts w:ascii="Calibri" w:eastAsia="Times New Roman" w:hAnsi="Calibri" w:cs="Times New Roman"/>
                <w:color w:val="000000"/>
                <w:lang w:val="en-US" w:eastAsia="el-GR"/>
              </w:rPr>
              <w:t>8</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XEROX</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106R00586</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val="en-US" w:eastAsia="el-GR"/>
              </w:rPr>
              <w:t>69</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XEROX</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106R01597 BL</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30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7</w:t>
            </w:r>
            <w:r>
              <w:rPr>
                <w:rFonts w:ascii="Calibri" w:eastAsia="Times New Roman" w:hAnsi="Calibri" w:cs="Times New Roman"/>
                <w:color w:val="000000"/>
                <w:lang w:val="en-US" w:eastAsia="el-GR"/>
              </w:rPr>
              <w:t>0</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XEROX</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106R01591 C</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7</w:t>
            </w:r>
            <w:r>
              <w:rPr>
                <w:rFonts w:ascii="Calibri" w:eastAsia="Times New Roman" w:hAnsi="Calibri" w:cs="Times New Roman"/>
                <w:color w:val="000000"/>
                <w:lang w:val="en-US" w:eastAsia="el-GR"/>
              </w:rPr>
              <w:t>1</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XEROX</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106R01592 M</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7</w:t>
            </w:r>
            <w:r>
              <w:rPr>
                <w:rFonts w:ascii="Calibri" w:eastAsia="Times New Roman" w:hAnsi="Calibri" w:cs="Times New Roman"/>
                <w:color w:val="000000"/>
                <w:lang w:val="en-US"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XEROX</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106R01593 Y</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sidRPr="003F1B6D">
              <w:rPr>
                <w:rFonts w:ascii="Calibri" w:eastAsia="Times New Roman" w:hAnsi="Calibri" w:cs="Times New Roman"/>
                <w:color w:val="000000"/>
                <w:lang w:eastAsia="el-GR"/>
              </w:rPr>
              <w:t>7</w:t>
            </w:r>
            <w:r>
              <w:rPr>
                <w:rFonts w:ascii="Calibri" w:eastAsia="Times New Roman" w:hAnsi="Calibri" w:cs="Times New Roman"/>
                <w:color w:val="000000"/>
                <w:lang w:val="en-US"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EPSON</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C13S050651</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7</w:t>
            </w:r>
            <w:r>
              <w:rPr>
                <w:rFonts w:ascii="Calibri" w:eastAsia="Times New Roman" w:hAnsi="Calibri" w:cs="Times New Roman"/>
                <w:color w:val="000000"/>
                <w:lang w:val="en-US"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PANASONIC</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KX-FAT92</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7</w:t>
            </w:r>
            <w:r>
              <w:rPr>
                <w:rFonts w:ascii="Calibri" w:eastAsia="Times New Roman" w:hAnsi="Calibri" w:cs="Times New Roman"/>
                <w:color w:val="000000"/>
                <w:lang w:val="en-US"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PANASONIC</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KX-FAT431X</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7</w:t>
            </w:r>
            <w:r>
              <w:rPr>
                <w:rFonts w:ascii="Calibri" w:eastAsia="Times New Roman" w:hAnsi="Calibri" w:cs="Times New Roman"/>
                <w:color w:val="000000"/>
                <w:lang w:val="en-US"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PANASONIC</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KX-FAT430X</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7</w:t>
            </w:r>
            <w:r>
              <w:rPr>
                <w:rFonts w:ascii="Calibri" w:eastAsia="Times New Roman" w:hAnsi="Calibri" w:cs="Times New Roman"/>
                <w:color w:val="000000"/>
                <w:lang w:val="en-US"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PANASONIC</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KX-FA76X</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7</w:t>
            </w:r>
            <w:r>
              <w:rPr>
                <w:rFonts w:ascii="Calibri" w:eastAsia="Times New Roman" w:hAnsi="Calibri" w:cs="Times New Roman"/>
                <w:color w:val="000000"/>
                <w:lang w:val="en-US" w:eastAsia="el-GR"/>
              </w:rPr>
              <w:t>8</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PANASONIC</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UG-3321</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val="en-US" w:eastAsia="el-GR"/>
              </w:rPr>
              <w:lastRenderedPageBreak/>
              <w:t>79</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MLT-D1052L</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8</w:t>
            </w:r>
            <w:r>
              <w:rPr>
                <w:rFonts w:ascii="Calibri" w:eastAsia="Times New Roman" w:hAnsi="Calibri" w:cs="Times New Roman"/>
                <w:color w:val="000000"/>
                <w:lang w:val="en-US" w:eastAsia="el-GR"/>
              </w:rPr>
              <w:t>0</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MLT-D116L</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6</w:t>
            </w:r>
            <w:r w:rsidRPr="00135831">
              <w:rPr>
                <w:rFonts w:ascii="Comic Sans MS" w:hAnsi="Comic Sans M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8</w:t>
            </w:r>
            <w:r>
              <w:rPr>
                <w:rFonts w:ascii="Calibri" w:eastAsia="Times New Roman" w:hAnsi="Calibri" w:cs="Times New Roman"/>
                <w:color w:val="000000"/>
                <w:lang w:val="en-US" w:eastAsia="el-GR"/>
              </w:rPr>
              <w:t>1</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MLT-D1042S</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rPr>
              <w:t>2</w:t>
            </w:r>
            <w:r w:rsidRPr="00135831">
              <w:rPr>
                <w:rFonts w:ascii="Comic Sans MS" w:hAnsi="Comic Sans M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8</w:t>
            </w:r>
            <w:r>
              <w:rPr>
                <w:rFonts w:ascii="Calibri" w:eastAsia="Times New Roman" w:hAnsi="Calibri" w:cs="Times New Roman"/>
                <w:color w:val="000000"/>
                <w:lang w:val="en-US"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MLT-D101S</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8</w:t>
            </w:r>
            <w:r>
              <w:rPr>
                <w:rFonts w:ascii="Calibri" w:eastAsia="Times New Roman" w:hAnsi="Calibri" w:cs="Times New Roman"/>
                <w:color w:val="000000"/>
                <w:lang w:val="en-US"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MLT-D111L</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8</w:t>
            </w:r>
            <w:r>
              <w:rPr>
                <w:rFonts w:ascii="Calibri" w:eastAsia="Times New Roman" w:hAnsi="Calibri" w:cs="Times New Roman"/>
                <w:color w:val="000000"/>
                <w:lang w:val="en-US"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MLT-D117S</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8</w:t>
            </w:r>
            <w:r>
              <w:rPr>
                <w:rFonts w:ascii="Calibri" w:eastAsia="Times New Roman" w:hAnsi="Calibri" w:cs="Times New Roman"/>
                <w:color w:val="000000"/>
                <w:lang w:val="en-US"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MLT-D205L</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8</w:t>
            </w:r>
            <w:r>
              <w:rPr>
                <w:rFonts w:ascii="Calibri" w:eastAsia="Times New Roman" w:hAnsi="Calibri" w:cs="Times New Roman"/>
                <w:color w:val="000000"/>
                <w:lang w:val="en-US"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CLT-K404S BL</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24</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8</w:t>
            </w:r>
            <w:r>
              <w:rPr>
                <w:rFonts w:ascii="Calibri" w:eastAsia="Times New Roman" w:hAnsi="Calibri" w:cs="Times New Roman"/>
                <w:color w:val="000000"/>
                <w:lang w:val="en-US"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CLT-K404S Y</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8</w:t>
            </w:r>
            <w:r>
              <w:rPr>
                <w:rFonts w:ascii="Calibri" w:eastAsia="Times New Roman" w:hAnsi="Calibri" w:cs="Times New Roman"/>
                <w:color w:val="000000"/>
                <w:lang w:val="en-US" w:eastAsia="el-GR"/>
              </w:rPr>
              <w:t>8</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CLT-K404S M</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val="en-US" w:eastAsia="el-GR"/>
              </w:rPr>
              <w:t>89</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CLT-K404S C</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ΣΥΜΒΑΤΟ</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rPr>
                <w:rFonts w:ascii="Calibri" w:eastAsia="Times New Roman" w:hAnsi="Calibri" w:cs="Times New Roman"/>
                <w:color w:val="000000"/>
                <w:lang w:eastAsia="el-GR"/>
              </w:rPr>
            </w:pP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rPr>
                <w:rFonts w:ascii="Comic Sans MS" w:hAnsi="Comic Sans M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rPr>
                <w:rFonts w:ascii="Calibri" w:eastAsia="Times New Roman" w:hAnsi="Calibri" w:cs="Times New Roman"/>
                <w:color w:val="000000"/>
                <w:lang w:eastAsia="el-GR"/>
              </w:rPr>
            </w:pPr>
          </w:p>
        </w:tc>
        <w:tc>
          <w:tcPr>
            <w:tcW w:w="2332" w:type="dxa"/>
            <w:tcBorders>
              <w:top w:val="single" w:sz="4" w:space="0" w:color="000000"/>
              <w:left w:val="single" w:sz="4" w:space="0" w:color="000000"/>
              <w:bottom w:val="single" w:sz="4" w:space="0" w:color="000000"/>
              <w:right w:val="single" w:sz="4" w:space="0" w:color="000000"/>
            </w:tcBorders>
            <w:shd w:val="clear" w:color="000000" w:fill="8EA9DB"/>
            <w:noWrap/>
            <w:vAlign w:val="bottom"/>
            <w:hideMark/>
          </w:tcPr>
          <w:p w:rsidR="00440B9E" w:rsidRPr="00135831" w:rsidRDefault="00440B9E" w:rsidP="00283B94">
            <w:pPr>
              <w:spacing w:after="0" w:line="240" w:lineRule="auto"/>
              <w:rPr>
                <w:rFonts w:ascii="Comic Sans MS" w:eastAsia="Times New Roman" w:hAnsi="Comic Sans MS" w:cs="Times New Roman"/>
                <w:b/>
                <w:bCs/>
                <w:color w:val="000000"/>
                <w:sz w:val="18"/>
                <w:szCs w:val="18"/>
                <w:lang w:eastAsia="el-GR"/>
              </w:rPr>
            </w:pPr>
            <w:r w:rsidRPr="00135831">
              <w:rPr>
                <w:rFonts w:ascii="Comic Sans MS" w:eastAsia="Times New Roman" w:hAnsi="Comic Sans MS" w:cs="Times New Roman"/>
                <w:b/>
                <w:bCs/>
                <w:color w:val="000000"/>
                <w:sz w:val="18"/>
                <w:szCs w:val="18"/>
                <w:lang w:eastAsia="el-GR"/>
              </w:rPr>
              <w:t>DRUM UNIT - PHOTOCONDUCTOR</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rPr>
                <w:rFonts w:ascii="Comic Sans MS" w:hAnsi="Comic Sans M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9</w:t>
            </w:r>
            <w:r>
              <w:rPr>
                <w:rFonts w:ascii="Calibri" w:eastAsia="Times New Roman" w:hAnsi="Calibri" w:cs="Times New Roman"/>
                <w:color w:val="000000"/>
                <w:lang w:val="en-US" w:eastAsia="el-GR"/>
              </w:rPr>
              <w:t>0</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E250X22G</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9</w:t>
            </w:r>
            <w:r>
              <w:rPr>
                <w:rFonts w:ascii="Calibri" w:eastAsia="Times New Roman" w:hAnsi="Calibri" w:cs="Times New Roman"/>
                <w:color w:val="000000"/>
                <w:lang w:val="en-US" w:eastAsia="el-GR"/>
              </w:rPr>
              <w:t>1</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12026XW</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9</w:t>
            </w:r>
            <w:r>
              <w:rPr>
                <w:rFonts w:ascii="Calibri" w:eastAsia="Times New Roman" w:hAnsi="Calibri" w:cs="Times New Roman"/>
                <w:color w:val="000000"/>
                <w:lang w:val="en-US"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12A8302</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9</w:t>
            </w:r>
            <w:r>
              <w:rPr>
                <w:rFonts w:ascii="Calibri" w:eastAsia="Times New Roman" w:hAnsi="Calibri" w:cs="Times New Roman"/>
                <w:color w:val="000000"/>
                <w:lang w:val="en-US"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E260X22G</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9</w:t>
            </w:r>
            <w:r>
              <w:rPr>
                <w:rFonts w:ascii="Calibri" w:eastAsia="Times New Roman" w:hAnsi="Calibri" w:cs="Times New Roman"/>
                <w:color w:val="000000"/>
                <w:lang w:val="en-US"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C540X74</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2</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9</w:t>
            </w:r>
            <w:r>
              <w:rPr>
                <w:rFonts w:ascii="Calibri" w:eastAsia="Times New Roman" w:hAnsi="Calibri" w:cs="Times New Roman"/>
                <w:color w:val="000000"/>
                <w:lang w:val="en-US"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LEXMARK</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C500X27G WASTE TONER </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9</w:t>
            </w:r>
            <w:r>
              <w:rPr>
                <w:rFonts w:ascii="Calibri" w:eastAsia="Times New Roman" w:hAnsi="Calibri" w:cs="Times New Roman"/>
                <w:color w:val="000000"/>
                <w:lang w:val="en-US"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OKI</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43650302</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9</w:t>
            </w:r>
            <w:r>
              <w:rPr>
                <w:rFonts w:ascii="Calibri" w:eastAsia="Times New Roman" w:hAnsi="Calibri" w:cs="Times New Roman"/>
                <w:color w:val="000000"/>
                <w:lang w:val="en-US"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OKI</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44574302</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2</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98</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OKI</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44968301</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2</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val="en-US" w:eastAsia="el-GR"/>
              </w:rPr>
              <w:t>99</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BROTHER</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DR-2000</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2</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10</w:t>
            </w:r>
            <w:r>
              <w:rPr>
                <w:rFonts w:ascii="Calibri" w:eastAsia="Times New Roman" w:hAnsi="Calibri" w:cs="Times New Roman"/>
                <w:color w:val="000000"/>
                <w:lang w:val="en-US" w:eastAsia="el-GR"/>
              </w:rPr>
              <w:t>0</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XEROX</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113R00663</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10</w:t>
            </w:r>
            <w:r>
              <w:rPr>
                <w:rFonts w:ascii="Calibri" w:eastAsia="Times New Roman" w:hAnsi="Calibri" w:cs="Times New Roman"/>
                <w:color w:val="000000"/>
                <w:lang w:val="en-US" w:eastAsia="el-GR"/>
              </w:rPr>
              <w:t>1</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PANASONIC</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KX-FAD93</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2</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10</w:t>
            </w:r>
            <w:r>
              <w:rPr>
                <w:rFonts w:ascii="Calibri" w:eastAsia="Times New Roman" w:hAnsi="Calibri" w:cs="Times New Roman"/>
                <w:color w:val="000000"/>
                <w:lang w:val="en-US"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PANASONIC</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KX-FAD422X</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2</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10</w:t>
            </w:r>
            <w:r>
              <w:rPr>
                <w:rFonts w:ascii="Calibri" w:eastAsia="Times New Roman" w:hAnsi="Calibri" w:cs="Times New Roman"/>
                <w:color w:val="000000"/>
                <w:lang w:val="en-US"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PANASONIC</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UG-3220</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2</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10</w:t>
            </w:r>
            <w:r>
              <w:rPr>
                <w:rFonts w:ascii="Calibri" w:eastAsia="Times New Roman" w:hAnsi="Calibri" w:cs="Times New Roman"/>
                <w:color w:val="000000"/>
                <w:lang w:val="en-US"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MLT-R116/SEE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lastRenderedPageBreak/>
              <w:t>10</w:t>
            </w:r>
            <w:r>
              <w:rPr>
                <w:rFonts w:ascii="Calibri" w:eastAsia="Times New Roman" w:hAnsi="Calibri" w:cs="Times New Roman"/>
                <w:color w:val="000000"/>
                <w:lang w:val="en-US"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val="en-US" w:eastAsia="el-GR"/>
              </w:rPr>
            </w:pPr>
            <w:r w:rsidRPr="00135831">
              <w:rPr>
                <w:rFonts w:ascii="Comic Sans MS" w:eastAsia="Times New Roman" w:hAnsi="Comic Sans MS" w:cs="Times New Roman"/>
                <w:color w:val="000000"/>
                <w:sz w:val="18"/>
                <w:szCs w:val="18"/>
                <w:lang w:val="en-US" w:eastAsia="el-GR"/>
              </w:rPr>
              <w:t xml:space="preserve">CLT-W406/SEE WASTE TONER </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2</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rPr>
                <w:rFonts w:ascii="Calibri" w:eastAsia="Times New Roman" w:hAnsi="Calibri" w:cs="Times New Roman"/>
                <w:color w:val="000000"/>
                <w:lang w:eastAsia="el-GR"/>
              </w:rPr>
            </w:pP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rPr>
                <w:rFonts w:ascii="Comic Sans MS" w:hAnsi="Comic Sans M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rPr>
                <w:rFonts w:ascii="Calibri" w:eastAsia="Times New Roman" w:hAnsi="Calibri" w:cs="Times New Roman"/>
                <w:color w:val="000000"/>
                <w:lang w:eastAsia="el-GR"/>
              </w:rPr>
            </w:pPr>
          </w:p>
        </w:tc>
        <w:tc>
          <w:tcPr>
            <w:tcW w:w="2332" w:type="dxa"/>
            <w:tcBorders>
              <w:top w:val="single" w:sz="4" w:space="0" w:color="000000"/>
              <w:left w:val="single" w:sz="4" w:space="0" w:color="000000"/>
              <w:bottom w:val="single" w:sz="4" w:space="0" w:color="000000"/>
              <w:right w:val="single" w:sz="4" w:space="0" w:color="000000"/>
            </w:tcBorders>
            <w:shd w:val="clear" w:color="000000" w:fill="8EA9DB"/>
            <w:noWrap/>
            <w:vAlign w:val="bottom"/>
            <w:hideMark/>
          </w:tcPr>
          <w:p w:rsidR="00440B9E" w:rsidRPr="00135831" w:rsidRDefault="00440B9E" w:rsidP="00283B94">
            <w:pPr>
              <w:spacing w:after="0" w:line="240" w:lineRule="auto"/>
              <w:rPr>
                <w:rFonts w:ascii="Comic Sans MS" w:eastAsia="Times New Roman" w:hAnsi="Comic Sans MS" w:cs="Times New Roman"/>
                <w:b/>
                <w:bCs/>
                <w:color w:val="000000"/>
                <w:sz w:val="18"/>
                <w:szCs w:val="18"/>
                <w:lang w:eastAsia="el-GR"/>
              </w:rPr>
            </w:pPr>
            <w:r w:rsidRPr="00135831">
              <w:rPr>
                <w:rFonts w:ascii="Comic Sans MS" w:eastAsia="Times New Roman" w:hAnsi="Comic Sans MS" w:cs="Times New Roman"/>
                <w:b/>
                <w:bCs/>
                <w:color w:val="000000"/>
                <w:sz w:val="18"/>
                <w:szCs w:val="18"/>
                <w:lang w:eastAsia="el-GR"/>
              </w:rPr>
              <w:t>ΜΕΛΑΝΙΑ &amp; RIBBON</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rPr>
                <w:rFonts w:ascii="Comic Sans MS" w:hAnsi="Comic Sans M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10</w:t>
            </w:r>
            <w:r>
              <w:rPr>
                <w:rFonts w:ascii="Calibri" w:eastAsia="Times New Roman" w:hAnsi="Calibri" w:cs="Times New Roman"/>
                <w:color w:val="000000"/>
                <w:lang w:val="en-US"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BROTHER</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PC-74RF</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10</w:t>
            </w:r>
            <w:r>
              <w:rPr>
                <w:rFonts w:ascii="Calibri" w:eastAsia="Times New Roman" w:hAnsi="Calibri" w:cs="Times New Roman"/>
                <w:color w:val="000000"/>
                <w:lang w:val="en-US"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COMPUPRINT</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PRK4287</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10</w:t>
            </w:r>
            <w:r>
              <w:rPr>
                <w:rFonts w:ascii="Calibri" w:eastAsia="Times New Roman" w:hAnsi="Calibri" w:cs="Times New Roman"/>
                <w:color w:val="000000"/>
                <w:lang w:val="en-US" w:eastAsia="el-GR"/>
              </w:rPr>
              <w:t>8</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PANASONIC</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KX-FA136X</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w:t>
            </w:r>
            <w:r>
              <w:rPr>
                <w:rFonts w:ascii="Calibri" w:eastAsia="Times New Roman" w:hAnsi="Calibri" w:cs="Times New Roman"/>
                <w:color w:val="000000"/>
                <w:lang w:val="en-US" w:eastAsia="el-GR"/>
              </w:rPr>
              <w:t>09</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PANASONIC</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KX-FA52X</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11</w:t>
            </w:r>
            <w:r>
              <w:rPr>
                <w:rFonts w:ascii="Calibri" w:eastAsia="Times New Roman" w:hAnsi="Calibri" w:cs="Times New Roman"/>
                <w:color w:val="000000"/>
                <w:lang w:val="en-US" w:eastAsia="el-GR"/>
              </w:rPr>
              <w:t>0</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EPSON</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T1291 BL C13T12914012</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30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11</w:t>
            </w:r>
            <w:r>
              <w:rPr>
                <w:rFonts w:ascii="Calibri" w:eastAsia="Times New Roman" w:hAnsi="Calibri" w:cs="Times New Roman"/>
                <w:color w:val="000000"/>
                <w:lang w:val="en-US" w:eastAsia="el-GR"/>
              </w:rPr>
              <w:t>1</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EPSON</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T1292 C C13T12924012</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11</w:t>
            </w:r>
            <w:r>
              <w:rPr>
                <w:rFonts w:ascii="Calibri" w:eastAsia="Times New Roman" w:hAnsi="Calibri" w:cs="Times New Roman"/>
                <w:color w:val="000000"/>
                <w:lang w:val="en-US"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EPSON</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T1293 M C13T12934012</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11</w:t>
            </w:r>
            <w:r>
              <w:rPr>
                <w:rFonts w:ascii="Calibri" w:eastAsia="Times New Roman" w:hAnsi="Calibri" w:cs="Times New Roman"/>
                <w:color w:val="000000"/>
                <w:lang w:val="en-US"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EPSON</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T1294 Y C13T12944012</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11</w:t>
            </w:r>
            <w:r>
              <w:rPr>
                <w:rFonts w:ascii="Calibri" w:eastAsia="Times New Roman" w:hAnsi="Calibri" w:cs="Times New Roman"/>
                <w:color w:val="000000"/>
                <w:lang w:val="en-US"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EPSON</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T0711 BL C13T07114012</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30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11</w:t>
            </w:r>
            <w:r>
              <w:rPr>
                <w:rFonts w:ascii="Calibri" w:eastAsia="Times New Roman" w:hAnsi="Calibri" w:cs="Times New Roman"/>
                <w:color w:val="000000"/>
                <w:lang w:val="en-US"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EPSON</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T0712 C C13T07124012</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11</w:t>
            </w:r>
            <w:r>
              <w:rPr>
                <w:rFonts w:ascii="Calibri" w:eastAsia="Times New Roman" w:hAnsi="Calibri" w:cs="Times New Roman"/>
                <w:color w:val="000000"/>
                <w:lang w:val="en-US"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EPSON</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T0713 M C13T07134012</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11</w:t>
            </w:r>
            <w:r>
              <w:rPr>
                <w:rFonts w:ascii="Calibri" w:eastAsia="Times New Roman" w:hAnsi="Calibri" w:cs="Times New Roman"/>
                <w:color w:val="000000"/>
                <w:lang w:val="en-US"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EPSON</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T0714 Y C13T07144012</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11</w:t>
            </w:r>
            <w:r>
              <w:rPr>
                <w:rFonts w:ascii="Calibri" w:eastAsia="Times New Roman" w:hAnsi="Calibri" w:cs="Times New Roman"/>
                <w:color w:val="000000"/>
                <w:lang w:val="en-US" w:eastAsia="el-GR"/>
              </w:rPr>
              <w:t>8</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SAMSUNG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INK-M41/ELS</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w:t>
            </w:r>
            <w:r>
              <w:rPr>
                <w:rFonts w:ascii="Calibri" w:eastAsia="Times New Roman" w:hAnsi="Calibri" w:cs="Times New Roman"/>
                <w:color w:val="000000"/>
                <w:lang w:val="en-US" w:eastAsia="el-GR"/>
              </w:rPr>
              <w:t>19</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CANON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PG-40 0615B001</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12</w:t>
            </w:r>
            <w:r>
              <w:rPr>
                <w:rFonts w:ascii="Calibri" w:eastAsia="Times New Roman" w:hAnsi="Calibri" w:cs="Times New Roman"/>
                <w:color w:val="000000"/>
                <w:lang w:val="en-US" w:eastAsia="el-GR"/>
              </w:rPr>
              <w:t>0</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CANON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CL-41 0617B001</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12</w:t>
            </w:r>
            <w:r>
              <w:rPr>
                <w:rFonts w:ascii="Calibri" w:eastAsia="Times New Roman" w:hAnsi="Calibri" w:cs="Times New Roman"/>
                <w:color w:val="000000"/>
                <w:lang w:val="en-US" w:eastAsia="el-GR"/>
              </w:rPr>
              <w:t>1</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45 51645AE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12</w:t>
            </w:r>
            <w:r>
              <w:rPr>
                <w:rFonts w:ascii="Calibri" w:eastAsia="Times New Roman" w:hAnsi="Calibri" w:cs="Times New Roman"/>
                <w:color w:val="000000"/>
                <w:lang w:val="en-US"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78 C6578D</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12</w:t>
            </w:r>
            <w:r>
              <w:rPr>
                <w:rFonts w:ascii="Calibri" w:eastAsia="Times New Roman" w:hAnsi="Calibri" w:cs="Times New Roman"/>
                <w:color w:val="000000"/>
                <w:lang w:val="en-US"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337 C9364EE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12</w:t>
            </w:r>
            <w:r>
              <w:rPr>
                <w:rFonts w:ascii="Calibri" w:eastAsia="Times New Roman" w:hAnsi="Calibri" w:cs="Times New Roman"/>
                <w:color w:val="000000"/>
                <w:lang w:val="en-US"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343 C8766EE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12</w:t>
            </w:r>
            <w:r>
              <w:rPr>
                <w:rFonts w:ascii="Calibri" w:eastAsia="Times New Roman" w:hAnsi="Calibri" w:cs="Times New Roman"/>
                <w:color w:val="000000"/>
                <w:lang w:val="en-US"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932XL BL CN053AE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30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12</w:t>
            </w:r>
            <w:r>
              <w:rPr>
                <w:rFonts w:ascii="Calibri" w:eastAsia="Times New Roman" w:hAnsi="Calibri" w:cs="Times New Roman"/>
                <w:color w:val="000000"/>
                <w:lang w:val="en-US"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933XL C CN054AE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12</w:t>
            </w:r>
            <w:r>
              <w:rPr>
                <w:rFonts w:ascii="Calibri" w:eastAsia="Times New Roman" w:hAnsi="Calibri" w:cs="Times New Roman"/>
                <w:color w:val="000000"/>
                <w:lang w:val="en-US"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933XL M CN055AE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12</w:t>
            </w:r>
            <w:r>
              <w:rPr>
                <w:rFonts w:ascii="Calibri" w:eastAsia="Times New Roman" w:hAnsi="Calibri" w:cs="Times New Roman"/>
                <w:color w:val="000000"/>
                <w:lang w:val="en-US" w:eastAsia="el-GR"/>
              </w:rPr>
              <w:t>8</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933XL Y CN056AE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w:t>
            </w:r>
            <w:r>
              <w:rPr>
                <w:rFonts w:ascii="Calibri" w:eastAsia="Times New Roman" w:hAnsi="Calibri" w:cs="Times New Roman"/>
                <w:color w:val="000000"/>
                <w:lang w:val="en-US" w:eastAsia="el-GR"/>
              </w:rPr>
              <w:t>29</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27 C8727AE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lastRenderedPageBreak/>
              <w:t>1</w:t>
            </w:r>
            <w:r>
              <w:rPr>
                <w:rFonts w:ascii="Calibri" w:eastAsia="Times New Roman" w:hAnsi="Calibri" w:cs="Times New Roman"/>
                <w:color w:val="000000"/>
                <w:lang w:val="en-US" w:eastAsia="el-GR"/>
              </w:rPr>
              <w:t>30</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56 C6656AE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13</w:t>
            </w:r>
            <w:r>
              <w:rPr>
                <w:rFonts w:ascii="Calibri" w:eastAsia="Times New Roman" w:hAnsi="Calibri" w:cs="Times New Roman"/>
                <w:color w:val="000000"/>
                <w:lang w:val="en-US" w:eastAsia="el-GR"/>
              </w:rPr>
              <w:t>1</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21 C9351AE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13</w:t>
            </w:r>
            <w:r>
              <w:rPr>
                <w:rFonts w:ascii="Calibri" w:eastAsia="Times New Roman" w:hAnsi="Calibri" w:cs="Times New Roman"/>
                <w:color w:val="000000"/>
                <w:lang w:val="en-US"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300 BL CC641EE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13</w:t>
            </w:r>
            <w:r>
              <w:rPr>
                <w:rFonts w:ascii="Calibri" w:eastAsia="Times New Roman" w:hAnsi="Calibri" w:cs="Times New Roman"/>
                <w:color w:val="000000"/>
                <w:lang w:val="en-US"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300 TRI-COLOR CC643EE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13</w:t>
            </w:r>
            <w:r>
              <w:rPr>
                <w:rFonts w:ascii="Calibri" w:eastAsia="Times New Roman" w:hAnsi="Calibri" w:cs="Times New Roman"/>
                <w:color w:val="000000"/>
                <w:lang w:val="en-US"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301 BL CH563A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13</w:t>
            </w:r>
            <w:r>
              <w:rPr>
                <w:rFonts w:ascii="Calibri" w:eastAsia="Times New Roman" w:hAnsi="Calibri" w:cs="Times New Roman"/>
                <w:color w:val="000000"/>
                <w:lang w:val="en-US"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301 TRI-COLOR CH562EE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13</w:t>
            </w:r>
            <w:r>
              <w:rPr>
                <w:rFonts w:ascii="Calibri" w:eastAsia="Times New Roman" w:hAnsi="Calibri" w:cs="Times New Roman"/>
                <w:color w:val="000000"/>
                <w:lang w:val="en-US"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350 CB335EE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13</w:t>
            </w:r>
            <w:r>
              <w:rPr>
                <w:rFonts w:ascii="Calibri" w:eastAsia="Times New Roman" w:hAnsi="Calibri" w:cs="Times New Roman"/>
                <w:color w:val="000000"/>
                <w:lang w:val="en-US"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351 CB337EE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6</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13</w:t>
            </w:r>
            <w:r>
              <w:rPr>
                <w:rFonts w:ascii="Calibri" w:eastAsia="Times New Roman" w:hAnsi="Calibri" w:cs="Times New Roman"/>
                <w:color w:val="000000"/>
                <w:lang w:val="en-US" w:eastAsia="el-GR"/>
              </w:rPr>
              <w:t>8</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22 C9352AE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6</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w:t>
            </w:r>
            <w:r>
              <w:rPr>
                <w:rFonts w:ascii="Calibri" w:eastAsia="Times New Roman" w:hAnsi="Calibri" w:cs="Times New Roman"/>
                <w:color w:val="000000"/>
                <w:lang w:val="en-US" w:eastAsia="el-GR"/>
              </w:rPr>
              <w:t>39</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28 C8728AE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6</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14</w:t>
            </w:r>
            <w:r>
              <w:rPr>
                <w:rFonts w:ascii="Calibri" w:eastAsia="Times New Roman" w:hAnsi="Calibri" w:cs="Times New Roman"/>
                <w:color w:val="000000"/>
                <w:lang w:val="en-US" w:eastAsia="el-GR"/>
              </w:rPr>
              <w:t>0</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711 BL CZ133A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14</w:t>
            </w:r>
            <w:r>
              <w:rPr>
                <w:rFonts w:ascii="Calibri" w:eastAsia="Times New Roman" w:hAnsi="Calibri" w:cs="Times New Roman"/>
                <w:color w:val="000000"/>
                <w:lang w:val="en-US" w:eastAsia="el-GR"/>
              </w:rPr>
              <w:t>1</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711 Y CZ132A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14</w:t>
            </w:r>
            <w:r>
              <w:rPr>
                <w:rFonts w:ascii="Calibri" w:eastAsia="Times New Roman" w:hAnsi="Calibri" w:cs="Times New Roman"/>
                <w:color w:val="000000"/>
                <w:lang w:val="en-US"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711 C CZ130A</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14</w:t>
            </w:r>
            <w:r>
              <w:rPr>
                <w:rFonts w:ascii="Calibri" w:eastAsia="Times New Roman" w:hAnsi="Calibri" w:cs="Times New Roman"/>
                <w:color w:val="000000"/>
                <w:lang w:val="en-US"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711 M CZ131A</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14</w:t>
            </w:r>
            <w:r>
              <w:rPr>
                <w:rFonts w:ascii="Calibri" w:eastAsia="Times New Roman" w:hAnsi="Calibri" w:cs="Times New Roman"/>
                <w:color w:val="000000"/>
                <w:lang w:val="en-US"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338 C8765EE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6</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14</w:t>
            </w:r>
            <w:r>
              <w:rPr>
                <w:rFonts w:ascii="Calibri" w:eastAsia="Times New Roman" w:hAnsi="Calibri" w:cs="Times New Roman"/>
                <w:color w:val="000000"/>
                <w:lang w:val="en-US"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920XL BL CD975AE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28</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14</w:t>
            </w:r>
            <w:r>
              <w:rPr>
                <w:rFonts w:ascii="Calibri" w:eastAsia="Times New Roman" w:hAnsi="Calibri" w:cs="Times New Roman"/>
                <w:color w:val="000000"/>
                <w:lang w:val="en-US"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920XL C CD972AE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14</w:t>
            </w:r>
            <w:r>
              <w:rPr>
                <w:rFonts w:ascii="Calibri" w:eastAsia="Times New Roman" w:hAnsi="Calibri" w:cs="Times New Roman"/>
                <w:color w:val="000000"/>
                <w:lang w:val="en-US"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920XL M CD973AE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14</w:t>
            </w:r>
            <w:r>
              <w:rPr>
                <w:rFonts w:ascii="Calibri" w:eastAsia="Times New Roman" w:hAnsi="Calibri" w:cs="Times New Roman"/>
                <w:color w:val="000000"/>
                <w:lang w:val="en-US" w:eastAsia="el-GR"/>
              </w:rPr>
              <w:t>8</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920XL Y CD974AE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w:t>
            </w:r>
            <w:r>
              <w:rPr>
                <w:rFonts w:ascii="Calibri" w:eastAsia="Times New Roman" w:hAnsi="Calibri" w:cs="Times New Roman"/>
                <w:color w:val="000000"/>
                <w:lang w:val="en-US" w:eastAsia="el-GR"/>
              </w:rPr>
              <w:t>49</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650 TRI-COLOR CZ102AE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15</w:t>
            </w:r>
            <w:r>
              <w:rPr>
                <w:rFonts w:ascii="Calibri" w:eastAsia="Times New Roman" w:hAnsi="Calibri" w:cs="Times New Roman"/>
                <w:color w:val="000000"/>
                <w:lang w:val="en-US" w:eastAsia="el-GR"/>
              </w:rPr>
              <w:t>0</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650 BL CZ101AE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15</w:t>
            </w:r>
            <w:r>
              <w:rPr>
                <w:rFonts w:ascii="Calibri" w:eastAsia="Times New Roman" w:hAnsi="Calibri" w:cs="Times New Roman"/>
                <w:color w:val="000000"/>
                <w:lang w:val="en-US" w:eastAsia="el-GR"/>
              </w:rPr>
              <w:t>1</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339 C8767EE</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15</w:t>
            </w:r>
            <w:r>
              <w:rPr>
                <w:rFonts w:ascii="Calibri" w:eastAsia="Times New Roman" w:hAnsi="Calibri" w:cs="Times New Roman"/>
                <w:color w:val="000000"/>
                <w:lang w:val="en-US"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HEWLETT - PACKARD</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344 TRI-COLOR C9363EE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3F1B6D" w:rsidRDefault="00440B9E" w:rsidP="00BB01FB">
            <w:pPr>
              <w:spacing w:after="0" w:line="240" w:lineRule="auto"/>
              <w:rPr>
                <w:rFonts w:ascii="Calibri" w:eastAsia="Times New Roman" w:hAnsi="Calibri" w:cs="Times New Roman"/>
                <w:color w:val="000000"/>
                <w:lang w:eastAsia="el-GR"/>
              </w:rPr>
            </w:pP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rPr>
                <w:rFonts w:ascii="Comic Sans MS" w:hAnsi="Comic Sans M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3F1B6D" w:rsidRDefault="00440B9E" w:rsidP="00BB01FB">
            <w:pPr>
              <w:spacing w:after="0" w:line="240" w:lineRule="auto"/>
              <w:rPr>
                <w:rFonts w:ascii="Calibri" w:eastAsia="Times New Roman" w:hAnsi="Calibri" w:cs="Times New Roman"/>
                <w:color w:val="000000"/>
                <w:lang w:eastAsia="el-GR"/>
              </w:rPr>
            </w:pPr>
          </w:p>
        </w:tc>
        <w:tc>
          <w:tcPr>
            <w:tcW w:w="2332" w:type="dxa"/>
            <w:tcBorders>
              <w:top w:val="single" w:sz="4" w:space="0" w:color="000000"/>
              <w:left w:val="single" w:sz="4" w:space="0" w:color="000000"/>
              <w:bottom w:val="single" w:sz="4" w:space="0" w:color="000000"/>
              <w:right w:val="single" w:sz="4" w:space="0" w:color="000000"/>
            </w:tcBorders>
            <w:shd w:val="clear" w:color="000000" w:fill="8EA9DB"/>
            <w:noWrap/>
            <w:vAlign w:val="bottom"/>
            <w:hideMark/>
          </w:tcPr>
          <w:p w:rsidR="00440B9E" w:rsidRPr="00135831" w:rsidRDefault="00440B9E" w:rsidP="00283B94">
            <w:pPr>
              <w:spacing w:after="0" w:line="240" w:lineRule="auto"/>
              <w:rPr>
                <w:rFonts w:ascii="Comic Sans MS" w:eastAsia="Times New Roman" w:hAnsi="Comic Sans MS" w:cs="Times New Roman"/>
                <w:b/>
                <w:bCs/>
                <w:color w:val="000000"/>
                <w:sz w:val="18"/>
                <w:szCs w:val="18"/>
                <w:lang w:eastAsia="el-GR"/>
              </w:rPr>
            </w:pPr>
            <w:r w:rsidRPr="00135831">
              <w:rPr>
                <w:rFonts w:ascii="Comic Sans MS" w:eastAsia="Times New Roman" w:hAnsi="Comic Sans MS" w:cs="Times New Roman"/>
                <w:b/>
                <w:bCs/>
                <w:color w:val="000000"/>
                <w:sz w:val="18"/>
                <w:szCs w:val="18"/>
                <w:lang w:eastAsia="el-GR"/>
              </w:rPr>
              <w:t>TONER ΦΩΤΟΑΝΤΙΓΡΑΦΙΚΩΝ</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rPr>
                <w:rFonts w:ascii="Comic Sans MS" w:hAnsi="Comic Sans M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15</w:t>
            </w:r>
            <w:r>
              <w:rPr>
                <w:rFonts w:ascii="Calibri" w:eastAsia="Times New Roman" w:hAnsi="Calibri" w:cs="Times New Roman"/>
                <w:color w:val="000000"/>
                <w:lang w:val="en-US"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XEROX</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006R01179</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lastRenderedPageBreak/>
              <w:t>15</w:t>
            </w:r>
            <w:r>
              <w:rPr>
                <w:rFonts w:ascii="Calibri" w:eastAsia="Times New Roman" w:hAnsi="Calibri" w:cs="Times New Roman"/>
                <w:color w:val="000000"/>
                <w:lang w:val="en-US"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PANASONIC</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DQ-TU10J</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15</w:t>
            </w:r>
            <w:r>
              <w:rPr>
                <w:rFonts w:ascii="Calibri" w:eastAsia="Times New Roman" w:hAnsi="Calibri" w:cs="Times New Roman"/>
                <w:color w:val="000000"/>
                <w:lang w:val="en-US"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CANON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C-EXV1</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15</w:t>
            </w:r>
            <w:r>
              <w:rPr>
                <w:rFonts w:ascii="Calibri" w:eastAsia="Times New Roman" w:hAnsi="Calibri" w:cs="Times New Roman"/>
                <w:color w:val="000000"/>
                <w:lang w:val="en-US"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CANON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C-EXV14</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6</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15</w:t>
            </w:r>
            <w:r>
              <w:rPr>
                <w:rFonts w:ascii="Calibri" w:eastAsia="Times New Roman" w:hAnsi="Calibri" w:cs="Times New Roman"/>
                <w:color w:val="000000"/>
                <w:lang w:val="en-US"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CANON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GP-405</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6</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15</w:t>
            </w:r>
            <w:r>
              <w:rPr>
                <w:rFonts w:ascii="Calibri" w:eastAsia="Times New Roman" w:hAnsi="Calibri" w:cs="Times New Roman"/>
                <w:color w:val="000000"/>
                <w:lang w:val="en-US" w:eastAsia="el-GR"/>
              </w:rPr>
              <w:t>8</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KONICA MINOLTA</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TN216K</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159</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KONICA MINOLTA</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TN216C</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C24883"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16</w:t>
            </w:r>
            <w:r>
              <w:rPr>
                <w:rFonts w:ascii="Calibri" w:eastAsia="Times New Roman" w:hAnsi="Calibri" w:cs="Times New Roman"/>
                <w:color w:val="000000"/>
                <w:lang w:val="en-US" w:eastAsia="el-GR"/>
              </w:rPr>
              <w:t>0</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KONICA MINOLTA</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TN216M</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16</w:t>
            </w:r>
            <w:r>
              <w:rPr>
                <w:rFonts w:ascii="Calibri" w:eastAsia="Times New Roman" w:hAnsi="Calibri" w:cs="Times New Roman"/>
                <w:color w:val="000000"/>
                <w:lang w:val="en-US" w:eastAsia="el-GR"/>
              </w:rPr>
              <w:t>1</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KONICA MINOLTA</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TN216Y</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16</w:t>
            </w:r>
            <w:r>
              <w:rPr>
                <w:rFonts w:ascii="Calibri" w:eastAsia="Times New Roman" w:hAnsi="Calibri" w:cs="Times New Roman"/>
                <w:color w:val="000000"/>
                <w:lang w:val="en-US"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KONICA MINOLTA</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MT-303B</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16</w:t>
            </w:r>
            <w:r>
              <w:rPr>
                <w:rFonts w:ascii="Calibri" w:eastAsia="Times New Roman" w:hAnsi="Calibri" w:cs="Times New Roman"/>
                <w:color w:val="000000"/>
                <w:lang w:val="en-US"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413196</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16</w:t>
            </w:r>
            <w:r>
              <w:rPr>
                <w:rFonts w:ascii="Calibri" w:eastAsia="Times New Roman" w:hAnsi="Calibri" w:cs="Times New Roman"/>
                <w:color w:val="000000"/>
                <w:lang w:val="en-US"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3205D</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16</w:t>
            </w:r>
            <w:r>
              <w:rPr>
                <w:rFonts w:ascii="Calibri" w:eastAsia="Times New Roman" w:hAnsi="Calibri" w:cs="Times New Roman"/>
                <w:color w:val="000000"/>
                <w:lang w:val="en-US"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1130D</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16</w:t>
            </w:r>
            <w:r>
              <w:rPr>
                <w:rFonts w:ascii="Calibri" w:eastAsia="Times New Roman" w:hAnsi="Calibri" w:cs="Times New Roman"/>
                <w:color w:val="000000"/>
                <w:lang w:val="en-US"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1220D</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16</w:t>
            </w:r>
            <w:r>
              <w:rPr>
                <w:rFonts w:ascii="Calibri" w:eastAsia="Times New Roman" w:hAnsi="Calibri" w:cs="Times New Roman"/>
                <w:color w:val="000000"/>
                <w:lang w:val="en-US"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6210D</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16</w:t>
            </w:r>
            <w:r>
              <w:rPr>
                <w:rFonts w:ascii="Calibri" w:eastAsia="Times New Roman" w:hAnsi="Calibri" w:cs="Times New Roman"/>
                <w:color w:val="000000"/>
                <w:lang w:val="en-US" w:eastAsia="el-GR"/>
              </w:rPr>
              <w:t>8</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2220D</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w:t>
            </w:r>
            <w:r>
              <w:rPr>
                <w:rFonts w:ascii="Calibri" w:eastAsia="Times New Roman" w:hAnsi="Calibri" w:cs="Times New Roman"/>
                <w:color w:val="000000"/>
                <w:lang w:val="en-US" w:eastAsia="el-GR"/>
              </w:rPr>
              <w:t>69</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3210D</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6</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17</w:t>
            </w:r>
            <w:r>
              <w:rPr>
                <w:rFonts w:ascii="Calibri" w:eastAsia="Times New Roman" w:hAnsi="Calibri" w:cs="Times New Roman"/>
                <w:color w:val="000000"/>
                <w:lang w:val="en-US" w:eastAsia="el-GR"/>
              </w:rPr>
              <w:t>0</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T4500E</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17</w:t>
            </w:r>
            <w:r>
              <w:rPr>
                <w:rFonts w:ascii="Calibri" w:eastAsia="Times New Roman" w:hAnsi="Calibri" w:cs="Times New Roman"/>
                <w:color w:val="000000"/>
                <w:lang w:val="en-US" w:eastAsia="el-GR"/>
              </w:rPr>
              <w:t>1</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1260D</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6</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17</w:t>
            </w:r>
            <w:r>
              <w:rPr>
                <w:rFonts w:ascii="Calibri" w:eastAsia="Times New Roman" w:hAnsi="Calibri" w:cs="Times New Roman"/>
                <w:color w:val="000000"/>
                <w:lang w:val="en-US" w:eastAsia="el-GR"/>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1270D</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A44E0">
            <w:pPr>
              <w:jc w:val="right"/>
              <w:rPr>
                <w:rFonts w:ascii="Comic Sans MS" w:hAnsi="Comic Sans MS"/>
                <w:color w:val="000000"/>
                <w:sz w:val="18"/>
                <w:szCs w:val="18"/>
              </w:rPr>
            </w:pPr>
            <w:r>
              <w:rPr>
                <w:rFonts w:ascii="Comic Sans MS" w:hAnsi="Comic Sans MS"/>
                <w:color w:val="000000"/>
                <w:sz w:val="18"/>
                <w:szCs w:val="18"/>
                <w:lang w:val="en-US"/>
              </w:rPr>
              <w:t>2</w:t>
            </w:r>
            <w:r w:rsidRPr="00135831">
              <w:rPr>
                <w:rFonts w:ascii="Comic Sans MS" w:hAnsi="Comic Sans M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17</w:t>
            </w:r>
            <w:r>
              <w:rPr>
                <w:rFonts w:ascii="Calibri" w:eastAsia="Times New Roman" w:hAnsi="Calibri" w:cs="Times New Roman"/>
                <w:color w:val="000000"/>
                <w:lang w:val="en-US" w:eastAsia="el-GR"/>
              </w:rPr>
              <w:t>3</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SPC220E BL 406052</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12</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17</w:t>
            </w:r>
            <w:r>
              <w:rPr>
                <w:rFonts w:ascii="Calibri" w:eastAsia="Times New Roman" w:hAnsi="Calibri" w:cs="Times New Roman"/>
                <w:color w:val="000000"/>
                <w:lang w:val="en-US" w:eastAsia="el-GR"/>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SPC220E C 406053</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17</w:t>
            </w:r>
            <w:r>
              <w:rPr>
                <w:rFonts w:ascii="Calibri" w:eastAsia="Times New Roman" w:hAnsi="Calibri" w:cs="Times New Roman"/>
                <w:color w:val="000000"/>
                <w:lang w:val="en-US" w:eastAsia="el-GR"/>
              </w:rPr>
              <w:t>5</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SPC220E M 406054</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17</w:t>
            </w:r>
            <w:r>
              <w:rPr>
                <w:rFonts w:ascii="Calibri" w:eastAsia="Times New Roman" w:hAnsi="Calibri" w:cs="Times New Roman"/>
                <w:color w:val="000000"/>
                <w:lang w:val="en-US" w:eastAsia="el-GR"/>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SPC220E Y 406055</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17</w:t>
            </w:r>
            <w:r>
              <w:rPr>
                <w:rFonts w:ascii="Calibri" w:eastAsia="Times New Roman" w:hAnsi="Calibri" w:cs="Times New Roman"/>
                <w:color w:val="000000"/>
                <w:lang w:val="en-US" w:eastAsia="el-GR"/>
              </w:rPr>
              <w:t>7</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3300 BL 841124</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16</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17</w:t>
            </w:r>
            <w:r>
              <w:rPr>
                <w:rFonts w:ascii="Calibri" w:eastAsia="Times New Roman" w:hAnsi="Calibri" w:cs="Times New Roman"/>
                <w:color w:val="000000"/>
                <w:lang w:val="en-US" w:eastAsia="el-GR"/>
              </w:rPr>
              <w:t>8</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3300 C 841127</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w:t>
            </w:r>
            <w:r>
              <w:rPr>
                <w:rFonts w:ascii="Calibri" w:eastAsia="Times New Roman" w:hAnsi="Calibri" w:cs="Times New Roman"/>
                <w:color w:val="000000"/>
                <w:lang w:val="en-US" w:eastAsia="el-GR"/>
              </w:rPr>
              <w:t>79</w:t>
            </w:r>
          </w:p>
        </w:tc>
        <w:tc>
          <w:tcPr>
            <w:tcW w:w="233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3300 Y 841125</w:t>
            </w:r>
          </w:p>
        </w:tc>
        <w:tc>
          <w:tcPr>
            <w:tcW w:w="12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440B9E" w:rsidRPr="00135831" w:rsidTr="00837470">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440B9E" w:rsidRDefault="00440B9E" w:rsidP="00BB01FB">
            <w:pPr>
              <w:spacing w:after="0" w:line="240" w:lineRule="auto"/>
              <w:jc w:val="right"/>
              <w:rPr>
                <w:rFonts w:ascii="Calibri" w:eastAsia="Times New Roman" w:hAnsi="Calibri" w:cs="Times New Roman"/>
                <w:color w:val="000000"/>
                <w:lang w:val="en-US" w:eastAsia="el-GR"/>
              </w:rPr>
            </w:pPr>
            <w:r>
              <w:rPr>
                <w:rFonts w:ascii="Calibri" w:eastAsia="Times New Roman" w:hAnsi="Calibri" w:cs="Times New Roman"/>
                <w:color w:val="000000"/>
                <w:lang w:eastAsia="el-GR"/>
              </w:rPr>
              <w:t>18</w:t>
            </w:r>
            <w:r>
              <w:rPr>
                <w:rFonts w:ascii="Calibri" w:eastAsia="Times New Roman" w:hAnsi="Calibri" w:cs="Times New Roman"/>
                <w:color w:val="000000"/>
                <w:lang w:val="en-US" w:eastAsia="el-GR"/>
              </w:rPr>
              <w:t>0</w:t>
            </w:r>
          </w:p>
        </w:tc>
        <w:tc>
          <w:tcPr>
            <w:tcW w:w="2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 xml:space="preserve">RICOH </w:t>
            </w:r>
          </w:p>
        </w:tc>
        <w:tc>
          <w:tcPr>
            <w:tcW w:w="155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3300 M 841126</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9E" w:rsidRPr="00135831" w:rsidRDefault="00440B9E" w:rsidP="00283B94">
            <w:pPr>
              <w:spacing w:after="0" w:line="240" w:lineRule="auto"/>
              <w:rPr>
                <w:rFonts w:ascii="Comic Sans MS" w:eastAsia="Times New Roman" w:hAnsi="Comic Sans MS" w:cs="Times New Roman"/>
                <w:color w:val="000000"/>
                <w:sz w:val="18"/>
                <w:szCs w:val="18"/>
                <w:lang w:eastAsia="el-GR"/>
              </w:rPr>
            </w:pPr>
            <w:r w:rsidRPr="00135831">
              <w:rPr>
                <w:rFonts w:ascii="Comic Sans MS" w:eastAsia="Times New Roman" w:hAnsi="Comic Sans MS" w:cs="Times New Roman"/>
                <w:color w:val="000000"/>
                <w:sz w:val="18"/>
                <w:szCs w:val="18"/>
                <w:lang w:eastAsia="el-GR"/>
              </w:rPr>
              <w:t>ORIGINAL</w:t>
            </w:r>
          </w:p>
        </w:tc>
        <w:tc>
          <w:tcPr>
            <w:tcW w:w="851" w:type="dxa"/>
            <w:tcBorders>
              <w:top w:val="single" w:sz="4" w:space="0" w:color="auto"/>
              <w:left w:val="single" w:sz="4" w:space="0" w:color="auto"/>
              <w:bottom w:val="single" w:sz="4" w:space="0" w:color="auto"/>
              <w:right w:val="single" w:sz="4" w:space="0" w:color="auto"/>
            </w:tcBorders>
            <w:vAlign w:val="bottom"/>
          </w:tcPr>
          <w:p w:rsidR="00440B9E" w:rsidRPr="00283B94" w:rsidRDefault="00440B9E" w:rsidP="002A44E0">
            <w:pPr>
              <w:jc w:val="right"/>
              <w:rPr>
                <w:rFonts w:ascii="Comic Sans MS" w:hAnsi="Comic Sans MS"/>
                <w:color w:val="000000"/>
                <w:sz w:val="18"/>
                <w:szCs w:val="18"/>
                <w:lang w:val="en-US"/>
              </w:rPr>
            </w:pPr>
            <w:r>
              <w:rPr>
                <w:rFonts w:ascii="Comic Sans MS" w:hAnsi="Comic Sans MS"/>
                <w:color w:val="000000"/>
                <w:sz w:val="18"/>
                <w:szCs w:val="18"/>
                <w:lang w:val="en-US"/>
              </w:rPr>
              <w:t>10</w:t>
            </w:r>
          </w:p>
        </w:tc>
        <w:tc>
          <w:tcPr>
            <w:tcW w:w="113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440B9E" w:rsidRPr="00135831" w:rsidRDefault="00440B9E" w:rsidP="00283B94">
            <w:pPr>
              <w:jc w:val="right"/>
              <w:rPr>
                <w:rFonts w:ascii="Comic Sans MS" w:hAnsi="Comic Sans MS"/>
                <w:color w:val="000000"/>
                <w:sz w:val="18"/>
                <w:szCs w:val="18"/>
              </w:rPr>
            </w:pPr>
          </w:p>
        </w:tc>
      </w:tr>
      <w:tr w:rsidR="00A4324B" w:rsidRPr="00135831" w:rsidTr="00576299">
        <w:trPr>
          <w:trHeight w:val="300"/>
        </w:trPr>
        <w:tc>
          <w:tcPr>
            <w:tcW w:w="7812" w:type="dxa"/>
            <w:gridSpan w:val="6"/>
            <w:tcBorders>
              <w:top w:val="single" w:sz="4" w:space="0" w:color="000000"/>
              <w:left w:val="single" w:sz="4" w:space="0" w:color="000000"/>
              <w:bottom w:val="single" w:sz="4" w:space="0" w:color="000000"/>
              <w:right w:val="single" w:sz="4" w:space="0" w:color="auto"/>
            </w:tcBorders>
            <w:shd w:val="clear" w:color="auto" w:fill="auto"/>
            <w:noWrap/>
            <w:vAlign w:val="bottom"/>
          </w:tcPr>
          <w:p w:rsidR="00A4324B" w:rsidRPr="00135831" w:rsidRDefault="00A4324B" w:rsidP="00A4324B">
            <w:pPr>
              <w:rPr>
                <w:rFonts w:ascii="Comic Sans MS" w:hAnsi="Comic Sans MS"/>
                <w:color w:val="000000"/>
                <w:sz w:val="18"/>
                <w:szCs w:val="18"/>
              </w:rPr>
            </w:pPr>
            <w:r>
              <w:rPr>
                <w:rFonts w:ascii="Comic Sans MS" w:hAnsi="Comic Sans MS"/>
                <w:color w:val="000000"/>
                <w:sz w:val="18"/>
                <w:szCs w:val="18"/>
              </w:rPr>
              <w:t>ΣΥΝΟΛΟ</w:t>
            </w:r>
          </w:p>
        </w:tc>
        <w:tc>
          <w:tcPr>
            <w:tcW w:w="1984" w:type="dxa"/>
            <w:tcBorders>
              <w:top w:val="single" w:sz="4" w:space="0" w:color="auto"/>
              <w:left w:val="single" w:sz="4" w:space="0" w:color="auto"/>
              <w:bottom w:val="single" w:sz="4" w:space="0" w:color="auto"/>
              <w:right w:val="single" w:sz="4" w:space="0" w:color="auto"/>
            </w:tcBorders>
            <w:vAlign w:val="bottom"/>
          </w:tcPr>
          <w:p w:rsidR="00A4324B" w:rsidRPr="00135831" w:rsidRDefault="00A4324B" w:rsidP="00283B94">
            <w:pPr>
              <w:jc w:val="right"/>
              <w:rPr>
                <w:rFonts w:ascii="Comic Sans MS" w:hAnsi="Comic Sans MS"/>
                <w:color w:val="000000"/>
                <w:sz w:val="18"/>
                <w:szCs w:val="18"/>
              </w:rPr>
            </w:pPr>
          </w:p>
        </w:tc>
      </w:tr>
    </w:tbl>
    <w:p w:rsidR="00C45C4E" w:rsidRPr="00C45C4E" w:rsidRDefault="00C45C4E" w:rsidP="00F148A0">
      <w:pPr>
        <w:widowControl w:val="0"/>
        <w:shd w:val="clear" w:color="auto" w:fill="FFFFFF"/>
        <w:autoSpaceDE w:val="0"/>
        <w:autoSpaceDN w:val="0"/>
        <w:adjustRightInd w:val="0"/>
        <w:spacing w:after="0" w:line="240" w:lineRule="auto"/>
        <w:ind w:left="466"/>
        <w:rPr>
          <w:rFonts w:ascii="Comic Sans MS" w:eastAsia="Times New Roman" w:hAnsi="Comic Sans MS" w:cs="Arial"/>
          <w:lang w:eastAsia="el-GR"/>
        </w:rPr>
      </w:pPr>
    </w:p>
    <w:p w:rsidR="00C92C45" w:rsidRPr="00F148A0" w:rsidRDefault="00C92C45" w:rsidP="00F148A0">
      <w:pPr>
        <w:widowControl w:val="0"/>
        <w:shd w:val="clear" w:color="auto" w:fill="FFFFFF"/>
        <w:autoSpaceDE w:val="0"/>
        <w:autoSpaceDN w:val="0"/>
        <w:adjustRightInd w:val="0"/>
        <w:spacing w:after="0" w:line="240" w:lineRule="auto"/>
        <w:ind w:left="67" w:firstLine="408"/>
        <w:rPr>
          <w:rFonts w:ascii="Comic Sans MS" w:eastAsia="Times New Roman" w:hAnsi="Comic Sans MS" w:cs="Arial"/>
          <w:lang w:eastAsia="el-GR"/>
        </w:rPr>
      </w:pPr>
      <w:r w:rsidRPr="00F148A0">
        <w:rPr>
          <w:rFonts w:ascii="Comic Sans MS" w:eastAsia="Times New Roman" w:hAnsi="Comic Sans MS" w:cs="Times New Roman"/>
          <w:lang w:eastAsia="el-GR"/>
        </w:rPr>
        <w:lastRenderedPageBreak/>
        <w:t>Επισημαίνεται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ότι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προμήθεια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είδη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πρέπει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είναι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επιμελημένης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κατασκευής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 φέρουν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σήμανση</w:t>
      </w:r>
      <w:r w:rsidRPr="00F148A0">
        <w:rPr>
          <w:rFonts w:ascii="Comic Sans MS" w:eastAsia="Times New Roman" w:hAnsi="Comic Sans MS" w:cs="Arial"/>
          <w:lang w:eastAsia="el-GR"/>
        </w:rPr>
        <w:t xml:space="preserve"> </w:t>
      </w:r>
      <w:r w:rsidRPr="00F148A0">
        <w:rPr>
          <w:rFonts w:ascii="Comic Sans MS" w:eastAsia="Times New Roman" w:hAnsi="Comic Sans MS" w:cs="Arial"/>
          <w:lang w:val="en-US" w:eastAsia="el-GR"/>
        </w:rPr>
        <w:t>C</w:t>
      </w:r>
      <w:r w:rsidRPr="00F148A0">
        <w:rPr>
          <w:rFonts w:ascii="Comic Sans MS" w:eastAsia="Times New Roman" w:hAnsi="Comic Sans MS" w:cs="Times New Roman"/>
          <w:lang w:eastAsia="el-GR"/>
        </w:rPr>
        <w:t>Ε</w:t>
      </w:r>
      <w:r w:rsidRPr="00F148A0">
        <w:rPr>
          <w:rFonts w:ascii="Comic Sans MS" w:eastAsia="Times New Roman" w:hAnsi="Comic Sans MS" w:cs="Arial"/>
          <w:lang w:eastAsia="el-GR"/>
        </w:rPr>
        <w:t>.</w:t>
      </w:r>
    </w:p>
    <w:p w:rsidR="00C92C45" w:rsidRPr="00F148A0" w:rsidRDefault="00C92C45" w:rsidP="00F148A0">
      <w:pPr>
        <w:widowControl w:val="0"/>
        <w:shd w:val="clear" w:color="auto" w:fill="FFFFFF"/>
        <w:autoSpaceDE w:val="0"/>
        <w:autoSpaceDN w:val="0"/>
        <w:adjustRightInd w:val="0"/>
        <w:spacing w:after="0" w:line="240" w:lineRule="auto"/>
        <w:ind w:left="10" w:right="62" w:firstLine="403"/>
        <w:jc w:val="both"/>
        <w:rPr>
          <w:rFonts w:ascii="Comic Sans MS" w:eastAsia="Times New Roman" w:hAnsi="Comic Sans MS" w:cs="Arial"/>
          <w:lang w:eastAsia="el-GR"/>
        </w:rPr>
      </w:pPr>
      <w:r w:rsidRPr="00F148A0">
        <w:rPr>
          <w:rFonts w:ascii="Comic Sans MS" w:eastAsia="Times New Roman" w:hAnsi="Comic Sans MS" w:cs="Times New Roman"/>
          <w:lang w:eastAsia="el-GR"/>
        </w:rPr>
        <w:t>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ανάδοχος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δηλώνει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ότι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έχει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κατάλληλα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μέσα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φέρει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εμπρόθεσμα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πέρας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κατά προσήκοντα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τρόπο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εκτέλεση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προμήθειας</w:t>
      </w:r>
      <w:r w:rsidRPr="00F148A0">
        <w:rPr>
          <w:rFonts w:ascii="Comic Sans MS" w:eastAsia="Times New Roman" w:hAnsi="Comic Sans MS" w:cs="Arial"/>
          <w:lang w:eastAsia="el-GR"/>
        </w:rPr>
        <w:t>.</w:t>
      </w:r>
    </w:p>
    <w:p w:rsidR="00C92C45" w:rsidRPr="00F148A0" w:rsidRDefault="00C92C45" w:rsidP="00F148A0">
      <w:pPr>
        <w:widowControl w:val="0"/>
        <w:shd w:val="clear" w:color="auto" w:fill="FFFFFF"/>
        <w:autoSpaceDE w:val="0"/>
        <w:autoSpaceDN w:val="0"/>
        <w:adjustRightInd w:val="0"/>
        <w:spacing w:after="0" w:line="240" w:lineRule="auto"/>
        <w:ind w:left="14" w:right="53" w:firstLine="408"/>
        <w:jc w:val="both"/>
        <w:rPr>
          <w:rFonts w:ascii="Comic Sans MS" w:eastAsia="Times New Roman" w:hAnsi="Comic Sans MS" w:cs="Arial"/>
          <w:lang w:eastAsia="el-GR"/>
        </w:rPr>
      </w:pPr>
      <w:r w:rsidRPr="00F148A0">
        <w:rPr>
          <w:rFonts w:ascii="Comic Sans MS" w:eastAsia="Times New Roman" w:hAnsi="Comic Sans MS" w:cs="Times New Roman"/>
          <w:lang w:eastAsia="el-GR"/>
        </w:rPr>
        <w:t>Κάθε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οποιασδήποτε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μορφής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φύσης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κακοτεχνία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ελάττωμα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παράλειψη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αποτελεί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ανεξάρτητα 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βαθμό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υπαιτιότητας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επαρκή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λόγο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όπως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Υπηρεσία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αρνηθεί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παραλαβή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μέρους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όλων 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προμήθεια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υλικών</w:t>
      </w:r>
      <w:r w:rsidRPr="00F148A0">
        <w:rPr>
          <w:rFonts w:ascii="Comic Sans MS" w:eastAsia="Times New Roman" w:hAnsi="Comic Sans MS" w:cs="Arial"/>
          <w:lang w:eastAsia="el-GR"/>
        </w:rPr>
        <w:t>.</w:t>
      </w:r>
    </w:p>
    <w:p w:rsidR="00C92C45" w:rsidRPr="00F148A0" w:rsidRDefault="00C92C45" w:rsidP="00F148A0">
      <w:pPr>
        <w:widowControl w:val="0"/>
        <w:shd w:val="clear" w:color="auto" w:fill="FFFFFF"/>
        <w:autoSpaceDE w:val="0"/>
        <w:autoSpaceDN w:val="0"/>
        <w:adjustRightInd w:val="0"/>
        <w:spacing w:after="0" w:line="240" w:lineRule="auto"/>
        <w:ind w:left="19" w:right="43" w:firstLine="403"/>
        <w:jc w:val="both"/>
        <w:rPr>
          <w:rFonts w:ascii="Comic Sans MS" w:eastAsia="Times New Roman" w:hAnsi="Comic Sans MS" w:cs="Arial"/>
          <w:lang w:eastAsia="el-GR"/>
        </w:rPr>
      </w:pPr>
      <w:r w:rsidRPr="00F148A0">
        <w:rPr>
          <w:rFonts w:ascii="Comic Sans MS" w:eastAsia="Times New Roman" w:hAnsi="Comic Sans MS" w:cs="Times New Roman"/>
          <w:lang w:eastAsia="el-GR"/>
        </w:rPr>
        <w:t>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ανάδοχος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υποχρεούται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όπως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συμμορφώνεται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απόλυτα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όλους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όρους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παρούσας σύμβασης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όπως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επίσης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υποδείξεις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αρμόδιας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Υπηρεσίας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Περιφέρειας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Ανατ</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Μακεδονίας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Θράκης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Ε</w:t>
      </w:r>
      <w:r w:rsidRPr="00F148A0">
        <w:rPr>
          <w:rFonts w:ascii="Comic Sans MS" w:eastAsia="Times New Roman" w:hAnsi="Comic Sans MS" w:cs="Arial"/>
          <w:lang w:eastAsia="el-GR"/>
        </w:rPr>
        <w:t xml:space="preserve">. Δράμας) </w:t>
      </w:r>
      <w:r w:rsidRPr="00F148A0">
        <w:rPr>
          <w:rFonts w:ascii="Comic Sans MS" w:eastAsia="Times New Roman" w:hAnsi="Comic Sans MS" w:cs="Times New Roman"/>
          <w:lang w:eastAsia="el-GR"/>
        </w:rPr>
        <w:t>για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κάθε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άποψη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καλή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προσήκουσα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εκτέλεση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 ανατιθεμένου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αυτή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έργου</w:t>
      </w:r>
      <w:r w:rsidRPr="00F148A0">
        <w:rPr>
          <w:rFonts w:ascii="Comic Sans MS" w:eastAsia="Times New Roman" w:hAnsi="Comic Sans MS" w:cs="Arial"/>
          <w:lang w:eastAsia="el-GR"/>
        </w:rPr>
        <w:t>.</w:t>
      </w:r>
    </w:p>
    <w:p w:rsidR="00801576" w:rsidRDefault="00801576" w:rsidP="00D8215C">
      <w:pPr>
        <w:widowControl w:val="0"/>
        <w:shd w:val="clear" w:color="auto" w:fill="FFFFFF"/>
        <w:autoSpaceDE w:val="0"/>
        <w:autoSpaceDN w:val="0"/>
        <w:adjustRightInd w:val="0"/>
        <w:spacing w:after="0" w:line="240" w:lineRule="auto"/>
        <w:ind w:left="3720" w:right="3725"/>
        <w:jc w:val="center"/>
        <w:rPr>
          <w:rFonts w:ascii="Comic Sans MS" w:eastAsia="Times New Roman" w:hAnsi="Comic Sans MS" w:cs="Times New Roman"/>
          <w:b/>
          <w:bCs/>
          <w:lang w:eastAsia="el-GR"/>
        </w:rPr>
      </w:pPr>
    </w:p>
    <w:p w:rsidR="00C92C45" w:rsidRDefault="00C92C45" w:rsidP="00D8215C">
      <w:pPr>
        <w:widowControl w:val="0"/>
        <w:shd w:val="clear" w:color="auto" w:fill="FFFFFF"/>
        <w:autoSpaceDE w:val="0"/>
        <w:autoSpaceDN w:val="0"/>
        <w:adjustRightInd w:val="0"/>
        <w:spacing w:after="0" w:line="240" w:lineRule="auto"/>
        <w:ind w:left="3720" w:right="3725"/>
        <w:jc w:val="center"/>
        <w:rPr>
          <w:rFonts w:ascii="Comic Sans MS" w:eastAsia="Times New Roman" w:hAnsi="Comic Sans MS" w:cs="Times New Roman"/>
          <w:b/>
          <w:bCs/>
          <w:lang w:eastAsia="el-GR"/>
        </w:rPr>
      </w:pPr>
      <w:r w:rsidRPr="00F148A0">
        <w:rPr>
          <w:rFonts w:ascii="Comic Sans MS" w:eastAsia="Times New Roman" w:hAnsi="Comic Sans MS" w:cs="Times New Roman"/>
          <w:b/>
          <w:bCs/>
          <w:lang w:eastAsia="el-GR"/>
        </w:rPr>
        <w:t>Άρθρο</w:t>
      </w:r>
      <w:r w:rsidRPr="00F148A0">
        <w:rPr>
          <w:rFonts w:ascii="Comic Sans MS" w:eastAsia="Times New Roman" w:hAnsi="Comic Sans MS" w:cs="Arial"/>
          <w:b/>
          <w:bCs/>
          <w:lang w:eastAsia="el-GR"/>
        </w:rPr>
        <w:t xml:space="preserve"> 2 </w:t>
      </w:r>
      <w:r w:rsidRPr="00F148A0">
        <w:rPr>
          <w:rFonts w:ascii="Comic Sans MS" w:eastAsia="Times New Roman" w:hAnsi="Comic Sans MS" w:cs="Times New Roman"/>
          <w:b/>
          <w:bCs/>
          <w:lang w:eastAsia="el-GR"/>
        </w:rPr>
        <w:t>Παράδοση</w:t>
      </w:r>
      <w:r w:rsidR="00D8215C" w:rsidRPr="00CC699E">
        <w:rPr>
          <w:rFonts w:ascii="Comic Sans MS" w:eastAsia="Times New Roman" w:hAnsi="Comic Sans MS" w:cs="Times New Roman"/>
          <w:b/>
          <w:bCs/>
          <w:lang w:eastAsia="el-GR"/>
        </w:rPr>
        <w:t xml:space="preserve"> </w:t>
      </w:r>
      <w:r w:rsidR="00D8215C">
        <w:rPr>
          <w:rFonts w:ascii="Comic Sans MS" w:eastAsia="Times New Roman" w:hAnsi="Comic Sans MS" w:cs="Times New Roman"/>
          <w:b/>
          <w:bCs/>
          <w:lang w:eastAsia="el-GR"/>
        </w:rPr>
        <w:t xml:space="preserve">–Παραλαβή </w:t>
      </w:r>
    </w:p>
    <w:p w:rsidR="00E3679D" w:rsidRPr="00F148A0" w:rsidRDefault="00E3679D" w:rsidP="00D8215C">
      <w:pPr>
        <w:widowControl w:val="0"/>
        <w:shd w:val="clear" w:color="auto" w:fill="FFFFFF"/>
        <w:autoSpaceDE w:val="0"/>
        <w:autoSpaceDN w:val="0"/>
        <w:adjustRightInd w:val="0"/>
        <w:spacing w:after="0" w:line="240" w:lineRule="auto"/>
        <w:ind w:left="3720" w:right="3725"/>
        <w:jc w:val="center"/>
        <w:rPr>
          <w:rFonts w:ascii="Comic Sans MS" w:eastAsia="Times New Roman" w:hAnsi="Comic Sans MS" w:cs="Arial"/>
          <w:lang w:eastAsia="el-GR"/>
        </w:rPr>
      </w:pPr>
    </w:p>
    <w:p w:rsidR="00C92C45" w:rsidRPr="00F148A0" w:rsidRDefault="00C92C45" w:rsidP="00F148A0">
      <w:pPr>
        <w:widowControl w:val="0"/>
        <w:shd w:val="clear" w:color="auto" w:fill="FFFFFF"/>
        <w:autoSpaceDE w:val="0"/>
        <w:autoSpaceDN w:val="0"/>
        <w:adjustRightInd w:val="0"/>
        <w:spacing w:after="0" w:line="240" w:lineRule="auto"/>
        <w:ind w:firstLine="426"/>
        <w:jc w:val="both"/>
        <w:rPr>
          <w:rFonts w:ascii="Comic Sans MS" w:eastAsia="Times New Roman" w:hAnsi="Comic Sans MS" w:cs="Arial"/>
          <w:lang w:eastAsia="el-GR"/>
        </w:rPr>
      </w:pP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παράδοση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ειδών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γίνεται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τμηματικά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αρχίσει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αμέσως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μετά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υπογραφή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 σύμβασης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χώρους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υπηρεσιών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υποδειχθούν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Τμήμα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Προμηθειών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 Διεύθυνσης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Διοικητικού</w:t>
      </w:r>
      <w:r w:rsidRPr="00F148A0">
        <w:rPr>
          <w:rFonts w:ascii="Comic Sans MS" w:eastAsia="Times New Roman" w:hAnsi="Comic Sans MS" w:cs="Arial"/>
          <w:lang w:eastAsia="el-GR"/>
        </w:rPr>
        <w:t xml:space="preserve"> - </w:t>
      </w:r>
      <w:r w:rsidRPr="00F148A0">
        <w:rPr>
          <w:rFonts w:ascii="Comic Sans MS" w:eastAsia="Times New Roman" w:hAnsi="Comic Sans MS" w:cs="Times New Roman"/>
          <w:lang w:eastAsia="el-GR"/>
        </w:rPr>
        <w:t>Οικονομικού</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Περιφέρειας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Ανατ</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Μακεδονίας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Θράκης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Ε</w:t>
      </w:r>
      <w:r w:rsidRPr="00F148A0">
        <w:rPr>
          <w:rFonts w:ascii="Comic Sans MS" w:eastAsia="Times New Roman" w:hAnsi="Comic Sans MS" w:cs="Arial"/>
          <w:lang w:eastAsia="el-GR"/>
        </w:rPr>
        <w:t xml:space="preserve">. Δράμας). </w:t>
      </w:r>
      <w:r w:rsidRPr="00F148A0">
        <w:rPr>
          <w:rFonts w:ascii="Comic Sans MS" w:eastAsia="Times New Roman" w:hAnsi="Comic Sans MS" w:cs="Times New Roman"/>
          <w:lang w:eastAsia="el-GR"/>
        </w:rPr>
        <w:t>Αρμόδια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τμηματικές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παραγγελίες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είναι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υπηρεσία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Τμήματος Προμηθειών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Περιφέρειας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Ανατ</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Μακεδονίας Θράκης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Ε</w:t>
      </w:r>
      <w:r w:rsidRPr="00F148A0">
        <w:rPr>
          <w:rFonts w:ascii="Comic Sans MS" w:eastAsia="Times New Roman" w:hAnsi="Comic Sans MS" w:cs="Arial"/>
          <w:lang w:eastAsia="el-GR"/>
        </w:rPr>
        <w:t xml:space="preserve">. Δράμας)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αντίστοιχες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παραλαβές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γίνονται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επιτροπές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παραλαβής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έχουν </w:t>
      </w:r>
      <w:r w:rsidRPr="00F148A0">
        <w:rPr>
          <w:rFonts w:ascii="Comic Sans MS" w:eastAsia="Times New Roman" w:hAnsi="Comic Sans MS" w:cs="Times New Roman"/>
          <w:lang w:eastAsia="el-GR"/>
        </w:rPr>
        <w:t>οριστεί</w:t>
      </w:r>
      <w:r w:rsidRPr="00F148A0">
        <w:rPr>
          <w:rFonts w:ascii="Comic Sans MS" w:eastAsia="Times New Roman" w:hAnsi="Comic Sans MS" w:cs="Arial"/>
          <w:lang w:eastAsia="el-GR"/>
        </w:rPr>
        <w:t>.</w:t>
      </w:r>
    </w:p>
    <w:p w:rsidR="00C92C45" w:rsidRPr="00F148A0" w:rsidRDefault="00C92C45" w:rsidP="00F148A0">
      <w:pPr>
        <w:widowControl w:val="0"/>
        <w:shd w:val="clear" w:color="auto" w:fill="FFFFFF"/>
        <w:autoSpaceDE w:val="0"/>
        <w:autoSpaceDN w:val="0"/>
        <w:adjustRightInd w:val="0"/>
        <w:spacing w:after="0" w:line="240" w:lineRule="auto"/>
        <w:ind w:left="29" w:right="24" w:firstLine="398"/>
        <w:jc w:val="both"/>
        <w:rPr>
          <w:rFonts w:ascii="Comic Sans MS" w:eastAsia="Times New Roman" w:hAnsi="Comic Sans MS" w:cs="Arial"/>
          <w:lang w:eastAsia="el-GR"/>
        </w:rPr>
      </w:pPr>
      <w:r w:rsidRPr="00F148A0">
        <w:rPr>
          <w:rFonts w:ascii="Comic Sans MS" w:eastAsia="Times New Roman" w:hAnsi="Comic Sans MS" w:cs="Times New Roman"/>
          <w:lang w:eastAsia="el-GR"/>
        </w:rPr>
        <w:t>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είδη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πρέπει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είναι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πάσα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στιγμή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ετοιμοπαράδοτα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παράδοση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εκτελείται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εντός είκοσι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τεσσάρων</w:t>
      </w:r>
      <w:r w:rsidRPr="00F148A0">
        <w:rPr>
          <w:rFonts w:ascii="Comic Sans MS" w:eastAsia="Times New Roman" w:hAnsi="Comic Sans MS" w:cs="Arial"/>
          <w:lang w:eastAsia="el-GR"/>
        </w:rPr>
        <w:t xml:space="preserve"> (24) </w:t>
      </w:r>
      <w:r w:rsidRPr="00F148A0">
        <w:rPr>
          <w:rFonts w:ascii="Comic Sans MS" w:eastAsia="Times New Roman" w:hAnsi="Comic Sans MS" w:cs="Times New Roman"/>
          <w:lang w:eastAsia="el-GR"/>
        </w:rPr>
        <w:t>ωρών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πολύ</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ειδοποίηση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Υπηρεσίας</w:t>
      </w:r>
      <w:r w:rsidRPr="00F148A0">
        <w:rPr>
          <w:rFonts w:ascii="Comic Sans MS" w:eastAsia="Times New Roman" w:hAnsi="Comic Sans MS" w:cs="Arial"/>
          <w:lang w:eastAsia="el-GR"/>
        </w:rPr>
        <w:t xml:space="preserve">. </w:t>
      </w:r>
    </w:p>
    <w:p w:rsidR="00C92C45" w:rsidRPr="00F148A0" w:rsidRDefault="00C92C45" w:rsidP="00F148A0">
      <w:pPr>
        <w:widowControl w:val="0"/>
        <w:shd w:val="clear" w:color="auto" w:fill="FFFFFF"/>
        <w:autoSpaceDE w:val="0"/>
        <w:autoSpaceDN w:val="0"/>
        <w:adjustRightInd w:val="0"/>
        <w:spacing w:after="0" w:line="240" w:lineRule="auto"/>
        <w:ind w:left="34" w:right="24" w:firstLine="418"/>
        <w:jc w:val="both"/>
        <w:rPr>
          <w:rFonts w:ascii="Comic Sans MS" w:eastAsia="Times New Roman" w:hAnsi="Comic Sans MS" w:cs="Arial"/>
          <w:lang w:eastAsia="el-GR"/>
        </w:rPr>
      </w:pP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περίπτωση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παραδοθεί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είδος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διαφορετικό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αναφερομένων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ακατάλληλο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επιτροπή παραλαβής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δικαιούται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παραλάβει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ανάδοχος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υποχρεούται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πάρει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πίσω</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 προσκομίσει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καθορισμένο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είδος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χωρίς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αντίρρηση</w:t>
      </w:r>
      <w:r w:rsidRPr="00F148A0">
        <w:rPr>
          <w:rFonts w:ascii="Comic Sans MS" w:eastAsia="Times New Roman" w:hAnsi="Comic Sans MS" w:cs="Arial"/>
          <w:lang w:eastAsia="el-GR"/>
        </w:rPr>
        <w:t>.</w:t>
      </w:r>
    </w:p>
    <w:p w:rsidR="00C92C45" w:rsidRPr="00F148A0" w:rsidRDefault="00C92C45" w:rsidP="00F148A0">
      <w:pPr>
        <w:widowControl w:val="0"/>
        <w:shd w:val="clear" w:color="auto" w:fill="FFFFFF"/>
        <w:autoSpaceDE w:val="0"/>
        <w:autoSpaceDN w:val="0"/>
        <w:adjustRightInd w:val="0"/>
        <w:spacing w:after="0" w:line="240" w:lineRule="auto"/>
        <w:ind w:left="48" w:right="24" w:firstLine="403"/>
        <w:jc w:val="both"/>
        <w:rPr>
          <w:rFonts w:ascii="Comic Sans MS" w:eastAsia="Times New Roman" w:hAnsi="Comic Sans MS" w:cs="Arial"/>
          <w:lang w:eastAsia="el-GR"/>
        </w:rPr>
      </w:pPr>
      <w:r w:rsidRPr="00F148A0">
        <w:rPr>
          <w:rFonts w:ascii="Comic Sans MS" w:eastAsia="Times New Roman" w:hAnsi="Comic Sans MS" w:cs="Times New Roman"/>
          <w:lang w:eastAsia="el-GR"/>
        </w:rPr>
        <w:t>Εφόσον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είδη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δεν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παραδοθούν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μέσα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χρονικά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όρια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παρέχονται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ανάδοχο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δεν αντικατασταθούν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ζητηθεί</w:t>
      </w:r>
      <w:r w:rsidR="00E3679D">
        <w:rPr>
          <w:rFonts w:ascii="Comic Sans MS" w:eastAsia="Times New Roman" w:hAnsi="Comic Sans MS" w:cs="Arial"/>
          <w:lang w:eastAsia="el-GR"/>
        </w:rPr>
        <w:t>.</w:t>
      </w:r>
    </w:p>
    <w:p w:rsidR="00C92C45" w:rsidRPr="00F148A0" w:rsidRDefault="00C92C45" w:rsidP="00F148A0">
      <w:pPr>
        <w:widowControl w:val="0"/>
        <w:shd w:val="clear" w:color="auto" w:fill="FFFFFF"/>
        <w:autoSpaceDE w:val="0"/>
        <w:autoSpaceDN w:val="0"/>
        <w:adjustRightInd w:val="0"/>
        <w:spacing w:after="0" w:line="240" w:lineRule="auto"/>
        <w:ind w:left="53" w:right="14" w:firstLine="403"/>
        <w:jc w:val="both"/>
        <w:rPr>
          <w:rFonts w:ascii="Comic Sans MS" w:eastAsia="Times New Roman" w:hAnsi="Comic Sans MS" w:cs="Arial"/>
          <w:lang w:eastAsia="el-GR"/>
        </w:rPr>
      </w:pPr>
      <w:r w:rsidRPr="00F148A0">
        <w:rPr>
          <w:rFonts w:ascii="Comic Sans MS" w:eastAsia="Times New Roman" w:hAnsi="Comic Sans MS" w:cs="Times New Roman"/>
          <w:lang w:eastAsia="el-GR"/>
        </w:rPr>
        <w:t>Είδος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κρίνεται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απορριπτέο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ανάδοχος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υποχρεούται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αντικαταστήσει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χρόνος αντικατάστασης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ειδών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πρέπει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γίνεται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μέσα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24 </w:t>
      </w:r>
      <w:r w:rsidRPr="00F148A0">
        <w:rPr>
          <w:rFonts w:ascii="Comic Sans MS" w:eastAsia="Times New Roman" w:hAnsi="Comic Sans MS" w:cs="Times New Roman"/>
          <w:lang w:eastAsia="el-GR"/>
        </w:rPr>
        <w:t>ώρες</w:t>
      </w:r>
      <w:r w:rsidRPr="00F148A0">
        <w:rPr>
          <w:rFonts w:ascii="Comic Sans MS" w:eastAsia="Times New Roman" w:hAnsi="Comic Sans MS" w:cs="Arial"/>
          <w:lang w:eastAsia="el-GR"/>
        </w:rPr>
        <w:t>.</w:t>
      </w:r>
    </w:p>
    <w:p w:rsidR="00C92C45" w:rsidRPr="00F148A0" w:rsidRDefault="00C92C45" w:rsidP="00F148A0">
      <w:pPr>
        <w:widowControl w:val="0"/>
        <w:shd w:val="clear" w:color="auto" w:fill="FFFFFF"/>
        <w:autoSpaceDE w:val="0"/>
        <w:autoSpaceDN w:val="0"/>
        <w:adjustRightInd w:val="0"/>
        <w:spacing w:after="0" w:line="240" w:lineRule="auto"/>
        <w:ind w:left="58" w:firstLine="398"/>
        <w:jc w:val="both"/>
        <w:rPr>
          <w:rFonts w:ascii="Comic Sans MS" w:eastAsia="Times New Roman" w:hAnsi="Comic Sans MS" w:cs="Arial"/>
          <w:lang w:eastAsia="el-GR"/>
        </w:rPr>
      </w:pPr>
      <w:r w:rsidRPr="00F148A0">
        <w:rPr>
          <w:rFonts w:ascii="Comic Sans MS" w:eastAsia="Times New Roman" w:hAnsi="Comic Sans MS" w:cs="Times New Roman"/>
          <w:lang w:eastAsia="el-GR"/>
        </w:rPr>
        <w:t>Τον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κίνδυνο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τυχαίας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καταστροφής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απώλειας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προμηθευόμενου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υλικού</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φέρει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μέχρι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 παράδοση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τοποθέτηση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στον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τόπο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παράδοσης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ανάδοχος</w:t>
      </w:r>
      <w:r w:rsidRPr="00F148A0">
        <w:rPr>
          <w:rFonts w:ascii="Comic Sans MS" w:eastAsia="Times New Roman" w:hAnsi="Comic Sans MS" w:cs="Arial"/>
          <w:lang w:eastAsia="el-GR"/>
        </w:rPr>
        <w:t>.</w:t>
      </w:r>
    </w:p>
    <w:p w:rsidR="00C92C45" w:rsidRPr="00F148A0" w:rsidRDefault="00C92C45" w:rsidP="00F148A0">
      <w:pPr>
        <w:widowControl w:val="0"/>
        <w:shd w:val="clear" w:color="auto" w:fill="FFFFFF"/>
        <w:autoSpaceDE w:val="0"/>
        <w:autoSpaceDN w:val="0"/>
        <w:adjustRightInd w:val="0"/>
        <w:spacing w:after="0" w:line="240" w:lineRule="auto"/>
        <w:ind w:left="10" w:right="62" w:firstLine="403"/>
        <w:jc w:val="both"/>
        <w:rPr>
          <w:rFonts w:ascii="Comic Sans MS" w:eastAsia="Times New Roman" w:hAnsi="Comic Sans MS" w:cs="Arial"/>
          <w:lang w:eastAsia="el-GR"/>
        </w:rPr>
      </w:pPr>
      <w:r w:rsidRPr="00F148A0">
        <w:rPr>
          <w:rFonts w:ascii="Comic Sans MS" w:eastAsia="Times New Roman" w:hAnsi="Comic Sans MS" w:cs="Times New Roman"/>
          <w:lang w:eastAsia="el-GR"/>
        </w:rPr>
        <w:t>Ρητά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συμφωνείται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παρόν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ότι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κάθε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οποιασδήποτε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μορφής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φύσης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κακοτεχνία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ελάττωμα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 παράλειψη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αποτελεί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ανεξάρτητα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βαθμό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υπαιτιότητας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επαρκή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λόγο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όπως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Υπηρεσία αρνηθεί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παραλαβή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μέρους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όλων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προμήθεια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υλικών</w:t>
      </w:r>
      <w:r w:rsidRPr="00F148A0">
        <w:rPr>
          <w:rFonts w:ascii="Comic Sans MS" w:eastAsia="Times New Roman" w:hAnsi="Comic Sans MS" w:cs="Arial"/>
          <w:lang w:eastAsia="el-GR"/>
        </w:rPr>
        <w:t>.</w:t>
      </w:r>
    </w:p>
    <w:p w:rsidR="00A54292" w:rsidRPr="00506A92" w:rsidRDefault="00A54292" w:rsidP="00F148A0">
      <w:pPr>
        <w:widowControl w:val="0"/>
        <w:shd w:val="clear" w:color="auto" w:fill="FFFFFF"/>
        <w:autoSpaceDE w:val="0"/>
        <w:autoSpaceDN w:val="0"/>
        <w:adjustRightInd w:val="0"/>
        <w:spacing w:after="0" w:line="240" w:lineRule="auto"/>
        <w:ind w:left="4304" w:right="4355" w:firstLine="79"/>
        <w:jc w:val="center"/>
        <w:rPr>
          <w:rFonts w:ascii="Comic Sans MS" w:eastAsia="Times New Roman" w:hAnsi="Comic Sans MS" w:cs="Times New Roman"/>
          <w:b/>
          <w:bCs/>
          <w:lang w:eastAsia="el-GR"/>
        </w:rPr>
      </w:pPr>
    </w:p>
    <w:p w:rsidR="00C92C45" w:rsidRPr="00F148A0" w:rsidRDefault="00C92C45" w:rsidP="00F148A0">
      <w:pPr>
        <w:widowControl w:val="0"/>
        <w:shd w:val="clear" w:color="auto" w:fill="FFFFFF"/>
        <w:autoSpaceDE w:val="0"/>
        <w:autoSpaceDN w:val="0"/>
        <w:adjustRightInd w:val="0"/>
        <w:spacing w:after="0" w:line="240" w:lineRule="auto"/>
        <w:ind w:left="4304" w:right="4355" w:firstLine="79"/>
        <w:jc w:val="center"/>
        <w:rPr>
          <w:rFonts w:ascii="Comic Sans MS" w:eastAsia="Times New Roman" w:hAnsi="Comic Sans MS" w:cs="Arial"/>
          <w:lang w:eastAsia="el-GR"/>
        </w:rPr>
      </w:pPr>
      <w:r w:rsidRPr="00F148A0">
        <w:rPr>
          <w:rFonts w:ascii="Comic Sans MS" w:eastAsia="Times New Roman" w:hAnsi="Comic Sans MS" w:cs="Times New Roman"/>
          <w:b/>
          <w:bCs/>
          <w:lang w:eastAsia="el-GR"/>
        </w:rPr>
        <w:t>Άρθρο</w:t>
      </w:r>
      <w:r w:rsidRPr="00F148A0">
        <w:rPr>
          <w:rFonts w:ascii="Comic Sans MS" w:eastAsia="Times New Roman" w:hAnsi="Comic Sans MS" w:cs="Arial"/>
          <w:b/>
          <w:bCs/>
          <w:lang w:eastAsia="el-GR"/>
        </w:rPr>
        <w:t xml:space="preserve"> 3 </w:t>
      </w:r>
      <w:r w:rsidRPr="00F148A0">
        <w:rPr>
          <w:rFonts w:ascii="Comic Sans MS" w:eastAsia="Times New Roman" w:hAnsi="Comic Sans MS" w:cs="Times New Roman"/>
          <w:b/>
          <w:bCs/>
          <w:spacing w:val="-1"/>
          <w:lang w:eastAsia="el-GR"/>
        </w:rPr>
        <w:t>Εγγυήσει</w:t>
      </w:r>
      <w:r w:rsidR="00D8215C">
        <w:rPr>
          <w:rFonts w:ascii="Comic Sans MS" w:eastAsia="Times New Roman" w:hAnsi="Comic Sans MS" w:cs="Times New Roman"/>
          <w:b/>
          <w:bCs/>
          <w:spacing w:val="-1"/>
          <w:lang w:eastAsia="el-GR"/>
        </w:rPr>
        <w:t>ς</w:t>
      </w:r>
    </w:p>
    <w:p w:rsidR="00C92C45" w:rsidRPr="00F148A0" w:rsidRDefault="00C92C45" w:rsidP="00F148A0">
      <w:pPr>
        <w:widowControl w:val="0"/>
        <w:shd w:val="clear" w:color="auto" w:fill="FFFFFF"/>
        <w:tabs>
          <w:tab w:val="left" w:leader="dot" w:pos="9576"/>
        </w:tabs>
        <w:autoSpaceDE w:val="0"/>
        <w:autoSpaceDN w:val="0"/>
        <w:adjustRightInd w:val="0"/>
        <w:spacing w:after="0" w:line="240" w:lineRule="auto"/>
        <w:ind w:left="422"/>
        <w:rPr>
          <w:rFonts w:ascii="Comic Sans MS" w:eastAsia="Times New Roman" w:hAnsi="Comic Sans MS" w:cs="Arial"/>
          <w:lang w:eastAsia="el-GR"/>
        </w:rPr>
      </w:pPr>
      <w:r w:rsidRPr="00F148A0">
        <w:rPr>
          <w:rFonts w:ascii="Comic Sans MS" w:eastAsia="Times New Roman" w:hAnsi="Comic Sans MS" w:cs="Times New Roman"/>
          <w:lang w:eastAsia="el-GR"/>
        </w:rPr>
        <w:t>Για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εκτέλεση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όρων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παρούσας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ανάδοχος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κατέθεσε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proofErr w:type="spellStart"/>
      <w:r w:rsidRPr="00F148A0">
        <w:rPr>
          <w:rFonts w:ascii="Comic Sans MS" w:eastAsia="Times New Roman" w:hAnsi="Comic Sans MS" w:cs="Times New Roman"/>
          <w:lang w:eastAsia="el-GR"/>
        </w:rPr>
        <w:t>αριθμ</w:t>
      </w:r>
      <w:proofErr w:type="spellEnd"/>
      <w:r w:rsidRPr="00F148A0">
        <w:rPr>
          <w:rFonts w:ascii="Comic Sans MS" w:eastAsia="Times New Roman" w:hAnsi="Comic Sans MS" w:cs="Arial"/>
          <w:lang w:eastAsia="el-GR"/>
        </w:rPr>
        <w:tab/>
      </w:r>
    </w:p>
    <w:p w:rsidR="00C92C45" w:rsidRPr="00F148A0" w:rsidRDefault="00C92C45" w:rsidP="00F148A0">
      <w:pPr>
        <w:widowControl w:val="0"/>
        <w:shd w:val="clear" w:color="auto" w:fill="FFFFFF"/>
        <w:tabs>
          <w:tab w:val="left" w:leader="dot" w:pos="5664"/>
          <w:tab w:val="left" w:leader="dot" w:pos="9000"/>
        </w:tabs>
        <w:autoSpaceDE w:val="0"/>
        <w:autoSpaceDN w:val="0"/>
        <w:adjustRightInd w:val="0"/>
        <w:spacing w:after="0" w:line="240" w:lineRule="auto"/>
        <w:ind w:left="19"/>
        <w:rPr>
          <w:rFonts w:ascii="Comic Sans MS" w:eastAsia="Times New Roman" w:hAnsi="Comic Sans MS" w:cs="Arial"/>
          <w:lang w:eastAsia="el-GR"/>
        </w:rPr>
      </w:pPr>
      <w:r w:rsidRPr="00F148A0">
        <w:rPr>
          <w:rFonts w:ascii="Comic Sans MS" w:eastAsia="Times New Roman" w:hAnsi="Comic Sans MS" w:cs="Times New Roman"/>
          <w:lang w:eastAsia="el-GR"/>
        </w:rPr>
        <w:t>εγγυητική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επιστολή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καλής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εκτέλεσης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Arial"/>
          <w:lang w:eastAsia="el-GR"/>
        </w:rPr>
        <w:tab/>
      </w:r>
      <w:r w:rsidRPr="00F148A0">
        <w:rPr>
          <w:rFonts w:ascii="Comic Sans MS" w:eastAsia="Times New Roman" w:hAnsi="Comic Sans MS" w:cs="Times New Roman"/>
          <w:lang w:eastAsia="el-GR"/>
        </w:rPr>
        <w:t>τράπεζας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αξίας</w:t>
      </w:r>
      <w:r w:rsidRPr="00F148A0">
        <w:rPr>
          <w:rFonts w:ascii="Comic Sans MS" w:eastAsia="Times New Roman" w:hAnsi="Comic Sans MS" w:cs="Arial"/>
          <w:lang w:eastAsia="el-GR"/>
        </w:rPr>
        <w:t xml:space="preserve"> </w:t>
      </w:r>
      <w:r w:rsidRPr="00F148A0">
        <w:rPr>
          <w:rFonts w:ascii="Comic Sans MS" w:eastAsia="Times New Roman" w:hAnsi="Comic Sans MS" w:cs="Arial"/>
          <w:lang w:eastAsia="el-GR"/>
        </w:rPr>
        <w:tab/>
        <w:t xml:space="preserve"> </w:t>
      </w:r>
      <w:r w:rsidRPr="00F148A0">
        <w:rPr>
          <w:rFonts w:ascii="Comic Sans MS" w:eastAsia="Times New Roman" w:hAnsi="Comic Sans MS" w:cs="Times New Roman"/>
          <w:spacing w:val="-1"/>
          <w:lang w:eastAsia="el-GR"/>
        </w:rPr>
        <w:t>ευρώ</w:t>
      </w:r>
    </w:p>
    <w:p w:rsidR="00C92C45" w:rsidRPr="00F148A0" w:rsidRDefault="00C92C45" w:rsidP="00F148A0">
      <w:pPr>
        <w:widowControl w:val="0"/>
        <w:shd w:val="clear" w:color="auto" w:fill="FFFFFF"/>
        <w:tabs>
          <w:tab w:val="left" w:leader="dot" w:pos="936"/>
        </w:tabs>
        <w:autoSpaceDE w:val="0"/>
        <w:autoSpaceDN w:val="0"/>
        <w:adjustRightInd w:val="0"/>
        <w:spacing w:after="0" w:line="240" w:lineRule="auto"/>
        <w:ind w:left="19"/>
        <w:rPr>
          <w:rFonts w:ascii="Comic Sans MS" w:eastAsia="Times New Roman" w:hAnsi="Comic Sans MS" w:cs="Arial"/>
          <w:lang w:eastAsia="el-GR"/>
        </w:rPr>
      </w:pPr>
      <w:r w:rsidRPr="00F148A0">
        <w:rPr>
          <w:rFonts w:ascii="Comic Sans MS" w:eastAsia="Times New Roman" w:hAnsi="Comic Sans MS" w:cs="Arial"/>
          <w:lang w:eastAsia="el-GR"/>
        </w:rPr>
        <w:t>(</w:t>
      </w:r>
      <w:r w:rsidRPr="00F148A0">
        <w:rPr>
          <w:rFonts w:ascii="Comic Sans MS" w:eastAsia="Times New Roman" w:hAnsi="Comic Sans MS" w:cs="Arial"/>
          <w:lang w:eastAsia="el-GR"/>
        </w:rPr>
        <w:tab/>
      </w:r>
      <w:r w:rsidRPr="00F148A0">
        <w:rPr>
          <w:rFonts w:ascii="Comic Sans MS" w:eastAsia="Times New Roman" w:hAnsi="Comic Sans MS" w:cs="Times New Roman"/>
          <w:lang w:eastAsia="el-GR"/>
        </w:rPr>
        <w:t>€</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αντιπροσωπεύει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5%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συμβατικής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αξίας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χωρίς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Φ</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Π</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Α</w:t>
      </w:r>
      <w:r w:rsidRPr="00F148A0">
        <w:rPr>
          <w:rFonts w:ascii="Comic Sans MS" w:eastAsia="Times New Roman" w:hAnsi="Comic Sans MS" w:cs="Arial"/>
          <w:lang w:eastAsia="el-GR"/>
        </w:rPr>
        <w:t>..</w:t>
      </w:r>
    </w:p>
    <w:p w:rsidR="00C92C45" w:rsidRPr="00F148A0" w:rsidRDefault="00C92C45" w:rsidP="00F148A0">
      <w:pPr>
        <w:widowControl w:val="0"/>
        <w:shd w:val="clear" w:color="auto" w:fill="FFFFFF"/>
        <w:autoSpaceDE w:val="0"/>
        <w:autoSpaceDN w:val="0"/>
        <w:adjustRightInd w:val="0"/>
        <w:spacing w:after="0" w:line="240" w:lineRule="auto"/>
        <w:ind w:left="19" w:right="48" w:firstLine="408"/>
        <w:jc w:val="both"/>
        <w:rPr>
          <w:rFonts w:ascii="Comic Sans MS" w:eastAsia="Times New Roman" w:hAnsi="Comic Sans MS" w:cs="Arial"/>
          <w:lang w:eastAsia="el-GR"/>
        </w:rPr>
      </w:pP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παραπάνω</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εγγύηση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επέχει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θέση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ποινικής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ρήτρας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επιστραφεί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στο όργανο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εξέδωσε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μετά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ολοκλήρωση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όρων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παρούσας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σύμβασης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ήτοι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μετά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 ποιοτική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ποσοτική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παραλαβή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αρμόδια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επιτροπή</w:t>
      </w:r>
      <w:r w:rsidRPr="00F148A0">
        <w:rPr>
          <w:rFonts w:ascii="Comic Sans MS" w:eastAsia="Times New Roman" w:hAnsi="Comic Sans MS" w:cs="Arial"/>
          <w:lang w:eastAsia="el-GR"/>
        </w:rPr>
        <w:t>.</w:t>
      </w:r>
    </w:p>
    <w:p w:rsidR="00C92C45" w:rsidRPr="00F148A0" w:rsidRDefault="00C92C45" w:rsidP="00F148A0">
      <w:pPr>
        <w:widowControl w:val="0"/>
        <w:shd w:val="clear" w:color="auto" w:fill="FFFFFF"/>
        <w:autoSpaceDE w:val="0"/>
        <w:autoSpaceDN w:val="0"/>
        <w:adjustRightInd w:val="0"/>
        <w:spacing w:after="0" w:line="240" w:lineRule="auto"/>
        <w:ind w:left="19" w:right="48" w:firstLine="408"/>
        <w:jc w:val="both"/>
        <w:rPr>
          <w:rFonts w:ascii="Comic Sans MS" w:eastAsia="Times New Roman" w:hAnsi="Comic Sans MS" w:cs="Arial"/>
          <w:lang w:eastAsia="el-GR"/>
        </w:rPr>
      </w:pPr>
    </w:p>
    <w:p w:rsidR="00C92C45" w:rsidRPr="00F148A0" w:rsidRDefault="00C92C45" w:rsidP="00F148A0">
      <w:pPr>
        <w:widowControl w:val="0"/>
        <w:shd w:val="clear" w:color="auto" w:fill="FFFFFF"/>
        <w:tabs>
          <w:tab w:val="left" w:pos="6096"/>
        </w:tabs>
        <w:autoSpaceDE w:val="0"/>
        <w:autoSpaceDN w:val="0"/>
        <w:adjustRightInd w:val="0"/>
        <w:spacing w:after="0" w:line="240" w:lineRule="auto"/>
        <w:ind w:right="147"/>
        <w:jc w:val="center"/>
        <w:rPr>
          <w:rFonts w:ascii="Comic Sans MS" w:eastAsia="Times New Roman" w:hAnsi="Comic Sans MS" w:cs="Arial"/>
          <w:b/>
          <w:bCs/>
          <w:lang w:eastAsia="el-GR"/>
        </w:rPr>
      </w:pPr>
      <w:r w:rsidRPr="00F148A0">
        <w:rPr>
          <w:rFonts w:ascii="Comic Sans MS" w:eastAsia="Times New Roman" w:hAnsi="Comic Sans MS" w:cs="Times New Roman"/>
          <w:b/>
          <w:bCs/>
          <w:lang w:eastAsia="el-GR"/>
        </w:rPr>
        <w:t>Άρθρο</w:t>
      </w:r>
      <w:r w:rsidRPr="00F148A0">
        <w:rPr>
          <w:rFonts w:ascii="Comic Sans MS" w:eastAsia="Times New Roman" w:hAnsi="Comic Sans MS" w:cs="Arial"/>
          <w:b/>
          <w:bCs/>
          <w:lang w:eastAsia="el-GR"/>
        </w:rPr>
        <w:t xml:space="preserve"> 4</w:t>
      </w:r>
    </w:p>
    <w:p w:rsidR="00C92C45" w:rsidRPr="00F148A0" w:rsidRDefault="00C92C45" w:rsidP="00F148A0">
      <w:pPr>
        <w:widowControl w:val="0"/>
        <w:shd w:val="clear" w:color="auto" w:fill="FFFFFF"/>
        <w:tabs>
          <w:tab w:val="left" w:pos="6096"/>
        </w:tabs>
        <w:autoSpaceDE w:val="0"/>
        <w:autoSpaceDN w:val="0"/>
        <w:adjustRightInd w:val="0"/>
        <w:spacing w:after="0" w:line="240" w:lineRule="auto"/>
        <w:ind w:right="147"/>
        <w:jc w:val="center"/>
        <w:rPr>
          <w:rFonts w:ascii="Comic Sans MS" w:eastAsia="Times New Roman" w:hAnsi="Comic Sans MS" w:cs="Arial"/>
          <w:lang w:eastAsia="el-GR"/>
        </w:rPr>
      </w:pPr>
      <w:r w:rsidRPr="00F148A0">
        <w:rPr>
          <w:rFonts w:ascii="Comic Sans MS" w:eastAsia="Times New Roman" w:hAnsi="Comic Sans MS" w:cs="Arial"/>
          <w:b/>
          <w:bCs/>
          <w:lang w:eastAsia="el-GR"/>
        </w:rPr>
        <w:lastRenderedPageBreak/>
        <w:t xml:space="preserve"> </w:t>
      </w:r>
      <w:r w:rsidRPr="00F148A0">
        <w:rPr>
          <w:rFonts w:ascii="Comic Sans MS" w:eastAsia="Times New Roman" w:hAnsi="Comic Sans MS" w:cs="Times New Roman"/>
          <w:b/>
          <w:bCs/>
          <w:lang w:eastAsia="el-GR"/>
        </w:rPr>
        <w:t>Αξία</w:t>
      </w:r>
      <w:r w:rsidRPr="00F148A0">
        <w:rPr>
          <w:rFonts w:ascii="Comic Sans MS" w:eastAsia="Times New Roman" w:hAnsi="Comic Sans MS" w:cs="Arial"/>
          <w:b/>
          <w:bCs/>
          <w:lang w:eastAsia="el-GR"/>
        </w:rPr>
        <w:t xml:space="preserve"> </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b/>
          <w:bCs/>
          <w:lang w:eastAsia="el-GR"/>
        </w:rPr>
        <w:t>Κρατήσεις</w:t>
      </w:r>
    </w:p>
    <w:p w:rsidR="00C92C45" w:rsidRPr="00F148A0" w:rsidRDefault="00C92C45" w:rsidP="00F148A0">
      <w:pPr>
        <w:widowControl w:val="0"/>
        <w:shd w:val="clear" w:color="auto" w:fill="FFFFFF"/>
        <w:tabs>
          <w:tab w:val="left" w:leader="dot" w:pos="8083"/>
          <w:tab w:val="left" w:leader="dot" w:pos="9403"/>
        </w:tabs>
        <w:autoSpaceDE w:val="0"/>
        <w:autoSpaceDN w:val="0"/>
        <w:adjustRightInd w:val="0"/>
        <w:spacing w:after="0" w:line="240" w:lineRule="auto"/>
        <w:ind w:left="437"/>
        <w:rPr>
          <w:rFonts w:ascii="Comic Sans MS" w:eastAsia="Times New Roman" w:hAnsi="Comic Sans MS" w:cs="Arial"/>
          <w:lang w:eastAsia="el-GR"/>
        </w:rPr>
      </w:pP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συνολική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δαπάνη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λόγω</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προμήθειας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ανέρχεται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ποσό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004A3C08">
        <w:rPr>
          <w:rFonts w:ascii="Comic Sans MS" w:eastAsia="Times New Roman" w:hAnsi="Comic Sans MS" w:cs="Times New Roman"/>
          <w:lang w:eastAsia="el-GR"/>
        </w:rPr>
        <w:t xml:space="preserve"> </w:t>
      </w:r>
      <w:r w:rsidR="00E3679D">
        <w:rPr>
          <w:rFonts w:ascii="Comic Sans MS" w:eastAsia="Times New Roman" w:hAnsi="Comic Sans MS" w:cs="Arial"/>
          <w:lang w:eastAsia="el-GR"/>
        </w:rPr>
        <w:t>*************</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ευρώ</w:t>
      </w:r>
      <w:r w:rsidRPr="00F148A0">
        <w:rPr>
          <w:rFonts w:ascii="Comic Sans MS" w:eastAsia="Times New Roman" w:hAnsi="Comic Sans MS" w:cs="Arial"/>
          <w:lang w:eastAsia="el-GR"/>
        </w:rPr>
        <w:t xml:space="preserve"> </w:t>
      </w:r>
    </w:p>
    <w:p w:rsidR="00C92C45" w:rsidRPr="00F148A0" w:rsidRDefault="00C92C45" w:rsidP="00F148A0">
      <w:pPr>
        <w:widowControl w:val="0"/>
        <w:shd w:val="clear" w:color="auto" w:fill="FFFFFF"/>
        <w:tabs>
          <w:tab w:val="left" w:leader="dot" w:pos="2770"/>
          <w:tab w:val="left" w:leader="dot" w:pos="4061"/>
        </w:tabs>
        <w:autoSpaceDE w:val="0"/>
        <w:autoSpaceDN w:val="0"/>
        <w:adjustRightInd w:val="0"/>
        <w:spacing w:after="0" w:line="240" w:lineRule="auto"/>
        <w:ind w:left="24"/>
        <w:rPr>
          <w:rFonts w:ascii="Comic Sans MS" w:eastAsia="Times New Roman" w:hAnsi="Comic Sans MS" w:cs="Arial"/>
          <w:lang w:eastAsia="el-GR"/>
        </w:rPr>
      </w:pPr>
      <w:r w:rsidRPr="00F148A0">
        <w:rPr>
          <w:rFonts w:ascii="Comic Sans MS" w:eastAsia="Times New Roman" w:hAnsi="Comic Sans MS" w:cs="Times New Roman"/>
          <w:lang w:eastAsia="el-GR"/>
        </w:rPr>
        <w:t>χωρίς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Φ</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Π</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ήτοι</w:t>
      </w:r>
      <w:r w:rsidR="00E3679D">
        <w:rPr>
          <w:rFonts w:ascii="Comic Sans MS" w:eastAsia="Times New Roman" w:hAnsi="Comic Sans MS" w:cs="Times New Roman"/>
          <w:lang w:eastAsia="el-GR"/>
        </w:rPr>
        <w:t xml:space="preserve"> </w:t>
      </w:r>
      <w:r w:rsidR="00E3679D">
        <w:rPr>
          <w:rFonts w:ascii="Comic Sans MS" w:eastAsia="Times New Roman" w:hAnsi="Comic Sans MS" w:cs="Arial"/>
          <w:lang w:eastAsia="el-GR"/>
        </w:rPr>
        <w:t>**************</w:t>
      </w:r>
      <w:r w:rsidR="004A3C08">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ευρώ</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μαζί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Φ</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Π</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Α</w:t>
      </w:r>
      <w:r w:rsidRPr="00F148A0">
        <w:rPr>
          <w:rFonts w:ascii="Comic Sans MS" w:eastAsia="Times New Roman" w:hAnsi="Comic Sans MS" w:cs="Arial"/>
          <w:lang w:eastAsia="el-GR"/>
        </w:rPr>
        <w:t>..</w:t>
      </w:r>
    </w:p>
    <w:p w:rsidR="00C92C45" w:rsidRPr="00F148A0" w:rsidRDefault="00C92C45" w:rsidP="0013513D">
      <w:pPr>
        <w:widowControl w:val="0"/>
        <w:shd w:val="clear" w:color="auto" w:fill="FFFFFF"/>
        <w:autoSpaceDE w:val="0"/>
        <w:autoSpaceDN w:val="0"/>
        <w:adjustRightInd w:val="0"/>
        <w:spacing w:after="0" w:line="240" w:lineRule="auto"/>
        <w:ind w:left="29" w:right="34" w:firstLine="408"/>
        <w:jc w:val="both"/>
        <w:rPr>
          <w:rFonts w:ascii="Comic Sans MS" w:eastAsia="Times New Roman" w:hAnsi="Comic Sans MS" w:cs="Arial"/>
          <w:lang w:eastAsia="el-GR"/>
        </w:rPr>
      </w:pPr>
      <w:r w:rsidRPr="00F148A0">
        <w:rPr>
          <w:rFonts w:ascii="Comic Sans MS" w:eastAsia="Times New Roman" w:hAnsi="Comic Sans MS" w:cs="Times New Roman"/>
          <w:lang w:eastAsia="el-GR"/>
        </w:rPr>
        <w:t>Στη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δαπάνη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αυτή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περιλαμβάνονται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όλες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προβλεπόμενες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νόμιμες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κρατήσεις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καθώς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κάθε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άλλη δαπάνη</w:t>
      </w:r>
      <w:r w:rsidRPr="00F148A0">
        <w:rPr>
          <w:rFonts w:ascii="Comic Sans MS" w:eastAsia="Times New Roman" w:hAnsi="Comic Sans MS" w:cs="Arial"/>
          <w:lang w:eastAsia="el-GR"/>
        </w:rPr>
        <w:t xml:space="preserve">. </w:t>
      </w:r>
    </w:p>
    <w:p w:rsidR="00C92C45" w:rsidRPr="00F148A0" w:rsidRDefault="00C92C45" w:rsidP="00F148A0">
      <w:pPr>
        <w:widowControl w:val="0"/>
        <w:shd w:val="clear" w:color="auto" w:fill="FFFFFF"/>
        <w:autoSpaceDE w:val="0"/>
        <w:autoSpaceDN w:val="0"/>
        <w:adjustRightInd w:val="0"/>
        <w:spacing w:after="0" w:line="240" w:lineRule="auto"/>
        <w:ind w:left="43" w:right="19" w:firstLine="403"/>
        <w:jc w:val="both"/>
        <w:rPr>
          <w:rFonts w:ascii="Comic Sans MS" w:eastAsia="Times New Roman" w:hAnsi="Comic Sans MS" w:cs="Arial"/>
          <w:lang w:eastAsia="el-GR"/>
        </w:rPr>
      </w:pP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προμήθεια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ειδών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γίνει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βάση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τιμή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έχει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προσφέρει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ανάδοχος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σύμφωνα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 οικονομική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προσφορά</w:t>
      </w:r>
      <w:r w:rsidRPr="00F148A0">
        <w:rPr>
          <w:rFonts w:ascii="Comic Sans MS" w:eastAsia="Times New Roman" w:hAnsi="Comic Sans MS" w:cs="Arial"/>
          <w:lang w:eastAsia="el-GR"/>
        </w:rPr>
        <w:t>.</w:t>
      </w:r>
    </w:p>
    <w:p w:rsidR="00C92C45" w:rsidRPr="00F148A0" w:rsidRDefault="00C92C45" w:rsidP="00F148A0">
      <w:pPr>
        <w:widowControl w:val="0"/>
        <w:shd w:val="clear" w:color="auto" w:fill="FFFFFF"/>
        <w:autoSpaceDE w:val="0"/>
        <w:autoSpaceDN w:val="0"/>
        <w:adjustRightInd w:val="0"/>
        <w:spacing w:after="0" w:line="240" w:lineRule="auto"/>
        <w:ind w:left="456"/>
        <w:rPr>
          <w:rFonts w:ascii="Comic Sans MS" w:eastAsia="Times New Roman" w:hAnsi="Comic Sans MS" w:cs="Arial"/>
          <w:lang w:eastAsia="el-GR"/>
        </w:rPr>
      </w:pP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δαπάνη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μεταφοράς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προμήθεια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ειδών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βαρύνει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ανάδοχο</w:t>
      </w:r>
      <w:r w:rsidRPr="00F148A0">
        <w:rPr>
          <w:rFonts w:ascii="Comic Sans MS" w:eastAsia="Times New Roman" w:hAnsi="Comic Sans MS" w:cs="Arial"/>
          <w:lang w:eastAsia="el-GR"/>
        </w:rPr>
        <w:t>.</w:t>
      </w:r>
    </w:p>
    <w:p w:rsidR="00801576" w:rsidRDefault="00801576" w:rsidP="00A54292">
      <w:pPr>
        <w:widowControl w:val="0"/>
        <w:shd w:val="clear" w:color="auto" w:fill="FFFFFF"/>
        <w:autoSpaceDE w:val="0"/>
        <w:autoSpaceDN w:val="0"/>
        <w:adjustRightInd w:val="0"/>
        <w:spacing w:after="0" w:line="240" w:lineRule="auto"/>
        <w:ind w:left="4377" w:right="4360"/>
        <w:jc w:val="center"/>
        <w:rPr>
          <w:rFonts w:ascii="Comic Sans MS" w:eastAsia="Times New Roman" w:hAnsi="Comic Sans MS" w:cs="Times New Roman"/>
          <w:b/>
          <w:bCs/>
          <w:lang w:eastAsia="el-GR"/>
        </w:rPr>
      </w:pPr>
    </w:p>
    <w:p w:rsidR="00C92C45" w:rsidRPr="00F148A0" w:rsidRDefault="00C92C45" w:rsidP="00A54292">
      <w:pPr>
        <w:widowControl w:val="0"/>
        <w:shd w:val="clear" w:color="auto" w:fill="FFFFFF"/>
        <w:autoSpaceDE w:val="0"/>
        <w:autoSpaceDN w:val="0"/>
        <w:adjustRightInd w:val="0"/>
        <w:spacing w:after="0" w:line="240" w:lineRule="auto"/>
        <w:ind w:left="4377" w:right="4360"/>
        <w:jc w:val="center"/>
        <w:rPr>
          <w:rFonts w:ascii="Comic Sans MS" w:eastAsia="Times New Roman" w:hAnsi="Comic Sans MS" w:cs="Arial"/>
          <w:lang w:eastAsia="el-GR"/>
        </w:rPr>
      </w:pPr>
      <w:r w:rsidRPr="00F148A0">
        <w:rPr>
          <w:rFonts w:ascii="Comic Sans MS" w:eastAsia="Times New Roman" w:hAnsi="Comic Sans MS" w:cs="Times New Roman"/>
          <w:b/>
          <w:bCs/>
          <w:lang w:eastAsia="el-GR"/>
        </w:rPr>
        <w:t>Άρθρο</w:t>
      </w:r>
      <w:r w:rsidRPr="00F148A0">
        <w:rPr>
          <w:rFonts w:ascii="Comic Sans MS" w:eastAsia="Times New Roman" w:hAnsi="Comic Sans MS" w:cs="Arial"/>
          <w:b/>
          <w:bCs/>
          <w:lang w:eastAsia="el-GR"/>
        </w:rPr>
        <w:t xml:space="preserve"> 5 </w:t>
      </w:r>
      <w:r w:rsidRPr="00F148A0">
        <w:rPr>
          <w:rFonts w:ascii="Comic Sans MS" w:eastAsia="Times New Roman" w:hAnsi="Comic Sans MS" w:cs="Times New Roman"/>
          <w:b/>
          <w:bCs/>
          <w:spacing w:val="-3"/>
          <w:lang w:eastAsia="el-GR"/>
        </w:rPr>
        <w:t>Πληρωμή</w:t>
      </w:r>
    </w:p>
    <w:p w:rsidR="00C92C45" w:rsidRPr="00F148A0" w:rsidRDefault="00C92C45" w:rsidP="00F148A0">
      <w:pPr>
        <w:widowControl w:val="0"/>
        <w:shd w:val="clear" w:color="auto" w:fill="FFFFFF"/>
        <w:autoSpaceDE w:val="0"/>
        <w:autoSpaceDN w:val="0"/>
        <w:adjustRightInd w:val="0"/>
        <w:spacing w:after="0" w:line="240" w:lineRule="auto"/>
        <w:ind w:firstLine="426"/>
        <w:jc w:val="both"/>
        <w:rPr>
          <w:rFonts w:ascii="Comic Sans MS" w:eastAsia="Times New Roman" w:hAnsi="Comic Sans MS" w:cs="Arial"/>
          <w:lang w:eastAsia="el-GR"/>
        </w:rPr>
      </w:pP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πληρωμή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γίνεται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βάσει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τιμολογίων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αναδόχου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τακτικά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χρηματικά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εντάλματα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κατόπιν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 περιοδικών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παραλαβών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ειδών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αρμόδια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επιτροπή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παραλαβής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βάρος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πιστώσεων 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τακτικού</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προϋπολογισμού</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συγκεκριμένα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βάρος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πιστώσεων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ειδικού Φορέα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ΚΑΕ</w:t>
      </w:r>
      <w:r w:rsidRPr="00F148A0">
        <w:rPr>
          <w:rFonts w:ascii="Comic Sans MS" w:eastAsia="Times New Roman" w:hAnsi="Comic Sans MS" w:cs="Arial"/>
          <w:lang w:eastAsia="el-GR"/>
        </w:rPr>
        <w:t xml:space="preserve"> 1072.1111.0001.</w:t>
      </w:r>
    </w:p>
    <w:p w:rsidR="00A54292" w:rsidRPr="00506A92" w:rsidRDefault="00A54292" w:rsidP="00F148A0">
      <w:pPr>
        <w:widowControl w:val="0"/>
        <w:shd w:val="clear" w:color="auto" w:fill="FFFFFF"/>
        <w:autoSpaceDE w:val="0"/>
        <w:autoSpaceDN w:val="0"/>
        <w:adjustRightInd w:val="0"/>
        <w:spacing w:after="0" w:line="240" w:lineRule="auto"/>
        <w:ind w:left="4056" w:right="4061"/>
        <w:jc w:val="center"/>
        <w:rPr>
          <w:rFonts w:ascii="Comic Sans MS" w:eastAsia="Times New Roman" w:hAnsi="Comic Sans MS" w:cs="Times New Roman"/>
          <w:b/>
          <w:bCs/>
          <w:lang w:eastAsia="el-GR"/>
        </w:rPr>
      </w:pPr>
    </w:p>
    <w:p w:rsidR="00C92C45" w:rsidRDefault="00C92C45" w:rsidP="00F148A0">
      <w:pPr>
        <w:widowControl w:val="0"/>
        <w:shd w:val="clear" w:color="auto" w:fill="FFFFFF"/>
        <w:autoSpaceDE w:val="0"/>
        <w:autoSpaceDN w:val="0"/>
        <w:adjustRightInd w:val="0"/>
        <w:spacing w:after="0" w:line="240" w:lineRule="auto"/>
        <w:ind w:left="4056" w:right="4061"/>
        <w:jc w:val="center"/>
        <w:rPr>
          <w:rFonts w:ascii="Comic Sans MS" w:eastAsia="Times New Roman" w:hAnsi="Comic Sans MS" w:cs="Times New Roman"/>
          <w:b/>
          <w:bCs/>
          <w:lang w:eastAsia="el-GR"/>
        </w:rPr>
      </w:pPr>
      <w:r w:rsidRPr="00F148A0">
        <w:rPr>
          <w:rFonts w:ascii="Comic Sans MS" w:eastAsia="Times New Roman" w:hAnsi="Comic Sans MS" w:cs="Times New Roman"/>
          <w:b/>
          <w:bCs/>
          <w:lang w:eastAsia="el-GR"/>
        </w:rPr>
        <w:t>Άρθρο</w:t>
      </w:r>
      <w:r w:rsidRPr="00F148A0">
        <w:rPr>
          <w:rFonts w:ascii="Comic Sans MS" w:eastAsia="Times New Roman" w:hAnsi="Comic Sans MS" w:cs="Arial"/>
          <w:b/>
          <w:bCs/>
          <w:lang w:eastAsia="el-GR"/>
        </w:rPr>
        <w:t xml:space="preserve"> 6 </w:t>
      </w:r>
      <w:r w:rsidRPr="00F148A0">
        <w:rPr>
          <w:rFonts w:ascii="Comic Sans MS" w:eastAsia="Times New Roman" w:hAnsi="Comic Sans MS" w:cs="Times New Roman"/>
          <w:b/>
          <w:bCs/>
          <w:lang w:eastAsia="el-GR"/>
        </w:rPr>
        <w:t>Ποινικές</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ρήτρες</w:t>
      </w:r>
    </w:p>
    <w:p w:rsidR="00E3679D" w:rsidRPr="00F148A0" w:rsidRDefault="00E3679D" w:rsidP="00F148A0">
      <w:pPr>
        <w:widowControl w:val="0"/>
        <w:shd w:val="clear" w:color="auto" w:fill="FFFFFF"/>
        <w:autoSpaceDE w:val="0"/>
        <w:autoSpaceDN w:val="0"/>
        <w:adjustRightInd w:val="0"/>
        <w:spacing w:after="0" w:line="240" w:lineRule="auto"/>
        <w:ind w:left="4056" w:right="4061"/>
        <w:jc w:val="center"/>
        <w:rPr>
          <w:rFonts w:ascii="Comic Sans MS" w:eastAsia="Times New Roman" w:hAnsi="Comic Sans MS" w:cs="Arial"/>
          <w:lang w:eastAsia="el-GR"/>
        </w:rPr>
      </w:pPr>
    </w:p>
    <w:p w:rsidR="00C92C45" w:rsidRPr="00F148A0" w:rsidRDefault="00C92C45" w:rsidP="00F148A0">
      <w:pPr>
        <w:widowControl w:val="0"/>
        <w:shd w:val="clear" w:color="auto" w:fill="FFFFFF"/>
        <w:autoSpaceDE w:val="0"/>
        <w:autoSpaceDN w:val="0"/>
        <w:adjustRightInd w:val="0"/>
        <w:spacing w:after="0" w:line="240" w:lineRule="auto"/>
        <w:ind w:firstLine="426"/>
        <w:jc w:val="both"/>
        <w:rPr>
          <w:rFonts w:ascii="Comic Sans MS" w:eastAsia="Times New Roman" w:hAnsi="Comic Sans MS" w:cs="Arial"/>
          <w:lang w:eastAsia="el-GR"/>
        </w:rPr>
      </w:pP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περίπτωση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ανάδοχος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συμμορφωθεί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όρους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παρούσας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εγγύηση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καλής εκτέλεσης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επέχει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θέση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ποινικής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ρήτρας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καταπίπτει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ολόκληρο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ποσό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μέρος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υπέρ</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 ελληνικού</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Δημοσίου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σύμφωνα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περί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προμηθειών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διατάξεις</w:t>
      </w:r>
      <w:r w:rsidRPr="00F148A0">
        <w:rPr>
          <w:rFonts w:ascii="Comic Sans MS" w:eastAsia="Times New Roman" w:hAnsi="Comic Sans MS" w:cs="Arial"/>
          <w:lang w:eastAsia="el-GR"/>
        </w:rPr>
        <w:t>.</w:t>
      </w:r>
    </w:p>
    <w:p w:rsidR="00A54292" w:rsidRPr="00506A92" w:rsidRDefault="00A54292" w:rsidP="00F148A0">
      <w:pPr>
        <w:widowControl w:val="0"/>
        <w:shd w:val="clear" w:color="auto" w:fill="FFFFFF"/>
        <w:autoSpaceDE w:val="0"/>
        <w:autoSpaceDN w:val="0"/>
        <w:adjustRightInd w:val="0"/>
        <w:spacing w:after="0" w:line="240" w:lineRule="auto"/>
        <w:ind w:right="6"/>
        <w:jc w:val="center"/>
        <w:rPr>
          <w:rFonts w:ascii="Comic Sans MS" w:eastAsia="Times New Roman" w:hAnsi="Comic Sans MS" w:cs="Times New Roman"/>
          <w:b/>
          <w:bCs/>
          <w:lang w:eastAsia="el-GR"/>
        </w:rPr>
      </w:pPr>
    </w:p>
    <w:p w:rsidR="00C92C45" w:rsidRPr="00F148A0" w:rsidRDefault="00C92C45" w:rsidP="00F148A0">
      <w:pPr>
        <w:widowControl w:val="0"/>
        <w:shd w:val="clear" w:color="auto" w:fill="FFFFFF"/>
        <w:autoSpaceDE w:val="0"/>
        <w:autoSpaceDN w:val="0"/>
        <w:adjustRightInd w:val="0"/>
        <w:spacing w:after="0" w:line="240" w:lineRule="auto"/>
        <w:ind w:right="6"/>
        <w:jc w:val="center"/>
        <w:rPr>
          <w:rFonts w:ascii="Comic Sans MS" w:eastAsia="Times New Roman" w:hAnsi="Comic Sans MS" w:cs="Arial"/>
          <w:b/>
          <w:bCs/>
          <w:lang w:eastAsia="el-GR"/>
        </w:rPr>
      </w:pPr>
      <w:r w:rsidRPr="00F148A0">
        <w:rPr>
          <w:rFonts w:ascii="Comic Sans MS" w:eastAsia="Times New Roman" w:hAnsi="Comic Sans MS" w:cs="Times New Roman"/>
          <w:b/>
          <w:bCs/>
          <w:lang w:eastAsia="el-GR"/>
        </w:rPr>
        <w:t>Άρθρο</w:t>
      </w:r>
      <w:r w:rsidRPr="00F148A0">
        <w:rPr>
          <w:rFonts w:ascii="Comic Sans MS" w:eastAsia="Times New Roman" w:hAnsi="Comic Sans MS" w:cs="Arial"/>
          <w:b/>
          <w:bCs/>
          <w:lang w:eastAsia="el-GR"/>
        </w:rPr>
        <w:t xml:space="preserve">7 </w:t>
      </w:r>
    </w:p>
    <w:p w:rsidR="00C92C45" w:rsidRPr="00F148A0" w:rsidRDefault="00C92C45" w:rsidP="00F148A0">
      <w:pPr>
        <w:widowControl w:val="0"/>
        <w:shd w:val="clear" w:color="auto" w:fill="FFFFFF"/>
        <w:autoSpaceDE w:val="0"/>
        <w:autoSpaceDN w:val="0"/>
        <w:adjustRightInd w:val="0"/>
        <w:spacing w:after="0" w:line="240" w:lineRule="auto"/>
        <w:ind w:right="6"/>
        <w:jc w:val="center"/>
        <w:rPr>
          <w:rFonts w:ascii="Comic Sans MS" w:eastAsia="Times New Roman" w:hAnsi="Comic Sans MS" w:cs="Arial"/>
          <w:lang w:eastAsia="el-GR"/>
        </w:rPr>
      </w:pPr>
      <w:r w:rsidRPr="00F148A0">
        <w:rPr>
          <w:rFonts w:ascii="Comic Sans MS" w:eastAsia="Times New Roman" w:hAnsi="Comic Sans MS" w:cs="Times New Roman"/>
          <w:b/>
          <w:bCs/>
          <w:lang w:eastAsia="el-GR"/>
        </w:rPr>
        <w:t>Καταγγελία</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Ευθύνη</w:t>
      </w:r>
    </w:p>
    <w:p w:rsidR="00C92C45" w:rsidRPr="00F148A0" w:rsidRDefault="00C92C45" w:rsidP="00F148A0">
      <w:pPr>
        <w:widowControl w:val="0"/>
        <w:shd w:val="clear" w:color="auto" w:fill="FFFFFF"/>
        <w:autoSpaceDE w:val="0"/>
        <w:autoSpaceDN w:val="0"/>
        <w:adjustRightInd w:val="0"/>
        <w:spacing w:after="0" w:line="240" w:lineRule="auto"/>
        <w:ind w:firstLine="427"/>
        <w:jc w:val="both"/>
        <w:rPr>
          <w:rFonts w:ascii="Comic Sans MS" w:eastAsia="Times New Roman" w:hAnsi="Comic Sans MS" w:cs="Arial"/>
          <w:lang w:eastAsia="el-GR"/>
        </w:rPr>
      </w:pP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Α</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Μ</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Θ</w:t>
      </w:r>
      <w:r w:rsidRPr="00F148A0">
        <w:rPr>
          <w:rFonts w:ascii="Comic Sans MS" w:eastAsia="Times New Roman" w:hAnsi="Comic Sans MS" w:cs="Arial"/>
          <w:lang w:eastAsia="el-GR"/>
        </w:rPr>
        <w:t>. (</w:t>
      </w:r>
      <w:r w:rsidRPr="00F148A0">
        <w:rPr>
          <w:rFonts w:ascii="Comic Sans MS" w:eastAsia="Times New Roman" w:hAnsi="Comic Sans MS" w:cs="Times New Roman"/>
          <w:lang w:eastAsia="el-GR"/>
        </w:rPr>
        <w:t>Π</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Ε</w:t>
      </w:r>
      <w:r w:rsidRPr="00F148A0">
        <w:rPr>
          <w:rFonts w:ascii="Comic Sans MS" w:eastAsia="Times New Roman" w:hAnsi="Comic Sans MS" w:cs="Arial"/>
          <w:lang w:eastAsia="el-GR"/>
        </w:rPr>
        <w:t xml:space="preserve">. Δράμας) </w:t>
      </w:r>
      <w:r w:rsidRPr="00F148A0">
        <w:rPr>
          <w:rFonts w:ascii="Comic Sans MS" w:eastAsia="Times New Roman" w:hAnsi="Comic Sans MS" w:cs="Times New Roman"/>
          <w:lang w:eastAsia="el-GR"/>
        </w:rPr>
        <w:t>δύναται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μετά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εισήγηση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Επιτροπής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Παραλαβής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υπηρεσίας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 καταγγείλει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εγγράφως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οποιονδήποτε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χρόνο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παρούσα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σύμβαση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εφόσον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ανάδοχος</w:t>
      </w:r>
      <w:r w:rsidRPr="00F148A0">
        <w:rPr>
          <w:rFonts w:ascii="Comic Sans MS" w:eastAsia="Times New Roman" w:hAnsi="Comic Sans MS" w:cs="Arial"/>
          <w:lang w:eastAsia="el-GR"/>
        </w:rPr>
        <w:t xml:space="preserve"> </w:t>
      </w:r>
      <w:proofErr w:type="spellStart"/>
      <w:r w:rsidRPr="00F148A0">
        <w:rPr>
          <w:rFonts w:ascii="Comic Sans MS" w:eastAsia="Times New Roman" w:hAnsi="Comic Sans MS" w:cs="Times New Roman"/>
          <w:lang w:eastAsia="el-GR"/>
        </w:rPr>
        <w:t>υπαιτίως</w:t>
      </w:r>
      <w:proofErr w:type="spellEnd"/>
      <w:r w:rsidRPr="00F148A0">
        <w:rPr>
          <w:rFonts w:ascii="Comic Sans MS" w:eastAsia="Times New Roman" w:hAnsi="Comic Sans MS" w:cs="Times New Roman"/>
          <w:lang w:eastAsia="el-GR"/>
        </w:rPr>
        <w:t xml:space="preserve"> παραβεί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οποιαδήποτε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συμβατικές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υποχρεώσεις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θεωρουμένων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όλων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ως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ουσιωδών</w:t>
      </w:r>
      <w:r w:rsidRPr="00F148A0">
        <w:rPr>
          <w:rFonts w:ascii="Comic Sans MS" w:eastAsia="Times New Roman" w:hAnsi="Comic Sans MS" w:cs="Arial"/>
          <w:lang w:eastAsia="el-GR"/>
        </w:rPr>
        <w:t xml:space="preserve">. </w:t>
      </w:r>
    </w:p>
    <w:p w:rsidR="00C92C45" w:rsidRPr="00F148A0" w:rsidRDefault="00C92C45" w:rsidP="00F148A0">
      <w:pPr>
        <w:widowControl w:val="0"/>
        <w:shd w:val="clear" w:color="auto" w:fill="FFFFFF"/>
        <w:autoSpaceDE w:val="0"/>
        <w:autoSpaceDN w:val="0"/>
        <w:adjustRightInd w:val="0"/>
        <w:spacing w:after="0" w:line="240" w:lineRule="auto"/>
        <w:ind w:left="19" w:right="19" w:firstLine="408"/>
        <w:jc w:val="both"/>
        <w:rPr>
          <w:rFonts w:ascii="Comic Sans MS" w:eastAsia="Times New Roman" w:hAnsi="Comic Sans MS" w:cs="Arial"/>
          <w:lang w:eastAsia="el-GR"/>
        </w:rPr>
      </w:pP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Α</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Μ</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Θ</w:t>
      </w:r>
      <w:r w:rsidRPr="00F148A0">
        <w:rPr>
          <w:rFonts w:ascii="Comic Sans MS" w:eastAsia="Times New Roman" w:hAnsi="Comic Sans MS" w:cs="Arial"/>
          <w:lang w:eastAsia="el-GR"/>
        </w:rPr>
        <w:t>. (</w:t>
      </w:r>
      <w:r w:rsidRPr="00F148A0">
        <w:rPr>
          <w:rFonts w:ascii="Comic Sans MS" w:eastAsia="Times New Roman" w:hAnsi="Comic Sans MS" w:cs="Times New Roman"/>
          <w:lang w:eastAsia="el-GR"/>
        </w:rPr>
        <w:t>Π</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Ε</w:t>
      </w:r>
      <w:r w:rsidRPr="00F148A0">
        <w:rPr>
          <w:rFonts w:ascii="Comic Sans MS" w:eastAsia="Times New Roman" w:hAnsi="Comic Sans MS" w:cs="Arial"/>
          <w:lang w:eastAsia="el-GR"/>
        </w:rPr>
        <w:t xml:space="preserve">. Δράμας) </w:t>
      </w:r>
      <w:r w:rsidRPr="00F148A0">
        <w:rPr>
          <w:rFonts w:ascii="Comic Sans MS" w:eastAsia="Times New Roman" w:hAnsi="Comic Sans MS" w:cs="Times New Roman"/>
          <w:lang w:eastAsia="el-GR"/>
        </w:rPr>
        <w:t>δε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θεωρηθεί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υπεύθυνη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οποιεσδήποτε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ζημίες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διαφυγόντα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κέρδη υποστεί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ανάδοχος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καταγγελία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σύμβασης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έγγραφη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καταγγελία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σύμβασης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δεν επηρεάζει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δικαιώματα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υποχρεώσεις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μερών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προϋπήρχαν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καταγγελίας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δεν απαλλάσσει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ανάδοχο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ευθύνες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υποχρεώσεις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απορρέουν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σύμβαση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νόμο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σε σχέση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συμβατικά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παραδοτέα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έχουν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εκτελεστεί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πριν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έγγραφη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καταγγελία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ούτε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Α</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Μ</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Θ</w:t>
      </w:r>
      <w:r w:rsidRPr="00F148A0">
        <w:rPr>
          <w:rFonts w:ascii="Comic Sans MS" w:eastAsia="Times New Roman" w:hAnsi="Comic Sans MS" w:cs="Arial"/>
          <w:lang w:eastAsia="el-GR"/>
        </w:rPr>
        <w:t>. (</w:t>
      </w:r>
      <w:r w:rsidRPr="00F148A0">
        <w:rPr>
          <w:rFonts w:ascii="Comic Sans MS" w:eastAsia="Times New Roman" w:hAnsi="Comic Sans MS" w:cs="Times New Roman"/>
          <w:lang w:eastAsia="el-GR"/>
        </w:rPr>
        <w:t>Π</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Ε.</w:t>
      </w:r>
      <w:r w:rsidRPr="00F148A0">
        <w:rPr>
          <w:rFonts w:ascii="Comic Sans MS" w:eastAsia="Times New Roman" w:hAnsi="Comic Sans MS" w:cs="Arial"/>
          <w:lang w:eastAsia="el-GR"/>
        </w:rPr>
        <w:t xml:space="preserve"> Δράμας)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υποχρέωση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καταβολής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αξίας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τιμήματος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προμήθεια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ειδών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που παραδόθηκαν</w:t>
      </w:r>
      <w:r w:rsidRPr="00F148A0">
        <w:rPr>
          <w:rFonts w:ascii="Comic Sans MS" w:eastAsia="Times New Roman" w:hAnsi="Comic Sans MS" w:cs="Arial"/>
          <w:lang w:eastAsia="el-GR"/>
        </w:rPr>
        <w:t>.</w:t>
      </w:r>
    </w:p>
    <w:p w:rsidR="00A54292" w:rsidRPr="00506A92" w:rsidRDefault="00A54292" w:rsidP="00F148A0">
      <w:pPr>
        <w:widowControl w:val="0"/>
        <w:shd w:val="clear" w:color="auto" w:fill="FFFFFF"/>
        <w:autoSpaceDE w:val="0"/>
        <w:autoSpaceDN w:val="0"/>
        <w:adjustRightInd w:val="0"/>
        <w:spacing w:after="0" w:line="240" w:lineRule="auto"/>
        <w:ind w:left="4224" w:right="4207"/>
        <w:jc w:val="center"/>
        <w:rPr>
          <w:rFonts w:ascii="Comic Sans MS" w:eastAsia="Times New Roman" w:hAnsi="Comic Sans MS" w:cs="Times New Roman"/>
          <w:b/>
          <w:bCs/>
          <w:lang w:eastAsia="el-GR"/>
        </w:rPr>
      </w:pPr>
    </w:p>
    <w:p w:rsidR="00C92C45" w:rsidRPr="00F148A0" w:rsidRDefault="00C92C45" w:rsidP="00F148A0">
      <w:pPr>
        <w:widowControl w:val="0"/>
        <w:shd w:val="clear" w:color="auto" w:fill="FFFFFF"/>
        <w:autoSpaceDE w:val="0"/>
        <w:autoSpaceDN w:val="0"/>
        <w:adjustRightInd w:val="0"/>
        <w:spacing w:after="0" w:line="240" w:lineRule="auto"/>
        <w:ind w:left="4224" w:right="4207"/>
        <w:jc w:val="center"/>
        <w:rPr>
          <w:rFonts w:ascii="Comic Sans MS" w:eastAsia="Times New Roman" w:hAnsi="Comic Sans MS" w:cs="Arial"/>
          <w:lang w:eastAsia="el-GR"/>
        </w:rPr>
      </w:pPr>
      <w:r w:rsidRPr="00F148A0">
        <w:rPr>
          <w:rFonts w:ascii="Comic Sans MS" w:eastAsia="Times New Roman" w:hAnsi="Comic Sans MS" w:cs="Times New Roman"/>
          <w:b/>
          <w:bCs/>
          <w:lang w:eastAsia="el-GR"/>
        </w:rPr>
        <w:t>Άρθρο</w:t>
      </w:r>
      <w:r w:rsidRPr="00F148A0">
        <w:rPr>
          <w:rFonts w:ascii="Comic Sans MS" w:eastAsia="Times New Roman" w:hAnsi="Comic Sans MS" w:cs="Arial"/>
          <w:b/>
          <w:bCs/>
          <w:lang w:eastAsia="el-GR"/>
        </w:rPr>
        <w:t xml:space="preserve"> 8 </w:t>
      </w:r>
      <w:r w:rsidRPr="00F148A0">
        <w:rPr>
          <w:rFonts w:ascii="Comic Sans MS" w:eastAsia="Times New Roman" w:hAnsi="Comic Sans MS" w:cs="Times New Roman"/>
          <w:b/>
          <w:bCs/>
          <w:lang w:eastAsia="el-GR"/>
        </w:rPr>
        <w:t>Ανωτέρα</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βία</w:t>
      </w:r>
    </w:p>
    <w:p w:rsidR="00C92C45" w:rsidRPr="00F148A0" w:rsidRDefault="00C92C45" w:rsidP="00F148A0">
      <w:pPr>
        <w:widowControl w:val="0"/>
        <w:shd w:val="clear" w:color="auto" w:fill="FFFFFF"/>
        <w:autoSpaceDE w:val="0"/>
        <w:autoSpaceDN w:val="0"/>
        <w:adjustRightInd w:val="0"/>
        <w:spacing w:after="0" w:line="240" w:lineRule="auto"/>
        <w:ind w:firstLine="442"/>
        <w:jc w:val="both"/>
        <w:rPr>
          <w:rFonts w:ascii="Comic Sans MS" w:eastAsia="Times New Roman" w:hAnsi="Comic Sans MS" w:cs="Arial"/>
          <w:lang w:eastAsia="el-GR"/>
        </w:rPr>
      </w:pPr>
      <w:r w:rsidRPr="00F148A0">
        <w:rPr>
          <w:rFonts w:ascii="Comic Sans MS" w:eastAsia="Times New Roman" w:hAnsi="Comic Sans MS" w:cs="Times New Roman"/>
          <w:lang w:eastAsia="el-GR"/>
        </w:rPr>
        <w:t>Κανένας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συμβαλλόμενους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δεν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ευθύνεται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παράλειψη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εκπλήρωσης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συμβατικών υποχρεώσεων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παράλειψη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αυτή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είναι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συνέπεια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ανωτέρας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βίας</w:t>
      </w:r>
      <w:r w:rsidRPr="00F148A0">
        <w:rPr>
          <w:rFonts w:ascii="Comic Sans MS" w:eastAsia="Times New Roman" w:hAnsi="Comic Sans MS" w:cs="Arial"/>
          <w:lang w:eastAsia="el-GR"/>
        </w:rPr>
        <w:t>.</w:t>
      </w:r>
    </w:p>
    <w:p w:rsidR="00E3679D" w:rsidRDefault="00E3679D" w:rsidP="00F148A0">
      <w:pPr>
        <w:widowControl w:val="0"/>
        <w:shd w:val="clear" w:color="auto" w:fill="FFFFFF"/>
        <w:tabs>
          <w:tab w:val="left" w:pos="9639"/>
        </w:tabs>
        <w:autoSpaceDE w:val="0"/>
        <w:autoSpaceDN w:val="0"/>
        <w:adjustRightInd w:val="0"/>
        <w:spacing w:after="0" w:line="240" w:lineRule="auto"/>
        <w:ind w:left="40" w:right="6" w:hanging="40"/>
        <w:jc w:val="center"/>
        <w:rPr>
          <w:rFonts w:ascii="Comic Sans MS" w:eastAsia="Times New Roman" w:hAnsi="Comic Sans MS" w:cs="Times New Roman"/>
          <w:b/>
          <w:bCs/>
          <w:lang w:eastAsia="el-GR"/>
        </w:rPr>
      </w:pPr>
    </w:p>
    <w:p w:rsidR="00C92C45" w:rsidRPr="00F148A0" w:rsidRDefault="00C92C45" w:rsidP="00F148A0">
      <w:pPr>
        <w:widowControl w:val="0"/>
        <w:shd w:val="clear" w:color="auto" w:fill="FFFFFF"/>
        <w:tabs>
          <w:tab w:val="left" w:pos="9639"/>
        </w:tabs>
        <w:autoSpaceDE w:val="0"/>
        <w:autoSpaceDN w:val="0"/>
        <w:adjustRightInd w:val="0"/>
        <w:spacing w:after="0" w:line="240" w:lineRule="auto"/>
        <w:ind w:left="40" w:right="6" w:hanging="40"/>
        <w:jc w:val="center"/>
        <w:rPr>
          <w:rFonts w:ascii="Comic Sans MS" w:eastAsia="Times New Roman" w:hAnsi="Comic Sans MS" w:cs="Arial"/>
          <w:b/>
          <w:bCs/>
          <w:lang w:eastAsia="el-GR"/>
        </w:rPr>
      </w:pPr>
      <w:r w:rsidRPr="00F148A0">
        <w:rPr>
          <w:rFonts w:ascii="Comic Sans MS" w:eastAsia="Times New Roman" w:hAnsi="Comic Sans MS" w:cs="Times New Roman"/>
          <w:b/>
          <w:bCs/>
          <w:lang w:eastAsia="el-GR"/>
        </w:rPr>
        <w:t>Άρθρο</w:t>
      </w:r>
      <w:r w:rsidRPr="00F148A0">
        <w:rPr>
          <w:rFonts w:ascii="Comic Sans MS" w:eastAsia="Times New Roman" w:hAnsi="Comic Sans MS" w:cs="Arial"/>
          <w:b/>
          <w:bCs/>
          <w:lang w:eastAsia="el-GR"/>
        </w:rPr>
        <w:t xml:space="preserve"> 9</w:t>
      </w:r>
    </w:p>
    <w:p w:rsidR="00C92C45" w:rsidRPr="00F148A0" w:rsidRDefault="00C92C45" w:rsidP="00F148A0">
      <w:pPr>
        <w:widowControl w:val="0"/>
        <w:shd w:val="clear" w:color="auto" w:fill="FFFFFF"/>
        <w:tabs>
          <w:tab w:val="left" w:pos="9214"/>
        </w:tabs>
        <w:autoSpaceDE w:val="0"/>
        <w:autoSpaceDN w:val="0"/>
        <w:adjustRightInd w:val="0"/>
        <w:spacing w:after="0" w:line="240" w:lineRule="auto"/>
        <w:ind w:left="40" w:right="6" w:hanging="40"/>
        <w:jc w:val="center"/>
        <w:rPr>
          <w:rFonts w:ascii="Comic Sans MS" w:eastAsia="Times New Roman" w:hAnsi="Comic Sans MS" w:cs="Arial"/>
          <w:lang w:eastAsia="el-GR"/>
        </w:rPr>
      </w:pPr>
      <w:r w:rsidRPr="00F148A0">
        <w:rPr>
          <w:rFonts w:ascii="Comic Sans MS" w:eastAsia="Times New Roman" w:hAnsi="Comic Sans MS" w:cs="Times New Roman"/>
          <w:b/>
          <w:bCs/>
          <w:lang w:eastAsia="el-GR"/>
        </w:rPr>
        <w:t>Για</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τα</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θέματα</w:t>
      </w:r>
      <w:r w:rsidRPr="00F148A0">
        <w:rPr>
          <w:rFonts w:ascii="Comic Sans MS" w:eastAsia="Times New Roman" w:hAnsi="Comic Sans MS" w:cs="Arial"/>
          <w:b/>
          <w:bCs/>
          <w:lang w:eastAsia="el-GR"/>
        </w:rPr>
        <w:t xml:space="preserve"> π</w:t>
      </w:r>
      <w:r w:rsidRPr="00F148A0">
        <w:rPr>
          <w:rFonts w:ascii="Comic Sans MS" w:eastAsia="Times New Roman" w:hAnsi="Comic Sans MS" w:cs="Times New Roman"/>
          <w:b/>
          <w:bCs/>
          <w:lang w:eastAsia="el-GR"/>
        </w:rPr>
        <w:t>ου</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δε</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ρυθμίζονται</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με</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την</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παρούσα</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έχουν</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εφαρμογή</w:t>
      </w:r>
      <w:r w:rsidRPr="00F148A0">
        <w:rPr>
          <w:rFonts w:ascii="Comic Sans MS" w:eastAsia="Times New Roman" w:hAnsi="Comic Sans MS" w:cs="Arial"/>
          <w:b/>
          <w:bCs/>
          <w:lang w:eastAsia="el-GR"/>
        </w:rPr>
        <w:t>:</w:t>
      </w:r>
    </w:p>
    <w:p w:rsidR="00C92C45" w:rsidRPr="00F148A0" w:rsidRDefault="00C92C45" w:rsidP="00F148A0">
      <w:pPr>
        <w:widowControl w:val="0"/>
        <w:shd w:val="clear" w:color="auto" w:fill="FFFFFF"/>
        <w:tabs>
          <w:tab w:val="left" w:pos="298"/>
        </w:tabs>
        <w:autoSpaceDE w:val="0"/>
        <w:autoSpaceDN w:val="0"/>
        <w:adjustRightInd w:val="0"/>
        <w:spacing w:after="0" w:line="240" w:lineRule="auto"/>
        <w:ind w:left="38"/>
        <w:jc w:val="both"/>
        <w:rPr>
          <w:rFonts w:ascii="Comic Sans MS" w:eastAsia="Times New Roman" w:hAnsi="Comic Sans MS" w:cs="Arial"/>
          <w:lang w:eastAsia="el-GR"/>
        </w:rPr>
      </w:pPr>
      <w:r w:rsidRPr="00F148A0">
        <w:rPr>
          <w:rFonts w:ascii="Comic Sans MS" w:eastAsia="Times New Roman" w:hAnsi="Comic Sans MS" w:cs="Arial"/>
          <w:lang w:eastAsia="el-GR"/>
        </w:rPr>
        <w:lastRenderedPageBreak/>
        <w:t>-</w:t>
      </w:r>
      <w:r w:rsidRPr="00F148A0">
        <w:rPr>
          <w:rFonts w:ascii="Comic Sans MS" w:eastAsia="Times New Roman" w:hAnsi="Comic Sans MS" w:cs="Arial"/>
          <w:lang w:eastAsia="el-GR"/>
        </w:rPr>
        <w:tab/>
      </w:r>
      <w:r w:rsidRPr="00F148A0">
        <w:rPr>
          <w:rFonts w:ascii="Comic Sans MS" w:eastAsia="Times New Roman" w:hAnsi="Comic Sans MS" w:cs="Times New Roman"/>
          <w:lang w:eastAsia="el-GR"/>
        </w:rPr>
        <w:t>οι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διατάξεις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περί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προμηθειών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Δημοσίου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οποίων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ανάδοχος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δήλωσε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ότι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έλαβε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γνώση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 αποδέχεται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ανεπιφύλακτα</w:t>
      </w:r>
      <w:r w:rsidRPr="00F148A0">
        <w:rPr>
          <w:rFonts w:ascii="Comic Sans MS" w:eastAsia="Times New Roman" w:hAnsi="Comic Sans MS" w:cs="Arial"/>
          <w:lang w:eastAsia="el-GR"/>
        </w:rPr>
        <w:t>),</w:t>
      </w:r>
    </w:p>
    <w:p w:rsidR="00C92C45" w:rsidRPr="00F148A0" w:rsidRDefault="00C92C45" w:rsidP="00F148A0">
      <w:pPr>
        <w:widowControl w:val="0"/>
        <w:shd w:val="clear" w:color="auto" w:fill="FFFFFF"/>
        <w:tabs>
          <w:tab w:val="left" w:pos="298"/>
        </w:tabs>
        <w:autoSpaceDE w:val="0"/>
        <w:autoSpaceDN w:val="0"/>
        <w:adjustRightInd w:val="0"/>
        <w:spacing w:after="0" w:line="240" w:lineRule="auto"/>
        <w:ind w:left="38"/>
        <w:jc w:val="both"/>
        <w:rPr>
          <w:rFonts w:ascii="Comic Sans MS" w:eastAsia="Times New Roman" w:hAnsi="Comic Sans MS" w:cs="Arial"/>
          <w:lang w:eastAsia="el-GR"/>
        </w:rPr>
      </w:pPr>
      <w:r w:rsidRPr="00F148A0">
        <w:rPr>
          <w:rFonts w:ascii="Comic Sans MS" w:eastAsia="Times New Roman" w:hAnsi="Comic Sans MS" w:cs="Arial"/>
          <w:lang w:eastAsia="el-GR"/>
        </w:rPr>
        <w:t>-</w:t>
      </w:r>
      <w:r w:rsidRPr="00F148A0">
        <w:rPr>
          <w:rFonts w:ascii="Comic Sans MS" w:eastAsia="Times New Roman" w:hAnsi="Comic Sans MS" w:cs="Arial"/>
          <w:lang w:eastAsia="el-GR"/>
        </w:rPr>
        <w:tab/>
      </w: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σχετική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απόφαση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έγκρισης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διενέργειας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προκήρυξης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ανοιχτού</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διαγωνισμού</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καθώς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p>
    <w:p w:rsidR="00C92C45" w:rsidRPr="00F148A0" w:rsidRDefault="00C92C45" w:rsidP="00F148A0">
      <w:pPr>
        <w:widowControl w:val="0"/>
        <w:shd w:val="clear" w:color="auto" w:fill="FFFFFF"/>
        <w:tabs>
          <w:tab w:val="left" w:pos="370"/>
        </w:tabs>
        <w:autoSpaceDE w:val="0"/>
        <w:autoSpaceDN w:val="0"/>
        <w:adjustRightInd w:val="0"/>
        <w:spacing w:after="0" w:line="240" w:lineRule="auto"/>
        <w:ind w:left="48"/>
        <w:jc w:val="both"/>
        <w:rPr>
          <w:rFonts w:ascii="Comic Sans MS" w:eastAsia="Times New Roman" w:hAnsi="Comic Sans MS" w:cs="Arial"/>
          <w:lang w:eastAsia="el-GR"/>
        </w:rPr>
      </w:pPr>
      <w:r w:rsidRPr="00F148A0">
        <w:rPr>
          <w:rFonts w:ascii="Comic Sans MS" w:eastAsia="Times New Roman" w:hAnsi="Comic Sans MS" w:cs="Arial"/>
          <w:lang w:eastAsia="el-GR"/>
        </w:rPr>
        <w:t>-</w:t>
      </w:r>
      <w:r w:rsidRPr="00F148A0">
        <w:rPr>
          <w:rFonts w:ascii="Comic Sans MS" w:eastAsia="Times New Roman" w:hAnsi="Comic Sans MS" w:cs="Arial"/>
          <w:lang w:eastAsia="el-GR"/>
        </w:rPr>
        <w:tab/>
      </w: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τεχνικοοικονομική</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προσφορά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αναδόχου</w:t>
      </w:r>
      <w:r w:rsidRPr="00F148A0">
        <w:rPr>
          <w:rFonts w:ascii="Comic Sans MS" w:eastAsia="Times New Roman" w:hAnsi="Comic Sans MS" w:cs="Arial"/>
          <w:lang w:eastAsia="el-GR"/>
        </w:rPr>
        <w:t>.</w:t>
      </w:r>
    </w:p>
    <w:p w:rsidR="00801576" w:rsidRDefault="00801576" w:rsidP="00F148A0">
      <w:pPr>
        <w:widowControl w:val="0"/>
        <w:shd w:val="clear" w:color="auto" w:fill="FFFFFF"/>
        <w:autoSpaceDE w:val="0"/>
        <w:autoSpaceDN w:val="0"/>
        <w:adjustRightInd w:val="0"/>
        <w:spacing w:after="0" w:line="240" w:lineRule="auto"/>
        <w:ind w:left="3016" w:right="2982"/>
        <w:jc w:val="center"/>
        <w:rPr>
          <w:rFonts w:ascii="Comic Sans MS" w:eastAsia="Times New Roman" w:hAnsi="Comic Sans MS" w:cs="Times New Roman"/>
          <w:b/>
          <w:bCs/>
          <w:lang w:eastAsia="el-GR"/>
        </w:rPr>
      </w:pPr>
    </w:p>
    <w:p w:rsidR="00C92C45" w:rsidRPr="00F148A0" w:rsidRDefault="00C92C45" w:rsidP="00F148A0">
      <w:pPr>
        <w:widowControl w:val="0"/>
        <w:shd w:val="clear" w:color="auto" w:fill="FFFFFF"/>
        <w:autoSpaceDE w:val="0"/>
        <w:autoSpaceDN w:val="0"/>
        <w:adjustRightInd w:val="0"/>
        <w:spacing w:after="0" w:line="240" w:lineRule="auto"/>
        <w:ind w:left="3016" w:right="2982"/>
        <w:jc w:val="center"/>
        <w:rPr>
          <w:rFonts w:ascii="Comic Sans MS" w:eastAsia="Times New Roman" w:hAnsi="Comic Sans MS" w:cs="Arial"/>
          <w:b/>
          <w:bCs/>
          <w:lang w:eastAsia="el-GR"/>
        </w:rPr>
      </w:pPr>
      <w:r w:rsidRPr="00F148A0">
        <w:rPr>
          <w:rFonts w:ascii="Comic Sans MS" w:eastAsia="Times New Roman" w:hAnsi="Comic Sans MS" w:cs="Times New Roman"/>
          <w:b/>
          <w:bCs/>
          <w:lang w:eastAsia="el-GR"/>
        </w:rPr>
        <w:t>Άρθρο</w:t>
      </w:r>
      <w:r w:rsidRPr="00F148A0">
        <w:rPr>
          <w:rFonts w:ascii="Comic Sans MS" w:eastAsia="Times New Roman" w:hAnsi="Comic Sans MS" w:cs="Arial"/>
          <w:b/>
          <w:bCs/>
          <w:lang w:eastAsia="el-GR"/>
        </w:rPr>
        <w:t xml:space="preserve"> 10 </w:t>
      </w:r>
    </w:p>
    <w:p w:rsidR="00C92C45" w:rsidRPr="00F148A0" w:rsidRDefault="00C92C45" w:rsidP="00F148A0">
      <w:pPr>
        <w:widowControl w:val="0"/>
        <w:shd w:val="clear" w:color="auto" w:fill="FFFFFF"/>
        <w:autoSpaceDE w:val="0"/>
        <w:autoSpaceDN w:val="0"/>
        <w:adjustRightInd w:val="0"/>
        <w:spacing w:after="0" w:line="240" w:lineRule="auto"/>
        <w:ind w:left="3016" w:right="2982"/>
        <w:jc w:val="center"/>
        <w:rPr>
          <w:rFonts w:ascii="Comic Sans MS" w:eastAsia="Times New Roman" w:hAnsi="Comic Sans MS" w:cs="Arial"/>
          <w:lang w:eastAsia="el-GR"/>
        </w:rPr>
      </w:pPr>
      <w:r w:rsidRPr="00F148A0">
        <w:rPr>
          <w:rFonts w:ascii="Comic Sans MS" w:eastAsia="Times New Roman" w:hAnsi="Comic Sans MS" w:cs="Times New Roman"/>
          <w:b/>
          <w:bCs/>
          <w:lang w:eastAsia="el-GR"/>
        </w:rPr>
        <w:t>Διάρκεια</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σύμβασης</w:t>
      </w:r>
      <w:r w:rsidRPr="00F148A0">
        <w:rPr>
          <w:rFonts w:ascii="Comic Sans MS" w:eastAsia="Times New Roman" w:hAnsi="Comic Sans MS" w:cs="Arial"/>
          <w:b/>
          <w:bCs/>
          <w:lang w:eastAsia="el-GR"/>
        </w:rPr>
        <w:t xml:space="preserve"> - </w:t>
      </w:r>
      <w:r w:rsidRPr="00F148A0">
        <w:rPr>
          <w:rFonts w:ascii="Comic Sans MS" w:eastAsia="Times New Roman" w:hAnsi="Comic Sans MS" w:cs="Times New Roman"/>
          <w:b/>
          <w:bCs/>
          <w:lang w:eastAsia="el-GR"/>
        </w:rPr>
        <w:t>Τροποποιήσεις</w:t>
      </w:r>
    </w:p>
    <w:p w:rsidR="00C92C45" w:rsidRPr="00F148A0" w:rsidRDefault="00C92C45" w:rsidP="00F148A0">
      <w:pPr>
        <w:widowControl w:val="0"/>
        <w:shd w:val="clear" w:color="auto" w:fill="FFFFFF"/>
        <w:autoSpaceDE w:val="0"/>
        <w:autoSpaceDN w:val="0"/>
        <w:adjustRightInd w:val="0"/>
        <w:spacing w:after="0" w:line="240" w:lineRule="auto"/>
        <w:ind w:firstLine="451"/>
        <w:jc w:val="both"/>
        <w:rPr>
          <w:rFonts w:ascii="Comic Sans MS" w:eastAsia="Times New Roman" w:hAnsi="Comic Sans MS" w:cs="Arial"/>
          <w:lang w:eastAsia="el-GR"/>
        </w:rPr>
      </w:pP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ισχύς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παρούσας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σύμβασης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ορίζεται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ημερομηνία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υπογραφής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για </w:t>
      </w:r>
      <w:r w:rsidR="00E3679D">
        <w:rPr>
          <w:rFonts w:ascii="Comic Sans MS" w:eastAsia="Times New Roman" w:hAnsi="Comic Sans MS" w:cs="Arial"/>
          <w:lang w:eastAsia="el-GR"/>
        </w:rPr>
        <w:t>δυο</w:t>
      </w:r>
      <w:r w:rsidRPr="00F148A0">
        <w:rPr>
          <w:rFonts w:ascii="Comic Sans MS" w:eastAsia="Times New Roman" w:hAnsi="Comic Sans MS" w:cs="Arial"/>
          <w:lang w:eastAsia="el-GR"/>
        </w:rPr>
        <w:t xml:space="preserve"> </w:t>
      </w:r>
      <w:r w:rsidR="00E3679D">
        <w:rPr>
          <w:rFonts w:ascii="Comic Sans MS" w:eastAsia="Times New Roman" w:hAnsi="Comic Sans MS" w:cs="Times New Roman"/>
          <w:lang w:eastAsia="el-GR"/>
        </w:rPr>
        <w:t>έτη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Α</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Μ</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Θ</w:t>
      </w:r>
      <w:r w:rsidRPr="00F148A0">
        <w:rPr>
          <w:rFonts w:ascii="Comic Sans MS" w:eastAsia="Times New Roman" w:hAnsi="Comic Sans MS" w:cs="Arial"/>
          <w:lang w:eastAsia="el-GR"/>
        </w:rPr>
        <w:t>. (</w:t>
      </w:r>
      <w:r w:rsidRPr="00F148A0">
        <w:rPr>
          <w:rFonts w:ascii="Comic Sans MS" w:eastAsia="Times New Roman" w:hAnsi="Comic Sans MS" w:cs="Times New Roman"/>
          <w:lang w:eastAsia="el-GR"/>
        </w:rPr>
        <w:t>Π</w:t>
      </w:r>
      <w:r w:rsidRPr="00F148A0">
        <w:rPr>
          <w:rFonts w:ascii="Comic Sans MS" w:eastAsia="Times New Roman" w:hAnsi="Comic Sans MS" w:cs="Arial"/>
          <w:lang w:eastAsia="el-GR"/>
        </w:rPr>
        <w:t>.</w:t>
      </w:r>
      <w:r w:rsidRPr="00F148A0">
        <w:rPr>
          <w:rFonts w:ascii="Comic Sans MS" w:eastAsia="Times New Roman" w:hAnsi="Comic Sans MS" w:cs="Times New Roman"/>
          <w:lang w:eastAsia="el-GR"/>
        </w:rPr>
        <w:t>Ε</w:t>
      </w:r>
      <w:r w:rsidRPr="00F148A0">
        <w:rPr>
          <w:rFonts w:ascii="Comic Sans MS" w:eastAsia="Times New Roman" w:hAnsi="Comic Sans MS" w:cs="Arial"/>
          <w:lang w:eastAsia="el-GR"/>
        </w:rPr>
        <w:t xml:space="preserve">. Δράμας) </w:t>
      </w:r>
      <w:r w:rsidRPr="00F148A0">
        <w:rPr>
          <w:rFonts w:ascii="Comic Sans MS" w:eastAsia="Times New Roman" w:hAnsi="Comic Sans MS" w:cs="Times New Roman"/>
          <w:lang w:eastAsia="el-GR"/>
        </w:rPr>
        <w:t>διατηρεί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δικαίωμα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λύσης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της σύμβασης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οποτεδήποτε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μετά</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προηγούμενη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προειδοποίηση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αντισυμβαλλόμενο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ανάδοχο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χωρίς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οποιαδήποτε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υποχρέωση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Ελληνικού</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Δημοσίου</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αποζημίωση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 αντισυμβαλλόμενου</w:t>
      </w:r>
      <w:r w:rsidRPr="00F148A0">
        <w:rPr>
          <w:rFonts w:ascii="Comic Sans MS" w:eastAsia="Times New Roman" w:hAnsi="Comic Sans MS" w:cs="Arial"/>
          <w:lang w:eastAsia="el-GR"/>
        </w:rPr>
        <w:t>.</w:t>
      </w:r>
    </w:p>
    <w:p w:rsidR="00C92C45" w:rsidRPr="00F148A0" w:rsidRDefault="00C92C45" w:rsidP="00F148A0">
      <w:pPr>
        <w:widowControl w:val="0"/>
        <w:shd w:val="clear" w:color="auto" w:fill="FFFFFF"/>
        <w:autoSpaceDE w:val="0"/>
        <w:autoSpaceDN w:val="0"/>
        <w:adjustRightInd w:val="0"/>
        <w:spacing w:after="0" w:line="240" w:lineRule="auto"/>
        <w:ind w:left="10" w:right="53" w:firstLine="413"/>
        <w:jc w:val="both"/>
        <w:rPr>
          <w:rFonts w:ascii="Comic Sans MS" w:eastAsia="Times New Roman" w:hAnsi="Comic Sans MS" w:cs="Arial"/>
          <w:lang w:eastAsia="el-GR"/>
        </w:rPr>
      </w:pP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παρούσα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σύμβαση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δύναται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τροποποιηθεί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εφόσον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συμφωνήσουν</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εγγράφως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προς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τούτο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τα συμβαλλόμενα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μέρη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Υπηρεσία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διατηρεί</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δικαίωμα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κατακύρωσης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μεγαλύτερης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ποσότητας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 την</w:t>
      </w:r>
      <w:r w:rsidRPr="00F148A0">
        <w:rPr>
          <w:rFonts w:ascii="Comic Sans MS" w:eastAsia="Times New Roman" w:hAnsi="Comic Sans MS" w:cs="Arial"/>
          <w:lang w:eastAsia="el-GR"/>
        </w:rPr>
        <w:t xml:space="preserve"> </w:t>
      </w:r>
      <w:proofErr w:type="spellStart"/>
      <w:r w:rsidRPr="00F148A0">
        <w:rPr>
          <w:rFonts w:ascii="Comic Sans MS" w:eastAsia="Times New Roman" w:hAnsi="Comic Sans MS" w:cs="Times New Roman"/>
          <w:lang w:eastAsia="el-GR"/>
        </w:rPr>
        <w:t>προκηρυχθείσα</w:t>
      </w:r>
      <w:proofErr w:type="spellEnd"/>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μέχρι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ποσοστού</w:t>
      </w:r>
      <w:r w:rsidRPr="00F148A0">
        <w:rPr>
          <w:rFonts w:ascii="Comic Sans MS" w:eastAsia="Times New Roman" w:hAnsi="Comic Sans MS" w:cs="Arial"/>
          <w:lang w:eastAsia="el-GR"/>
        </w:rPr>
        <w:t xml:space="preserve"> 20% </w:t>
      </w:r>
      <w:r w:rsidRPr="00F148A0">
        <w:rPr>
          <w:rFonts w:ascii="Comic Sans MS" w:eastAsia="Times New Roman" w:hAnsi="Comic Sans MS" w:cs="Times New Roman"/>
          <w:lang w:eastAsia="el-GR"/>
        </w:rPr>
        <w:t>και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μικρότερης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ποσότητας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την</w:t>
      </w:r>
      <w:r w:rsidRPr="00F148A0">
        <w:rPr>
          <w:rFonts w:ascii="Comic Sans MS" w:eastAsia="Times New Roman" w:hAnsi="Comic Sans MS" w:cs="Arial"/>
          <w:lang w:eastAsia="el-GR"/>
        </w:rPr>
        <w:t xml:space="preserve"> </w:t>
      </w:r>
      <w:proofErr w:type="spellStart"/>
      <w:r w:rsidRPr="00F148A0">
        <w:rPr>
          <w:rFonts w:ascii="Comic Sans MS" w:eastAsia="Times New Roman" w:hAnsi="Comic Sans MS" w:cs="Times New Roman"/>
          <w:lang w:eastAsia="el-GR"/>
        </w:rPr>
        <w:t>προκηρυχθείσα</w:t>
      </w:r>
      <w:proofErr w:type="spellEnd"/>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μέχρι ποσοστού</w:t>
      </w:r>
      <w:r w:rsidRPr="00F148A0">
        <w:rPr>
          <w:rFonts w:ascii="Comic Sans MS" w:eastAsia="Times New Roman" w:hAnsi="Comic Sans MS" w:cs="Arial"/>
          <w:lang w:eastAsia="el-GR"/>
        </w:rPr>
        <w:t xml:space="preserve"> 50%.</w:t>
      </w:r>
    </w:p>
    <w:p w:rsidR="00CA3BE7" w:rsidRPr="00382835" w:rsidRDefault="00CA3BE7" w:rsidP="00CA3BE7">
      <w:pPr>
        <w:pStyle w:val="50"/>
        <w:shd w:val="clear" w:color="auto" w:fill="auto"/>
        <w:spacing w:line="240" w:lineRule="auto"/>
        <w:ind w:firstLine="0"/>
        <w:jc w:val="center"/>
        <w:rPr>
          <w:rFonts w:ascii="Comic Sans MS" w:hAnsi="Comic Sans MS" w:cs="Arial"/>
          <w:sz w:val="22"/>
          <w:szCs w:val="22"/>
        </w:rPr>
      </w:pPr>
      <w:r w:rsidRPr="00382835">
        <w:rPr>
          <w:rFonts w:ascii="Comic Sans MS" w:hAnsi="Comic Sans MS" w:cs="Arial"/>
          <w:sz w:val="22"/>
          <w:szCs w:val="22"/>
        </w:rPr>
        <w:t>Υποχρεώσεις Αναδόχου</w:t>
      </w:r>
    </w:p>
    <w:p w:rsidR="00CA3BE7" w:rsidRPr="00382835" w:rsidRDefault="00CA3BE7" w:rsidP="00CA3BE7">
      <w:pPr>
        <w:pStyle w:val="50"/>
        <w:numPr>
          <w:ilvl w:val="0"/>
          <w:numId w:val="45"/>
        </w:numPr>
        <w:shd w:val="clear" w:color="auto" w:fill="auto"/>
        <w:spacing w:line="240" w:lineRule="auto"/>
        <w:ind w:left="709" w:hanging="289"/>
        <w:jc w:val="both"/>
        <w:rPr>
          <w:rFonts w:ascii="Comic Sans MS" w:hAnsi="Comic Sans MS" w:cs="Arial"/>
          <w:sz w:val="22"/>
          <w:szCs w:val="22"/>
        </w:rPr>
      </w:pPr>
      <w:r w:rsidRPr="00382835">
        <w:rPr>
          <w:rFonts w:ascii="Comic Sans MS" w:hAnsi="Comic Sans MS" w:cs="Arial"/>
          <w:sz w:val="22"/>
          <w:szCs w:val="22"/>
        </w:rPr>
        <w:t>Ο Ανάδοχος υποχρεούται για την απαρέγκλιτη τήρηση των όρων της υπογραφείσας σύμβασης.</w:t>
      </w:r>
    </w:p>
    <w:p w:rsidR="00CA3BE7" w:rsidRPr="00382835" w:rsidRDefault="00CA3BE7" w:rsidP="00CA3BE7">
      <w:pPr>
        <w:pStyle w:val="50"/>
        <w:numPr>
          <w:ilvl w:val="0"/>
          <w:numId w:val="45"/>
        </w:numPr>
        <w:shd w:val="clear" w:color="auto" w:fill="auto"/>
        <w:spacing w:line="240" w:lineRule="auto"/>
        <w:ind w:left="740" w:right="20" w:hanging="320"/>
        <w:jc w:val="both"/>
        <w:rPr>
          <w:rFonts w:ascii="Comic Sans MS" w:hAnsi="Comic Sans MS" w:cs="Arial"/>
          <w:sz w:val="22"/>
          <w:szCs w:val="22"/>
        </w:rPr>
      </w:pPr>
      <w:r w:rsidRPr="00382835">
        <w:rPr>
          <w:rFonts w:ascii="Comic Sans MS" w:hAnsi="Comic Sans MS" w:cs="Arial"/>
          <w:sz w:val="22"/>
          <w:szCs w:val="22"/>
        </w:rPr>
        <w:t>Τον κίνδυνο τυχαίας καταστροφής ή απώλειας του προμηθευόμενου υλικού φέρει μέχρι την παράδοση και την τοποθέτησή τους στον τόπο παράδοσης ο ανάδοχος. Κάθε οποιασδήποτε μορφής και φύσης κακοτεχνία, ελάττωμα ή παράλειψη, θα αποτελεί ανεξάρτητα από το βαθμό υπαιτιότητας, επαρκή λόγο, όπως η Υπηρεσία αρνηθεί την παραλαβή μέρους ή και όλων των υπό προμήθεια υλικών. Σε περίπτωση που παραδοθεί είδος διαφορετικό των αναφερομένων στη σύμβαση ή ακατάλληλο, η επιτροπή παραλαβής δικαιούται να μην το παραλάβει και ο ανάδοχος υποχρεούται να το αποσύρει και να προσκομίσει το καθορισμένο είδος χωρίς αντίρρηση.</w:t>
      </w:r>
    </w:p>
    <w:p w:rsidR="00CA3BE7" w:rsidRPr="00382835" w:rsidRDefault="00CA3BE7" w:rsidP="00CA3BE7">
      <w:pPr>
        <w:pStyle w:val="50"/>
        <w:numPr>
          <w:ilvl w:val="0"/>
          <w:numId w:val="45"/>
        </w:numPr>
        <w:shd w:val="clear" w:color="auto" w:fill="auto"/>
        <w:spacing w:line="240" w:lineRule="auto"/>
        <w:ind w:left="740" w:right="20" w:hanging="320"/>
        <w:jc w:val="both"/>
        <w:rPr>
          <w:rFonts w:ascii="Comic Sans MS" w:hAnsi="Comic Sans MS" w:cs="Arial"/>
          <w:sz w:val="22"/>
          <w:szCs w:val="22"/>
        </w:rPr>
      </w:pPr>
      <w:r w:rsidRPr="00382835">
        <w:rPr>
          <w:rFonts w:ascii="Comic Sans MS" w:hAnsi="Comic Sans MS" w:cs="Arial"/>
          <w:sz w:val="22"/>
          <w:szCs w:val="22"/>
        </w:rPr>
        <w:t>Ο Ανάδοχος υποχρεούται να αντικαθιστά κάθε είδος που κρίνεται απορριπτέο από την εκάστοτε επιτροπή παραλαβής εντός δύο (2) εργάσιμων ημερών.</w:t>
      </w:r>
    </w:p>
    <w:p w:rsidR="00CA3BE7" w:rsidRPr="00382835" w:rsidRDefault="00CA3BE7" w:rsidP="00CA3BE7">
      <w:pPr>
        <w:pStyle w:val="50"/>
        <w:numPr>
          <w:ilvl w:val="0"/>
          <w:numId w:val="45"/>
        </w:numPr>
        <w:shd w:val="clear" w:color="auto" w:fill="auto"/>
        <w:spacing w:line="240" w:lineRule="auto"/>
        <w:ind w:left="740" w:right="20" w:hanging="320"/>
        <w:jc w:val="both"/>
        <w:rPr>
          <w:rFonts w:ascii="Comic Sans MS" w:hAnsi="Comic Sans MS" w:cs="Arial"/>
          <w:sz w:val="22"/>
          <w:szCs w:val="22"/>
        </w:rPr>
      </w:pPr>
      <w:r w:rsidRPr="00382835">
        <w:rPr>
          <w:rFonts w:ascii="Comic Sans MS" w:hAnsi="Comic Sans MS" w:cs="Arial"/>
          <w:sz w:val="22"/>
          <w:szCs w:val="22"/>
        </w:rPr>
        <w:t xml:space="preserve">Ο Ανάδοχος θα είναι υπεύθυνος για την αποκατάσταση κάθε είδους ζημιάς ή βλάβης που θα προκληθεί σε μηχανήματα των υπηρεσιών (εκτυπωτές, φαξ, φωτοτυπικά, </w:t>
      </w:r>
      <w:proofErr w:type="spellStart"/>
      <w:r w:rsidRPr="00382835">
        <w:rPr>
          <w:rFonts w:ascii="Comic Sans MS" w:hAnsi="Comic Sans MS" w:cs="Arial"/>
          <w:sz w:val="22"/>
          <w:szCs w:val="22"/>
        </w:rPr>
        <w:t>πολυμηχανήματα</w:t>
      </w:r>
      <w:proofErr w:type="spellEnd"/>
      <w:r w:rsidRPr="00382835">
        <w:rPr>
          <w:rFonts w:ascii="Comic Sans MS" w:hAnsi="Comic Sans MS" w:cs="Arial"/>
          <w:sz w:val="22"/>
          <w:szCs w:val="22"/>
        </w:rPr>
        <w:t>, πλότερ), εφ' όσον αυτή οφείλεται σε ελαττωματικό αναλώσιμο που χρησιμοποιήθηκε στο μηχάνημα που προμηθεύτηκε η υπηρεσία από τον ανάδοχο.</w:t>
      </w:r>
    </w:p>
    <w:p w:rsidR="00CA3BE7" w:rsidRPr="00382835" w:rsidRDefault="00CA3BE7" w:rsidP="00CA3BE7">
      <w:pPr>
        <w:pStyle w:val="50"/>
        <w:numPr>
          <w:ilvl w:val="0"/>
          <w:numId w:val="45"/>
        </w:numPr>
        <w:shd w:val="clear" w:color="auto" w:fill="auto"/>
        <w:spacing w:line="240" w:lineRule="auto"/>
        <w:ind w:left="740" w:right="20" w:hanging="320"/>
        <w:jc w:val="both"/>
        <w:rPr>
          <w:rFonts w:ascii="Comic Sans MS" w:hAnsi="Comic Sans MS" w:cs="Arial"/>
          <w:sz w:val="22"/>
          <w:szCs w:val="22"/>
        </w:rPr>
      </w:pPr>
      <w:r w:rsidRPr="00382835">
        <w:rPr>
          <w:rFonts w:ascii="Comic Sans MS" w:hAnsi="Comic Sans MS" w:cs="Arial"/>
          <w:sz w:val="22"/>
          <w:szCs w:val="22"/>
        </w:rPr>
        <w:t>Ο Ανάδοχος δεν δύναται να επικαλεσθεί λόγο ανωτέρας βίας για τη μη εμπρόθεσμη και σύμφωνα με τους όρους της συμβάσεως εκτέλεση αυτής, ούτε δύναται να απαλλαγεί από τις υποχρεώσεις που τον βαρύνουν από τη σύμβαση, εάν δεν επικαλεσθεί και αποδείξει τα περιστατικά της ανωτέρας βίας, εντός 5 ημερών από τότε που έλαβαν χώρα τα περιστατικά αυτά.</w:t>
      </w:r>
    </w:p>
    <w:p w:rsidR="00E3679D" w:rsidRDefault="00E3679D" w:rsidP="00F148A0">
      <w:pPr>
        <w:widowControl w:val="0"/>
        <w:shd w:val="clear" w:color="auto" w:fill="FFFFFF"/>
        <w:autoSpaceDE w:val="0"/>
        <w:autoSpaceDN w:val="0"/>
        <w:adjustRightInd w:val="0"/>
        <w:spacing w:after="0" w:line="240" w:lineRule="auto"/>
        <w:ind w:left="3867" w:right="3924"/>
        <w:jc w:val="center"/>
        <w:rPr>
          <w:rFonts w:ascii="Comic Sans MS" w:eastAsia="Times New Roman" w:hAnsi="Comic Sans MS" w:cs="Times New Roman"/>
          <w:b/>
          <w:bCs/>
          <w:lang w:eastAsia="el-GR"/>
        </w:rPr>
      </w:pPr>
    </w:p>
    <w:p w:rsidR="00C92C45" w:rsidRPr="00F148A0" w:rsidRDefault="00C92C45" w:rsidP="00F148A0">
      <w:pPr>
        <w:widowControl w:val="0"/>
        <w:shd w:val="clear" w:color="auto" w:fill="FFFFFF"/>
        <w:autoSpaceDE w:val="0"/>
        <w:autoSpaceDN w:val="0"/>
        <w:adjustRightInd w:val="0"/>
        <w:spacing w:after="0" w:line="240" w:lineRule="auto"/>
        <w:ind w:left="3867" w:right="3924"/>
        <w:jc w:val="center"/>
        <w:rPr>
          <w:rFonts w:ascii="Comic Sans MS" w:eastAsia="Times New Roman" w:hAnsi="Comic Sans MS" w:cs="Arial"/>
          <w:b/>
          <w:bCs/>
          <w:lang w:eastAsia="el-GR"/>
        </w:rPr>
      </w:pPr>
      <w:r w:rsidRPr="00F148A0">
        <w:rPr>
          <w:rFonts w:ascii="Comic Sans MS" w:eastAsia="Times New Roman" w:hAnsi="Comic Sans MS" w:cs="Times New Roman"/>
          <w:b/>
          <w:bCs/>
          <w:lang w:eastAsia="el-GR"/>
        </w:rPr>
        <w:t>Άρθρο</w:t>
      </w:r>
      <w:r w:rsidRPr="00F148A0">
        <w:rPr>
          <w:rFonts w:ascii="Comic Sans MS" w:eastAsia="Times New Roman" w:hAnsi="Comic Sans MS" w:cs="Arial"/>
          <w:b/>
          <w:bCs/>
          <w:lang w:eastAsia="el-GR"/>
        </w:rPr>
        <w:t xml:space="preserve"> 11 </w:t>
      </w:r>
    </w:p>
    <w:p w:rsidR="00C92C45" w:rsidRPr="00F148A0" w:rsidRDefault="00C92C45" w:rsidP="00F148A0">
      <w:pPr>
        <w:widowControl w:val="0"/>
        <w:shd w:val="clear" w:color="auto" w:fill="FFFFFF"/>
        <w:autoSpaceDE w:val="0"/>
        <w:autoSpaceDN w:val="0"/>
        <w:adjustRightInd w:val="0"/>
        <w:spacing w:after="0" w:line="240" w:lineRule="auto"/>
        <w:ind w:left="3867" w:right="3924"/>
        <w:jc w:val="center"/>
        <w:rPr>
          <w:rFonts w:ascii="Comic Sans MS" w:eastAsia="Times New Roman" w:hAnsi="Comic Sans MS" w:cs="Arial"/>
          <w:lang w:eastAsia="el-GR"/>
        </w:rPr>
      </w:pPr>
      <w:r w:rsidRPr="00F148A0">
        <w:rPr>
          <w:rFonts w:ascii="Comic Sans MS" w:eastAsia="Times New Roman" w:hAnsi="Comic Sans MS" w:cs="Times New Roman"/>
          <w:b/>
          <w:bCs/>
          <w:lang w:eastAsia="el-GR"/>
        </w:rPr>
        <w:t>Σύνταξη</w:t>
      </w:r>
      <w:r w:rsidRPr="00F148A0">
        <w:rPr>
          <w:rFonts w:ascii="Comic Sans MS" w:eastAsia="Times New Roman" w:hAnsi="Comic Sans MS" w:cs="Arial"/>
          <w:b/>
          <w:bCs/>
          <w:lang w:eastAsia="el-GR"/>
        </w:rPr>
        <w:t xml:space="preserve"> </w:t>
      </w:r>
      <w:r w:rsidRPr="00F148A0">
        <w:rPr>
          <w:rFonts w:ascii="Comic Sans MS" w:eastAsia="Times New Roman" w:hAnsi="Comic Sans MS" w:cs="Times New Roman"/>
          <w:b/>
          <w:bCs/>
          <w:lang w:eastAsia="el-GR"/>
        </w:rPr>
        <w:t>σύμβασης</w:t>
      </w:r>
    </w:p>
    <w:p w:rsidR="00A54292" w:rsidRPr="00506A92" w:rsidRDefault="00A54292" w:rsidP="00F148A0">
      <w:pPr>
        <w:widowControl w:val="0"/>
        <w:shd w:val="clear" w:color="auto" w:fill="FFFFFF"/>
        <w:autoSpaceDE w:val="0"/>
        <w:autoSpaceDN w:val="0"/>
        <w:adjustRightInd w:val="0"/>
        <w:spacing w:after="0" w:line="240" w:lineRule="auto"/>
        <w:ind w:firstLine="432"/>
        <w:jc w:val="both"/>
        <w:rPr>
          <w:rFonts w:ascii="Comic Sans MS" w:eastAsia="Times New Roman" w:hAnsi="Comic Sans MS" w:cs="Times New Roman"/>
          <w:lang w:eastAsia="el-GR"/>
        </w:rPr>
      </w:pPr>
    </w:p>
    <w:p w:rsidR="00C92C45" w:rsidRPr="005611A3" w:rsidRDefault="00C92C45" w:rsidP="00F148A0">
      <w:pPr>
        <w:widowControl w:val="0"/>
        <w:shd w:val="clear" w:color="auto" w:fill="FFFFFF"/>
        <w:autoSpaceDE w:val="0"/>
        <w:autoSpaceDN w:val="0"/>
        <w:adjustRightInd w:val="0"/>
        <w:spacing w:after="0" w:line="240" w:lineRule="auto"/>
        <w:ind w:firstLine="432"/>
        <w:jc w:val="both"/>
        <w:rPr>
          <w:rFonts w:ascii="Comic Sans MS" w:eastAsia="Times New Roman" w:hAnsi="Comic Sans MS" w:cs="Arial"/>
          <w:lang w:eastAsia="el-GR"/>
        </w:rPr>
      </w:pPr>
      <w:r w:rsidRPr="00F148A0">
        <w:rPr>
          <w:rFonts w:ascii="Comic Sans MS" w:eastAsia="Times New Roman" w:hAnsi="Comic Sans MS" w:cs="Times New Roman"/>
          <w:lang w:eastAsia="el-GR"/>
        </w:rPr>
        <w:t>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παρούσα σύμβαση</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συντάχθηκε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 xml:space="preserve">σε τρία </w:t>
      </w:r>
      <w:r w:rsidRPr="00F148A0">
        <w:rPr>
          <w:rFonts w:ascii="Comic Sans MS" w:eastAsia="Times New Roman" w:hAnsi="Comic Sans MS" w:cs="Arial"/>
          <w:lang w:eastAsia="el-GR"/>
        </w:rPr>
        <w:t xml:space="preserve">(3) </w:t>
      </w:r>
      <w:r w:rsidRPr="00F148A0">
        <w:rPr>
          <w:rFonts w:ascii="Comic Sans MS" w:eastAsia="Times New Roman" w:hAnsi="Comic Sans MS" w:cs="Times New Roman"/>
          <w:lang w:eastAsia="el-GR"/>
        </w:rPr>
        <w:t>όμοια αντίτυπα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και αφού διαβιβάστηκε και βεβαιώθηκε</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υπογράφεται</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νόμιμα</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από</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τους</w:t>
      </w:r>
      <w:r w:rsidRPr="00F148A0">
        <w:rPr>
          <w:rFonts w:ascii="Comic Sans MS" w:eastAsia="Times New Roman" w:hAnsi="Comic Sans MS" w:cs="Arial"/>
          <w:lang w:eastAsia="el-GR"/>
        </w:rPr>
        <w:t xml:space="preserve"> </w:t>
      </w:r>
      <w:r w:rsidRPr="00F148A0">
        <w:rPr>
          <w:rFonts w:ascii="Comic Sans MS" w:eastAsia="Times New Roman" w:hAnsi="Comic Sans MS" w:cs="Times New Roman"/>
          <w:lang w:eastAsia="el-GR"/>
        </w:rPr>
        <w:t>συμβαλλόμενους</w:t>
      </w:r>
      <w:r w:rsidRPr="00F148A0">
        <w:rPr>
          <w:rFonts w:ascii="Comic Sans MS" w:eastAsia="Times New Roman" w:hAnsi="Comic Sans MS" w:cs="Arial"/>
          <w:lang w:eastAsia="el-GR"/>
        </w:rPr>
        <w:t>.</w:t>
      </w:r>
    </w:p>
    <w:p w:rsidR="00D84837" w:rsidRPr="005B1249" w:rsidRDefault="00D84837" w:rsidP="00F148A0">
      <w:pPr>
        <w:widowControl w:val="0"/>
        <w:shd w:val="clear" w:color="auto" w:fill="FFFFFF"/>
        <w:autoSpaceDE w:val="0"/>
        <w:autoSpaceDN w:val="0"/>
        <w:adjustRightInd w:val="0"/>
        <w:spacing w:after="0" w:line="240" w:lineRule="auto"/>
        <w:ind w:firstLine="432"/>
        <w:jc w:val="both"/>
        <w:rPr>
          <w:rFonts w:ascii="Comic Sans MS" w:eastAsia="Times New Roman" w:hAnsi="Comic Sans MS" w:cs="Arial"/>
          <w:lang w:eastAsia="el-GR"/>
        </w:rPr>
      </w:pPr>
    </w:p>
    <w:p w:rsidR="00440B9E" w:rsidRPr="005B1249" w:rsidRDefault="00440B9E" w:rsidP="00F148A0">
      <w:pPr>
        <w:widowControl w:val="0"/>
        <w:shd w:val="clear" w:color="auto" w:fill="FFFFFF"/>
        <w:autoSpaceDE w:val="0"/>
        <w:autoSpaceDN w:val="0"/>
        <w:adjustRightInd w:val="0"/>
        <w:spacing w:after="0" w:line="240" w:lineRule="auto"/>
        <w:ind w:firstLine="432"/>
        <w:jc w:val="both"/>
        <w:rPr>
          <w:rFonts w:ascii="Comic Sans MS" w:eastAsia="Times New Roman" w:hAnsi="Comic Sans MS" w:cs="Arial"/>
          <w:lang w:eastAsia="el-GR"/>
        </w:rPr>
      </w:pPr>
    </w:p>
    <w:p w:rsidR="00440B9E" w:rsidRPr="005B1249" w:rsidRDefault="00440B9E" w:rsidP="00F148A0">
      <w:pPr>
        <w:widowControl w:val="0"/>
        <w:shd w:val="clear" w:color="auto" w:fill="FFFFFF"/>
        <w:autoSpaceDE w:val="0"/>
        <w:autoSpaceDN w:val="0"/>
        <w:adjustRightInd w:val="0"/>
        <w:spacing w:after="0" w:line="240" w:lineRule="auto"/>
        <w:ind w:firstLine="432"/>
        <w:jc w:val="both"/>
        <w:rPr>
          <w:rFonts w:ascii="Comic Sans MS" w:eastAsia="Times New Roman" w:hAnsi="Comic Sans MS" w:cs="Arial"/>
          <w:lang w:eastAsia="el-GR"/>
        </w:rPr>
      </w:pPr>
    </w:p>
    <w:p w:rsidR="00D84837" w:rsidRPr="005611A3" w:rsidRDefault="00D84837" w:rsidP="00F148A0">
      <w:pPr>
        <w:widowControl w:val="0"/>
        <w:shd w:val="clear" w:color="auto" w:fill="FFFFFF"/>
        <w:autoSpaceDE w:val="0"/>
        <w:autoSpaceDN w:val="0"/>
        <w:adjustRightInd w:val="0"/>
        <w:spacing w:after="0" w:line="240" w:lineRule="auto"/>
        <w:ind w:firstLine="432"/>
        <w:jc w:val="both"/>
        <w:rPr>
          <w:rFonts w:ascii="Comic Sans MS" w:eastAsia="Times New Roman" w:hAnsi="Comic Sans MS" w:cs="Arial"/>
          <w:lang w:eastAsia="el-GR"/>
        </w:rPr>
      </w:pPr>
    </w:p>
    <w:tbl>
      <w:tblPr>
        <w:tblStyle w:val="a5"/>
        <w:tblW w:w="0" w:type="auto"/>
        <w:tblLook w:val="04A0" w:firstRow="1" w:lastRow="0" w:firstColumn="1" w:lastColumn="0" w:noHBand="0" w:noVBand="1"/>
      </w:tblPr>
      <w:tblGrid>
        <w:gridCol w:w="4929"/>
        <w:gridCol w:w="4930"/>
      </w:tblGrid>
      <w:tr w:rsidR="00C92C45" w:rsidRPr="00F148A0" w:rsidTr="00CC699E">
        <w:tc>
          <w:tcPr>
            <w:tcW w:w="4929" w:type="dxa"/>
          </w:tcPr>
          <w:p w:rsidR="00C92C45" w:rsidRPr="00A54292" w:rsidRDefault="00C92C45" w:rsidP="00F148A0">
            <w:pPr>
              <w:widowControl w:val="0"/>
              <w:autoSpaceDE w:val="0"/>
              <w:autoSpaceDN w:val="0"/>
              <w:adjustRightInd w:val="0"/>
              <w:jc w:val="both"/>
              <w:rPr>
                <w:rFonts w:ascii="Comic Sans MS" w:hAnsi="Comic Sans MS" w:cs="Arial"/>
                <w:sz w:val="22"/>
                <w:szCs w:val="22"/>
                <w:lang w:val="en-US"/>
              </w:rPr>
            </w:pPr>
            <w:r w:rsidRPr="00F148A0">
              <w:rPr>
                <w:rFonts w:ascii="Comic Sans MS" w:hAnsi="Comic Sans MS"/>
                <w:b/>
                <w:bCs/>
                <w:spacing w:val="-7"/>
                <w:sz w:val="22"/>
                <w:szCs w:val="22"/>
              </w:rPr>
              <w:t>Για</w:t>
            </w:r>
            <w:r w:rsidRPr="00F148A0">
              <w:rPr>
                <w:rFonts w:ascii="Comic Sans MS" w:hAnsi="Comic Sans MS" w:cs="Arial"/>
                <w:b/>
                <w:bCs/>
                <w:spacing w:val="-7"/>
                <w:sz w:val="22"/>
                <w:szCs w:val="22"/>
              </w:rPr>
              <w:t xml:space="preserve"> </w:t>
            </w:r>
            <w:r w:rsidRPr="00F148A0">
              <w:rPr>
                <w:rFonts w:ascii="Comic Sans MS" w:hAnsi="Comic Sans MS"/>
                <w:b/>
                <w:bCs/>
                <w:spacing w:val="-7"/>
                <w:sz w:val="22"/>
                <w:szCs w:val="22"/>
              </w:rPr>
              <w:t>την</w:t>
            </w:r>
            <w:r w:rsidRPr="00F148A0">
              <w:rPr>
                <w:rFonts w:ascii="Comic Sans MS" w:hAnsi="Comic Sans MS" w:cs="Arial"/>
                <w:b/>
                <w:bCs/>
                <w:spacing w:val="-7"/>
                <w:sz w:val="22"/>
                <w:szCs w:val="22"/>
              </w:rPr>
              <w:t xml:space="preserve"> </w:t>
            </w:r>
            <w:r w:rsidRPr="00F148A0">
              <w:rPr>
                <w:rFonts w:ascii="Comic Sans MS" w:hAnsi="Comic Sans MS"/>
                <w:b/>
                <w:bCs/>
                <w:spacing w:val="-7"/>
                <w:sz w:val="22"/>
                <w:szCs w:val="22"/>
              </w:rPr>
              <w:t>ανάδοχο</w:t>
            </w:r>
            <w:r w:rsidRPr="00F148A0">
              <w:rPr>
                <w:rFonts w:ascii="Comic Sans MS" w:hAnsi="Comic Sans MS" w:cs="Arial"/>
                <w:b/>
                <w:bCs/>
                <w:spacing w:val="-7"/>
                <w:sz w:val="22"/>
                <w:szCs w:val="22"/>
              </w:rPr>
              <w:t xml:space="preserve"> </w:t>
            </w:r>
            <w:r w:rsidRPr="00F148A0">
              <w:rPr>
                <w:rFonts w:ascii="Comic Sans MS" w:hAnsi="Comic Sans MS"/>
                <w:b/>
                <w:bCs/>
                <w:spacing w:val="-7"/>
                <w:sz w:val="22"/>
                <w:szCs w:val="22"/>
              </w:rPr>
              <w:t>εταιρεία</w:t>
            </w:r>
          </w:p>
        </w:tc>
        <w:tc>
          <w:tcPr>
            <w:tcW w:w="4930" w:type="dxa"/>
          </w:tcPr>
          <w:p w:rsidR="00C92C45" w:rsidRPr="004154D5" w:rsidRDefault="00C92C45" w:rsidP="004154D5">
            <w:pPr>
              <w:widowControl w:val="0"/>
              <w:autoSpaceDE w:val="0"/>
              <w:autoSpaceDN w:val="0"/>
              <w:adjustRightInd w:val="0"/>
              <w:jc w:val="center"/>
              <w:rPr>
                <w:rFonts w:ascii="Comic Sans MS" w:hAnsi="Comic Sans MS" w:cs="Arial"/>
                <w:sz w:val="22"/>
                <w:szCs w:val="22"/>
              </w:rPr>
            </w:pPr>
            <w:r w:rsidRPr="004154D5">
              <w:rPr>
                <w:rFonts w:ascii="Comic Sans MS" w:hAnsi="Comic Sans MS" w:cs="Arial"/>
                <w:b/>
                <w:bCs/>
                <w:sz w:val="22"/>
                <w:szCs w:val="22"/>
              </w:rPr>
              <w:t>Για την Περιφέρεια Α.Μ.-Θ.-Π.Ε. Δράμας</w:t>
            </w:r>
          </w:p>
        </w:tc>
      </w:tr>
      <w:tr w:rsidR="004154D5" w:rsidRPr="00F148A0" w:rsidTr="007E6F05">
        <w:trPr>
          <w:trHeight w:val="1956"/>
        </w:trPr>
        <w:tc>
          <w:tcPr>
            <w:tcW w:w="4929" w:type="dxa"/>
          </w:tcPr>
          <w:p w:rsidR="004154D5" w:rsidRDefault="004154D5"/>
        </w:tc>
        <w:tc>
          <w:tcPr>
            <w:tcW w:w="4930" w:type="dxa"/>
          </w:tcPr>
          <w:p w:rsidR="004154D5" w:rsidRPr="004154D5" w:rsidRDefault="004154D5" w:rsidP="004154D5">
            <w:pPr>
              <w:jc w:val="center"/>
              <w:rPr>
                <w:rFonts w:ascii="Comic Sans MS" w:hAnsi="Comic Sans MS" w:cs="ComicSansMS-Bold"/>
                <w:b/>
                <w:bCs/>
                <w:sz w:val="22"/>
                <w:szCs w:val="22"/>
              </w:rPr>
            </w:pPr>
            <w:r w:rsidRPr="004154D5">
              <w:rPr>
                <w:rFonts w:ascii="Comic Sans MS" w:hAnsi="Comic Sans MS" w:cs="ComicSansMS-Bold"/>
                <w:b/>
                <w:bCs/>
                <w:sz w:val="22"/>
                <w:szCs w:val="22"/>
              </w:rPr>
              <w:t>ΜΕ ΕΝΤΟΛΗ ΠΕΡΙΦΕΡΕΙΑΡΧΗ</w:t>
            </w:r>
          </w:p>
          <w:p w:rsidR="004154D5" w:rsidRPr="004154D5" w:rsidRDefault="004154D5" w:rsidP="004154D5">
            <w:pPr>
              <w:jc w:val="center"/>
              <w:rPr>
                <w:rFonts w:ascii="Comic Sans MS" w:hAnsi="Comic Sans MS" w:cs="ComicSansMS-Bold"/>
                <w:b/>
                <w:bCs/>
                <w:sz w:val="22"/>
                <w:szCs w:val="22"/>
              </w:rPr>
            </w:pPr>
          </w:p>
          <w:p w:rsidR="004154D5" w:rsidRPr="004154D5" w:rsidRDefault="004154D5" w:rsidP="004154D5">
            <w:pPr>
              <w:jc w:val="center"/>
              <w:rPr>
                <w:rFonts w:ascii="Comic Sans MS" w:hAnsi="Comic Sans MS" w:cs="ComicSansMS-Bold"/>
                <w:b/>
                <w:bCs/>
                <w:sz w:val="22"/>
                <w:szCs w:val="22"/>
              </w:rPr>
            </w:pPr>
          </w:p>
          <w:p w:rsidR="004154D5" w:rsidRPr="004154D5" w:rsidRDefault="004154D5" w:rsidP="004154D5">
            <w:pPr>
              <w:jc w:val="center"/>
              <w:rPr>
                <w:rFonts w:ascii="Comic Sans MS" w:hAnsi="Comic Sans MS" w:cs="ComicSansMS-Bold"/>
                <w:b/>
                <w:bCs/>
                <w:sz w:val="22"/>
                <w:szCs w:val="22"/>
              </w:rPr>
            </w:pPr>
          </w:p>
          <w:p w:rsidR="004154D5" w:rsidRPr="004154D5" w:rsidRDefault="004154D5" w:rsidP="004154D5">
            <w:pPr>
              <w:jc w:val="center"/>
              <w:rPr>
                <w:rFonts w:ascii="Comic Sans MS" w:hAnsi="Comic Sans MS" w:cs="ComicSansMS-Bold"/>
                <w:b/>
                <w:bCs/>
                <w:sz w:val="22"/>
                <w:szCs w:val="22"/>
              </w:rPr>
            </w:pPr>
          </w:p>
          <w:p w:rsidR="004154D5" w:rsidRPr="004154D5" w:rsidRDefault="004154D5" w:rsidP="004154D5">
            <w:pPr>
              <w:jc w:val="center"/>
              <w:rPr>
                <w:rFonts w:ascii="Comic Sans MS" w:hAnsi="Comic Sans MS" w:cs="ComicSansMS-Bold"/>
                <w:b/>
                <w:bCs/>
                <w:sz w:val="22"/>
                <w:szCs w:val="22"/>
              </w:rPr>
            </w:pPr>
          </w:p>
          <w:p w:rsidR="004154D5" w:rsidRPr="004154D5" w:rsidRDefault="004154D5" w:rsidP="004154D5">
            <w:pPr>
              <w:jc w:val="center"/>
              <w:rPr>
                <w:rFonts w:ascii="Comic Sans MS" w:hAnsi="Comic Sans MS"/>
                <w:sz w:val="22"/>
                <w:szCs w:val="22"/>
              </w:rPr>
            </w:pPr>
            <w:r w:rsidRPr="004154D5">
              <w:rPr>
                <w:rFonts w:ascii="Comic Sans MS" w:hAnsi="Comic Sans MS" w:cs="ComicSansMS-Bold"/>
                <w:b/>
                <w:bCs/>
                <w:sz w:val="22"/>
                <w:szCs w:val="22"/>
              </w:rPr>
              <w:t>ΠΑΤΑΚΑΚΗΣ ΑΝΑΡΓΥΡΟΣ</w:t>
            </w:r>
          </w:p>
        </w:tc>
      </w:tr>
    </w:tbl>
    <w:p w:rsidR="00C92C45" w:rsidRPr="00F148A0" w:rsidRDefault="00C92C45" w:rsidP="00F148A0">
      <w:pPr>
        <w:widowControl w:val="0"/>
        <w:shd w:val="clear" w:color="auto" w:fill="FFFFFF"/>
        <w:tabs>
          <w:tab w:val="left" w:pos="5928"/>
        </w:tabs>
        <w:autoSpaceDE w:val="0"/>
        <w:autoSpaceDN w:val="0"/>
        <w:adjustRightInd w:val="0"/>
        <w:spacing w:after="0" w:line="240" w:lineRule="auto"/>
        <w:ind w:left="680" w:right="1151" w:firstLine="1060"/>
        <w:jc w:val="both"/>
        <w:rPr>
          <w:rFonts w:ascii="Comic Sans MS" w:eastAsia="Times New Roman" w:hAnsi="Comic Sans MS" w:cs="Times New Roman"/>
          <w:bCs/>
          <w:lang w:eastAsia="el-GR"/>
        </w:rPr>
      </w:pPr>
    </w:p>
    <w:p w:rsidR="004154D5" w:rsidRPr="004154D5" w:rsidRDefault="004154D5" w:rsidP="004154D5">
      <w:pPr>
        <w:widowControl w:val="0"/>
        <w:shd w:val="clear" w:color="auto" w:fill="FFFFFF"/>
        <w:autoSpaceDE w:val="0"/>
        <w:autoSpaceDN w:val="0"/>
        <w:adjustRightInd w:val="0"/>
        <w:ind w:right="442"/>
        <w:jc w:val="center"/>
        <w:rPr>
          <w:rFonts w:ascii="Comic Sans MS" w:hAnsi="Comic Sans MS" w:cs="Arial"/>
          <w:b/>
          <w:bCs/>
        </w:rPr>
      </w:pPr>
      <w:r w:rsidRPr="004154D5">
        <w:rPr>
          <w:rFonts w:ascii="Comic Sans MS" w:hAnsi="Comic Sans MS" w:cs="Arial"/>
          <w:b/>
          <w:bCs/>
        </w:rPr>
        <w:t xml:space="preserve">Ο </w:t>
      </w:r>
      <w:r w:rsidRPr="004154D5">
        <w:rPr>
          <w:rFonts w:ascii="Comic Sans MS" w:hAnsi="Comic Sans MS"/>
          <w:b/>
          <w:bCs/>
        </w:rPr>
        <w:t>Πρόεδρος της</w:t>
      </w:r>
      <w:r w:rsidRPr="004154D5">
        <w:rPr>
          <w:rFonts w:ascii="Comic Sans MS" w:hAnsi="Comic Sans MS" w:cs="Arial"/>
          <w:b/>
          <w:bCs/>
        </w:rPr>
        <w:t xml:space="preserve">  </w:t>
      </w:r>
      <w:r w:rsidRPr="004154D5">
        <w:rPr>
          <w:rFonts w:ascii="Comic Sans MS" w:hAnsi="Comic Sans MS"/>
          <w:b/>
          <w:bCs/>
        </w:rPr>
        <w:t>Οικονομικής</w:t>
      </w:r>
      <w:r w:rsidRPr="004154D5">
        <w:rPr>
          <w:rFonts w:ascii="Comic Sans MS" w:hAnsi="Comic Sans MS" w:cs="Arial"/>
          <w:b/>
          <w:bCs/>
        </w:rPr>
        <w:t xml:space="preserve"> </w:t>
      </w:r>
      <w:r w:rsidRPr="004154D5">
        <w:rPr>
          <w:rFonts w:ascii="Comic Sans MS" w:hAnsi="Comic Sans MS"/>
          <w:b/>
          <w:bCs/>
        </w:rPr>
        <w:t>Επιτροπής</w:t>
      </w:r>
      <w:r w:rsidRPr="004154D5">
        <w:rPr>
          <w:rFonts w:ascii="Comic Sans MS" w:hAnsi="Comic Sans MS" w:cs="Arial"/>
          <w:b/>
          <w:bCs/>
        </w:rPr>
        <w:t xml:space="preserve"> </w:t>
      </w:r>
      <w:r w:rsidRPr="004154D5">
        <w:rPr>
          <w:rFonts w:ascii="Comic Sans MS" w:hAnsi="Comic Sans MS"/>
          <w:b/>
          <w:bCs/>
        </w:rPr>
        <w:t>Π</w:t>
      </w:r>
      <w:r w:rsidRPr="004154D5">
        <w:rPr>
          <w:rFonts w:ascii="Comic Sans MS" w:hAnsi="Comic Sans MS" w:cs="Arial"/>
          <w:b/>
          <w:bCs/>
        </w:rPr>
        <w:t>.</w:t>
      </w:r>
      <w:r w:rsidRPr="004154D5">
        <w:rPr>
          <w:rFonts w:ascii="Comic Sans MS" w:hAnsi="Comic Sans MS"/>
          <w:b/>
          <w:bCs/>
        </w:rPr>
        <w:t>Α</w:t>
      </w:r>
      <w:r w:rsidRPr="004154D5">
        <w:rPr>
          <w:rFonts w:ascii="Comic Sans MS" w:hAnsi="Comic Sans MS" w:cs="Arial"/>
          <w:b/>
          <w:bCs/>
        </w:rPr>
        <w:t>.</w:t>
      </w:r>
      <w:r w:rsidRPr="004154D5">
        <w:rPr>
          <w:rFonts w:ascii="Comic Sans MS" w:hAnsi="Comic Sans MS"/>
          <w:b/>
          <w:bCs/>
        </w:rPr>
        <w:t>Μ</w:t>
      </w:r>
      <w:r w:rsidRPr="004154D5">
        <w:rPr>
          <w:rFonts w:ascii="Comic Sans MS" w:hAnsi="Comic Sans MS" w:cs="Arial"/>
          <w:b/>
          <w:bCs/>
        </w:rPr>
        <w:t>.</w:t>
      </w:r>
      <w:r w:rsidRPr="004154D5">
        <w:rPr>
          <w:rFonts w:ascii="Comic Sans MS" w:hAnsi="Comic Sans MS"/>
          <w:b/>
          <w:bCs/>
        </w:rPr>
        <w:t>Θ</w:t>
      </w:r>
      <w:r w:rsidRPr="004154D5">
        <w:rPr>
          <w:rFonts w:ascii="Comic Sans MS" w:hAnsi="Comic Sans MS" w:cs="Arial"/>
          <w:b/>
          <w:bCs/>
        </w:rPr>
        <w:t>.</w:t>
      </w:r>
    </w:p>
    <w:p w:rsidR="004154D5" w:rsidRPr="004154D5" w:rsidRDefault="004154D5" w:rsidP="004154D5">
      <w:pPr>
        <w:widowControl w:val="0"/>
        <w:shd w:val="clear" w:color="auto" w:fill="FFFFFF"/>
        <w:autoSpaceDE w:val="0"/>
        <w:autoSpaceDN w:val="0"/>
        <w:adjustRightInd w:val="0"/>
        <w:jc w:val="center"/>
        <w:rPr>
          <w:rFonts w:ascii="Comic Sans MS" w:hAnsi="Comic Sans MS"/>
          <w:b/>
          <w:bCs/>
        </w:rPr>
      </w:pPr>
    </w:p>
    <w:p w:rsidR="000B4D43" w:rsidRPr="00837470" w:rsidRDefault="004154D5" w:rsidP="00837470">
      <w:pPr>
        <w:widowControl w:val="0"/>
        <w:shd w:val="clear" w:color="auto" w:fill="FFFFFF"/>
        <w:autoSpaceDE w:val="0"/>
        <w:autoSpaceDN w:val="0"/>
        <w:adjustRightInd w:val="0"/>
        <w:jc w:val="center"/>
        <w:rPr>
          <w:rFonts w:ascii="Comic Sans MS" w:hAnsi="Comic Sans MS"/>
          <w:b/>
          <w:bCs/>
        </w:rPr>
      </w:pPr>
      <w:r w:rsidRPr="004154D5">
        <w:rPr>
          <w:rFonts w:ascii="Comic Sans MS" w:hAnsi="Comic Sans MS"/>
          <w:b/>
          <w:bCs/>
        </w:rPr>
        <w:t>Δημήτριος Πέτροβιτς</w:t>
      </w:r>
    </w:p>
    <w:sectPr w:rsidR="000B4D43" w:rsidRPr="00837470" w:rsidSect="003015DF">
      <w:headerReference w:type="default" r:id="rId26"/>
      <w:footerReference w:type="default" r:id="rId27"/>
      <w:pgSz w:w="11909" w:h="16834"/>
      <w:pgMar w:top="-426" w:right="1037" w:bottom="851" w:left="1229" w:header="15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506" w:rsidRDefault="00747506">
      <w:pPr>
        <w:spacing w:after="0" w:line="240" w:lineRule="auto"/>
      </w:pPr>
      <w:r>
        <w:separator/>
      </w:r>
    </w:p>
  </w:endnote>
  <w:endnote w:type="continuationSeparator" w:id="0">
    <w:p w:rsidR="00747506" w:rsidRDefault="00747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A1"/>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1"/>
    <w:family w:val="script"/>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EUAlbertina">
    <w:panose1 w:val="00000000000000000000"/>
    <w:charset w:val="A1"/>
    <w:family w:val="auto"/>
    <w:notTrueType/>
    <w:pitch w:val="default"/>
    <w:sig w:usb0="00000081" w:usb1="00000000" w:usb2="00000000" w:usb3="00000000" w:csb0="00000008" w:csb1="00000000"/>
  </w:font>
  <w:font w:name="MgHelveticaUCPol">
    <w:panose1 w:val="00000000000000000000"/>
    <w:charset w:val="A1"/>
    <w:family w:val="auto"/>
    <w:notTrueType/>
    <w:pitch w:val="default"/>
    <w:sig w:usb0="00000081" w:usb1="00000000" w:usb2="00000000" w:usb3="00000000" w:csb0="00000008"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Bookman Old Style">
    <w:panose1 w:val="02050604050505020204"/>
    <w:charset w:val="A1"/>
    <w:family w:val="roman"/>
    <w:pitch w:val="variable"/>
    <w:sig w:usb0="00000287" w:usb1="00000000" w:usb2="00000000" w:usb3="00000000" w:csb0="0000009F" w:csb1="00000000"/>
  </w:font>
  <w:font w:name="ArialMT">
    <w:panose1 w:val="00000000000000000000"/>
    <w:charset w:val="A1"/>
    <w:family w:val="auto"/>
    <w:notTrueType/>
    <w:pitch w:val="default"/>
    <w:sig w:usb0="00000081" w:usb1="00000000" w:usb2="00000000" w:usb3="00000000" w:csb0="00000008" w:csb1="00000000"/>
  </w:font>
  <w:font w:name="Arial-BoldMT">
    <w:panose1 w:val="00000000000000000000"/>
    <w:charset w:val="A1"/>
    <w:family w:val="auto"/>
    <w:notTrueType/>
    <w:pitch w:val="default"/>
    <w:sig w:usb0="00000081" w:usb1="00000000" w:usb2="00000000" w:usb3="00000000" w:csb0="00000008" w:csb1="00000000"/>
  </w:font>
  <w:font w:name="ComicSansMS-Bold">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FB" w:rsidRDefault="00BB01FB">
    <w:pPr>
      <w:pStyle w:val="a4"/>
      <w:jc w:val="center"/>
    </w:pPr>
    <w:r>
      <w:rPr>
        <w:noProof/>
      </w:rPr>
      <mc:AlternateContent>
        <mc:Choice Requires="wps">
          <w:drawing>
            <wp:inline distT="0" distB="0" distL="0" distR="0" wp14:anchorId="79B15DBA" wp14:editId="2465A866">
              <wp:extent cx="5933440" cy="54610"/>
              <wp:effectExtent l="13335" t="15240" r="5715" b="15875"/>
              <wp:docPr id="5" name="Διάγραμμα ροής: Απόφασ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Διάγραμμα ροής: Απόφαση 5"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" fillcolor="black">
              <w10:anchorlock/>
            </v:shape>
          </w:pict>
        </mc:Fallback>
      </mc:AlternateContent>
    </w:r>
  </w:p>
  <w:p w:rsidR="00BB01FB" w:rsidRDefault="00BB01FB">
    <w:pPr>
      <w:pStyle w:val="a4"/>
      <w:jc w:val="center"/>
    </w:pPr>
    <w:r>
      <w:fldChar w:fldCharType="begin"/>
    </w:r>
    <w:r>
      <w:instrText xml:space="preserve"> PAGE   \* MERGEFORMAT </w:instrText>
    </w:r>
    <w:r>
      <w:fldChar w:fldCharType="separate"/>
    </w:r>
    <w:r w:rsidR="009D4884">
      <w:rPr>
        <w:noProof/>
      </w:rPr>
      <w:t>22</w:t>
    </w:r>
    <w:r>
      <w:fldChar w:fldCharType="end"/>
    </w:r>
    <w:r>
      <w:t>/</w:t>
    </w:r>
    <w:r>
      <w:rPr>
        <w:rStyle w:val="ab"/>
      </w:rPr>
      <w:fldChar w:fldCharType="begin"/>
    </w:r>
    <w:r>
      <w:rPr>
        <w:rStyle w:val="ab"/>
      </w:rPr>
      <w:instrText xml:space="preserve"> NUMPAGES </w:instrText>
    </w:r>
    <w:r>
      <w:rPr>
        <w:rStyle w:val="ab"/>
      </w:rPr>
      <w:fldChar w:fldCharType="separate"/>
    </w:r>
    <w:r w:rsidR="009D4884">
      <w:rPr>
        <w:rStyle w:val="ab"/>
        <w:noProof/>
      </w:rPr>
      <w:t>65</w:t>
    </w:r>
    <w:r>
      <w:rPr>
        <w:rStyle w:val="ab"/>
      </w:rPr>
      <w:fldChar w:fldCharType="end"/>
    </w:r>
  </w:p>
  <w:p w:rsidR="00BB01FB" w:rsidRDefault="00BB01FB">
    <w:pPr>
      <w:pStyle w:val="a4"/>
    </w:pPr>
  </w:p>
  <w:p w:rsidR="00BB01FB" w:rsidRDefault="00BB01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506" w:rsidRDefault="00747506">
      <w:pPr>
        <w:spacing w:after="0" w:line="240" w:lineRule="auto"/>
      </w:pPr>
      <w:r>
        <w:separator/>
      </w:r>
    </w:p>
  </w:footnote>
  <w:footnote w:type="continuationSeparator" w:id="0">
    <w:p w:rsidR="00747506" w:rsidRDefault="00747506">
      <w:pPr>
        <w:spacing w:after="0" w:line="240" w:lineRule="auto"/>
      </w:pPr>
      <w:r>
        <w:continuationSeparator/>
      </w:r>
    </w:p>
  </w:footnote>
  <w:footnote w:id="1">
    <w:p w:rsidR="00BB01FB" w:rsidRDefault="00BB01FB" w:rsidP="005611A3">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FB" w:rsidRPr="00727CD4" w:rsidRDefault="00BB01FB" w:rsidP="00CC699E">
    <w:pPr>
      <w:pStyle w:val="a3"/>
      <w:jc w:val="right"/>
      <w:rPr>
        <w:b/>
        <w:sz w:val="24"/>
        <w:szCs w:val="24"/>
        <w:u w:val="single"/>
        <w:lang w:val="en-US"/>
      </w:rPr>
    </w:pPr>
  </w:p>
  <w:p w:rsidR="00BB01FB" w:rsidRDefault="00BB01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86DF0A"/>
    <w:lvl w:ilvl="0">
      <w:numFmt w:val="bullet"/>
      <w:lvlText w:val="*"/>
      <w:lvlJc w:val="left"/>
    </w:lvl>
  </w:abstractNum>
  <w:abstractNum w:abstractNumId="1">
    <w:nsid w:val="00000001"/>
    <w:multiLevelType w:val="multilevel"/>
    <w:tmpl w:val="7E70134A"/>
    <w:lvl w:ilvl="0">
      <w:start w:val="1"/>
      <w:numFmt w:val="decimal"/>
      <w:lvlText w:val="%1."/>
      <w:lvlJc w:val="left"/>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2">
      <w:start w:val="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3">
      <w:start w:val="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4">
      <w:start w:val="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5">
      <w:start w:val="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6">
      <w:start w:val="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7">
      <w:start w:val="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8">
      <w:start w:val="1"/>
      <w:numFmt w:val="decimal"/>
      <w:lvlText w:val="%1."/>
      <w:lvlJc w:val="left"/>
      <w:rPr>
        <w:rFonts w:ascii="Arial" w:hAnsi="Arial" w:cs="Arial"/>
        <w:b w:val="0"/>
        <w:bCs w:val="0"/>
        <w:i w:val="0"/>
        <w:iCs w:val="0"/>
        <w:smallCaps w:val="0"/>
        <w:strike w:val="0"/>
        <w:color w:val="000000"/>
        <w:spacing w:val="3"/>
        <w:w w:val="100"/>
        <w:position w:val="0"/>
        <w:sz w:val="16"/>
        <w:szCs w:val="16"/>
        <w:u w:val="none"/>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ahoma" w:eastAsia="Tahoma" w:hAnsi="Tahoma" w:cs="Tahoma"/>
        <w:b w:val="0"/>
        <w:bCs/>
        <w:i/>
        <w:iCs/>
        <w:color w:val="000000"/>
        <w:sz w:val="18"/>
        <w:szCs w:val="22"/>
        <w:shd w:val="clear" w:color="auto" w:fil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35F2E584"/>
    <w:lvl w:ilvl="0">
      <w:start w:val="8"/>
      <w:numFmt w:val="decimal"/>
      <w:lvlText w:val="%1."/>
      <w:lvlJc w:val="left"/>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8"/>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2">
      <w:start w:val="8"/>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3">
      <w:start w:val="8"/>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4">
      <w:start w:val="8"/>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5">
      <w:start w:val="8"/>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6">
      <w:start w:val="8"/>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7">
      <w:start w:val="8"/>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8">
      <w:start w:val="8"/>
      <w:numFmt w:val="decimal"/>
      <w:lvlText w:val="%1."/>
      <w:lvlJc w:val="left"/>
      <w:rPr>
        <w:rFonts w:ascii="Arial" w:hAnsi="Arial" w:cs="Arial"/>
        <w:b w:val="0"/>
        <w:bCs w:val="0"/>
        <w:i w:val="0"/>
        <w:iCs w:val="0"/>
        <w:smallCaps w:val="0"/>
        <w:strike w:val="0"/>
        <w:color w:val="000000"/>
        <w:spacing w:val="3"/>
        <w:w w:val="100"/>
        <w:position w:val="0"/>
        <w:sz w:val="16"/>
        <w:szCs w:val="16"/>
        <w:u w:val="none"/>
      </w:rPr>
    </w:lvl>
  </w:abstractNum>
  <w:abstractNum w:abstractNumId="4">
    <w:nsid w:val="00000004"/>
    <w:multiLevelType w:val="singleLevel"/>
    <w:tmpl w:val="00000004"/>
    <w:name w:val="WW8Num4"/>
    <w:lvl w:ilvl="0">
      <w:start w:val="1"/>
      <w:numFmt w:val="bullet"/>
      <w:lvlText w:val=""/>
      <w:lvlJc w:val="left"/>
      <w:pPr>
        <w:tabs>
          <w:tab w:val="num" w:pos="1800"/>
        </w:tabs>
        <w:ind w:left="1800" w:hanging="360"/>
      </w:pPr>
      <w:rPr>
        <w:rFonts w:ascii="Symbol" w:hAnsi="Symbol" w:cs="Tahoma"/>
        <w:b/>
        <w:bCs/>
        <w:sz w:val="18"/>
        <w:szCs w:val="22"/>
      </w:rPr>
    </w:lvl>
  </w:abstractNum>
  <w:abstractNum w:abstractNumId="5">
    <w:nsid w:val="00000005"/>
    <w:multiLevelType w:val="multilevel"/>
    <w:tmpl w:val="C764ED5C"/>
    <w:lvl w:ilvl="0">
      <w:start w:val="11"/>
      <w:numFmt w:val="decimal"/>
      <w:lvlText w:val="%1."/>
      <w:lvlJc w:val="left"/>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1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2">
      <w:start w:val="1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3">
      <w:start w:val="1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4">
      <w:start w:val="1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5">
      <w:start w:val="1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6">
      <w:start w:val="1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7">
      <w:start w:val="1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8">
      <w:start w:val="11"/>
      <w:numFmt w:val="decimal"/>
      <w:lvlText w:val="%1."/>
      <w:lvlJc w:val="left"/>
      <w:rPr>
        <w:rFonts w:ascii="Arial" w:hAnsi="Arial" w:cs="Arial"/>
        <w:b w:val="0"/>
        <w:bCs w:val="0"/>
        <w:i w:val="0"/>
        <w:iCs w:val="0"/>
        <w:smallCaps w:val="0"/>
        <w:strike w:val="0"/>
        <w:color w:val="000000"/>
        <w:spacing w:val="3"/>
        <w:w w:val="100"/>
        <w:position w:val="0"/>
        <w:sz w:val="16"/>
        <w:szCs w:val="16"/>
        <w:u w:val="none"/>
      </w:rPr>
    </w:lvl>
  </w:abstractNum>
  <w:abstractNum w:abstractNumId="6">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3"/>
        <w:w w:val="100"/>
        <w:position w:val="0"/>
        <w:sz w:val="16"/>
        <w:szCs w:val="16"/>
        <w:u w:val="none"/>
      </w:rPr>
    </w:lvl>
    <w:lvl w:ilvl="1">
      <w:start w:val="1"/>
      <w:numFmt w:val="bullet"/>
      <w:lvlText w:val="•"/>
      <w:lvlJc w:val="left"/>
      <w:rPr>
        <w:rFonts w:ascii="Arial" w:hAnsi="Arial" w:cs="Arial"/>
        <w:b w:val="0"/>
        <w:bCs w:val="0"/>
        <w:i w:val="0"/>
        <w:iCs w:val="0"/>
        <w:smallCaps w:val="0"/>
        <w:strike w:val="0"/>
        <w:color w:val="000000"/>
        <w:spacing w:val="3"/>
        <w:w w:val="100"/>
        <w:position w:val="0"/>
        <w:sz w:val="16"/>
        <w:szCs w:val="16"/>
        <w:u w:val="none"/>
      </w:rPr>
    </w:lvl>
    <w:lvl w:ilvl="2">
      <w:start w:val="1"/>
      <w:numFmt w:val="bullet"/>
      <w:lvlText w:val="•"/>
      <w:lvlJc w:val="left"/>
      <w:rPr>
        <w:rFonts w:ascii="Arial" w:hAnsi="Arial" w:cs="Arial"/>
        <w:b w:val="0"/>
        <w:bCs w:val="0"/>
        <w:i w:val="0"/>
        <w:iCs w:val="0"/>
        <w:smallCaps w:val="0"/>
        <w:strike w:val="0"/>
        <w:color w:val="000000"/>
        <w:spacing w:val="3"/>
        <w:w w:val="100"/>
        <w:position w:val="0"/>
        <w:sz w:val="16"/>
        <w:szCs w:val="16"/>
        <w:u w:val="none"/>
      </w:rPr>
    </w:lvl>
    <w:lvl w:ilvl="3">
      <w:start w:val="1"/>
      <w:numFmt w:val="bullet"/>
      <w:lvlText w:val="•"/>
      <w:lvlJc w:val="left"/>
      <w:rPr>
        <w:rFonts w:ascii="Arial" w:hAnsi="Arial" w:cs="Arial"/>
        <w:b w:val="0"/>
        <w:bCs w:val="0"/>
        <w:i w:val="0"/>
        <w:iCs w:val="0"/>
        <w:smallCaps w:val="0"/>
        <w:strike w:val="0"/>
        <w:color w:val="000000"/>
        <w:spacing w:val="3"/>
        <w:w w:val="100"/>
        <w:position w:val="0"/>
        <w:sz w:val="16"/>
        <w:szCs w:val="16"/>
        <w:u w:val="none"/>
      </w:rPr>
    </w:lvl>
    <w:lvl w:ilvl="4">
      <w:start w:val="1"/>
      <w:numFmt w:val="bullet"/>
      <w:lvlText w:val="•"/>
      <w:lvlJc w:val="left"/>
      <w:rPr>
        <w:rFonts w:ascii="Arial" w:hAnsi="Arial" w:cs="Arial"/>
        <w:b w:val="0"/>
        <w:bCs w:val="0"/>
        <w:i w:val="0"/>
        <w:iCs w:val="0"/>
        <w:smallCaps w:val="0"/>
        <w:strike w:val="0"/>
        <w:color w:val="000000"/>
        <w:spacing w:val="3"/>
        <w:w w:val="100"/>
        <w:position w:val="0"/>
        <w:sz w:val="16"/>
        <w:szCs w:val="16"/>
        <w:u w:val="none"/>
      </w:rPr>
    </w:lvl>
    <w:lvl w:ilvl="5">
      <w:start w:val="1"/>
      <w:numFmt w:val="bullet"/>
      <w:lvlText w:val="•"/>
      <w:lvlJc w:val="left"/>
      <w:rPr>
        <w:rFonts w:ascii="Arial" w:hAnsi="Arial" w:cs="Arial"/>
        <w:b w:val="0"/>
        <w:bCs w:val="0"/>
        <w:i w:val="0"/>
        <w:iCs w:val="0"/>
        <w:smallCaps w:val="0"/>
        <w:strike w:val="0"/>
        <w:color w:val="000000"/>
        <w:spacing w:val="3"/>
        <w:w w:val="100"/>
        <w:position w:val="0"/>
        <w:sz w:val="16"/>
        <w:szCs w:val="16"/>
        <w:u w:val="none"/>
      </w:rPr>
    </w:lvl>
    <w:lvl w:ilvl="6">
      <w:start w:val="1"/>
      <w:numFmt w:val="bullet"/>
      <w:lvlText w:val="•"/>
      <w:lvlJc w:val="left"/>
      <w:rPr>
        <w:rFonts w:ascii="Arial" w:hAnsi="Arial" w:cs="Arial"/>
        <w:b w:val="0"/>
        <w:bCs w:val="0"/>
        <w:i w:val="0"/>
        <w:iCs w:val="0"/>
        <w:smallCaps w:val="0"/>
        <w:strike w:val="0"/>
        <w:color w:val="000000"/>
        <w:spacing w:val="3"/>
        <w:w w:val="100"/>
        <w:position w:val="0"/>
        <w:sz w:val="16"/>
        <w:szCs w:val="16"/>
        <w:u w:val="none"/>
      </w:rPr>
    </w:lvl>
    <w:lvl w:ilvl="7">
      <w:start w:val="1"/>
      <w:numFmt w:val="bullet"/>
      <w:lvlText w:val="•"/>
      <w:lvlJc w:val="left"/>
      <w:rPr>
        <w:rFonts w:ascii="Arial" w:hAnsi="Arial" w:cs="Arial"/>
        <w:b w:val="0"/>
        <w:bCs w:val="0"/>
        <w:i w:val="0"/>
        <w:iCs w:val="0"/>
        <w:smallCaps w:val="0"/>
        <w:strike w:val="0"/>
        <w:color w:val="000000"/>
        <w:spacing w:val="3"/>
        <w:w w:val="100"/>
        <w:position w:val="0"/>
        <w:sz w:val="16"/>
        <w:szCs w:val="16"/>
        <w:u w:val="none"/>
      </w:rPr>
    </w:lvl>
    <w:lvl w:ilvl="8">
      <w:start w:val="1"/>
      <w:numFmt w:val="bullet"/>
      <w:lvlText w:val="•"/>
      <w:lvlJc w:val="left"/>
      <w:rPr>
        <w:rFonts w:ascii="Arial" w:hAnsi="Arial" w:cs="Arial"/>
        <w:b w:val="0"/>
        <w:bCs w:val="0"/>
        <w:i w:val="0"/>
        <w:iCs w:val="0"/>
        <w:smallCaps w:val="0"/>
        <w:strike w:val="0"/>
        <w:color w:val="000000"/>
        <w:spacing w:val="3"/>
        <w:w w:val="100"/>
        <w:position w:val="0"/>
        <w:sz w:val="16"/>
        <w:szCs w:val="16"/>
        <w:u w:val="none"/>
      </w:rPr>
    </w:lvl>
  </w:abstractNum>
  <w:abstractNum w:abstractNumId="7">
    <w:nsid w:val="0000000C"/>
    <w:multiLevelType w:val="singleLevel"/>
    <w:tmpl w:val="0000000C"/>
    <w:name w:val="WW8Num12"/>
    <w:lvl w:ilvl="0">
      <w:start w:val="1"/>
      <w:numFmt w:val="bullet"/>
      <w:lvlText w:val=""/>
      <w:lvlJc w:val="left"/>
      <w:pPr>
        <w:tabs>
          <w:tab w:val="num" w:pos="0"/>
        </w:tabs>
        <w:ind w:left="360" w:hanging="360"/>
      </w:pPr>
      <w:rPr>
        <w:rFonts w:ascii="Symbol" w:hAnsi="Symbol" w:cs="Symbol"/>
        <w:b/>
        <w:bCs/>
        <w:sz w:val="18"/>
        <w:szCs w:val="22"/>
      </w:rPr>
    </w:lvl>
  </w:abstractNum>
  <w:abstractNum w:abstractNumId="8">
    <w:nsid w:val="03B27121"/>
    <w:multiLevelType w:val="singleLevel"/>
    <w:tmpl w:val="92FC6DF8"/>
    <w:lvl w:ilvl="0">
      <w:start w:val="1"/>
      <w:numFmt w:val="decimal"/>
      <w:lvlText w:val="2.3.1.%1."/>
      <w:legacy w:legacy="1" w:legacySpace="0" w:legacyIndent="787"/>
      <w:lvlJc w:val="left"/>
      <w:rPr>
        <w:rFonts w:ascii="Arial" w:hAnsi="Arial" w:cs="Arial" w:hint="default"/>
      </w:rPr>
    </w:lvl>
  </w:abstractNum>
  <w:abstractNum w:abstractNumId="9">
    <w:nsid w:val="0608241E"/>
    <w:multiLevelType w:val="multilevel"/>
    <w:tmpl w:val="A8DC99A6"/>
    <w:lvl w:ilvl="0">
      <w:start w:val="1"/>
      <w:numFmt w:val="decimal"/>
      <w:lvlText w:val="%1)"/>
      <w:lvlJc w:val="left"/>
      <w:rPr>
        <w:rFonts w:ascii="Arial" w:eastAsia="Times New Roman" w:hAnsi="Arial" w:cs="Arial"/>
        <w:b/>
        <w:bCs/>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7D53663"/>
    <w:multiLevelType w:val="singleLevel"/>
    <w:tmpl w:val="87D69CF2"/>
    <w:lvl w:ilvl="0">
      <w:start w:val="1"/>
      <w:numFmt w:val="decimal"/>
      <w:lvlText w:val="%1."/>
      <w:legacy w:legacy="1" w:legacySpace="0" w:legacyIndent="317"/>
      <w:lvlJc w:val="left"/>
      <w:rPr>
        <w:rFonts w:ascii="Arial" w:hAnsi="Arial" w:cs="Arial" w:hint="default"/>
      </w:rPr>
    </w:lvl>
  </w:abstractNum>
  <w:abstractNum w:abstractNumId="11">
    <w:nsid w:val="0AC12DD8"/>
    <w:multiLevelType w:val="multilevel"/>
    <w:tmpl w:val="D25C946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142C76"/>
    <w:multiLevelType w:val="hybridMultilevel"/>
    <w:tmpl w:val="BD420EEA"/>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014"/>
        </w:tabs>
        <w:ind w:left="1014" w:hanging="360"/>
      </w:pPr>
    </w:lvl>
    <w:lvl w:ilvl="2" w:tplc="0408001B" w:tentative="1">
      <w:start w:val="1"/>
      <w:numFmt w:val="lowerRoman"/>
      <w:lvlText w:val="%3."/>
      <w:lvlJc w:val="right"/>
      <w:pPr>
        <w:tabs>
          <w:tab w:val="num" w:pos="1734"/>
        </w:tabs>
        <w:ind w:left="1734" w:hanging="180"/>
      </w:pPr>
    </w:lvl>
    <w:lvl w:ilvl="3" w:tplc="0408000F" w:tentative="1">
      <w:start w:val="1"/>
      <w:numFmt w:val="decimal"/>
      <w:lvlText w:val="%4."/>
      <w:lvlJc w:val="left"/>
      <w:pPr>
        <w:tabs>
          <w:tab w:val="num" w:pos="2454"/>
        </w:tabs>
        <w:ind w:left="2454" w:hanging="360"/>
      </w:pPr>
    </w:lvl>
    <w:lvl w:ilvl="4" w:tplc="04080019" w:tentative="1">
      <w:start w:val="1"/>
      <w:numFmt w:val="lowerLetter"/>
      <w:lvlText w:val="%5."/>
      <w:lvlJc w:val="left"/>
      <w:pPr>
        <w:tabs>
          <w:tab w:val="num" w:pos="3174"/>
        </w:tabs>
        <w:ind w:left="3174" w:hanging="360"/>
      </w:pPr>
    </w:lvl>
    <w:lvl w:ilvl="5" w:tplc="0408001B" w:tentative="1">
      <w:start w:val="1"/>
      <w:numFmt w:val="lowerRoman"/>
      <w:lvlText w:val="%6."/>
      <w:lvlJc w:val="right"/>
      <w:pPr>
        <w:tabs>
          <w:tab w:val="num" w:pos="3894"/>
        </w:tabs>
        <w:ind w:left="3894" w:hanging="180"/>
      </w:pPr>
    </w:lvl>
    <w:lvl w:ilvl="6" w:tplc="0408000F" w:tentative="1">
      <w:start w:val="1"/>
      <w:numFmt w:val="decimal"/>
      <w:lvlText w:val="%7."/>
      <w:lvlJc w:val="left"/>
      <w:pPr>
        <w:tabs>
          <w:tab w:val="num" w:pos="4614"/>
        </w:tabs>
        <w:ind w:left="4614" w:hanging="360"/>
      </w:pPr>
    </w:lvl>
    <w:lvl w:ilvl="7" w:tplc="04080019" w:tentative="1">
      <w:start w:val="1"/>
      <w:numFmt w:val="lowerLetter"/>
      <w:lvlText w:val="%8."/>
      <w:lvlJc w:val="left"/>
      <w:pPr>
        <w:tabs>
          <w:tab w:val="num" w:pos="5334"/>
        </w:tabs>
        <w:ind w:left="5334" w:hanging="360"/>
      </w:pPr>
    </w:lvl>
    <w:lvl w:ilvl="8" w:tplc="0408001B" w:tentative="1">
      <w:start w:val="1"/>
      <w:numFmt w:val="lowerRoman"/>
      <w:lvlText w:val="%9."/>
      <w:lvlJc w:val="right"/>
      <w:pPr>
        <w:tabs>
          <w:tab w:val="num" w:pos="6054"/>
        </w:tabs>
        <w:ind w:left="6054" w:hanging="180"/>
      </w:pPr>
    </w:lvl>
  </w:abstractNum>
  <w:abstractNum w:abstractNumId="13">
    <w:nsid w:val="102A45EE"/>
    <w:multiLevelType w:val="singleLevel"/>
    <w:tmpl w:val="D78C9114"/>
    <w:lvl w:ilvl="0">
      <w:start w:val="1"/>
      <w:numFmt w:val="decimal"/>
      <w:lvlText w:val="%1."/>
      <w:legacy w:legacy="1" w:legacySpace="0" w:legacyIndent="259"/>
      <w:lvlJc w:val="left"/>
      <w:rPr>
        <w:rFonts w:ascii="Arial" w:hAnsi="Arial" w:cs="Arial" w:hint="default"/>
      </w:rPr>
    </w:lvl>
  </w:abstractNum>
  <w:abstractNum w:abstractNumId="14">
    <w:nsid w:val="1507694B"/>
    <w:multiLevelType w:val="hybridMultilevel"/>
    <w:tmpl w:val="AE72C35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162E0703"/>
    <w:multiLevelType w:val="hybridMultilevel"/>
    <w:tmpl w:val="5C9C296A"/>
    <w:lvl w:ilvl="0" w:tplc="0408000F">
      <w:start w:val="1"/>
      <w:numFmt w:val="decimal"/>
      <w:lvlText w:val="%1."/>
      <w:lvlJc w:val="left"/>
      <w:pPr>
        <w:ind w:left="1493" w:hanging="360"/>
      </w:pPr>
    </w:lvl>
    <w:lvl w:ilvl="1" w:tplc="04080019" w:tentative="1">
      <w:start w:val="1"/>
      <w:numFmt w:val="lowerLetter"/>
      <w:lvlText w:val="%2."/>
      <w:lvlJc w:val="left"/>
      <w:pPr>
        <w:ind w:left="2213" w:hanging="360"/>
      </w:pPr>
    </w:lvl>
    <w:lvl w:ilvl="2" w:tplc="0408001B" w:tentative="1">
      <w:start w:val="1"/>
      <w:numFmt w:val="lowerRoman"/>
      <w:lvlText w:val="%3."/>
      <w:lvlJc w:val="right"/>
      <w:pPr>
        <w:ind w:left="2933" w:hanging="180"/>
      </w:pPr>
    </w:lvl>
    <w:lvl w:ilvl="3" w:tplc="0408000F" w:tentative="1">
      <w:start w:val="1"/>
      <w:numFmt w:val="decimal"/>
      <w:lvlText w:val="%4."/>
      <w:lvlJc w:val="left"/>
      <w:pPr>
        <w:ind w:left="3653" w:hanging="360"/>
      </w:pPr>
    </w:lvl>
    <w:lvl w:ilvl="4" w:tplc="04080019" w:tentative="1">
      <w:start w:val="1"/>
      <w:numFmt w:val="lowerLetter"/>
      <w:lvlText w:val="%5."/>
      <w:lvlJc w:val="left"/>
      <w:pPr>
        <w:ind w:left="4373" w:hanging="360"/>
      </w:pPr>
    </w:lvl>
    <w:lvl w:ilvl="5" w:tplc="0408001B" w:tentative="1">
      <w:start w:val="1"/>
      <w:numFmt w:val="lowerRoman"/>
      <w:lvlText w:val="%6."/>
      <w:lvlJc w:val="right"/>
      <w:pPr>
        <w:ind w:left="5093" w:hanging="180"/>
      </w:pPr>
    </w:lvl>
    <w:lvl w:ilvl="6" w:tplc="0408000F" w:tentative="1">
      <w:start w:val="1"/>
      <w:numFmt w:val="decimal"/>
      <w:lvlText w:val="%7."/>
      <w:lvlJc w:val="left"/>
      <w:pPr>
        <w:ind w:left="5813" w:hanging="360"/>
      </w:pPr>
    </w:lvl>
    <w:lvl w:ilvl="7" w:tplc="04080019" w:tentative="1">
      <w:start w:val="1"/>
      <w:numFmt w:val="lowerLetter"/>
      <w:lvlText w:val="%8."/>
      <w:lvlJc w:val="left"/>
      <w:pPr>
        <w:ind w:left="6533" w:hanging="360"/>
      </w:pPr>
    </w:lvl>
    <w:lvl w:ilvl="8" w:tplc="0408001B" w:tentative="1">
      <w:start w:val="1"/>
      <w:numFmt w:val="lowerRoman"/>
      <w:lvlText w:val="%9."/>
      <w:lvlJc w:val="right"/>
      <w:pPr>
        <w:ind w:left="7253" w:hanging="180"/>
      </w:pPr>
    </w:lvl>
  </w:abstractNum>
  <w:abstractNum w:abstractNumId="16">
    <w:nsid w:val="17A41621"/>
    <w:multiLevelType w:val="singleLevel"/>
    <w:tmpl w:val="55A62770"/>
    <w:lvl w:ilvl="0">
      <w:start w:val="3"/>
      <w:numFmt w:val="decimal"/>
      <w:lvlText w:val="2.3.1.%1."/>
      <w:lvlJc w:val="left"/>
      <w:pPr>
        <w:ind w:left="0" w:firstLine="0"/>
      </w:pPr>
      <w:rPr>
        <w:rFonts w:ascii="Arial" w:hAnsi="Arial" w:cs="Arial" w:hint="default"/>
      </w:rPr>
    </w:lvl>
  </w:abstractNum>
  <w:abstractNum w:abstractNumId="17">
    <w:nsid w:val="1C854A80"/>
    <w:multiLevelType w:val="singleLevel"/>
    <w:tmpl w:val="97B21F96"/>
    <w:lvl w:ilvl="0">
      <w:start w:val="3"/>
      <w:numFmt w:val="decimal"/>
      <w:lvlText w:val="2.1.%1"/>
      <w:legacy w:legacy="1" w:legacySpace="0" w:legacyIndent="662"/>
      <w:lvlJc w:val="left"/>
      <w:rPr>
        <w:rFonts w:ascii="Arial" w:hAnsi="Arial" w:cs="Arial" w:hint="default"/>
      </w:rPr>
    </w:lvl>
  </w:abstractNum>
  <w:abstractNum w:abstractNumId="18">
    <w:nsid w:val="1C907AA5"/>
    <w:multiLevelType w:val="hybridMultilevel"/>
    <w:tmpl w:val="3020C0B4"/>
    <w:lvl w:ilvl="0" w:tplc="31143636">
      <w:start w:val="1"/>
      <w:numFmt w:val="decimal"/>
      <w:lvlText w:val="%1."/>
      <w:lvlJc w:val="left"/>
      <w:pPr>
        <w:ind w:left="502"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F1805AB"/>
    <w:multiLevelType w:val="hybridMultilevel"/>
    <w:tmpl w:val="0EBA3618"/>
    <w:lvl w:ilvl="0" w:tplc="A224D9B8">
      <w:start w:val="65535"/>
      <w:numFmt w:val="bullet"/>
      <w:lvlText w:val="-"/>
      <w:legacy w:legacy="1" w:legacySpace="0" w:legacyIndent="326"/>
      <w:lvlJc w:val="left"/>
      <w:rPr>
        <w:rFonts w:ascii="Arial" w:hAnsi="Arial" w:cs="Aria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225264E4"/>
    <w:multiLevelType w:val="hybridMultilevel"/>
    <w:tmpl w:val="A8DA60D8"/>
    <w:lvl w:ilvl="0" w:tplc="04080001">
      <w:start w:val="1"/>
      <w:numFmt w:val="bullet"/>
      <w:lvlText w:val=""/>
      <w:lvlJc w:val="left"/>
      <w:pPr>
        <w:ind w:left="1483" w:hanging="360"/>
      </w:pPr>
      <w:rPr>
        <w:rFonts w:ascii="Symbol" w:hAnsi="Symbol" w:hint="default"/>
      </w:rPr>
    </w:lvl>
    <w:lvl w:ilvl="1" w:tplc="04080003" w:tentative="1">
      <w:start w:val="1"/>
      <w:numFmt w:val="bullet"/>
      <w:lvlText w:val="o"/>
      <w:lvlJc w:val="left"/>
      <w:pPr>
        <w:ind w:left="2203" w:hanging="360"/>
      </w:pPr>
      <w:rPr>
        <w:rFonts w:ascii="Courier New" w:hAnsi="Courier New" w:cs="Courier New" w:hint="default"/>
      </w:rPr>
    </w:lvl>
    <w:lvl w:ilvl="2" w:tplc="04080005" w:tentative="1">
      <w:start w:val="1"/>
      <w:numFmt w:val="bullet"/>
      <w:lvlText w:val=""/>
      <w:lvlJc w:val="left"/>
      <w:pPr>
        <w:ind w:left="2923" w:hanging="360"/>
      </w:pPr>
      <w:rPr>
        <w:rFonts w:ascii="Wingdings" w:hAnsi="Wingdings" w:hint="default"/>
      </w:rPr>
    </w:lvl>
    <w:lvl w:ilvl="3" w:tplc="04080001" w:tentative="1">
      <w:start w:val="1"/>
      <w:numFmt w:val="bullet"/>
      <w:lvlText w:val=""/>
      <w:lvlJc w:val="left"/>
      <w:pPr>
        <w:ind w:left="3643" w:hanging="360"/>
      </w:pPr>
      <w:rPr>
        <w:rFonts w:ascii="Symbol" w:hAnsi="Symbol" w:hint="default"/>
      </w:rPr>
    </w:lvl>
    <w:lvl w:ilvl="4" w:tplc="04080003" w:tentative="1">
      <w:start w:val="1"/>
      <w:numFmt w:val="bullet"/>
      <w:lvlText w:val="o"/>
      <w:lvlJc w:val="left"/>
      <w:pPr>
        <w:ind w:left="4363" w:hanging="360"/>
      </w:pPr>
      <w:rPr>
        <w:rFonts w:ascii="Courier New" w:hAnsi="Courier New" w:cs="Courier New" w:hint="default"/>
      </w:rPr>
    </w:lvl>
    <w:lvl w:ilvl="5" w:tplc="04080005" w:tentative="1">
      <w:start w:val="1"/>
      <w:numFmt w:val="bullet"/>
      <w:lvlText w:val=""/>
      <w:lvlJc w:val="left"/>
      <w:pPr>
        <w:ind w:left="5083" w:hanging="360"/>
      </w:pPr>
      <w:rPr>
        <w:rFonts w:ascii="Wingdings" w:hAnsi="Wingdings" w:hint="default"/>
      </w:rPr>
    </w:lvl>
    <w:lvl w:ilvl="6" w:tplc="04080001" w:tentative="1">
      <w:start w:val="1"/>
      <w:numFmt w:val="bullet"/>
      <w:lvlText w:val=""/>
      <w:lvlJc w:val="left"/>
      <w:pPr>
        <w:ind w:left="5803" w:hanging="360"/>
      </w:pPr>
      <w:rPr>
        <w:rFonts w:ascii="Symbol" w:hAnsi="Symbol" w:hint="default"/>
      </w:rPr>
    </w:lvl>
    <w:lvl w:ilvl="7" w:tplc="04080003" w:tentative="1">
      <w:start w:val="1"/>
      <w:numFmt w:val="bullet"/>
      <w:lvlText w:val="o"/>
      <w:lvlJc w:val="left"/>
      <w:pPr>
        <w:ind w:left="6523" w:hanging="360"/>
      </w:pPr>
      <w:rPr>
        <w:rFonts w:ascii="Courier New" w:hAnsi="Courier New" w:cs="Courier New" w:hint="default"/>
      </w:rPr>
    </w:lvl>
    <w:lvl w:ilvl="8" w:tplc="04080005" w:tentative="1">
      <w:start w:val="1"/>
      <w:numFmt w:val="bullet"/>
      <w:lvlText w:val=""/>
      <w:lvlJc w:val="left"/>
      <w:pPr>
        <w:ind w:left="7243" w:hanging="360"/>
      </w:pPr>
      <w:rPr>
        <w:rFonts w:ascii="Wingdings" w:hAnsi="Wingdings" w:hint="default"/>
      </w:rPr>
    </w:lvl>
  </w:abstractNum>
  <w:abstractNum w:abstractNumId="21">
    <w:nsid w:val="23401105"/>
    <w:multiLevelType w:val="hybridMultilevel"/>
    <w:tmpl w:val="BB2ABBC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2D1947E6"/>
    <w:multiLevelType w:val="singleLevel"/>
    <w:tmpl w:val="017A1FC8"/>
    <w:lvl w:ilvl="0">
      <w:start w:val="4"/>
      <w:numFmt w:val="decimal"/>
      <w:lvlText w:val="5.%1."/>
      <w:legacy w:legacy="1" w:legacySpace="0" w:legacyIndent="408"/>
      <w:lvlJc w:val="left"/>
      <w:rPr>
        <w:rFonts w:ascii="Arial" w:hAnsi="Arial" w:cs="Arial" w:hint="default"/>
      </w:rPr>
    </w:lvl>
  </w:abstractNum>
  <w:abstractNum w:abstractNumId="23">
    <w:nsid w:val="3AC60C5B"/>
    <w:multiLevelType w:val="hybridMultilevel"/>
    <w:tmpl w:val="3020C0B4"/>
    <w:lvl w:ilvl="0" w:tplc="31143636">
      <w:start w:val="1"/>
      <w:numFmt w:val="decimal"/>
      <w:lvlText w:val="%1."/>
      <w:lvlJc w:val="left"/>
      <w:pPr>
        <w:ind w:left="502"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F137297"/>
    <w:multiLevelType w:val="singleLevel"/>
    <w:tmpl w:val="C2B2B4BA"/>
    <w:lvl w:ilvl="0">
      <w:start w:val="1"/>
      <w:numFmt w:val="decimal"/>
      <w:lvlText w:val="%1."/>
      <w:legacy w:legacy="1" w:legacySpace="0" w:legacyIndent="283"/>
      <w:lvlJc w:val="left"/>
      <w:rPr>
        <w:rFonts w:ascii="Arial" w:hAnsi="Arial" w:cs="Arial" w:hint="default"/>
      </w:rPr>
    </w:lvl>
  </w:abstractNum>
  <w:abstractNum w:abstractNumId="25">
    <w:nsid w:val="42700D6F"/>
    <w:multiLevelType w:val="hybridMultilevel"/>
    <w:tmpl w:val="AE72C35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463C1C0E"/>
    <w:multiLevelType w:val="singleLevel"/>
    <w:tmpl w:val="2E72331E"/>
    <w:lvl w:ilvl="0">
      <w:start w:val="1"/>
      <w:numFmt w:val="decimal"/>
      <w:lvlText w:val="%1."/>
      <w:legacy w:legacy="1" w:legacySpace="0" w:legacyIndent="341"/>
      <w:lvlJc w:val="left"/>
      <w:rPr>
        <w:rFonts w:ascii="Arial" w:hAnsi="Arial" w:cs="Arial" w:hint="default"/>
        <w:color w:val="auto"/>
      </w:rPr>
    </w:lvl>
  </w:abstractNum>
  <w:abstractNum w:abstractNumId="27">
    <w:nsid w:val="49E635A0"/>
    <w:multiLevelType w:val="singleLevel"/>
    <w:tmpl w:val="CF6E25C8"/>
    <w:lvl w:ilvl="0">
      <w:start w:val="6"/>
      <w:numFmt w:val="decimal"/>
      <w:lvlText w:val="2.3.1.%1."/>
      <w:lvlJc w:val="left"/>
      <w:pPr>
        <w:ind w:left="0" w:firstLine="0"/>
      </w:pPr>
      <w:rPr>
        <w:rFonts w:ascii="Arial" w:hAnsi="Arial" w:cs="Arial" w:hint="default"/>
      </w:rPr>
    </w:lvl>
  </w:abstractNum>
  <w:abstractNum w:abstractNumId="28">
    <w:nsid w:val="4AF1511C"/>
    <w:multiLevelType w:val="hybridMultilevel"/>
    <w:tmpl w:val="AE72C35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4B4A185B"/>
    <w:multiLevelType w:val="singleLevel"/>
    <w:tmpl w:val="0E08C0C8"/>
    <w:lvl w:ilvl="0">
      <w:start w:val="1"/>
      <w:numFmt w:val="decimal"/>
      <w:lvlText w:val="5.%1."/>
      <w:legacy w:legacy="1" w:legacySpace="0" w:legacyIndent="413"/>
      <w:lvlJc w:val="left"/>
      <w:rPr>
        <w:rFonts w:ascii="Arial" w:hAnsi="Arial" w:cs="Arial" w:hint="default"/>
      </w:rPr>
    </w:lvl>
  </w:abstractNum>
  <w:abstractNum w:abstractNumId="30">
    <w:nsid w:val="50A20FC6"/>
    <w:multiLevelType w:val="hybridMultilevel"/>
    <w:tmpl w:val="9312C0EE"/>
    <w:lvl w:ilvl="0" w:tplc="0408000F">
      <w:start w:val="1"/>
      <w:numFmt w:val="decimal"/>
      <w:lvlText w:val="%1."/>
      <w:lvlJc w:val="left"/>
      <w:pPr>
        <w:ind w:left="1483" w:hanging="360"/>
      </w:pPr>
    </w:lvl>
    <w:lvl w:ilvl="1" w:tplc="04080019" w:tentative="1">
      <w:start w:val="1"/>
      <w:numFmt w:val="lowerLetter"/>
      <w:lvlText w:val="%2."/>
      <w:lvlJc w:val="left"/>
      <w:pPr>
        <w:ind w:left="2203" w:hanging="360"/>
      </w:pPr>
    </w:lvl>
    <w:lvl w:ilvl="2" w:tplc="0408001B" w:tentative="1">
      <w:start w:val="1"/>
      <w:numFmt w:val="lowerRoman"/>
      <w:lvlText w:val="%3."/>
      <w:lvlJc w:val="right"/>
      <w:pPr>
        <w:ind w:left="2923" w:hanging="180"/>
      </w:pPr>
    </w:lvl>
    <w:lvl w:ilvl="3" w:tplc="0408000F" w:tentative="1">
      <w:start w:val="1"/>
      <w:numFmt w:val="decimal"/>
      <w:lvlText w:val="%4."/>
      <w:lvlJc w:val="left"/>
      <w:pPr>
        <w:ind w:left="3643" w:hanging="360"/>
      </w:pPr>
    </w:lvl>
    <w:lvl w:ilvl="4" w:tplc="04080019" w:tentative="1">
      <w:start w:val="1"/>
      <w:numFmt w:val="lowerLetter"/>
      <w:lvlText w:val="%5."/>
      <w:lvlJc w:val="left"/>
      <w:pPr>
        <w:ind w:left="4363" w:hanging="360"/>
      </w:pPr>
    </w:lvl>
    <w:lvl w:ilvl="5" w:tplc="0408001B" w:tentative="1">
      <w:start w:val="1"/>
      <w:numFmt w:val="lowerRoman"/>
      <w:lvlText w:val="%6."/>
      <w:lvlJc w:val="right"/>
      <w:pPr>
        <w:ind w:left="5083" w:hanging="180"/>
      </w:pPr>
    </w:lvl>
    <w:lvl w:ilvl="6" w:tplc="0408000F" w:tentative="1">
      <w:start w:val="1"/>
      <w:numFmt w:val="decimal"/>
      <w:lvlText w:val="%7."/>
      <w:lvlJc w:val="left"/>
      <w:pPr>
        <w:ind w:left="5803" w:hanging="360"/>
      </w:pPr>
    </w:lvl>
    <w:lvl w:ilvl="7" w:tplc="04080019" w:tentative="1">
      <w:start w:val="1"/>
      <w:numFmt w:val="lowerLetter"/>
      <w:lvlText w:val="%8."/>
      <w:lvlJc w:val="left"/>
      <w:pPr>
        <w:ind w:left="6523" w:hanging="360"/>
      </w:pPr>
    </w:lvl>
    <w:lvl w:ilvl="8" w:tplc="0408001B" w:tentative="1">
      <w:start w:val="1"/>
      <w:numFmt w:val="lowerRoman"/>
      <w:lvlText w:val="%9."/>
      <w:lvlJc w:val="right"/>
      <w:pPr>
        <w:ind w:left="7243" w:hanging="180"/>
      </w:pPr>
    </w:lvl>
  </w:abstractNum>
  <w:abstractNum w:abstractNumId="31">
    <w:nsid w:val="53C60888"/>
    <w:multiLevelType w:val="hybridMultilevel"/>
    <w:tmpl w:val="EC087064"/>
    <w:lvl w:ilvl="0" w:tplc="0408001B">
      <w:start w:val="1"/>
      <w:numFmt w:val="lowerRoman"/>
      <w:lvlText w:val="%1."/>
      <w:lvlJc w:val="right"/>
      <w:pPr>
        <w:tabs>
          <w:tab w:val="num" w:pos="1004"/>
        </w:tabs>
        <w:ind w:left="1004" w:hanging="360"/>
      </w:pPr>
    </w:lvl>
    <w:lvl w:ilvl="1" w:tplc="04080019" w:tentative="1">
      <w:start w:val="1"/>
      <w:numFmt w:val="lowerLetter"/>
      <w:lvlText w:val="%2."/>
      <w:lvlJc w:val="left"/>
      <w:pPr>
        <w:tabs>
          <w:tab w:val="num" w:pos="1724"/>
        </w:tabs>
        <w:ind w:left="1724" w:hanging="360"/>
      </w:p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32">
    <w:nsid w:val="5E0E77F2"/>
    <w:multiLevelType w:val="hybridMultilevel"/>
    <w:tmpl w:val="530E9B8E"/>
    <w:lvl w:ilvl="0" w:tplc="402EAD98">
      <w:start w:val="1"/>
      <w:numFmt w:val="decimal"/>
      <w:lvlText w:val="%1."/>
      <w:lvlJc w:val="left"/>
      <w:pPr>
        <w:ind w:left="720" w:hanging="360"/>
      </w:pPr>
      <w:rPr>
        <w:b w:val="0"/>
        <w:i w:val="0"/>
      </w:rPr>
    </w:lvl>
    <w:lvl w:ilvl="1" w:tplc="9B42BBBC">
      <w:start w:val="1"/>
      <w:numFmt w:val="lowerRoman"/>
      <w:lvlText w:val="%2."/>
      <w:lvlJc w:val="left"/>
      <w:pPr>
        <w:ind w:left="1800" w:hanging="720"/>
      </w:pPr>
      <w:rPr>
        <w:rFonts w:hint="default"/>
        <w:b/>
      </w:rPr>
    </w:lvl>
    <w:lvl w:ilvl="2" w:tplc="03C01502">
      <w:start w:val="2"/>
      <w:numFmt w:val="bullet"/>
      <w:lvlText w:val="-"/>
      <w:lvlJc w:val="left"/>
      <w:pPr>
        <w:ind w:left="2340" w:hanging="360"/>
      </w:pPr>
      <w:rPr>
        <w:rFonts w:ascii="Palatino Linotype" w:eastAsia="Times New Roman" w:hAnsi="Palatino Linotype" w:cs="Tahoma"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FE107D8"/>
    <w:multiLevelType w:val="multilevel"/>
    <w:tmpl w:val="9F700716"/>
    <w:lvl w:ilvl="0">
      <w:start w:val="1"/>
      <w:numFmt w:val="decimal"/>
      <w:lvlText w:val="%1."/>
      <w:legacy w:legacy="1" w:legacySpace="0" w:legacyIndent="322"/>
      <w:lvlJc w:val="left"/>
      <w:rPr>
        <w:rFonts w:ascii="Arial" w:hAnsi="Arial" w:cs="Arial" w:hint="default"/>
      </w:rPr>
    </w:lvl>
    <w:lvl w:ilvl="1">
      <w:start w:val="3"/>
      <w:numFmt w:val="decimal"/>
      <w:isLgl/>
      <w:lvlText w:val="%1.%2."/>
      <w:lvlJc w:val="left"/>
      <w:pPr>
        <w:ind w:left="648" w:hanging="36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68" w:hanging="1440"/>
      </w:pPr>
      <w:rPr>
        <w:rFonts w:hint="default"/>
      </w:rPr>
    </w:lvl>
    <w:lvl w:ilvl="7">
      <w:start w:val="1"/>
      <w:numFmt w:val="decimal"/>
      <w:isLgl/>
      <w:lvlText w:val="%1.%2.%3.%4.%5.%6.%7.%8."/>
      <w:lvlJc w:val="left"/>
      <w:pPr>
        <w:ind w:left="3456" w:hanging="1440"/>
      </w:pPr>
      <w:rPr>
        <w:rFonts w:hint="default"/>
      </w:rPr>
    </w:lvl>
    <w:lvl w:ilvl="8">
      <w:start w:val="1"/>
      <w:numFmt w:val="decimal"/>
      <w:isLgl/>
      <w:lvlText w:val="%1.%2.%3.%4.%5.%6.%7.%8.%9."/>
      <w:lvlJc w:val="left"/>
      <w:pPr>
        <w:ind w:left="4104" w:hanging="1800"/>
      </w:pPr>
      <w:rPr>
        <w:rFonts w:hint="default"/>
      </w:rPr>
    </w:lvl>
  </w:abstractNum>
  <w:abstractNum w:abstractNumId="34">
    <w:nsid w:val="69867479"/>
    <w:multiLevelType w:val="multilevel"/>
    <w:tmpl w:val="48321836"/>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E1408A"/>
    <w:multiLevelType w:val="hybridMultilevel"/>
    <w:tmpl w:val="AE72C35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749434EE"/>
    <w:multiLevelType w:val="hybridMultilevel"/>
    <w:tmpl w:val="896A3E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7A24A53"/>
    <w:multiLevelType w:val="hybridMultilevel"/>
    <w:tmpl w:val="9F68DB86"/>
    <w:lvl w:ilvl="0" w:tplc="04080001">
      <w:start w:val="1"/>
      <w:numFmt w:val="bullet"/>
      <w:lvlText w:val=""/>
      <w:lvlJc w:val="left"/>
      <w:pPr>
        <w:ind w:left="1483" w:hanging="360"/>
      </w:pPr>
      <w:rPr>
        <w:rFonts w:ascii="Symbol" w:hAnsi="Symbol" w:hint="default"/>
      </w:rPr>
    </w:lvl>
    <w:lvl w:ilvl="1" w:tplc="04080003" w:tentative="1">
      <w:start w:val="1"/>
      <w:numFmt w:val="bullet"/>
      <w:lvlText w:val="o"/>
      <w:lvlJc w:val="left"/>
      <w:pPr>
        <w:ind w:left="2203" w:hanging="360"/>
      </w:pPr>
      <w:rPr>
        <w:rFonts w:ascii="Courier New" w:hAnsi="Courier New" w:cs="Courier New" w:hint="default"/>
      </w:rPr>
    </w:lvl>
    <w:lvl w:ilvl="2" w:tplc="04080005" w:tentative="1">
      <w:start w:val="1"/>
      <w:numFmt w:val="bullet"/>
      <w:lvlText w:val=""/>
      <w:lvlJc w:val="left"/>
      <w:pPr>
        <w:ind w:left="2923" w:hanging="360"/>
      </w:pPr>
      <w:rPr>
        <w:rFonts w:ascii="Wingdings" w:hAnsi="Wingdings" w:hint="default"/>
      </w:rPr>
    </w:lvl>
    <w:lvl w:ilvl="3" w:tplc="04080001" w:tentative="1">
      <w:start w:val="1"/>
      <w:numFmt w:val="bullet"/>
      <w:lvlText w:val=""/>
      <w:lvlJc w:val="left"/>
      <w:pPr>
        <w:ind w:left="3643" w:hanging="360"/>
      </w:pPr>
      <w:rPr>
        <w:rFonts w:ascii="Symbol" w:hAnsi="Symbol" w:hint="default"/>
      </w:rPr>
    </w:lvl>
    <w:lvl w:ilvl="4" w:tplc="04080003" w:tentative="1">
      <w:start w:val="1"/>
      <w:numFmt w:val="bullet"/>
      <w:lvlText w:val="o"/>
      <w:lvlJc w:val="left"/>
      <w:pPr>
        <w:ind w:left="4363" w:hanging="360"/>
      </w:pPr>
      <w:rPr>
        <w:rFonts w:ascii="Courier New" w:hAnsi="Courier New" w:cs="Courier New" w:hint="default"/>
      </w:rPr>
    </w:lvl>
    <w:lvl w:ilvl="5" w:tplc="04080005" w:tentative="1">
      <w:start w:val="1"/>
      <w:numFmt w:val="bullet"/>
      <w:lvlText w:val=""/>
      <w:lvlJc w:val="left"/>
      <w:pPr>
        <w:ind w:left="5083" w:hanging="360"/>
      </w:pPr>
      <w:rPr>
        <w:rFonts w:ascii="Wingdings" w:hAnsi="Wingdings" w:hint="default"/>
      </w:rPr>
    </w:lvl>
    <w:lvl w:ilvl="6" w:tplc="04080001" w:tentative="1">
      <w:start w:val="1"/>
      <w:numFmt w:val="bullet"/>
      <w:lvlText w:val=""/>
      <w:lvlJc w:val="left"/>
      <w:pPr>
        <w:ind w:left="5803" w:hanging="360"/>
      </w:pPr>
      <w:rPr>
        <w:rFonts w:ascii="Symbol" w:hAnsi="Symbol" w:hint="default"/>
      </w:rPr>
    </w:lvl>
    <w:lvl w:ilvl="7" w:tplc="04080003" w:tentative="1">
      <w:start w:val="1"/>
      <w:numFmt w:val="bullet"/>
      <w:lvlText w:val="o"/>
      <w:lvlJc w:val="left"/>
      <w:pPr>
        <w:ind w:left="6523" w:hanging="360"/>
      </w:pPr>
      <w:rPr>
        <w:rFonts w:ascii="Courier New" w:hAnsi="Courier New" w:cs="Courier New" w:hint="default"/>
      </w:rPr>
    </w:lvl>
    <w:lvl w:ilvl="8" w:tplc="04080005" w:tentative="1">
      <w:start w:val="1"/>
      <w:numFmt w:val="bullet"/>
      <w:lvlText w:val=""/>
      <w:lvlJc w:val="left"/>
      <w:pPr>
        <w:ind w:left="7243" w:hanging="360"/>
      </w:pPr>
      <w:rPr>
        <w:rFonts w:ascii="Wingdings" w:hAnsi="Wingdings" w:hint="default"/>
      </w:rPr>
    </w:lvl>
  </w:abstractNum>
  <w:num w:numId="1">
    <w:abstractNumId w:val="24"/>
  </w:num>
  <w:num w:numId="2">
    <w:abstractNumId w:val="33"/>
  </w:num>
  <w:num w:numId="3">
    <w:abstractNumId w:val="0"/>
    <w:lvlOverride w:ilvl="0">
      <w:lvl w:ilvl="0">
        <w:start w:val="65535"/>
        <w:numFmt w:val="bullet"/>
        <w:lvlText w:val="-"/>
        <w:legacy w:legacy="1" w:legacySpace="0" w:legacyIndent="322"/>
        <w:lvlJc w:val="left"/>
        <w:rPr>
          <w:rFonts w:ascii="Arial" w:hAnsi="Arial" w:cs="Arial" w:hint="default"/>
        </w:rPr>
      </w:lvl>
    </w:lvlOverride>
  </w:num>
  <w:num w:numId="4">
    <w:abstractNumId w:val="17"/>
  </w:num>
  <w:num w:numId="5">
    <w:abstractNumId w:val="8"/>
  </w:num>
  <w:num w:numId="6">
    <w:abstractNumId w:val="16"/>
  </w:num>
  <w:num w:numId="7">
    <w:abstractNumId w:val="16"/>
    <w:lvlOverride w:ilvl="0">
      <w:lvl w:ilvl="0">
        <w:start w:val="3"/>
        <w:numFmt w:val="decimal"/>
        <w:lvlText w:val="2.3.1.%1."/>
        <w:lvlJc w:val="left"/>
        <w:pPr>
          <w:ind w:left="0" w:firstLine="0"/>
        </w:pPr>
        <w:rPr>
          <w:rFonts w:ascii="Arial" w:hAnsi="Arial" w:cs="Arial" w:hint="default"/>
        </w:rPr>
      </w:lvl>
    </w:lvlOverride>
  </w:num>
  <w:num w:numId="8">
    <w:abstractNumId w:val="27"/>
  </w:num>
  <w:num w:numId="9">
    <w:abstractNumId w:val="29"/>
  </w:num>
  <w:num w:numId="10">
    <w:abstractNumId w:val="0"/>
    <w:lvlOverride w:ilvl="0">
      <w:lvl w:ilvl="0">
        <w:start w:val="65535"/>
        <w:numFmt w:val="bullet"/>
        <w:lvlText w:val="-"/>
        <w:legacy w:legacy="1" w:legacySpace="0" w:legacyIndent="268"/>
        <w:lvlJc w:val="left"/>
        <w:rPr>
          <w:rFonts w:ascii="Arial" w:hAnsi="Arial" w:cs="Arial" w:hint="default"/>
        </w:rPr>
      </w:lvl>
    </w:lvlOverride>
  </w:num>
  <w:num w:numId="11">
    <w:abstractNumId w:val="22"/>
  </w:num>
  <w:num w:numId="12">
    <w:abstractNumId w:val="0"/>
    <w:lvlOverride w:ilvl="0">
      <w:lvl w:ilvl="0">
        <w:start w:val="65535"/>
        <w:numFmt w:val="bullet"/>
        <w:lvlText w:val="-"/>
        <w:legacy w:legacy="1" w:legacySpace="0" w:legacyIndent="254"/>
        <w:lvlJc w:val="left"/>
        <w:rPr>
          <w:rFonts w:ascii="Arial" w:hAnsi="Arial" w:cs="Arial" w:hint="default"/>
        </w:rPr>
      </w:lvl>
    </w:lvlOverride>
  </w:num>
  <w:num w:numId="13">
    <w:abstractNumId w:val="0"/>
    <w:lvlOverride w:ilvl="0">
      <w:lvl w:ilvl="0">
        <w:start w:val="65535"/>
        <w:numFmt w:val="bullet"/>
        <w:lvlText w:val="-"/>
        <w:legacy w:legacy="1" w:legacySpace="0" w:legacyIndent="259"/>
        <w:lvlJc w:val="left"/>
        <w:rPr>
          <w:rFonts w:ascii="Arial" w:hAnsi="Arial" w:cs="Arial" w:hint="default"/>
        </w:rPr>
      </w:lvl>
    </w:lvlOverride>
  </w:num>
  <w:num w:numId="14">
    <w:abstractNumId w:val="0"/>
    <w:lvlOverride w:ilvl="0">
      <w:lvl w:ilvl="0">
        <w:start w:val="65535"/>
        <w:numFmt w:val="bullet"/>
        <w:lvlText w:val="-"/>
        <w:legacy w:legacy="1" w:legacySpace="0" w:legacyIndent="187"/>
        <w:lvlJc w:val="left"/>
        <w:rPr>
          <w:rFonts w:ascii="Arial" w:hAnsi="Arial" w:cs="Arial" w:hint="default"/>
        </w:rPr>
      </w:lvl>
    </w:lvlOverride>
  </w:num>
  <w:num w:numId="15">
    <w:abstractNumId w:val="26"/>
  </w:num>
  <w:num w:numId="16">
    <w:abstractNumId w:val="13"/>
  </w:num>
  <w:num w:numId="17">
    <w:abstractNumId w:val="10"/>
  </w:num>
  <w:num w:numId="18">
    <w:abstractNumId w:val="10"/>
    <w:lvlOverride w:ilvl="0">
      <w:lvl w:ilvl="0">
        <w:start w:val="1"/>
        <w:numFmt w:val="decimal"/>
        <w:lvlText w:val="%1."/>
        <w:legacy w:legacy="1" w:legacySpace="0" w:legacyIndent="316"/>
        <w:lvlJc w:val="left"/>
        <w:rPr>
          <w:rFonts w:ascii="Arial" w:hAnsi="Arial" w:cs="Arial" w:hint="default"/>
        </w:rPr>
      </w:lvl>
    </w:lvlOverride>
  </w:num>
  <w:num w:numId="19">
    <w:abstractNumId w:val="0"/>
    <w:lvlOverride w:ilvl="0">
      <w:lvl w:ilvl="0">
        <w:start w:val="65535"/>
        <w:numFmt w:val="bullet"/>
        <w:lvlText w:val="-"/>
        <w:legacy w:legacy="1" w:legacySpace="0" w:legacyIndent="326"/>
        <w:lvlJc w:val="left"/>
        <w:rPr>
          <w:rFonts w:ascii="Arial" w:hAnsi="Arial" w:cs="Arial" w:hint="default"/>
          <w:color w:val="auto"/>
        </w:rPr>
      </w:lvl>
    </w:lvlOverride>
  </w:num>
  <w:num w:numId="20">
    <w:abstractNumId w:val="0"/>
    <w:lvlOverride w:ilvl="0">
      <w:lvl w:ilvl="0">
        <w:start w:val="65535"/>
        <w:numFmt w:val="bullet"/>
        <w:lvlText w:val="-"/>
        <w:legacy w:legacy="1" w:legacySpace="0" w:legacyIndent="327"/>
        <w:lvlJc w:val="left"/>
        <w:rPr>
          <w:rFonts w:ascii="Arial" w:hAnsi="Arial" w:cs="Arial" w:hint="default"/>
        </w:rPr>
      </w:lvl>
    </w:lvlOverride>
  </w:num>
  <w:num w:numId="21">
    <w:abstractNumId w:val="30"/>
  </w:num>
  <w:num w:numId="22">
    <w:abstractNumId w:val="37"/>
  </w:num>
  <w:num w:numId="23">
    <w:abstractNumId w:val="15"/>
  </w:num>
  <w:num w:numId="24">
    <w:abstractNumId w:val="20"/>
  </w:num>
  <w:num w:numId="25">
    <w:abstractNumId w:val="9"/>
  </w:num>
  <w:num w:numId="26">
    <w:abstractNumId w:val="31"/>
  </w:num>
  <w:num w:numId="27">
    <w:abstractNumId w:val="19"/>
  </w:num>
  <w:num w:numId="28">
    <w:abstractNumId w:val="1"/>
  </w:num>
  <w:num w:numId="29">
    <w:abstractNumId w:val="3"/>
  </w:num>
  <w:num w:numId="30">
    <w:abstractNumId w:val="5"/>
  </w:num>
  <w:num w:numId="31">
    <w:abstractNumId w:val="6"/>
  </w:num>
  <w:num w:numId="32">
    <w:abstractNumId w:val="12"/>
  </w:num>
  <w:num w:numId="33">
    <w:abstractNumId w:val="2"/>
  </w:num>
  <w:num w:numId="34">
    <w:abstractNumId w:val="4"/>
  </w:num>
  <w:num w:numId="35">
    <w:abstractNumId w:val="32"/>
  </w:num>
  <w:num w:numId="36">
    <w:abstractNumId w:val="36"/>
  </w:num>
  <w:num w:numId="37">
    <w:abstractNumId w:val="7"/>
  </w:num>
  <w:num w:numId="38">
    <w:abstractNumId w:val="18"/>
  </w:num>
  <w:num w:numId="39">
    <w:abstractNumId w:val="28"/>
  </w:num>
  <w:num w:numId="40">
    <w:abstractNumId w:val="23"/>
  </w:num>
  <w:num w:numId="41">
    <w:abstractNumId w:val="21"/>
  </w:num>
  <w:num w:numId="42">
    <w:abstractNumId w:val="14"/>
  </w:num>
  <w:num w:numId="43">
    <w:abstractNumId w:val="35"/>
  </w:num>
  <w:num w:numId="44">
    <w:abstractNumId w:val="11"/>
  </w:num>
  <w:num w:numId="45">
    <w:abstractNumId w:val="34"/>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C45"/>
    <w:rsid w:val="000067C0"/>
    <w:rsid w:val="0001354C"/>
    <w:rsid w:val="00013EFC"/>
    <w:rsid w:val="00026D3F"/>
    <w:rsid w:val="000354B0"/>
    <w:rsid w:val="0005547B"/>
    <w:rsid w:val="00066380"/>
    <w:rsid w:val="00066691"/>
    <w:rsid w:val="000753E7"/>
    <w:rsid w:val="0009487B"/>
    <w:rsid w:val="000B4D43"/>
    <w:rsid w:val="000D718F"/>
    <w:rsid w:val="000E160F"/>
    <w:rsid w:val="000F13DE"/>
    <w:rsid w:val="0010596F"/>
    <w:rsid w:val="00110E43"/>
    <w:rsid w:val="0011175C"/>
    <w:rsid w:val="00121871"/>
    <w:rsid w:val="00125E5E"/>
    <w:rsid w:val="001260FE"/>
    <w:rsid w:val="0013513D"/>
    <w:rsid w:val="00135831"/>
    <w:rsid w:val="00140181"/>
    <w:rsid w:val="00142369"/>
    <w:rsid w:val="00143091"/>
    <w:rsid w:val="00146082"/>
    <w:rsid w:val="00153B20"/>
    <w:rsid w:val="001629AD"/>
    <w:rsid w:val="001739D0"/>
    <w:rsid w:val="00184679"/>
    <w:rsid w:val="001A2538"/>
    <w:rsid w:val="001B06ED"/>
    <w:rsid w:val="001B160B"/>
    <w:rsid w:val="001D18E5"/>
    <w:rsid w:val="001E2792"/>
    <w:rsid w:val="001F49EE"/>
    <w:rsid w:val="00220BD8"/>
    <w:rsid w:val="00224976"/>
    <w:rsid w:val="002261AA"/>
    <w:rsid w:val="00243E45"/>
    <w:rsid w:val="00252CBD"/>
    <w:rsid w:val="002657E0"/>
    <w:rsid w:val="0027332D"/>
    <w:rsid w:val="00275D53"/>
    <w:rsid w:val="00283B94"/>
    <w:rsid w:val="00294427"/>
    <w:rsid w:val="00295CCF"/>
    <w:rsid w:val="002A44E0"/>
    <w:rsid w:val="002B2D87"/>
    <w:rsid w:val="002C0FCB"/>
    <w:rsid w:val="002C3ADD"/>
    <w:rsid w:val="002D6A33"/>
    <w:rsid w:val="002F6CF6"/>
    <w:rsid w:val="003015DF"/>
    <w:rsid w:val="003017A0"/>
    <w:rsid w:val="003062B9"/>
    <w:rsid w:val="00311E2F"/>
    <w:rsid w:val="00314C91"/>
    <w:rsid w:val="0031699D"/>
    <w:rsid w:val="0032058A"/>
    <w:rsid w:val="00320903"/>
    <w:rsid w:val="0032604F"/>
    <w:rsid w:val="003579BB"/>
    <w:rsid w:val="0036362B"/>
    <w:rsid w:val="0037396D"/>
    <w:rsid w:val="00391DD4"/>
    <w:rsid w:val="00395CE6"/>
    <w:rsid w:val="003B1C70"/>
    <w:rsid w:val="003D272B"/>
    <w:rsid w:val="003F0BA5"/>
    <w:rsid w:val="003F1B6D"/>
    <w:rsid w:val="00403DC4"/>
    <w:rsid w:val="004154D5"/>
    <w:rsid w:val="004201FA"/>
    <w:rsid w:val="00440B9E"/>
    <w:rsid w:val="00442096"/>
    <w:rsid w:val="0044444D"/>
    <w:rsid w:val="00446258"/>
    <w:rsid w:val="00457A0D"/>
    <w:rsid w:val="00461FF4"/>
    <w:rsid w:val="00462419"/>
    <w:rsid w:val="00466A82"/>
    <w:rsid w:val="00470CFF"/>
    <w:rsid w:val="0047591D"/>
    <w:rsid w:val="004854A1"/>
    <w:rsid w:val="00492C32"/>
    <w:rsid w:val="004A3C08"/>
    <w:rsid w:val="004B3B20"/>
    <w:rsid w:val="004D0185"/>
    <w:rsid w:val="004D6CB6"/>
    <w:rsid w:val="004E0347"/>
    <w:rsid w:val="004F0F1C"/>
    <w:rsid w:val="00506A92"/>
    <w:rsid w:val="00525528"/>
    <w:rsid w:val="005503C3"/>
    <w:rsid w:val="00551644"/>
    <w:rsid w:val="005611A3"/>
    <w:rsid w:val="005705E7"/>
    <w:rsid w:val="00576299"/>
    <w:rsid w:val="0057672E"/>
    <w:rsid w:val="0058543B"/>
    <w:rsid w:val="005A2580"/>
    <w:rsid w:val="005B1249"/>
    <w:rsid w:val="005B5A9C"/>
    <w:rsid w:val="005B6B9B"/>
    <w:rsid w:val="005E22DC"/>
    <w:rsid w:val="005E38EC"/>
    <w:rsid w:val="005E48CE"/>
    <w:rsid w:val="0061446D"/>
    <w:rsid w:val="00614AA3"/>
    <w:rsid w:val="00622077"/>
    <w:rsid w:val="006358CF"/>
    <w:rsid w:val="0065192C"/>
    <w:rsid w:val="00686206"/>
    <w:rsid w:val="006927D3"/>
    <w:rsid w:val="006C40A5"/>
    <w:rsid w:val="006C56D5"/>
    <w:rsid w:val="006E560E"/>
    <w:rsid w:val="00713AD8"/>
    <w:rsid w:val="00736656"/>
    <w:rsid w:val="007433CD"/>
    <w:rsid w:val="00746258"/>
    <w:rsid w:val="00747506"/>
    <w:rsid w:val="00751E4F"/>
    <w:rsid w:val="00767399"/>
    <w:rsid w:val="00784487"/>
    <w:rsid w:val="00795EEC"/>
    <w:rsid w:val="007A033D"/>
    <w:rsid w:val="007A7990"/>
    <w:rsid w:val="007D35D0"/>
    <w:rsid w:val="007E69D6"/>
    <w:rsid w:val="007E6F05"/>
    <w:rsid w:val="007E71BF"/>
    <w:rsid w:val="007E7E07"/>
    <w:rsid w:val="007F330C"/>
    <w:rsid w:val="00801576"/>
    <w:rsid w:val="00820F12"/>
    <w:rsid w:val="00824760"/>
    <w:rsid w:val="008250D0"/>
    <w:rsid w:val="00835FA2"/>
    <w:rsid w:val="00837470"/>
    <w:rsid w:val="0084244C"/>
    <w:rsid w:val="008B1065"/>
    <w:rsid w:val="008B1F49"/>
    <w:rsid w:val="008C03F5"/>
    <w:rsid w:val="008D32A6"/>
    <w:rsid w:val="008F0168"/>
    <w:rsid w:val="0091283C"/>
    <w:rsid w:val="00937824"/>
    <w:rsid w:val="00944694"/>
    <w:rsid w:val="00965798"/>
    <w:rsid w:val="00973BA7"/>
    <w:rsid w:val="00974916"/>
    <w:rsid w:val="009814C0"/>
    <w:rsid w:val="00987446"/>
    <w:rsid w:val="00994CD5"/>
    <w:rsid w:val="009B6C4A"/>
    <w:rsid w:val="009C090F"/>
    <w:rsid w:val="009C0DDE"/>
    <w:rsid w:val="009D4884"/>
    <w:rsid w:val="00A0458E"/>
    <w:rsid w:val="00A07D76"/>
    <w:rsid w:val="00A14EA4"/>
    <w:rsid w:val="00A27097"/>
    <w:rsid w:val="00A37553"/>
    <w:rsid w:val="00A41399"/>
    <w:rsid w:val="00A4324B"/>
    <w:rsid w:val="00A54292"/>
    <w:rsid w:val="00A56217"/>
    <w:rsid w:val="00A64726"/>
    <w:rsid w:val="00A90062"/>
    <w:rsid w:val="00A919A2"/>
    <w:rsid w:val="00A94205"/>
    <w:rsid w:val="00A97E64"/>
    <w:rsid w:val="00AA1CB0"/>
    <w:rsid w:val="00AB7597"/>
    <w:rsid w:val="00AD3453"/>
    <w:rsid w:val="00AD67B2"/>
    <w:rsid w:val="00AE386E"/>
    <w:rsid w:val="00AE671F"/>
    <w:rsid w:val="00AE7E90"/>
    <w:rsid w:val="00B00B1C"/>
    <w:rsid w:val="00B036E1"/>
    <w:rsid w:val="00B115D2"/>
    <w:rsid w:val="00B22571"/>
    <w:rsid w:val="00B30C7C"/>
    <w:rsid w:val="00B564C0"/>
    <w:rsid w:val="00B93A3C"/>
    <w:rsid w:val="00BA7B18"/>
    <w:rsid w:val="00BA7D8E"/>
    <w:rsid w:val="00BB01FB"/>
    <w:rsid w:val="00BC7109"/>
    <w:rsid w:val="00C07B29"/>
    <w:rsid w:val="00C14ACA"/>
    <w:rsid w:val="00C207C5"/>
    <w:rsid w:val="00C24883"/>
    <w:rsid w:val="00C41681"/>
    <w:rsid w:val="00C45C4E"/>
    <w:rsid w:val="00C46A54"/>
    <w:rsid w:val="00C5742C"/>
    <w:rsid w:val="00C74ED9"/>
    <w:rsid w:val="00C907FF"/>
    <w:rsid w:val="00C92C45"/>
    <w:rsid w:val="00C968C9"/>
    <w:rsid w:val="00CA2192"/>
    <w:rsid w:val="00CA3BE7"/>
    <w:rsid w:val="00CB2207"/>
    <w:rsid w:val="00CC5A9B"/>
    <w:rsid w:val="00CC699E"/>
    <w:rsid w:val="00CD0255"/>
    <w:rsid w:val="00CF3A7E"/>
    <w:rsid w:val="00CF6FF4"/>
    <w:rsid w:val="00D10F72"/>
    <w:rsid w:val="00D11A4E"/>
    <w:rsid w:val="00D25218"/>
    <w:rsid w:val="00D25DE6"/>
    <w:rsid w:val="00D27DA7"/>
    <w:rsid w:val="00D332ED"/>
    <w:rsid w:val="00D6093B"/>
    <w:rsid w:val="00D7704F"/>
    <w:rsid w:val="00D8215C"/>
    <w:rsid w:val="00D84837"/>
    <w:rsid w:val="00DA3843"/>
    <w:rsid w:val="00DB4A12"/>
    <w:rsid w:val="00DC7B1D"/>
    <w:rsid w:val="00DD21B3"/>
    <w:rsid w:val="00DD3078"/>
    <w:rsid w:val="00DD492D"/>
    <w:rsid w:val="00DF66F8"/>
    <w:rsid w:val="00E13BEE"/>
    <w:rsid w:val="00E324CB"/>
    <w:rsid w:val="00E3679D"/>
    <w:rsid w:val="00E44462"/>
    <w:rsid w:val="00E46B88"/>
    <w:rsid w:val="00E634BE"/>
    <w:rsid w:val="00E87654"/>
    <w:rsid w:val="00E903F2"/>
    <w:rsid w:val="00E90B0E"/>
    <w:rsid w:val="00ED5D8D"/>
    <w:rsid w:val="00EE7310"/>
    <w:rsid w:val="00F148A0"/>
    <w:rsid w:val="00F20E2D"/>
    <w:rsid w:val="00F23694"/>
    <w:rsid w:val="00F51663"/>
    <w:rsid w:val="00F606A7"/>
    <w:rsid w:val="00F91CC8"/>
    <w:rsid w:val="00F97EEF"/>
    <w:rsid w:val="00FE3869"/>
    <w:rsid w:val="00FF58FA"/>
    <w:rsid w:val="00FF71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C92C45"/>
    <w:pPr>
      <w:keepNext/>
      <w:spacing w:before="240" w:after="60" w:line="240" w:lineRule="auto"/>
      <w:outlineLvl w:val="0"/>
    </w:pPr>
    <w:rPr>
      <w:rFonts w:ascii="Arial" w:eastAsia="Times New Roman" w:hAnsi="Arial" w:cs="Arial"/>
      <w:b/>
      <w:bCs/>
      <w:kern w:val="32"/>
      <w:sz w:val="32"/>
      <w:szCs w:val="32"/>
      <w:lang w:eastAsia="el-GR"/>
    </w:rPr>
  </w:style>
  <w:style w:type="paragraph" w:styleId="2">
    <w:name w:val="heading 2"/>
    <w:basedOn w:val="a"/>
    <w:next w:val="a"/>
    <w:link w:val="2Char"/>
    <w:qFormat/>
    <w:rsid w:val="00C92C45"/>
    <w:pPr>
      <w:keepNext/>
      <w:spacing w:after="0" w:line="240" w:lineRule="auto"/>
      <w:jc w:val="center"/>
      <w:outlineLvl w:val="1"/>
    </w:pPr>
    <w:rPr>
      <w:rFonts w:ascii="Arial" w:eastAsia="Times New Roman" w:hAnsi="Arial" w:cs="Times New Roman"/>
      <w:b/>
      <w:szCs w:val="20"/>
    </w:rPr>
  </w:style>
  <w:style w:type="paragraph" w:styleId="3">
    <w:name w:val="heading 3"/>
    <w:basedOn w:val="a"/>
    <w:next w:val="a"/>
    <w:link w:val="3Char"/>
    <w:uiPriority w:val="9"/>
    <w:semiHidden/>
    <w:unhideWhenUsed/>
    <w:qFormat/>
    <w:rsid w:val="00B564C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07D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92C45"/>
    <w:rPr>
      <w:rFonts w:ascii="Arial" w:eastAsia="Times New Roman" w:hAnsi="Arial" w:cs="Arial"/>
      <w:b/>
      <w:bCs/>
      <w:kern w:val="32"/>
      <w:sz w:val="32"/>
      <w:szCs w:val="32"/>
      <w:lang w:eastAsia="el-GR"/>
    </w:rPr>
  </w:style>
  <w:style w:type="character" w:customStyle="1" w:styleId="2Char">
    <w:name w:val="Επικεφαλίδα 2 Char"/>
    <w:basedOn w:val="a0"/>
    <w:link w:val="2"/>
    <w:rsid w:val="00C92C45"/>
    <w:rPr>
      <w:rFonts w:ascii="Arial" w:eastAsia="Times New Roman" w:hAnsi="Arial" w:cs="Times New Roman"/>
      <w:b/>
      <w:szCs w:val="20"/>
    </w:rPr>
  </w:style>
  <w:style w:type="numbering" w:customStyle="1" w:styleId="10">
    <w:name w:val="Χωρίς λίστα1"/>
    <w:next w:val="a2"/>
    <w:uiPriority w:val="99"/>
    <w:semiHidden/>
    <w:unhideWhenUsed/>
    <w:rsid w:val="00C92C45"/>
  </w:style>
  <w:style w:type="character" w:styleId="-">
    <w:name w:val="Hyperlink"/>
    <w:uiPriority w:val="99"/>
    <w:unhideWhenUsed/>
    <w:rsid w:val="00C92C45"/>
    <w:rPr>
      <w:color w:val="0000FF"/>
      <w:u w:val="single"/>
    </w:rPr>
  </w:style>
  <w:style w:type="character" w:customStyle="1" w:styleId="17">
    <w:name w:val="Σώμα κειμένου (17)_"/>
    <w:link w:val="170"/>
    <w:rsid w:val="00C92C45"/>
    <w:rPr>
      <w:sz w:val="11"/>
      <w:szCs w:val="11"/>
      <w:shd w:val="clear" w:color="auto" w:fill="FFFFFF"/>
    </w:rPr>
  </w:style>
  <w:style w:type="paragraph" w:customStyle="1" w:styleId="170">
    <w:name w:val="Σώμα κειμένου (17)"/>
    <w:basedOn w:val="a"/>
    <w:link w:val="17"/>
    <w:rsid w:val="00C92C45"/>
    <w:pPr>
      <w:shd w:val="clear" w:color="auto" w:fill="FFFFFF"/>
      <w:spacing w:after="0" w:line="0" w:lineRule="atLeast"/>
    </w:pPr>
    <w:rPr>
      <w:sz w:val="11"/>
      <w:szCs w:val="11"/>
    </w:rPr>
  </w:style>
  <w:style w:type="paragraph" w:styleId="a3">
    <w:name w:val="header"/>
    <w:basedOn w:val="a"/>
    <w:link w:val="Char"/>
    <w:uiPriority w:val="99"/>
    <w:unhideWhenUsed/>
    <w:rsid w:val="00C92C45"/>
    <w:pPr>
      <w:widowControl w:val="0"/>
      <w:tabs>
        <w:tab w:val="center" w:pos="4153"/>
        <w:tab w:val="right" w:pos="8306"/>
      </w:tabs>
      <w:autoSpaceDE w:val="0"/>
      <w:autoSpaceDN w:val="0"/>
      <w:adjustRightInd w:val="0"/>
      <w:spacing w:after="0" w:line="240" w:lineRule="auto"/>
    </w:pPr>
    <w:rPr>
      <w:rFonts w:ascii="Arial" w:eastAsia="Times New Roman" w:hAnsi="Arial" w:cs="Arial"/>
      <w:sz w:val="20"/>
      <w:szCs w:val="20"/>
      <w:lang w:eastAsia="el-GR"/>
    </w:rPr>
  </w:style>
  <w:style w:type="character" w:customStyle="1" w:styleId="Char">
    <w:name w:val="Κεφαλίδα Char"/>
    <w:basedOn w:val="a0"/>
    <w:link w:val="a3"/>
    <w:uiPriority w:val="99"/>
    <w:rsid w:val="00C92C45"/>
    <w:rPr>
      <w:rFonts w:ascii="Arial" w:eastAsia="Times New Roman" w:hAnsi="Arial" w:cs="Arial"/>
      <w:sz w:val="20"/>
      <w:szCs w:val="20"/>
      <w:lang w:eastAsia="el-GR"/>
    </w:rPr>
  </w:style>
  <w:style w:type="paragraph" w:styleId="a4">
    <w:name w:val="footer"/>
    <w:basedOn w:val="a"/>
    <w:link w:val="Char0"/>
    <w:uiPriority w:val="99"/>
    <w:unhideWhenUsed/>
    <w:rsid w:val="00C92C45"/>
    <w:pPr>
      <w:widowControl w:val="0"/>
      <w:tabs>
        <w:tab w:val="center" w:pos="4153"/>
        <w:tab w:val="right" w:pos="8306"/>
      </w:tabs>
      <w:autoSpaceDE w:val="0"/>
      <w:autoSpaceDN w:val="0"/>
      <w:adjustRightInd w:val="0"/>
      <w:spacing w:after="0" w:line="240" w:lineRule="auto"/>
    </w:pPr>
    <w:rPr>
      <w:rFonts w:ascii="Arial" w:eastAsia="Times New Roman" w:hAnsi="Arial" w:cs="Arial"/>
      <w:sz w:val="20"/>
      <w:szCs w:val="20"/>
      <w:lang w:eastAsia="el-GR"/>
    </w:rPr>
  </w:style>
  <w:style w:type="character" w:customStyle="1" w:styleId="Char0">
    <w:name w:val="Υποσέλιδο Char"/>
    <w:basedOn w:val="a0"/>
    <w:link w:val="a4"/>
    <w:uiPriority w:val="99"/>
    <w:rsid w:val="00C92C45"/>
    <w:rPr>
      <w:rFonts w:ascii="Arial" w:eastAsia="Times New Roman" w:hAnsi="Arial" w:cs="Arial"/>
      <w:sz w:val="20"/>
      <w:szCs w:val="20"/>
      <w:lang w:eastAsia="el-GR"/>
    </w:rPr>
  </w:style>
  <w:style w:type="table" w:styleId="a5">
    <w:name w:val="Table Grid"/>
    <w:basedOn w:val="a1"/>
    <w:uiPriority w:val="59"/>
    <w:rsid w:val="00C92C45"/>
    <w:pPr>
      <w:spacing w:after="0" w:line="240" w:lineRule="auto"/>
    </w:pPr>
    <w:rPr>
      <w:rFonts w:ascii="Calibri" w:eastAsia="Times New Roman" w:hAnsi="Calibri"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
    <w:name w:val="Σώμα κειμένου (19)_"/>
    <w:link w:val="190"/>
    <w:rsid w:val="00C92C45"/>
    <w:rPr>
      <w:rFonts w:ascii="Trebuchet MS" w:eastAsia="Trebuchet MS" w:hAnsi="Trebuchet MS" w:cs="Trebuchet MS"/>
      <w:sz w:val="11"/>
      <w:szCs w:val="11"/>
      <w:shd w:val="clear" w:color="auto" w:fill="FFFFFF"/>
    </w:rPr>
  </w:style>
  <w:style w:type="paragraph" w:customStyle="1" w:styleId="190">
    <w:name w:val="Σώμα κειμένου (19)"/>
    <w:basedOn w:val="a"/>
    <w:link w:val="19"/>
    <w:rsid w:val="00C92C45"/>
    <w:pPr>
      <w:shd w:val="clear" w:color="auto" w:fill="FFFFFF"/>
      <w:spacing w:after="0" w:line="0" w:lineRule="atLeast"/>
    </w:pPr>
    <w:rPr>
      <w:rFonts w:ascii="Trebuchet MS" w:eastAsia="Trebuchet MS" w:hAnsi="Trebuchet MS" w:cs="Trebuchet MS"/>
      <w:sz w:val="11"/>
      <w:szCs w:val="11"/>
    </w:rPr>
  </w:style>
  <w:style w:type="paragraph" w:styleId="a6">
    <w:name w:val="Balloon Text"/>
    <w:basedOn w:val="a"/>
    <w:link w:val="Char1"/>
    <w:uiPriority w:val="99"/>
    <w:semiHidden/>
    <w:unhideWhenUsed/>
    <w:rsid w:val="00C92C45"/>
    <w:pPr>
      <w:widowControl w:val="0"/>
      <w:autoSpaceDE w:val="0"/>
      <w:autoSpaceDN w:val="0"/>
      <w:adjustRightInd w:val="0"/>
      <w:spacing w:after="0" w:line="240" w:lineRule="auto"/>
    </w:pPr>
    <w:rPr>
      <w:rFonts w:ascii="Tahoma" w:eastAsia="Times New Roman" w:hAnsi="Tahoma" w:cs="Tahoma"/>
      <w:sz w:val="16"/>
      <w:szCs w:val="16"/>
      <w:lang w:eastAsia="el-GR"/>
    </w:rPr>
  </w:style>
  <w:style w:type="character" w:customStyle="1" w:styleId="Char1">
    <w:name w:val="Κείμενο πλαισίου Char"/>
    <w:basedOn w:val="a0"/>
    <w:link w:val="a6"/>
    <w:uiPriority w:val="99"/>
    <w:semiHidden/>
    <w:rsid w:val="00C92C45"/>
    <w:rPr>
      <w:rFonts w:ascii="Tahoma" w:eastAsia="Times New Roman" w:hAnsi="Tahoma" w:cs="Tahoma"/>
      <w:sz w:val="16"/>
      <w:szCs w:val="16"/>
      <w:lang w:eastAsia="el-GR"/>
    </w:rPr>
  </w:style>
  <w:style w:type="character" w:customStyle="1" w:styleId="Char10">
    <w:name w:val="Σώμα κειμένου Char1"/>
    <w:link w:val="a7"/>
    <w:uiPriority w:val="99"/>
    <w:rsid w:val="00C92C45"/>
    <w:rPr>
      <w:sz w:val="21"/>
      <w:szCs w:val="21"/>
      <w:shd w:val="clear" w:color="auto" w:fill="FFFFFF"/>
    </w:rPr>
  </w:style>
  <w:style w:type="paragraph" w:styleId="a7">
    <w:name w:val="Body Text"/>
    <w:basedOn w:val="a"/>
    <w:link w:val="Char10"/>
    <w:uiPriority w:val="99"/>
    <w:rsid w:val="00C92C45"/>
    <w:pPr>
      <w:shd w:val="clear" w:color="auto" w:fill="FFFFFF"/>
      <w:spacing w:before="180" w:after="180" w:line="250" w:lineRule="exact"/>
      <w:ind w:hanging="540"/>
      <w:jc w:val="both"/>
    </w:pPr>
    <w:rPr>
      <w:sz w:val="21"/>
      <w:szCs w:val="21"/>
    </w:rPr>
  </w:style>
  <w:style w:type="character" w:customStyle="1" w:styleId="Char2">
    <w:name w:val="Σώμα κειμένου Char"/>
    <w:basedOn w:val="a0"/>
    <w:uiPriority w:val="99"/>
    <w:semiHidden/>
    <w:rsid w:val="00C92C45"/>
  </w:style>
  <w:style w:type="character" w:customStyle="1" w:styleId="40">
    <w:name w:val="Σώμα κειμένου (4)_"/>
    <w:link w:val="41"/>
    <w:locked/>
    <w:rsid w:val="00C92C45"/>
    <w:rPr>
      <w:rFonts w:ascii="Arial" w:hAnsi="Arial"/>
      <w:sz w:val="16"/>
      <w:shd w:val="clear" w:color="auto" w:fill="FFFFFF"/>
    </w:rPr>
  </w:style>
  <w:style w:type="paragraph" w:customStyle="1" w:styleId="41">
    <w:name w:val="Σώμα κειμένου (4)1"/>
    <w:basedOn w:val="a"/>
    <w:link w:val="40"/>
    <w:rsid w:val="00C92C45"/>
    <w:pPr>
      <w:widowControl w:val="0"/>
      <w:shd w:val="clear" w:color="auto" w:fill="FFFFFF"/>
      <w:spacing w:after="0" w:line="269" w:lineRule="exact"/>
      <w:ind w:hanging="360"/>
      <w:jc w:val="both"/>
    </w:pPr>
    <w:rPr>
      <w:rFonts w:ascii="Arial" w:hAnsi="Arial"/>
      <w:sz w:val="16"/>
    </w:rPr>
  </w:style>
  <w:style w:type="character" w:styleId="a8">
    <w:name w:val="annotation reference"/>
    <w:semiHidden/>
    <w:rsid w:val="00C92C45"/>
    <w:rPr>
      <w:sz w:val="16"/>
      <w:szCs w:val="16"/>
    </w:rPr>
  </w:style>
  <w:style w:type="paragraph" w:styleId="a9">
    <w:name w:val="annotation text"/>
    <w:basedOn w:val="a"/>
    <w:link w:val="Char3"/>
    <w:semiHidden/>
    <w:rsid w:val="00C92C45"/>
    <w:pPr>
      <w:widowControl w:val="0"/>
      <w:autoSpaceDE w:val="0"/>
      <w:autoSpaceDN w:val="0"/>
      <w:adjustRightInd w:val="0"/>
      <w:spacing w:after="0" w:line="240" w:lineRule="auto"/>
    </w:pPr>
    <w:rPr>
      <w:rFonts w:ascii="Arial" w:eastAsia="Times New Roman" w:hAnsi="Arial" w:cs="Arial"/>
      <w:sz w:val="20"/>
      <w:szCs w:val="20"/>
      <w:lang w:eastAsia="el-GR"/>
    </w:rPr>
  </w:style>
  <w:style w:type="character" w:customStyle="1" w:styleId="Char3">
    <w:name w:val="Κείμενο σχολίου Char"/>
    <w:basedOn w:val="a0"/>
    <w:link w:val="a9"/>
    <w:semiHidden/>
    <w:rsid w:val="00C92C45"/>
    <w:rPr>
      <w:rFonts w:ascii="Arial" w:eastAsia="Times New Roman" w:hAnsi="Arial" w:cs="Arial"/>
      <w:sz w:val="20"/>
      <w:szCs w:val="20"/>
      <w:lang w:eastAsia="el-GR"/>
    </w:rPr>
  </w:style>
  <w:style w:type="paragraph" w:styleId="aa">
    <w:name w:val="annotation subject"/>
    <w:basedOn w:val="a9"/>
    <w:next w:val="a9"/>
    <w:link w:val="Char4"/>
    <w:semiHidden/>
    <w:rsid w:val="00C92C45"/>
    <w:rPr>
      <w:b/>
      <w:bCs/>
    </w:rPr>
  </w:style>
  <w:style w:type="character" w:customStyle="1" w:styleId="Char4">
    <w:name w:val="Θέμα σχολίου Char"/>
    <w:basedOn w:val="Char3"/>
    <w:link w:val="aa"/>
    <w:semiHidden/>
    <w:rsid w:val="00C92C45"/>
    <w:rPr>
      <w:rFonts w:ascii="Arial" w:eastAsia="Times New Roman" w:hAnsi="Arial" w:cs="Arial"/>
      <w:b/>
      <w:bCs/>
      <w:sz w:val="20"/>
      <w:szCs w:val="20"/>
      <w:lang w:eastAsia="el-GR"/>
    </w:rPr>
  </w:style>
  <w:style w:type="character" w:styleId="ab">
    <w:name w:val="page number"/>
    <w:basedOn w:val="a0"/>
    <w:rsid w:val="00C92C45"/>
  </w:style>
  <w:style w:type="character" w:customStyle="1" w:styleId="ac">
    <w:name w:val="Κεφαλίδα ή υποσέλιδο"/>
    <w:rsid w:val="00C92C45"/>
    <w:rPr>
      <w:rFonts w:ascii="Arial" w:hAnsi="Arial"/>
      <w:b/>
      <w:bCs/>
      <w:spacing w:val="2"/>
      <w:sz w:val="16"/>
      <w:szCs w:val="16"/>
      <w:u w:val="single"/>
      <w:lang w:bidi="ar-SA"/>
    </w:rPr>
  </w:style>
  <w:style w:type="character" w:customStyle="1" w:styleId="ad">
    <w:name w:val="Σώμα κειμένου_"/>
    <w:link w:val="42"/>
    <w:rsid w:val="00C92C45"/>
    <w:rPr>
      <w:rFonts w:ascii="Arial" w:hAnsi="Arial"/>
      <w:spacing w:val="3"/>
      <w:sz w:val="16"/>
      <w:szCs w:val="16"/>
      <w:lang w:bidi="ar-SA"/>
    </w:rPr>
  </w:style>
  <w:style w:type="character" w:customStyle="1" w:styleId="20">
    <w:name w:val="Σώμα κειμένου (2)_"/>
    <w:link w:val="21"/>
    <w:rsid w:val="00C92C45"/>
    <w:rPr>
      <w:rFonts w:ascii="Arial" w:hAnsi="Arial"/>
      <w:b/>
      <w:bCs/>
      <w:spacing w:val="5"/>
      <w:sz w:val="16"/>
      <w:szCs w:val="16"/>
      <w:shd w:val="clear" w:color="auto" w:fill="FFFFFF"/>
    </w:rPr>
  </w:style>
  <w:style w:type="character" w:customStyle="1" w:styleId="29">
    <w:name w:val="Σώμα κειμένου (2) + 9 στ."/>
    <w:aliases w:val="Διάστιχο 0 στ."/>
    <w:rsid w:val="00C92C45"/>
    <w:rPr>
      <w:rFonts w:ascii="Arial" w:hAnsi="Arial"/>
      <w:b/>
      <w:bCs/>
      <w:spacing w:val="4"/>
      <w:sz w:val="18"/>
      <w:szCs w:val="18"/>
      <w:lang w:bidi="ar-SA"/>
    </w:rPr>
  </w:style>
  <w:style w:type="character" w:customStyle="1" w:styleId="ae">
    <w:name w:val="Σώμα κειμένου + Μικρά κεφαλαία"/>
    <w:rsid w:val="00C92C45"/>
    <w:rPr>
      <w:rFonts w:ascii="Arial" w:hAnsi="Arial"/>
      <w:smallCaps/>
      <w:spacing w:val="3"/>
      <w:sz w:val="16"/>
      <w:szCs w:val="16"/>
      <w:lang w:bidi="ar-SA"/>
    </w:rPr>
  </w:style>
  <w:style w:type="character" w:customStyle="1" w:styleId="8">
    <w:name w:val="Σώμα κειμένου + 8"/>
    <w:aliases w:val="5 στ.,Διάστιχο 0 στ.2"/>
    <w:rsid w:val="00C92C45"/>
    <w:rPr>
      <w:rFonts w:ascii="Arial" w:hAnsi="Arial"/>
      <w:spacing w:val="5"/>
      <w:sz w:val="17"/>
      <w:szCs w:val="17"/>
      <w:lang w:bidi="ar-SA"/>
    </w:rPr>
  </w:style>
  <w:style w:type="character" w:customStyle="1" w:styleId="ArialUnicodeMS">
    <w:name w:val="Σώμα κειμένου + Arial Unicode MS"/>
    <w:aliases w:val="6,5 στ.1,Διάστιχο 0 στ.1"/>
    <w:rsid w:val="00C92C45"/>
    <w:rPr>
      <w:rFonts w:ascii="Arial Unicode MS" w:eastAsia="Arial Unicode MS" w:hAnsi="Arial" w:cs="Arial Unicode MS"/>
      <w:spacing w:val="9"/>
      <w:sz w:val="13"/>
      <w:szCs w:val="13"/>
      <w:lang w:bidi="ar-SA"/>
    </w:rPr>
  </w:style>
  <w:style w:type="paragraph" w:customStyle="1" w:styleId="21">
    <w:name w:val="Σώμα κειμένου (2)"/>
    <w:basedOn w:val="a"/>
    <w:link w:val="20"/>
    <w:rsid w:val="00C92C45"/>
    <w:pPr>
      <w:widowControl w:val="0"/>
      <w:shd w:val="clear" w:color="auto" w:fill="FFFFFF"/>
      <w:spacing w:before="60" w:after="0" w:line="216" w:lineRule="exact"/>
      <w:jc w:val="both"/>
    </w:pPr>
    <w:rPr>
      <w:rFonts w:ascii="Arial" w:hAnsi="Arial"/>
      <w:b/>
      <w:bCs/>
      <w:spacing w:val="5"/>
      <w:sz w:val="16"/>
      <w:szCs w:val="16"/>
    </w:rPr>
  </w:style>
  <w:style w:type="character" w:customStyle="1" w:styleId="3Char">
    <w:name w:val="Επικεφαλίδα 3 Char"/>
    <w:basedOn w:val="a0"/>
    <w:link w:val="3"/>
    <w:uiPriority w:val="9"/>
    <w:semiHidden/>
    <w:rsid w:val="00B564C0"/>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A07D76"/>
    <w:rPr>
      <w:rFonts w:asciiTheme="majorHAnsi" w:eastAsiaTheme="majorEastAsia" w:hAnsiTheme="majorHAnsi" w:cstheme="majorBidi"/>
      <w:b/>
      <w:bCs/>
      <w:i/>
      <w:iCs/>
      <w:color w:val="4F81BD" w:themeColor="accent1"/>
    </w:rPr>
  </w:style>
  <w:style w:type="paragraph" w:styleId="af">
    <w:name w:val="List Paragraph"/>
    <w:basedOn w:val="a"/>
    <w:uiPriority w:val="34"/>
    <w:qFormat/>
    <w:rsid w:val="00C74ED9"/>
    <w:pPr>
      <w:ind w:left="720"/>
      <w:contextualSpacing/>
    </w:pPr>
  </w:style>
  <w:style w:type="paragraph" w:styleId="22">
    <w:name w:val="Body Text 2"/>
    <w:basedOn w:val="a"/>
    <w:link w:val="2Char0"/>
    <w:uiPriority w:val="99"/>
    <w:semiHidden/>
    <w:unhideWhenUsed/>
    <w:rsid w:val="00446258"/>
    <w:pPr>
      <w:spacing w:after="120" w:line="480" w:lineRule="auto"/>
    </w:pPr>
  </w:style>
  <w:style w:type="character" w:customStyle="1" w:styleId="2Char0">
    <w:name w:val="Σώμα κείμενου 2 Char"/>
    <w:basedOn w:val="a0"/>
    <w:link w:val="22"/>
    <w:uiPriority w:val="99"/>
    <w:semiHidden/>
    <w:rsid w:val="00446258"/>
  </w:style>
  <w:style w:type="paragraph" w:customStyle="1" w:styleId="11">
    <w:name w:val="Παράγραφος λίστας1"/>
    <w:basedOn w:val="a"/>
    <w:rsid w:val="00EE7310"/>
    <w:pPr>
      <w:widowControl w:val="0"/>
      <w:ind w:left="720"/>
      <w:contextualSpacing/>
    </w:pPr>
    <w:rPr>
      <w:rFonts w:ascii="Calibri" w:eastAsia="Times New Roman" w:hAnsi="Calibri" w:cs="Times New Roman"/>
      <w:lang w:val="en-US"/>
    </w:rPr>
  </w:style>
  <w:style w:type="character" w:styleId="-0">
    <w:name w:val="FollowedHyperlink"/>
    <w:basedOn w:val="a0"/>
    <w:uiPriority w:val="99"/>
    <w:semiHidden/>
    <w:unhideWhenUsed/>
    <w:rsid w:val="003F1B6D"/>
    <w:rPr>
      <w:color w:val="954F72"/>
      <w:u w:val="single"/>
    </w:rPr>
  </w:style>
  <w:style w:type="paragraph" w:customStyle="1" w:styleId="xl66">
    <w:name w:val="xl66"/>
    <w:basedOn w:val="a"/>
    <w:rsid w:val="003F1B6D"/>
    <w:pPr>
      <w:shd w:val="clear" w:color="000000" w:fill="8EA9DB"/>
      <w:spacing w:before="100" w:beforeAutospacing="1" w:after="100" w:afterAutospacing="1" w:line="240" w:lineRule="auto"/>
    </w:pPr>
    <w:rPr>
      <w:rFonts w:ascii="Calibri" w:eastAsia="Times New Roman" w:hAnsi="Calibri" w:cs="Times New Roman"/>
      <w:b/>
      <w:bCs/>
      <w:sz w:val="24"/>
      <w:szCs w:val="24"/>
      <w:lang w:eastAsia="el-GR"/>
    </w:rPr>
  </w:style>
  <w:style w:type="character" w:customStyle="1" w:styleId="af0">
    <w:name w:val="Σώμα κειμένου + Έντονη γραφή"/>
    <w:basedOn w:val="ad"/>
    <w:rsid w:val="0057672E"/>
    <w:rPr>
      <w:rFonts w:ascii="Book Antiqua" w:eastAsia="Book Antiqua" w:hAnsi="Book Antiqua" w:cs="Book Antiqua"/>
      <w:b/>
      <w:bCs/>
      <w:i w:val="0"/>
      <w:iCs w:val="0"/>
      <w:smallCaps w:val="0"/>
      <w:strike w:val="0"/>
      <w:color w:val="000000"/>
      <w:spacing w:val="0"/>
      <w:w w:val="100"/>
      <w:position w:val="0"/>
      <w:sz w:val="20"/>
      <w:szCs w:val="20"/>
      <w:u w:val="none"/>
      <w:lang w:val="el-GR" w:eastAsia="el-GR" w:bidi="el-GR"/>
    </w:rPr>
  </w:style>
  <w:style w:type="paragraph" w:customStyle="1" w:styleId="42">
    <w:name w:val="Σώμα κειμένου4"/>
    <w:basedOn w:val="a"/>
    <w:link w:val="ad"/>
    <w:rsid w:val="0057672E"/>
    <w:pPr>
      <w:widowControl w:val="0"/>
      <w:shd w:val="clear" w:color="auto" w:fill="FFFFFF"/>
      <w:spacing w:after="0" w:line="278" w:lineRule="exact"/>
      <w:ind w:hanging="700"/>
      <w:jc w:val="both"/>
    </w:pPr>
    <w:rPr>
      <w:rFonts w:ascii="Arial" w:hAnsi="Arial"/>
      <w:spacing w:val="3"/>
      <w:sz w:val="16"/>
      <w:szCs w:val="16"/>
    </w:rPr>
  </w:style>
  <w:style w:type="character" w:customStyle="1" w:styleId="5">
    <w:name w:val="Σώμα κειμένου (5)_"/>
    <w:basedOn w:val="a0"/>
    <w:link w:val="50"/>
    <w:rsid w:val="00CA3BE7"/>
    <w:rPr>
      <w:rFonts w:ascii="Book Antiqua" w:eastAsia="Book Antiqua" w:hAnsi="Book Antiqua" w:cs="Book Antiqua"/>
      <w:b/>
      <w:bCs/>
      <w:sz w:val="17"/>
      <w:szCs w:val="17"/>
      <w:shd w:val="clear" w:color="auto" w:fill="FFFFFF"/>
    </w:rPr>
  </w:style>
  <w:style w:type="paragraph" w:customStyle="1" w:styleId="50">
    <w:name w:val="Σώμα κειμένου (5)"/>
    <w:basedOn w:val="a"/>
    <w:link w:val="5"/>
    <w:rsid w:val="00CA3BE7"/>
    <w:pPr>
      <w:widowControl w:val="0"/>
      <w:shd w:val="clear" w:color="auto" w:fill="FFFFFF"/>
      <w:spacing w:after="0" w:line="278" w:lineRule="exact"/>
      <w:ind w:hanging="360"/>
    </w:pPr>
    <w:rPr>
      <w:rFonts w:ascii="Book Antiqua" w:eastAsia="Book Antiqua" w:hAnsi="Book Antiqua" w:cs="Book Antiqua"/>
      <w:b/>
      <w:bCs/>
      <w:sz w:val="17"/>
      <w:szCs w:val="17"/>
    </w:rPr>
  </w:style>
  <w:style w:type="paragraph" w:styleId="af1">
    <w:name w:val="footnote text"/>
    <w:basedOn w:val="a"/>
    <w:link w:val="Char5"/>
    <w:semiHidden/>
    <w:unhideWhenUsed/>
    <w:rsid w:val="005611A3"/>
    <w:pPr>
      <w:spacing w:after="0" w:line="240" w:lineRule="auto"/>
    </w:pPr>
    <w:rPr>
      <w:rFonts w:ascii="Times New Roman" w:eastAsia="Times New Roman" w:hAnsi="Times New Roman" w:cs="Times New Roman"/>
      <w:sz w:val="20"/>
      <w:szCs w:val="20"/>
      <w:lang w:eastAsia="el-GR"/>
    </w:rPr>
  </w:style>
  <w:style w:type="character" w:customStyle="1" w:styleId="Char5">
    <w:name w:val="Κείμενο υποσημείωσης Char"/>
    <w:basedOn w:val="a0"/>
    <w:link w:val="af1"/>
    <w:semiHidden/>
    <w:rsid w:val="005611A3"/>
    <w:rPr>
      <w:rFonts w:ascii="Times New Roman" w:eastAsia="Times New Roman" w:hAnsi="Times New Roman" w:cs="Times New Roman"/>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C92C45"/>
    <w:pPr>
      <w:keepNext/>
      <w:spacing w:before="240" w:after="60" w:line="240" w:lineRule="auto"/>
      <w:outlineLvl w:val="0"/>
    </w:pPr>
    <w:rPr>
      <w:rFonts w:ascii="Arial" w:eastAsia="Times New Roman" w:hAnsi="Arial" w:cs="Arial"/>
      <w:b/>
      <w:bCs/>
      <w:kern w:val="32"/>
      <w:sz w:val="32"/>
      <w:szCs w:val="32"/>
      <w:lang w:eastAsia="el-GR"/>
    </w:rPr>
  </w:style>
  <w:style w:type="paragraph" w:styleId="2">
    <w:name w:val="heading 2"/>
    <w:basedOn w:val="a"/>
    <w:next w:val="a"/>
    <w:link w:val="2Char"/>
    <w:qFormat/>
    <w:rsid w:val="00C92C45"/>
    <w:pPr>
      <w:keepNext/>
      <w:spacing w:after="0" w:line="240" w:lineRule="auto"/>
      <w:jc w:val="center"/>
      <w:outlineLvl w:val="1"/>
    </w:pPr>
    <w:rPr>
      <w:rFonts w:ascii="Arial" w:eastAsia="Times New Roman" w:hAnsi="Arial" w:cs="Times New Roman"/>
      <w:b/>
      <w:szCs w:val="20"/>
    </w:rPr>
  </w:style>
  <w:style w:type="paragraph" w:styleId="3">
    <w:name w:val="heading 3"/>
    <w:basedOn w:val="a"/>
    <w:next w:val="a"/>
    <w:link w:val="3Char"/>
    <w:uiPriority w:val="9"/>
    <w:semiHidden/>
    <w:unhideWhenUsed/>
    <w:qFormat/>
    <w:rsid w:val="00B564C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07D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92C45"/>
    <w:rPr>
      <w:rFonts w:ascii="Arial" w:eastAsia="Times New Roman" w:hAnsi="Arial" w:cs="Arial"/>
      <w:b/>
      <w:bCs/>
      <w:kern w:val="32"/>
      <w:sz w:val="32"/>
      <w:szCs w:val="32"/>
      <w:lang w:eastAsia="el-GR"/>
    </w:rPr>
  </w:style>
  <w:style w:type="character" w:customStyle="1" w:styleId="2Char">
    <w:name w:val="Επικεφαλίδα 2 Char"/>
    <w:basedOn w:val="a0"/>
    <w:link w:val="2"/>
    <w:rsid w:val="00C92C45"/>
    <w:rPr>
      <w:rFonts w:ascii="Arial" w:eastAsia="Times New Roman" w:hAnsi="Arial" w:cs="Times New Roman"/>
      <w:b/>
      <w:szCs w:val="20"/>
    </w:rPr>
  </w:style>
  <w:style w:type="numbering" w:customStyle="1" w:styleId="10">
    <w:name w:val="Χωρίς λίστα1"/>
    <w:next w:val="a2"/>
    <w:uiPriority w:val="99"/>
    <w:semiHidden/>
    <w:unhideWhenUsed/>
    <w:rsid w:val="00C92C45"/>
  </w:style>
  <w:style w:type="character" w:styleId="-">
    <w:name w:val="Hyperlink"/>
    <w:uiPriority w:val="99"/>
    <w:unhideWhenUsed/>
    <w:rsid w:val="00C92C45"/>
    <w:rPr>
      <w:color w:val="0000FF"/>
      <w:u w:val="single"/>
    </w:rPr>
  </w:style>
  <w:style w:type="character" w:customStyle="1" w:styleId="17">
    <w:name w:val="Σώμα κειμένου (17)_"/>
    <w:link w:val="170"/>
    <w:rsid w:val="00C92C45"/>
    <w:rPr>
      <w:sz w:val="11"/>
      <w:szCs w:val="11"/>
      <w:shd w:val="clear" w:color="auto" w:fill="FFFFFF"/>
    </w:rPr>
  </w:style>
  <w:style w:type="paragraph" w:customStyle="1" w:styleId="170">
    <w:name w:val="Σώμα κειμένου (17)"/>
    <w:basedOn w:val="a"/>
    <w:link w:val="17"/>
    <w:rsid w:val="00C92C45"/>
    <w:pPr>
      <w:shd w:val="clear" w:color="auto" w:fill="FFFFFF"/>
      <w:spacing w:after="0" w:line="0" w:lineRule="atLeast"/>
    </w:pPr>
    <w:rPr>
      <w:sz w:val="11"/>
      <w:szCs w:val="11"/>
    </w:rPr>
  </w:style>
  <w:style w:type="paragraph" w:styleId="a3">
    <w:name w:val="header"/>
    <w:basedOn w:val="a"/>
    <w:link w:val="Char"/>
    <w:uiPriority w:val="99"/>
    <w:unhideWhenUsed/>
    <w:rsid w:val="00C92C45"/>
    <w:pPr>
      <w:widowControl w:val="0"/>
      <w:tabs>
        <w:tab w:val="center" w:pos="4153"/>
        <w:tab w:val="right" w:pos="8306"/>
      </w:tabs>
      <w:autoSpaceDE w:val="0"/>
      <w:autoSpaceDN w:val="0"/>
      <w:adjustRightInd w:val="0"/>
      <w:spacing w:after="0" w:line="240" w:lineRule="auto"/>
    </w:pPr>
    <w:rPr>
      <w:rFonts w:ascii="Arial" w:eastAsia="Times New Roman" w:hAnsi="Arial" w:cs="Arial"/>
      <w:sz w:val="20"/>
      <w:szCs w:val="20"/>
      <w:lang w:eastAsia="el-GR"/>
    </w:rPr>
  </w:style>
  <w:style w:type="character" w:customStyle="1" w:styleId="Char">
    <w:name w:val="Κεφαλίδα Char"/>
    <w:basedOn w:val="a0"/>
    <w:link w:val="a3"/>
    <w:uiPriority w:val="99"/>
    <w:rsid w:val="00C92C45"/>
    <w:rPr>
      <w:rFonts w:ascii="Arial" w:eastAsia="Times New Roman" w:hAnsi="Arial" w:cs="Arial"/>
      <w:sz w:val="20"/>
      <w:szCs w:val="20"/>
      <w:lang w:eastAsia="el-GR"/>
    </w:rPr>
  </w:style>
  <w:style w:type="paragraph" w:styleId="a4">
    <w:name w:val="footer"/>
    <w:basedOn w:val="a"/>
    <w:link w:val="Char0"/>
    <w:uiPriority w:val="99"/>
    <w:unhideWhenUsed/>
    <w:rsid w:val="00C92C45"/>
    <w:pPr>
      <w:widowControl w:val="0"/>
      <w:tabs>
        <w:tab w:val="center" w:pos="4153"/>
        <w:tab w:val="right" w:pos="8306"/>
      </w:tabs>
      <w:autoSpaceDE w:val="0"/>
      <w:autoSpaceDN w:val="0"/>
      <w:adjustRightInd w:val="0"/>
      <w:spacing w:after="0" w:line="240" w:lineRule="auto"/>
    </w:pPr>
    <w:rPr>
      <w:rFonts w:ascii="Arial" w:eastAsia="Times New Roman" w:hAnsi="Arial" w:cs="Arial"/>
      <w:sz w:val="20"/>
      <w:szCs w:val="20"/>
      <w:lang w:eastAsia="el-GR"/>
    </w:rPr>
  </w:style>
  <w:style w:type="character" w:customStyle="1" w:styleId="Char0">
    <w:name w:val="Υποσέλιδο Char"/>
    <w:basedOn w:val="a0"/>
    <w:link w:val="a4"/>
    <w:uiPriority w:val="99"/>
    <w:rsid w:val="00C92C45"/>
    <w:rPr>
      <w:rFonts w:ascii="Arial" w:eastAsia="Times New Roman" w:hAnsi="Arial" w:cs="Arial"/>
      <w:sz w:val="20"/>
      <w:szCs w:val="20"/>
      <w:lang w:eastAsia="el-GR"/>
    </w:rPr>
  </w:style>
  <w:style w:type="table" w:styleId="a5">
    <w:name w:val="Table Grid"/>
    <w:basedOn w:val="a1"/>
    <w:uiPriority w:val="59"/>
    <w:rsid w:val="00C92C45"/>
    <w:pPr>
      <w:spacing w:after="0" w:line="240" w:lineRule="auto"/>
    </w:pPr>
    <w:rPr>
      <w:rFonts w:ascii="Calibri" w:eastAsia="Times New Roman" w:hAnsi="Calibri"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
    <w:name w:val="Σώμα κειμένου (19)_"/>
    <w:link w:val="190"/>
    <w:rsid w:val="00C92C45"/>
    <w:rPr>
      <w:rFonts w:ascii="Trebuchet MS" w:eastAsia="Trebuchet MS" w:hAnsi="Trebuchet MS" w:cs="Trebuchet MS"/>
      <w:sz w:val="11"/>
      <w:szCs w:val="11"/>
      <w:shd w:val="clear" w:color="auto" w:fill="FFFFFF"/>
    </w:rPr>
  </w:style>
  <w:style w:type="paragraph" w:customStyle="1" w:styleId="190">
    <w:name w:val="Σώμα κειμένου (19)"/>
    <w:basedOn w:val="a"/>
    <w:link w:val="19"/>
    <w:rsid w:val="00C92C45"/>
    <w:pPr>
      <w:shd w:val="clear" w:color="auto" w:fill="FFFFFF"/>
      <w:spacing w:after="0" w:line="0" w:lineRule="atLeast"/>
    </w:pPr>
    <w:rPr>
      <w:rFonts w:ascii="Trebuchet MS" w:eastAsia="Trebuchet MS" w:hAnsi="Trebuchet MS" w:cs="Trebuchet MS"/>
      <w:sz w:val="11"/>
      <w:szCs w:val="11"/>
    </w:rPr>
  </w:style>
  <w:style w:type="paragraph" w:styleId="a6">
    <w:name w:val="Balloon Text"/>
    <w:basedOn w:val="a"/>
    <w:link w:val="Char1"/>
    <w:uiPriority w:val="99"/>
    <w:semiHidden/>
    <w:unhideWhenUsed/>
    <w:rsid w:val="00C92C45"/>
    <w:pPr>
      <w:widowControl w:val="0"/>
      <w:autoSpaceDE w:val="0"/>
      <w:autoSpaceDN w:val="0"/>
      <w:adjustRightInd w:val="0"/>
      <w:spacing w:after="0" w:line="240" w:lineRule="auto"/>
    </w:pPr>
    <w:rPr>
      <w:rFonts w:ascii="Tahoma" w:eastAsia="Times New Roman" w:hAnsi="Tahoma" w:cs="Tahoma"/>
      <w:sz w:val="16"/>
      <w:szCs w:val="16"/>
      <w:lang w:eastAsia="el-GR"/>
    </w:rPr>
  </w:style>
  <w:style w:type="character" w:customStyle="1" w:styleId="Char1">
    <w:name w:val="Κείμενο πλαισίου Char"/>
    <w:basedOn w:val="a0"/>
    <w:link w:val="a6"/>
    <w:uiPriority w:val="99"/>
    <w:semiHidden/>
    <w:rsid w:val="00C92C45"/>
    <w:rPr>
      <w:rFonts w:ascii="Tahoma" w:eastAsia="Times New Roman" w:hAnsi="Tahoma" w:cs="Tahoma"/>
      <w:sz w:val="16"/>
      <w:szCs w:val="16"/>
      <w:lang w:eastAsia="el-GR"/>
    </w:rPr>
  </w:style>
  <w:style w:type="character" w:customStyle="1" w:styleId="Char10">
    <w:name w:val="Σώμα κειμένου Char1"/>
    <w:link w:val="a7"/>
    <w:uiPriority w:val="99"/>
    <w:rsid w:val="00C92C45"/>
    <w:rPr>
      <w:sz w:val="21"/>
      <w:szCs w:val="21"/>
      <w:shd w:val="clear" w:color="auto" w:fill="FFFFFF"/>
    </w:rPr>
  </w:style>
  <w:style w:type="paragraph" w:styleId="a7">
    <w:name w:val="Body Text"/>
    <w:basedOn w:val="a"/>
    <w:link w:val="Char10"/>
    <w:uiPriority w:val="99"/>
    <w:rsid w:val="00C92C45"/>
    <w:pPr>
      <w:shd w:val="clear" w:color="auto" w:fill="FFFFFF"/>
      <w:spacing w:before="180" w:after="180" w:line="250" w:lineRule="exact"/>
      <w:ind w:hanging="540"/>
      <w:jc w:val="both"/>
    </w:pPr>
    <w:rPr>
      <w:sz w:val="21"/>
      <w:szCs w:val="21"/>
    </w:rPr>
  </w:style>
  <w:style w:type="character" w:customStyle="1" w:styleId="Char2">
    <w:name w:val="Σώμα κειμένου Char"/>
    <w:basedOn w:val="a0"/>
    <w:uiPriority w:val="99"/>
    <w:semiHidden/>
    <w:rsid w:val="00C92C45"/>
  </w:style>
  <w:style w:type="character" w:customStyle="1" w:styleId="40">
    <w:name w:val="Σώμα κειμένου (4)_"/>
    <w:link w:val="41"/>
    <w:locked/>
    <w:rsid w:val="00C92C45"/>
    <w:rPr>
      <w:rFonts w:ascii="Arial" w:hAnsi="Arial"/>
      <w:sz w:val="16"/>
      <w:shd w:val="clear" w:color="auto" w:fill="FFFFFF"/>
    </w:rPr>
  </w:style>
  <w:style w:type="paragraph" w:customStyle="1" w:styleId="41">
    <w:name w:val="Σώμα κειμένου (4)1"/>
    <w:basedOn w:val="a"/>
    <w:link w:val="40"/>
    <w:rsid w:val="00C92C45"/>
    <w:pPr>
      <w:widowControl w:val="0"/>
      <w:shd w:val="clear" w:color="auto" w:fill="FFFFFF"/>
      <w:spacing w:after="0" w:line="269" w:lineRule="exact"/>
      <w:ind w:hanging="360"/>
      <w:jc w:val="both"/>
    </w:pPr>
    <w:rPr>
      <w:rFonts w:ascii="Arial" w:hAnsi="Arial"/>
      <w:sz w:val="16"/>
    </w:rPr>
  </w:style>
  <w:style w:type="character" w:styleId="a8">
    <w:name w:val="annotation reference"/>
    <w:semiHidden/>
    <w:rsid w:val="00C92C45"/>
    <w:rPr>
      <w:sz w:val="16"/>
      <w:szCs w:val="16"/>
    </w:rPr>
  </w:style>
  <w:style w:type="paragraph" w:styleId="a9">
    <w:name w:val="annotation text"/>
    <w:basedOn w:val="a"/>
    <w:link w:val="Char3"/>
    <w:semiHidden/>
    <w:rsid w:val="00C92C45"/>
    <w:pPr>
      <w:widowControl w:val="0"/>
      <w:autoSpaceDE w:val="0"/>
      <w:autoSpaceDN w:val="0"/>
      <w:adjustRightInd w:val="0"/>
      <w:spacing w:after="0" w:line="240" w:lineRule="auto"/>
    </w:pPr>
    <w:rPr>
      <w:rFonts w:ascii="Arial" w:eastAsia="Times New Roman" w:hAnsi="Arial" w:cs="Arial"/>
      <w:sz w:val="20"/>
      <w:szCs w:val="20"/>
      <w:lang w:eastAsia="el-GR"/>
    </w:rPr>
  </w:style>
  <w:style w:type="character" w:customStyle="1" w:styleId="Char3">
    <w:name w:val="Κείμενο σχολίου Char"/>
    <w:basedOn w:val="a0"/>
    <w:link w:val="a9"/>
    <w:semiHidden/>
    <w:rsid w:val="00C92C45"/>
    <w:rPr>
      <w:rFonts w:ascii="Arial" w:eastAsia="Times New Roman" w:hAnsi="Arial" w:cs="Arial"/>
      <w:sz w:val="20"/>
      <w:szCs w:val="20"/>
      <w:lang w:eastAsia="el-GR"/>
    </w:rPr>
  </w:style>
  <w:style w:type="paragraph" w:styleId="aa">
    <w:name w:val="annotation subject"/>
    <w:basedOn w:val="a9"/>
    <w:next w:val="a9"/>
    <w:link w:val="Char4"/>
    <w:semiHidden/>
    <w:rsid w:val="00C92C45"/>
    <w:rPr>
      <w:b/>
      <w:bCs/>
    </w:rPr>
  </w:style>
  <w:style w:type="character" w:customStyle="1" w:styleId="Char4">
    <w:name w:val="Θέμα σχολίου Char"/>
    <w:basedOn w:val="Char3"/>
    <w:link w:val="aa"/>
    <w:semiHidden/>
    <w:rsid w:val="00C92C45"/>
    <w:rPr>
      <w:rFonts w:ascii="Arial" w:eastAsia="Times New Roman" w:hAnsi="Arial" w:cs="Arial"/>
      <w:b/>
      <w:bCs/>
      <w:sz w:val="20"/>
      <w:szCs w:val="20"/>
      <w:lang w:eastAsia="el-GR"/>
    </w:rPr>
  </w:style>
  <w:style w:type="character" w:styleId="ab">
    <w:name w:val="page number"/>
    <w:basedOn w:val="a0"/>
    <w:rsid w:val="00C92C45"/>
  </w:style>
  <w:style w:type="character" w:customStyle="1" w:styleId="ac">
    <w:name w:val="Κεφαλίδα ή υποσέλιδο"/>
    <w:rsid w:val="00C92C45"/>
    <w:rPr>
      <w:rFonts w:ascii="Arial" w:hAnsi="Arial"/>
      <w:b/>
      <w:bCs/>
      <w:spacing w:val="2"/>
      <w:sz w:val="16"/>
      <w:szCs w:val="16"/>
      <w:u w:val="single"/>
      <w:lang w:bidi="ar-SA"/>
    </w:rPr>
  </w:style>
  <w:style w:type="character" w:customStyle="1" w:styleId="ad">
    <w:name w:val="Σώμα κειμένου_"/>
    <w:link w:val="42"/>
    <w:rsid w:val="00C92C45"/>
    <w:rPr>
      <w:rFonts w:ascii="Arial" w:hAnsi="Arial"/>
      <w:spacing w:val="3"/>
      <w:sz w:val="16"/>
      <w:szCs w:val="16"/>
      <w:lang w:bidi="ar-SA"/>
    </w:rPr>
  </w:style>
  <w:style w:type="character" w:customStyle="1" w:styleId="20">
    <w:name w:val="Σώμα κειμένου (2)_"/>
    <w:link w:val="21"/>
    <w:rsid w:val="00C92C45"/>
    <w:rPr>
      <w:rFonts w:ascii="Arial" w:hAnsi="Arial"/>
      <w:b/>
      <w:bCs/>
      <w:spacing w:val="5"/>
      <w:sz w:val="16"/>
      <w:szCs w:val="16"/>
      <w:shd w:val="clear" w:color="auto" w:fill="FFFFFF"/>
    </w:rPr>
  </w:style>
  <w:style w:type="character" w:customStyle="1" w:styleId="29">
    <w:name w:val="Σώμα κειμένου (2) + 9 στ."/>
    <w:aliases w:val="Διάστιχο 0 στ."/>
    <w:rsid w:val="00C92C45"/>
    <w:rPr>
      <w:rFonts w:ascii="Arial" w:hAnsi="Arial"/>
      <w:b/>
      <w:bCs/>
      <w:spacing w:val="4"/>
      <w:sz w:val="18"/>
      <w:szCs w:val="18"/>
      <w:lang w:bidi="ar-SA"/>
    </w:rPr>
  </w:style>
  <w:style w:type="character" w:customStyle="1" w:styleId="ae">
    <w:name w:val="Σώμα κειμένου + Μικρά κεφαλαία"/>
    <w:rsid w:val="00C92C45"/>
    <w:rPr>
      <w:rFonts w:ascii="Arial" w:hAnsi="Arial"/>
      <w:smallCaps/>
      <w:spacing w:val="3"/>
      <w:sz w:val="16"/>
      <w:szCs w:val="16"/>
      <w:lang w:bidi="ar-SA"/>
    </w:rPr>
  </w:style>
  <w:style w:type="character" w:customStyle="1" w:styleId="8">
    <w:name w:val="Σώμα κειμένου + 8"/>
    <w:aliases w:val="5 στ.,Διάστιχο 0 στ.2"/>
    <w:rsid w:val="00C92C45"/>
    <w:rPr>
      <w:rFonts w:ascii="Arial" w:hAnsi="Arial"/>
      <w:spacing w:val="5"/>
      <w:sz w:val="17"/>
      <w:szCs w:val="17"/>
      <w:lang w:bidi="ar-SA"/>
    </w:rPr>
  </w:style>
  <w:style w:type="character" w:customStyle="1" w:styleId="ArialUnicodeMS">
    <w:name w:val="Σώμα κειμένου + Arial Unicode MS"/>
    <w:aliases w:val="6,5 στ.1,Διάστιχο 0 στ.1"/>
    <w:rsid w:val="00C92C45"/>
    <w:rPr>
      <w:rFonts w:ascii="Arial Unicode MS" w:eastAsia="Arial Unicode MS" w:hAnsi="Arial" w:cs="Arial Unicode MS"/>
      <w:spacing w:val="9"/>
      <w:sz w:val="13"/>
      <w:szCs w:val="13"/>
      <w:lang w:bidi="ar-SA"/>
    </w:rPr>
  </w:style>
  <w:style w:type="paragraph" w:customStyle="1" w:styleId="21">
    <w:name w:val="Σώμα κειμένου (2)"/>
    <w:basedOn w:val="a"/>
    <w:link w:val="20"/>
    <w:rsid w:val="00C92C45"/>
    <w:pPr>
      <w:widowControl w:val="0"/>
      <w:shd w:val="clear" w:color="auto" w:fill="FFFFFF"/>
      <w:spacing w:before="60" w:after="0" w:line="216" w:lineRule="exact"/>
      <w:jc w:val="both"/>
    </w:pPr>
    <w:rPr>
      <w:rFonts w:ascii="Arial" w:hAnsi="Arial"/>
      <w:b/>
      <w:bCs/>
      <w:spacing w:val="5"/>
      <w:sz w:val="16"/>
      <w:szCs w:val="16"/>
    </w:rPr>
  </w:style>
  <w:style w:type="character" w:customStyle="1" w:styleId="3Char">
    <w:name w:val="Επικεφαλίδα 3 Char"/>
    <w:basedOn w:val="a0"/>
    <w:link w:val="3"/>
    <w:uiPriority w:val="9"/>
    <w:semiHidden/>
    <w:rsid w:val="00B564C0"/>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A07D76"/>
    <w:rPr>
      <w:rFonts w:asciiTheme="majorHAnsi" w:eastAsiaTheme="majorEastAsia" w:hAnsiTheme="majorHAnsi" w:cstheme="majorBidi"/>
      <w:b/>
      <w:bCs/>
      <w:i/>
      <w:iCs/>
      <w:color w:val="4F81BD" w:themeColor="accent1"/>
    </w:rPr>
  </w:style>
  <w:style w:type="paragraph" w:styleId="af">
    <w:name w:val="List Paragraph"/>
    <w:basedOn w:val="a"/>
    <w:uiPriority w:val="34"/>
    <w:qFormat/>
    <w:rsid w:val="00C74ED9"/>
    <w:pPr>
      <w:ind w:left="720"/>
      <w:contextualSpacing/>
    </w:pPr>
  </w:style>
  <w:style w:type="paragraph" w:styleId="22">
    <w:name w:val="Body Text 2"/>
    <w:basedOn w:val="a"/>
    <w:link w:val="2Char0"/>
    <w:uiPriority w:val="99"/>
    <w:semiHidden/>
    <w:unhideWhenUsed/>
    <w:rsid w:val="00446258"/>
    <w:pPr>
      <w:spacing w:after="120" w:line="480" w:lineRule="auto"/>
    </w:pPr>
  </w:style>
  <w:style w:type="character" w:customStyle="1" w:styleId="2Char0">
    <w:name w:val="Σώμα κείμενου 2 Char"/>
    <w:basedOn w:val="a0"/>
    <w:link w:val="22"/>
    <w:uiPriority w:val="99"/>
    <w:semiHidden/>
    <w:rsid w:val="00446258"/>
  </w:style>
  <w:style w:type="paragraph" w:customStyle="1" w:styleId="11">
    <w:name w:val="Παράγραφος λίστας1"/>
    <w:basedOn w:val="a"/>
    <w:rsid w:val="00EE7310"/>
    <w:pPr>
      <w:widowControl w:val="0"/>
      <w:ind w:left="720"/>
      <w:contextualSpacing/>
    </w:pPr>
    <w:rPr>
      <w:rFonts w:ascii="Calibri" w:eastAsia="Times New Roman" w:hAnsi="Calibri" w:cs="Times New Roman"/>
      <w:lang w:val="en-US"/>
    </w:rPr>
  </w:style>
  <w:style w:type="character" w:styleId="-0">
    <w:name w:val="FollowedHyperlink"/>
    <w:basedOn w:val="a0"/>
    <w:uiPriority w:val="99"/>
    <w:semiHidden/>
    <w:unhideWhenUsed/>
    <w:rsid w:val="003F1B6D"/>
    <w:rPr>
      <w:color w:val="954F72"/>
      <w:u w:val="single"/>
    </w:rPr>
  </w:style>
  <w:style w:type="paragraph" w:customStyle="1" w:styleId="xl66">
    <w:name w:val="xl66"/>
    <w:basedOn w:val="a"/>
    <w:rsid w:val="003F1B6D"/>
    <w:pPr>
      <w:shd w:val="clear" w:color="000000" w:fill="8EA9DB"/>
      <w:spacing w:before="100" w:beforeAutospacing="1" w:after="100" w:afterAutospacing="1" w:line="240" w:lineRule="auto"/>
    </w:pPr>
    <w:rPr>
      <w:rFonts w:ascii="Calibri" w:eastAsia="Times New Roman" w:hAnsi="Calibri" w:cs="Times New Roman"/>
      <w:b/>
      <w:bCs/>
      <w:sz w:val="24"/>
      <w:szCs w:val="24"/>
      <w:lang w:eastAsia="el-GR"/>
    </w:rPr>
  </w:style>
  <w:style w:type="character" w:customStyle="1" w:styleId="af0">
    <w:name w:val="Σώμα κειμένου + Έντονη γραφή"/>
    <w:basedOn w:val="ad"/>
    <w:rsid w:val="0057672E"/>
    <w:rPr>
      <w:rFonts w:ascii="Book Antiqua" w:eastAsia="Book Antiqua" w:hAnsi="Book Antiqua" w:cs="Book Antiqua"/>
      <w:b/>
      <w:bCs/>
      <w:i w:val="0"/>
      <w:iCs w:val="0"/>
      <w:smallCaps w:val="0"/>
      <w:strike w:val="0"/>
      <w:color w:val="000000"/>
      <w:spacing w:val="0"/>
      <w:w w:val="100"/>
      <w:position w:val="0"/>
      <w:sz w:val="20"/>
      <w:szCs w:val="20"/>
      <w:u w:val="none"/>
      <w:lang w:val="el-GR" w:eastAsia="el-GR" w:bidi="el-GR"/>
    </w:rPr>
  </w:style>
  <w:style w:type="paragraph" w:customStyle="1" w:styleId="42">
    <w:name w:val="Σώμα κειμένου4"/>
    <w:basedOn w:val="a"/>
    <w:link w:val="ad"/>
    <w:rsid w:val="0057672E"/>
    <w:pPr>
      <w:widowControl w:val="0"/>
      <w:shd w:val="clear" w:color="auto" w:fill="FFFFFF"/>
      <w:spacing w:after="0" w:line="278" w:lineRule="exact"/>
      <w:ind w:hanging="700"/>
      <w:jc w:val="both"/>
    </w:pPr>
    <w:rPr>
      <w:rFonts w:ascii="Arial" w:hAnsi="Arial"/>
      <w:spacing w:val="3"/>
      <w:sz w:val="16"/>
      <w:szCs w:val="16"/>
    </w:rPr>
  </w:style>
  <w:style w:type="character" w:customStyle="1" w:styleId="5">
    <w:name w:val="Σώμα κειμένου (5)_"/>
    <w:basedOn w:val="a0"/>
    <w:link w:val="50"/>
    <w:rsid w:val="00CA3BE7"/>
    <w:rPr>
      <w:rFonts w:ascii="Book Antiqua" w:eastAsia="Book Antiqua" w:hAnsi="Book Antiqua" w:cs="Book Antiqua"/>
      <w:b/>
      <w:bCs/>
      <w:sz w:val="17"/>
      <w:szCs w:val="17"/>
      <w:shd w:val="clear" w:color="auto" w:fill="FFFFFF"/>
    </w:rPr>
  </w:style>
  <w:style w:type="paragraph" w:customStyle="1" w:styleId="50">
    <w:name w:val="Σώμα κειμένου (5)"/>
    <w:basedOn w:val="a"/>
    <w:link w:val="5"/>
    <w:rsid w:val="00CA3BE7"/>
    <w:pPr>
      <w:widowControl w:val="0"/>
      <w:shd w:val="clear" w:color="auto" w:fill="FFFFFF"/>
      <w:spacing w:after="0" w:line="278" w:lineRule="exact"/>
      <w:ind w:hanging="360"/>
    </w:pPr>
    <w:rPr>
      <w:rFonts w:ascii="Book Antiqua" w:eastAsia="Book Antiqua" w:hAnsi="Book Antiqua" w:cs="Book Antiqua"/>
      <w:b/>
      <w:bCs/>
      <w:sz w:val="17"/>
      <w:szCs w:val="17"/>
    </w:rPr>
  </w:style>
  <w:style w:type="paragraph" w:styleId="af1">
    <w:name w:val="footnote text"/>
    <w:basedOn w:val="a"/>
    <w:link w:val="Char5"/>
    <w:semiHidden/>
    <w:unhideWhenUsed/>
    <w:rsid w:val="005611A3"/>
    <w:pPr>
      <w:spacing w:after="0" w:line="240" w:lineRule="auto"/>
    </w:pPr>
    <w:rPr>
      <w:rFonts w:ascii="Times New Roman" w:eastAsia="Times New Roman" w:hAnsi="Times New Roman" w:cs="Times New Roman"/>
      <w:sz w:val="20"/>
      <w:szCs w:val="20"/>
      <w:lang w:eastAsia="el-GR"/>
    </w:rPr>
  </w:style>
  <w:style w:type="character" w:customStyle="1" w:styleId="Char5">
    <w:name w:val="Κείμενο υποσημείωσης Char"/>
    <w:basedOn w:val="a0"/>
    <w:link w:val="af1"/>
    <w:semiHidden/>
    <w:rsid w:val="005611A3"/>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5025">
      <w:bodyDiv w:val="1"/>
      <w:marLeft w:val="0"/>
      <w:marRight w:val="0"/>
      <w:marTop w:val="0"/>
      <w:marBottom w:val="0"/>
      <w:divBdr>
        <w:top w:val="none" w:sz="0" w:space="0" w:color="auto"/>
        <w:left w:val="none" w:sz="0" w:space="0" w:color="auto"/>
        <w:bottom w:val="none" w:sz="0" w:space="0" w:color="auto"/>
        <w:right w:val="none" w:sz="0" w:space="0" w:color="auto"/>
      </w:divBdr>
    </w:div>
    <w:div w:id="657852135">
      <w:bodyDiv w:val="1"/>
      <w:marLeft w:val="0"/>
      <w:marRight w:val="0"/>
      <w:marTop w:val="0"/>
      <w:marBottom w:val="0"/>
      <w:divBdr>
        <w:top w:val="none" w:sz="0" w:space="0" w:color="auto"/>
        <w:left w:val="none" w:sz="0" w:space="0" w:color="auto"/>
        <w:bottom w:val="none" w:sz="0" w:space="0" w:color="auto"/>
        <w:right w:val="none" w:sz="0" w:space="0" w:color="auto"/>
      </w:divBdr>
    </w:div>
    <w:div w:id="1075321301">
      <w:bodyDiv w:val="1"/>
      <w:marLeft w:val="0"/>
      <w:marRight w:val="0"/>
      <w:marTop w:val="0"/>
      <w:marBottom w:val="0"/>
      <w:divBdr>
        <w:top w:val="none" w:sz="0" w:space="0" w:color="auto"/>
        <w:left w:val="none" w:sz="0" w:space="0" w:color="auto"/>
        <w:bottom w:val="none" w:sz="0" w:space="0" w:color="auto"/>
        <w:right w:val="none" w:sz="0" w:space="0" w:color="auto"/>
      </w:divBdr>
    </w:div>
    <w:div w:id="204899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pamth.gov.g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romitheus.gov.gr" TargetMode="External"/><Relationship Id="rId7" Type="http://schemas.openxmlformats.org/officeDocument/2006/relationships/footnotes" Target="footnotes.xml"/><Relationship Id="rId12" Type="http://schemas.openxmlformats.org/officeDocument/2006/relationships/hyperlink" Target="mailto:Vasileiadisd@pamth.gov.gr" TargetMode="External"/><Relationship Id="rId17" Type="http://schemas.openxmlformats.org/officeDocument/2006/relationships/hyperlink" Target="http://www.promitheus.gov.gr" TargetMode="External"/><Relationship Id="rId25" Type="http://schemas.openxmlformats.org/officeDocument/2006/relationships/hyperlink" Target="http://www.promitheus.gov.gr" TargetMode="External"/><Relationship Id="rId2" Type="http://schemas.openxmlformats.org/officeDocument/2006/relationships/numbering" Target="numbering.xml"/><Relationship Id="rId16" Type="http://schemas.openxmlformats.org/officeDocument/2006/relationships/hyperlink" Target="http://www.pamth.gov.gr/" TargetMode="External"/><Relationship Id="rId20" Type="http://schemas.openxmlformats.org/officeDocument/2006/relationships/hyperlink" Target="http://www.promitheus.gov.g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mth.gov.gr" TargetMode="External"/><Relationship Id="rId24" Type="http://schemas.openxmlformats.org/officeDocument/2006/relationships/hyperlink" Target="https://ec.europa.eu/growth/toolsdatabases/espd/filter?lang=el" TargetMode="External"/><Relationship Id="rId5" Type="http://schemas.openxmlformats.org/officeDocument/2006/relationships/settings" Target="settings.xml"/><Relationship Id="rId15" Type="http://schemas.openxmlformats.org/officeDocument/2006/relationships/hyperlink" Target="http://www.diavgeia.gov.gr/" TargetMode="External"/><Relationship Id="rId23" Type="http://schemas.openxmlformats.org/officeDocument/2006/relationships/hyperlink" Target="https://ec.europa.eu/growth/tools-databases/espd/filter?lang=el" TargetMode="External"/><Relationship Id="rId28" Type="http://schemas.openxmlformats.org/officeDocument/2006/relationships/fontTable" Target="fontTable.xml"/><Relationship Id="rId10" Type="http://schemas.openxmlformats.org/officeDocument/2006/relationships/hyperlink" Target="mailto:Vasileiadisd@pamth.gov.gr" TargetMode="External"/><Relationship Id="rId19" Type="http://schemas.openxmlformats.org/officeDocument/2006/relationships/hyperlink" Target="http://www.diavgeia.gov.g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Vasileiadisd@pamth.gov.gr" TargetMode="External"/><Relationship Id="rId22" Type="http://schemas.openxmlformats.org/officeDocument/2006/relationships/hyperlink" Target="https://ec.europa.eu/growth/tools-databases/espd/filter?lang=el" TargetMode="External"/><Relationship Id="rId27"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46AD5-0DE3-478A-B492-4907E9B9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19954</Words>
  <Characters>107754</Characters>
  <Application>Microsoft Office Word</Application>
  <DocSecurity>0</DocSecurity>
  <Lines>897</Lines>
  <Paragraphs>254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2017-09-14T10:44:00Z</cp:lastPrinted>
  <dcterms:created xsi:type="dcterms:W3CDTF">2017-09-28T05:46:00Z</dcterms:created>
  <dcterms:modified xsi:type="dcterms:W3CDTF">2017-09-28T08:46:00Z</dcterms:modified>
</cp:coreProperties>
</file>